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B332A" w14:textId="77777777" w:rsidR="005F400F" w:rsidRDefault="005F400F" w:rsidP="00090DEB"/>
    <w:tbl>
      <w:tblPr>
        <w:tblpPr w:leftFromText="180" w:rightFromText="180" w:vertAnchor="text" w:horzAnchor="margin" w:tblpXSpec="right" w:tblpY="908"/>
        <w:tblW w:w="0" w:type="auto"/>
        <w:tblLook w:val="00A0" w:firstRow="1" w:lastRow="0" w:firstColumn="1" w:lastColumn="0" w:noHBand="0" w:noVBand="0"/>
      </w:tblPr>
      <w:tblGrid>
        <w:gridCol w:w="4285"/>
      </w:tblGrid>
      <w:tr w:rsidR="005F400F" w:rsidRPr="006452E5" w14:paraId="58CEF12A" w14:textId="77777777">
        <w:tc>
          <w:tcPr>
            <w:tcW w:w="4285" w:type="dxa"/>
          </w:tcPr>
          <w:p w14:paraId="2B76B28B" w14:textId="77777777" w:rsidR="005F400F" w:rsidRDefault="005F400F" w:rsidP="00090DEB">
            <w:pPr>
              <w:spacing w:after="0"/>
              <w:jc w:val="right"/>
              <w:rPr>
                <w:sz w:val="28"/>
                <w:szCs w:val="28"/>
              </w:rPr>
            </w:pPr>
          </w:p>
          <w:p w14:paraId="03AC41A3" w14:textId="77777777" w:rsidR="005F400F" w:rsidRDefault="005F400F" w:rsidP="00090DEB">
            <w:pPr>
              <w:spacing w:after="0"/>
              <w:jc w:val="right"/>
              <w:rPr>
                <w:sz w:val="28"/>
                <w:szCs w:val="28"/>
              </w:rPr>
            </w:pPr>
          </w:p>
          <w:p w14:paraId="025EB41B" w14:textId="77777777" w:rsidR="005F400F" w:rsidRDefault="005F400F" w:rsidP="00090DEB">
            <w:pPr>
              <w:spacing w:after="0"/>
              <w:jc w:val="right"/>
              <w:rPr>
                <w:sz w:val="28"/>
                <w:szCs w:val="28"/>
              </w:rPr>
            </w:pPr>
          </w:p>
          <w:p w14:paraId="06301188" w14:textId="77777777" w:rsidR="005F400F" w:rsidRPr="00771010" w:rsidRDefault="005F400F" w:rsidP="00090DEB">
            <w:pPr>
              <w:spacing w:after="0"/>
              <w:jc w:val="right"/>
              <w:rPr>
                <w:sz w:val="28"/>
                <w:szCs w:val="28"/>
              </w:rPr>
            </w:pPr>
            <w:r w:rsidRPr="00771010">
              <w:rPr>
                <w:sz w:val="28"/>
                <w:szCs w:val="28"/>
              </w:rPr>
              <w:t>Утверждаю:</w:t>
            </w:r>
          </w:p>
          <w:p w14:paraId="7D1D37D7" w14:textId="77777777" w:rsidR="005F400F" w:rsidRPr="00771010" w:rsidRDefault="005F400F" w:rsidP="00090DEB">
            <w:pPr>
              <w:spacing w:after="0"/>
              <w:jc w:val="right"/>
              <w:rPr>
                <w:sz w:val="28"/>
                <w:szCs w:val="28"/>
              </w:rPr>
            </w:pPr>
            <w:r w:rsidRPr="00771010">
              <w:rPr>
                <w:sz w:val="28"/>
                <w:szCs w:val="28"/>
              </w:rPr>
              <w:t>Заведующий частного</w:t>
            </w:r>
          </w:p>
          <w:p w14:paraId="64F43518" w14:textId="77777777" w:rsidR="005F400F" w:rsidRPr="00771010" w:rsidRDefault="005F400F" w:rsidP="00090DEB">
            <w:pPr>
              <w:spacing w:after="0"/>
              <w:jc w:val="right"/>
              <w:rPr>
                <w:sz w:val="28"/>
                <w:szCs w:val="28"/>
              </w:rPr>
            </w:pPr>
            <w:r w:rsidRPr="00771010">
              <w:rPr>
                <w:sz w:val="28"/>
                <w:szCs w:val="28"/>
              </w:rPr>
              <w:t>дошкольного образовательного учреждения "Детский сад № 186 ОАО "РЖД"</w:t>
            </w:r>
          </w:p>
          <w:p w14:paraId="07A5D056" w14:textId="77777777" w:rsidR="005F400F" w:rsidRPr="00771010" w:rsidRDefault="005F400F" w:rsidP="00090DEB">
            <w:pPr>
              <w:spacing w:after="0"/>
              <w:jc w:val="right"/>
              <w:rPr>
                <w:sz w:val="28"/>
                <w:szCs w:val="28"/>
              </w:rPr>
            </w:pPr>
            <w:r>
              <w:rPr>
                <w:sz w:val="28"/>
                <w:szCs w:val="28"/>
              </w:rPr>
              <w:t>____________</w:t>
            </w:r>
            <w:r w:rsidRPr="00771010">
              <w:rPr>
                <w:sz w:val="28"/>
                <w:szCs w:val="28"/>
              </w:rPr>
              <w:t>Ракульцева О.А.</w:t>
            </w:r>
          </w:p>
          <w:p w14:paraId="7F3614F5" w14:textId="77777777" w:rsidR="005F400F" w:rsidRPr="00771010" w:rsidRDefault="005F400F" w:rsidP="00090DEB">
            <w:pPr>
              <w:spacing w:after="0"/>
              <w:jc w:val="right"/>
            </w:pPr>
            <w:r>
              <w:rPr>
                <w:sz w:val="28"/>
                <w:szCs w:val="28"/>
              </w:rPr>
              <w:t>_____________________2019</w:t>
            </w:r>
            <w:r w:rsidRPr="00771010">
              <w:rPr>
                <w:sz w:val="28"/>
                <w:szCs w:val="28"/>
              </w:rPr>
              <w:t>г.</w:t>
            </w:r>
          </w:p>
        </w:tc>
      </w:tr>
    </w:tbl>
    <w:p w14:paraId="1606C355" w14:textId="77777777" w:rsidR="005F400F" w:rsidRDefault="005F400F" w:rsidP="00090DEB">
      <w:pPr>
        <w:rPr>
          <w:rFonts w:ascii="Times New Roman" w:hAnsi="Times New Roman" w:cs="Times New Roman"/>
          <w:b/>
          <w:bCs/>
          <w:sz w:val="32"/>
          <w:szCs w:val="32"/>
        </w:rPr>
      </w:pPr>
      <w:r w:rsidRPr="00F208D2">
        <w:rPr>
          <w:rFonts w:ascii="Times New Roman" w:hAnsi="Times New Roman" w:cs="Times New Roman"/>
          <w:b/>
          <w:bCs/>
          <w:sz w:val="32"/>
          <w:szCs w:val="32"/>
        </w:rPr>
        <w:t xml:space="preserve">Частное дошкольное </w:t>
      </w:r>
      <w:r>
        <w:rPr>
          <w:rFonts w:ascii="Times New Roman" w:hAnsi="Times New Roman" w:cs="Times New Roman"/>
          <w:b/>
          <w:bCs/>
          <w:sz w:val="32"/>
          <w:szCs w:val="32"/>
        </w:rPr>
        <w:t>образовательное учреждение</w:t>
      </w:r>
    </w:p>
    <w:p w14:paraId="1C805D03" w14:textId="77777777" w:rsidR="005F400F" w:rsidRPr="00F208D2" w:rsidRDefault="005F400F" w:rsidP="00090DEB">
      <w:pPr>
        <w:rPr>
          <w:rFonts w:ascii="Times New Roman" w:hAnsi="Times New Roman" w:cs="Times New Roman"/>
          <w:b/>
          <w:bCs/>
          <w:sz w:val="32"/>
          <w:szCs w:val="32"/>
        </w:rPr>
      </w:pPr>
    </w:p>
    <w:p w14:paraId="037CFA5C" w14:textId="77777777" w:rsidR="005F400F" w:rsidRPr="00771010" w:rsidRDefault="005F400F" w:rsidP="00090DEB">
      <w:pPr>
        <w:spacing w:after="0"/>
        <w:rPr>
          <w:rFonts w:ascii="Times New Roman" w:hAnsi="Times New Roman" w:cs="Times New Roman"/>
          <w:sz w:val="28"/>
          <w:szCs w:val="28"/>
        </w:rPr>
      </w:pPr>
      <w:r w:rsidRPr="00771010">
        <w:rPr>
          <w:rFonts w:ascii="Times New Roman" w:hAnsi="Times New Roman" w:cs="Times New Roman"/>
          <w:sz w:val="28"/>
          <w:szCs w:val="28"/>
        </w:rPr>
        <w:t>Детский сад №186 ОАО «РЖД»</w:t>
      </w:r>
    </w:p>
    <w:p w14:paraId="6C9D4CB9" w14:textId="77777777" w:rsidR="005F400F" w:rsidRPr="00771010" w:rsidRDefault="005F400F" w:rsidP="00090DEB">
      <w:pPr>
        <w:spacing w:after="0"/>
        <w:rPr>
          <w:sz w:val="28"/>
          <w:szCs w:val="28"/>
        </w:rPr>
      </w:pPr>
      <w:r w:rsidRPr="00771010">
        <w:rPr>
          <w:sz w:val="28"/>
          <w:szCs w:val="28"/>
        </w:rPr>
        <w:t xml:space="preserve">Принято: </w:t>
      </w:r>
    </w:p>
    <w:p w14:paraId="699542FA" w14:textId="77777777" w:rsidR="005F400F" w:rsidRPr="00771010" w:rsidRDefault="005F400F" w:rsidP="00090DEB">
      <w:pPr>
        <w:spacing w:after="0"/>
        <w:rPr>
          <w:sz w:val="28"/>
          <w:szCs w:val="28"/>
        </w:rPr>
      </w:pPr>
      <w:r w:rsidRPr="00771010">
        <w:rPr>
          <w:sz w:val="28"/>
          <w:szCs w:val="28"/>
        </w:rPr>
        <w:t>на педагогическом совете</w:t>
      </w:r>
    </w:p>
    <w:p w14:paraId="1E374EB5" w14:textId="77777777" w:rsidR="005F400F" w:rsidRPr="00771010" w:rsidRDefault="005F400F" w:rsidP="00090DEB">
      <w:pPr>
        <w:spacing w:after="0"/>
        <w:rPr>
          <w:sz w:val="28"/>
          <w:szCs w:val="28"/>
        </w:rPr>
      </w:pPr>
      <w:r w:rsidRPr="00771010">
        <w:rPr>
          <w:sz w:val="28"/>
          <w:szCs w:val="28"/>
        </w:rPr>
        <w:t>Протокол № _____________</w:t>
      </w:r>
    </w:p>
    <w:p w14:paraId="4AD34015" w14:textId="77777777" w:rsidR="005F400F" w:rsidRPr="00771010" w:rsidRDefault="005F400F" w:rsidP="00090DEB">
      <w:pPr>
        <w:spacing w:after="0"/>
        <w:rPr>
          <w:sz w:val="28"/>
          <w:szCs w:val="28"/>
        </w:rPr>
      </w:pPr>
      <w:r>
        <w:rPr>
          <w:sz w:val="28"/>
          <w:szCs w:val="28"/>
        </w:rPr>
        <w:t>от__________________2019</w:t>
      </w:r>
      <w:r w:rsidRPr="00771010">
        <w:rPr>
          <w:sz w:val="28"/>
          <w:szCs w:val="28"/>
        </w:rPr>
        <w:t>г.</w:t>
      </w:r>
    </w:p>
    <w:p w14:paraId="254E46AA" w14:textId="77777777" w:rsidR="005F400F" w:rsidRPr="00771010" w:rsidRDefault="005F400F" w:rsidP="00090DEB">
      <w:pPr>
        <w:spacing w:after="0" w:line="240" w:lineRule="auto"/>
        <w:ind w:firstLine="709"/>
        <w:rPr>
          <w:rFonts w:ascii="Times New Roman" w:hAnsi="Times New Roman" w:cs="Times New Roman"/>
          <w:sz w:val="28"/>
          <w:szCs w:val="28"/>
        </w:rPr>
      </w:pPr>
    </w:p>
    <w:p w14:paraId="46F9A3DA" w14:textId="77777777" w:rsidR="005F400F" w:rsidRPr="00771010" w:rsidRDefault="005F400F" w:rsidP="00090DEB">
      <w:pPr>
        <w:spacing w:after="0" w:line="240" w:lineRule="auto"/>
        <w:ind w:firstLine="709"/>
        <w:rPr>
          <w:rFonts w:ascii="Times New Roman" w:hAnsi="Times New Roman" w:cs="Times New Roman"/>
          <w:sz w:val="28"/>
          <w:szCs w:val="28"/>
        </w:rPr>
      </w:pPr>
    </w:p>
    <w:p w14:paraId="720FAF98" w14:textId="77777777" w:rsidR="005F400F" w:rsidRPr="00771010" w:rsidRDefault="005F400F" w:rsidP="00090DEB">
      <w:pPr>
        <w:spacing w:after="0" w:line="240" w:lineRule="auto"/>
        <w:ind w:firstLine="709"/>
        <w:rPr>
          <w:rFonts w:ascii="Times New Roman" w:hAnsi="Times New Roman" w:cs="Times New Roman"/>
          <w:sz w:val="28"/>
          <w:szCs w:val="28"/>
        </w:rPr>
      </w:pPr>
    </w:p>
    <w:p w14:paraId="5ED04C68" w14:textId="77777777" w:rsidR="005F400F" w:rsidRDefault="005F400F" w:rsidP="00090DEB">
      <w:pPr>
        <w:spacing w:after="0" w:line="240" w:lineRule="auto"/>
        <w:ind w:firstLine="709"/>
        <w:jc w:val="center"/>
        <w:rPr>
          <w:rFonts w:ascii="Times New Roman" w:hAnsi="Times New Roman" w:cs="Times New Roman"/>
          <w:sz w:val="28"/>
          <w:szCs w:val="28"/>
        </w:rPr>
      </w:pPr>
    </w:p>
    <w:p w14:paraId="78102B16" w14:textId="77777777" w:rsidR="005F400F" w:rsidRDefault="005F400F" w:rsidP="00090DEB">
      <w:pPr>
        <w:spacing w:after="0" w:line="240" w:lineRule="auto"/>
        <w:ind w:firstLine="709"/>
        <w:jc w:val="center"/>
        <w:rPr>
          <w:rFonts w:ascii="Times New Roman" w:hAnsi="Times New Roman" w:cs="Times New Roman"/>
          <w:sz w:val="28"/>
          <w:szCs w:val="28"/>
        </w:rPr>
      </w:pPr>
    </w:p>
    <w:p w14:paraId="1F51EE1E" w14:textId="77777777" w:rsidR="005F400F" w:rsidRDefault="005F400F" w:rsidP="00090DEB">
      <w:pPr>
        <w:spacing w:after="0" w:line="240" w:lineRule="auto"/>
        <w:ind w:firstLine="709"/>
        <w:jc w:val="center"/>
        <w:rPr>
          <w:rFonts w:ascii="Times New Roman" w:hAnsi="Times New Roman" w:cs="Times New Roman"/>
          <w:sz w:val="28"/>
          <w:szCs w:val="28"/>
        </w:rPr>
      </w:pPr>
    </w:p>
    <w:p w14:paraId="2528C9F2" w14:textId="77777777" w:rsidR="005F400F" w:rsidRPr="00771010" w:rsidRDefault="005F400F" w:rsidP="00090DEB">
      <w:pPr>
        <w:spacing w:after="0" w:line="240" w:lineRule="auto"/>
        <w:ind w:firstLine="709"/>
        <w:jc w:val="center"/>
        <w:rPr>
          <w:rFonts w:ascii="Times New Roman" w:hAnsi="Times New Roman" w:cs="Times New Roman"/>
          <w:sz w:val="28"/>
          <w:szCs w:val="28"/>
        </w:rPr>
      </w:pPr>
    </w:p>
    <w:p w14:paraId="28D8029C" w14:textId="77777777" w:rsidR="005F400F" w:rsidRPr="00771010" w:rsidRDefault="005F400F" w:rsidP="00090DEB">
      <w:pPr>
        <w:spacing w:after="0" w:line="240" w:lineRule="auto"/>
        <w:ind w:firstLine="709"/>
        <w:jc w:val="center"/>
        <w:rPr>
          <w:rFonts w:ascii="Times New Roman" w:hAnsi="Times New Roman" w:cs="Times New Roman"/>
          <w:sz w:val="28"/>
          <w:szCs w:val="28"/>
        </w:rPr>
      </w:pPr>
      <w:r w:rsidRPr="00771010">
        <w:rPr>
          <w:rFonts w:ascii="Times New Roman" w:hAnsi="Times New Roman" w:cs="Times New Roman"/>
          <w:sz w:val="28"/>
          <w:szCs w:val="28"/>
        </w:rPr>
        <w:t>Рабочая программа</w:t>
      </w:r>
    </w:p>
    <w:p w14:paraId="01E8EF45" w14:textId="22BCD7B4" w:rsidR="005F400F" w:rsidRPr="00771010" w:rsidRDefault="005F400F" w:rsidP="00090DEB">
      <w:pPr>
        <w:spacing w:after="0" w:line="240" w:lineRule="auto"/>
        <w:ind w:firstLine="709"/>
        <w:jc w:val="center"/>
        <w:rPr>
          <w:rFonts w:ascii="Times New Roman" w:hAnsi="Times New Roman" w:cs="Times New Roman"/>
          <w:sz w:val="28"/>
          <w:szCs w:val="28"/>
        </w:rPr>
      </w:pPr>
      <w:r w:rsidRPr="00771010">
        <w:rPr>
          <w:rFonts w:ascii="Times New Roman" w:hAnsi="Times New Roman" w:cs="Times New Roman"/>
          <w:sz w:val="28"/>
          <w:szCs w:val="28"/>
        </w:rPr>
        <w:t xml:space="preserve">Совместной деятельности педагогов с детьми </w:t>
      </w:r>
      <w:r>
        <w:rPr>
          <w:rFonts w:ascii="Times New Roman" w:hAnsi="Times New Roman" w:cs="Times New Roman"/>
          <w:sz w:val="28"/>
          <w:szCs w:val="28"/>
        </w:rPr>
        <w:t xml:space="preserve">второй </w:t>
      </w:r>
      <w:r w:rsidRPr="00771010">
        <w:rPr>
          <w:rFonts w:ascii="Times New Roman" w:hAnsi="Times New Roman" w:cs="Times New Roman"/>
          <w:sz w:val="28"/>
          <w:szCs w:val="28"/>
        </w:rPr>
        <w:t>младшей группы «</w:t>
      </w:r>
      <w:r w:rsidR="00000A75">
        <w:rPr>
          <w:rFonts w:ascii="Times New Roman" w:hAnsi="Times New Roman" w:cs="Times New Roman"/>
          <w:sz w:val="28"/>
          <w:szCs w:val="28"/>
        </w:rPr>
        <w:t>Теремок</w:t>
      </w:r>
      <w:r w:rsidRPr="00771010">
        <w:rPr>
          <w:rFonts w:ascii="Times New Roman" w:hAnsi="Times New Roman" w:cs="Times New Roman"/>
          <w:sz w:val="28"/>
          <w:szCs w:val="28"/>
        </w:rPr>
        <w:t xml:space="preserve">» </w:t>
      </w:r>
      <w:r>
        <w:rPr>
          <w:rFonts w:ascii="Times New Roman" w:hAnsi="Times New Roman" w:cs="Times New Roman"/>
          <w:sz w:val="28"/>
          <w:szCs w:val="28"/>
        </w:rPr>
        <w:t>(3-4</w:t>
      </w:r>
      <w:r w:rsidRPr="00771010">
        <w:rPr>
          <w:rFonts w:ascii="Times New Roman" w:hAnsi="Times New Roman" w:cs="Times New Roman"/>
          <w:sz w:val="28"/>
          <w:szCs w:val="28"/>
        </w:rPr>
        <w:t xml:space="preserve"> года)</w:t>
      </w:r>
    </w:p>
    <w:p w14:paraId="602FE050" w14:textId="77777777" w:rsidR="005F400F" w:rsidRPr="00771010" w:rsidRDefault="005F400F" w:rsidP="00090DEB">
      <w:pPr>
        <w:keepLines/>
        <w:spacing w:after="0" w:line="240" w:lineRule="auto"/>
        <w:ind w:firstLine="709"/>
        <w:jc w:val="center"/>
        <w:rPr>
          <w:rFonts w:ascii="Times New Roman" w:hAnsi="Times New Roman" w:cs="Times New Roman"/>
          <w:sz w:val="28"/>
          <w:szCs w:val="28"/>
        </w:rPr>
      </w:pPr>
      <w:r w:rsidRPr="00771010">
        <w:rPr>
          <w:rFonts w:ascii="Times New Roman" w:hAnsi="Times New Roman" w:cs="Times New Roman"/>
          <w:sz w:val="28"/>
          <w:szCs w:val="28"/>
        </w:rPr>
        <w:t>Составлена на основе основной образовательной программы</w:t>
      </w:r>
    </w:p>
    <w:p w14:paraId="27BD4A63" w14:textId="77777777" w:rsidR="005F400F" w:rsidRPr="00771010" w:rsidRDefault="005F400F" w:rsidP="00090DEB">
      <w:pPr>
        <w:keepNext/>
        <w:keepLines/>
        <w:spacing w:after="0" w:line="240" w:lineRule="auto"/>
        <w:ind w:firstLine="709"/>
        <w:jc w:val="center"/>
        <w:rPr>
          <w:rFonts w:ascii="Times New Roman" w:hAnsi="Times New Roman" w:cs="Times New Roman"/>
          <w:sz w:val="28"/>
          <w:szCs w:val="28"/>
        </w:rPr>
      </w:pPr>
      <w:r w:rsidRPr="00771010">
        <w:rPr>
          <w:rFonts w:ascii="Times New Roman" w:hAnsi="Times New Roman" w:cs="Times New Roman"/>
          <w:sz w:val="28"/>
          <w:szCs w:val="28"/>
        </w:rPr>
        <w:t>«Детство» под редакцией Т.И.Бабаева, А.Г.Гогоберидзе, О.В.Солнцева</w:t>
      </w:r>
    </w:p>
    <w:p w14:paraId="23DB82F8" w14:textId="77777777" w:rsidR="005F400F" w:rsidRPr="00771010" w:rsidRDefault="005F400F" w:rsidP="00090DEB">
      <w:pPr>
        <w:tabs>
          <w:tab w:val="left" w:pos="1766"/>
        </w:tabs>
        <w:spacing w:after="0" w:line="240" w:lineRule="auto"/>
        <w:jc w:val="center"/>
        <w:rPr>
          <w:rFonts w:ascii="Times New Roman" w:hAnsi="Times New Roman" w:cs="Times New Roman"/>
          <w:sz w:val="28"/>
          <w:szCs w:val="28"/>
        </w:rPr>
      </w:pPr>
      <w:r w:rsidRPr="00771010">
        <w:rPr>
          <w:rFonts w:ascii="Times New Roman" w:hAnsi="Times New Roman" w:cs="Times New Roman"/>
          <w:sz w:val="28"/>
          <w:szCs w:val="28"/>
        </w:rPr>
        <w:t>Срок реализации программы 201</w:t>
      </w:r>
      <w:r>
        <w:rPr>
          <w:rFonts w:ascii="Times New Roman" w:hAnsi="Times New Roman" w:cs="Times New Roman"/>
          <w:sz w:val="28"/>
          <w:szCs w:val="28"/>
        </w:rPr>
        <w:t>9-2020</w:t>
      </w:r>
      <w:r w:rsidRPr="00771010">
        <w:rPr>
          <w:rFonts w:ascii="Times New Roman" w:hAnsi="Times New Roman" w:cs="Times New Roman"/>
          <w:sz w:val="28"/>
          <w:szCs w:val="28"/>
        </w:rPr>
        <w:t xml:space="preserve"> учебный год.</w:t>
      </w:r>
    </w:p>
    <w:p w14:paraId="373C371D" w14:textId="77777777" w:rsidR="005F400F" w:rsidRPr="00771010" w:rsidRDefault="005F400F" w:rsidP="00090DEB">
      <w:pPr>
        <w:rPr>
          <w:rFonts w:ascii="Times New Roman" w:hAnsi="Times New Roman" w:cs="Times New Roman"/>
          <w:sz w:val="28"/>
          <w:szCs w:val="28"/>
        </w:rPr>
      </w:pPr>
    </w:p>
    <w:p w14:paraId="1C1B3744" w14:textId="77777777" w:rsidR="005F400F" w:rsidRPr="00771010" w:rsidRDefault="005F400F" w:rsidP="00090DEB">
      <w:pPr>
        <w:rPr>
          <w:rFonts w:ascii="Times New Roman" w:hAnsi="Times New Roman" w:cs="Times New Roman"/>
          <w:sz w:val="28"/>
          <w:szCs w:val="28"/>
        </w:rPr>
      </w:pPr>
    </w:p>
    <w:tbl>
      <w:tblPr>
        <w:tblpPr w:leftFromText="180" w:rightFromText="180" w:vertAnchor="text" w:horzAnchor="margin" w:tblpXSpec="right" w:tblpY="125"/>
        <w:tblW w:w="0" w:type="auto"/>
        <w:tblLook w:val="00A0" w:firstRow="1" w:lastRow="0" w:firstColumn="1" w:lastColumn="0" w:noHBand="0" w:noVBand="0"/>
      </w:tblPr>
      <w:tblGrid>
        <w:gridCol w:w="2292"/>
      </w:tblGrid>
      <w:tr w:rsidR="005F400F" w:rsidRPr="006452E5" w14:paraId="7754EC2B" w14:textId="77777777">
        <w:trPr>
          <w:trHeight w:val="144"/>
        </w:trPr>
        <w:tc>
          <w:tcPr>
            <w:tcW w:w="2292" w:type="dxa"/>
          </w:tcPr>
          <w:p w14:paraId="5B23FC79" w14:textId="77777777" w:rsidR="005F400F" w:rsidRDefault="005F400F" w:rsidP="00A10D30">
            <w:pPr>
              <w:spacing w:after="0" w:line="240" w:lineRule="auto"/>
              <w:rPr>
                <w:rFonts w:ascii="Times New Roman" w:hAnsi="Times New Roman" w:cs="Times New Roman"/>
                <w:sz w:val="28"/>
                <w:szCs w:val="28"/>
              </w:rPr>
            </w:pPr>
          </w:p>
          <w:p w14:paraId="0E99A6D2" w14:textId="77777777" w:rsidR="005F400F" w:rsidRDefault="005F400F" w:rsidP="00A10D30">
            <w:pPr>
              <w:spacing w:after="0" w:line="240" w:lineRule="auto"/>
              <w:rPr>
                <w:rFonts w:ascii="Times New Roman" w:hAnsi="Times New Roman" w:cs="Times New Roman"/>
                <w:sz w:val="28"/>
                <w:szCs w:val="28"/>
              </w:rPr>
            </w:pPr>
          </w:p>
          <w:p w14:paraId="37A1793E" w14:textId="77777777" w:rsidR="005F400F" w:rsidRDefault="005F400F" w:rsidP="00A10D30">
            <w:pPr>
              <w:spacing w:after="0" w:line="240" w:lineRule="auto"/>
              <w:rPr>
                <w:rFonts w:ascii="Times New Roman" w:hAnsi="Times New Roman" w:cs="Times New Roman"/>
                <w:sz w:val="28"/>
                <w:szCs w:val="28"/>
              </w:rPr>
            </w:pPr>
          </w:p>
          <w:p w14:paraId="48B506C8" w14:textId="77777777" w:rsidR="005F400F" w:rsidRDefault="005F400F" w:rsidP="00A10D30">
            <w:pPr>
              <w:spacing w:after="0" w:line="240" w:lineRule="auto"/>
              <w:rPr>
                <w:rFonts w:ascii="Times New Roman" w:hAnsi="Times New Roman" w:cs="Times New Roman"/>
                <w:sz w:val="28"/>
                <w:szCs w:val="28"/>
              </w:rPr>
            </w:pPr>
          </w:p>
          <w:p w14:paraId="63D1F687" w14:textId="77777777" w:rsidR="005F400F" w:rsidRDefault="005F400F" w:rsidP="00A10D30">
            <w:pPr>
              <w:spacing w:after="0" w:line="240" w:lineRule="auto"/>
              <w:rPr>
                <w:rFonts w:ascii="Times New Roman" w:hAnsi="Times New Roman" w:cs="Times New Roman"/>
                <w:sz w:val="28"/>
                <w:szCs w:val="28"/>
              </w:rPr>
            </w:pPr>
          </w:p>
          <w:p w14:paraId="08EB8B03" w14:textId="77777777" w:rsidR="005F400F" w:rsidRDefault="005F400F" w:rsidP="00A10D30">
            <w:pPr>
              <w:spacing w:after="0" w:line="240" w:lineRule="auto"/>
              <w:rPr>
                <w:rFonts w:ascii="Times New Roman" w:hAnsi="Times New Roman" w:cs="Times New Roman"/>
                <w:sz w:val="28"/>
                <w:szCs w:val="28"/>
              </w:rPr>
            </w:pPr>
          </w:p>
          <w:p w14:paraId="4F40B021" w14:textId="77777777" w:rsidR="005F400F" w:rsidRDefault="005F400F" w:rsidP="00A10D30">
            <w:pPr>
              <w:spacing w:after="0" w:line="240" w:lineRule="auto"/>
              <w:rPr>
                <w:rFonts w:ascii="Times New Roman" w:hAnsi="Times New Roman" w:cs="Times New Roman"/>
                <w:sz w:val="28"/>
                <w:szCs w:val="28"/>
              </w:rPr>
            </w:pPr>
          </w:p>
          <w:p w14:paraId="7FB1CB1C" w14:textId="77777777" w:rsidR="005F400F" w:rsidRPr="00771010" w:rsidRDefault="005F400F" w:rsidP="00A10D30">
            <w:pPr>
              <w:spacing w:after="0" w:line="240" w:lineRule="auto"/>
              <w:rPr>
                <w:rFonts w:ascii="Times New Roman" w:hAnsi="Times New Roman" w:cs="Times New Roman"/>
                <w:sz w:val="28"/>
                <w:szCs w:val="28"/>
              </w:rPr>
            </w:pPr>
            <w:r w:rsidRPr="00771010">
              <w:rPr>
                <w:rFonts w:ascii="Times New Roman" w:hAnsi="Times New Roman" w:cs="Times New Roman"/>
                <w:sz w:val="28"/>
                <w:szCs w:val="28"/>
              </w:rPr>
              <w:t>Воспитатели:</w:t>
            </w:r>
            <w:r>
              <w:rPr>
                <w:rFonts w:ascii="Times New Roman" w:hAnsi="Times New Roman" w:cs="Times New Roman"/>
                <w:sz w:val="28"/>
                <w:szCs w:val="28"/>
              </w:rPr>
              <w:t xml:space="preserve"> Войцева М.А.</w:t>
            </w:r>
          </w:p>
          <w:p w14:paraId="62C9EB4E" w14:textId="77777777" w:rsidR="005F400F" w:rsidRPr="00771010" w:rsidRDefault="005F400F" w:rsidP="00A10D30">
            <w:pPr>
              <w:spacing w:after="0" w:line="240" w:lineRule="auto"/>
              <w:rPr>
                <w:rFonts w:ascii="Times New Roman" w:hAnsi="Times New Roman" w:cs="Times New Roman"/>
                <w:sz w:val="28"/>
                <w:szCs w:val="28"/>
              </w:rPr>
            </w:pPr>
          </w:p>
        </w:tc>
      </w:tr>
    </w:tbl>
    <w:p w14:paraId="0FF52FDA" w14:textId="77777777" w:rsidR="005F400F" w:rsidRPr="00771010" w:rsidRDefault="005F400F" w:rsidP="00090DEB">
      <w:pPr>
        <w:rPr>
          <w:rFonts w:ascii="Times New Roman" w:hAnsi="Times New Roman" w:cs="Times New Roman"/>
          <w:sz w:val="28"/>
          <w:szCs w:val="28"/>
        </w:rPr>
      </w:pPr>
    </w:p>
    <w:p w14:paraId="4C3965FB" w14:textId="77777777" w:rsidR="005F400F" w:rsidRDefault="005F400F" w:rsidP="00090DEB">
      <w:pPr>
        <w:rPr>
          <w:rFonts w:ascii="Times New Roman" w:hAnsi="Times New Roman" w:cs="Times New Roman"/>
          <w:sz w:val="28"/>
          <w:szCs w:val="28"/>
        </w:rPr>
      </w:pPr>
    </w:p>
    <w:p w14:paraId="510A3955" w14:textId="77777777" w:rsidR="005F400F" w:rsidRDefault="005F400F" w:rsidP="00090DEB">
      <w:pPr>
        <w:rPr>
          <w:rFonts w:ascii="Times New Roman" w:hAnsi="Times New Roman" w:cs="Times New Roman"/>
          <w:sz w:val="28"/>
          <w:szCs w:val="28"/>
        </w:rPr>
      </w:pPr>
    </w:p>
    <w:p w14:paraId="104641FB" w14:textId="77777777" w:rsidR="005F400F" w:rsidRDefault="005F400F" w:rsidP="00090DEB">
      <w:pPr>
        <w:rPr>
          <w:rFonts w:ascii="Times New Roman" w:hAnsi="Times New Roman" w:cs="Times New Roman"/>
          <w:sz w:val="28"/>
          <w:szCs w:val="28"/>
        </w:rPr>
      </w:pPr>
    </w:p>
    <w:p w14:paraId="725DF453" w14:textId="77777777" w:rsidR="005F400F" w:rsidRDefault="005F400F" w:rsidP="00090DEB">
      <w:pPr>
        <w:rPr>
          <w:rFonts w:ascii="Times New Roman" w:hAnsi="Times New Roman" w:cs="Times New Roman"/>
          <w:sz w:val="28"/>
          <w:szCs w:val="28"/>
        </w:rPr>
      </w:pPr>
    </w:p>
    <w:p w14:paraId="1973128F" w14:textId="77777777" w:rsidR="005F400F" w:rsidRDefault="005F400F" w:rsidP="00090DEB">
      <w:pPr>
        <w:rPr>
          <w:rFonts w:ascii="Times New Roman" w:hAnsi="Times New Roman" w:cs="Times New Roman"/>
          <w:sz w:val="28"/>
          <w:szCs w:val="28"/>
        </w:rPr>
      </w:pPr>
    </w:p>
    <w:p w14:paraId="6E9BBBE8" w14:textId="77777777" w:rsidR="005F400F" w:rsidRDefault="005F400F" w:rsidP="00090DEB">
      <w:pPr>
        <w:jc w:val="center"/>
        <w:rPr>
          <w:rFonts w:ascii="Times New Roman" w:hAnsi="Times New Roman" w:cs="Times New Roman"/>
          <w:sz w:val="28"/>
          <w:szCs w:val="28"/>
        </w:rPr>
      </w:pPr>
    </w:p>
    <w:p w14:paraId="6784A9D1" w14:textId="77777777" w:rsidR="005F400F" w:rsidRPr="00090DEB" w:rsidRDefault="005F400F" w:rsidP="00090DEB">
      <w:pPr>
        <w:jc w:val="center"/>
        <w:rPr>
          <w:rFonts w:ascii="Times New Roman" w:hAnsi="Times New Roman" w:cs="Times New Roman"/>
          <w:sz w:val="28"/>
          <w:szCs w:val="28"/>
        </w:rPr>
      </w:pPr>
      <w:r>
        <w:rPr>
          <w:rFonts w:ascii="Times New Roman" w:hAnsi="Times New Roman" w:cs="Times New Roman"/>
          <w:sz w:val="28"/>
          <w:szCs w:val="28"/>
        </w:rPr>
        <w:t>г. Омск</w:t>
      </w:r>
    </w:p>
    <w:p w14:paraId="67739E8D" w14:textId="77777777" w:rsidR="005F400F" w:rsidRDefault="005F400F" w:rsidP="00090DEB">
      <w:pPr>
        <w:rPr>
          <w:rFonts w:ascii="Times New Roman" w:hAnsi="Times New Roman" w:cs="Times New Roman"/>
          <w:b/>
          <w:bCs/>
          <w:sz w:val="28"/>
          <w:szCs w:val="28"/>
        </w:rPr>
      </w:pPr>
    </w:p>
    <w:p w14:paraId="59966914" w14:textId="77777777" w:rsidR="005F400F" w:rsidRPr="00B73E61" w:rsidRDefault="005F400F" w:rsidP="001E3A78">
      <w:pPr>
        <w:jc w:val="center"/>
        <w:rPr>
          <w:rFonts w:ascii="Times New Roman" w:hAnsi="Times New Roman" w:cs="Times New Roman"/>
          <w:b/>
          <w:bCs/>
          <w:sz w:val="28"/>
          <w:szCs w:val="28"/>
        </w:rPr>
      </w:pPr>
      <w:r w:rsidRPr="00B73E61">
        <w:rPr>
          <w:rFonts w:ascii="Times New Roman" w:hAnsi="Times New Roman" w:cs="Times New Roman"/>
          <w:b/>
          <w:bCs/>
          <w:sz w:val="28"/>
          <w:szCs w:val="28"/>
        </w:rPr>
        <w:lastRenderedPageBreak/>
        <w:t>СОДЕРЖАНИЕ</w:t>
      </w:r>
    </w:p>
    <w:p w14:paraId="7A4A06A5" w14:textId="77777777" w:rsidR="005F400F" w:rsidRPr="00AC280C" w:rsidRDefault="005F400F" w:rsidP="00AC280C">
      <w:pPr>
        <w:rPr>
          <w:rFonts w:ascii="Times New Roman" w:hAnsi="Times New Roman" w:cs="Times New Roman"/>
          <w:sz w:val="28"/>
          <w:szCs w:val="28"/>
        </w:rPr>
      </w:pPr>
      <w:r w:rsidRPr="00AC280C">
        <w:rPr>
          <w:rFonts w:ascii="Times New Roman" w:hAnsi="Times New Roman" w:cs="Times New Roman"/>
          <w:sz w:val="28"/>
          <w:szCs w:val="28"/>
        </w:rPr>
        <w:t xml:space="preserve">  </w:t>
      </w:r>
      <w:r w:rsidRPr="0005122F">
        <w:rPr>
          <w:rFonts w:ascii="Times New Roman" w:hAnsi="Times New Roman" w:cs="Times New Roman"/>
          <w:b/>
          <w:bCs/>
          <w:sz w:val="28"/>
          <w:szCs w:val="28"/>
        </w:rPr>
        <w:t xml:space="preserve">1 ЦЕЛЕВОЙ РАЗДЕЛ                                                                                         </w:t>
      </w:r>
      <w:r w:rsidRPr="00AC280C">
        <w:rPr>
          <w:rFonts w:ascii="Times New Roman" w:hAnsi="Times New Roman" w:cs="Times New Roman"/>
          <w:sz w:val="28"/>
          <w:szCs w:val="28"/>
        </w:rPr>
        <w:t>1.1 Пояснительная записка                                                                                    1.1.1 Цели и задачи реализации Программы                                                                                 1.1.2 Принципы и подходы к формированию и реализации Программы                                                                             1.1.3 Значимые для разработки и реализации программы характеристики</w:t>
      </w:r>
    </w:p>
    <w:p w14:paraId="04EDD4BE" w14:textId="77777777" w:rsidR="005F400F" w:rsidRDefault="005F400F" w:rsidP="00AC280C">
      <w:pPr>
        <w:rPr>
          <w:rFonts w:ascii="Times New Roman" w:hAnsi="Times New Roman" w:cs="Times New Roman"/>
          <w:sz w:val="28"/>
          <w:szCs w:val="28"/>
        </w:rPr>
      </w:pPr>
      <w:r w:rsidRPr="00AC280C">
        <w:rPr>
          <w:rFonts w:ascii="Times New Roman" w:hAnsi="Times New Roman" w:cs="Times New Roman"/>
          <w:sz w:val="28"/>
          <w:szCs w:val="28"/>
        </w:rPr>
        <w:t xml:space="preserve">1.2 Планируемые результаты как ориентиры освоения воспитанниками программы </w:t>
      </w:r>
    </w:p>
    <w:p w14:paraId="3307269C" w14:textId="77777777" w:rsidR="005F400F" w:rsidRPr="00AC280C" w:rsidRDefault="005F400F" w:rsidP="00AC280C">
      <w:pPr>
        <w:rPr>
          <w:rFonts w:ascii="Times New Roman" w:hAnsi="Times New Roman" w:cs="Times New Roman"/>
          <w:sz w:val="28"/>
          <w:szCs w:val="28"/>
        </w:rPr>
      </w:pPr>
      <w:r w:rsidRPr="00AC280C">
        <w:rPr>
          <w:rFonts w:ascii="Times New Roman" w:hAnsi="Times New Roman" w:cs="Times New Roman"/>
          <w:sz w:val="28"/>
          <w:szCs w:val="28"/>
        </w:rPr>
        <w:t>1.2.1 Целевые ориенти</w:t>
      </w:r>
      <w:r>
        <w:rPr>
          <w:rFonts w:ascii="Times New Roman" w:hAnsi="Times New Roman" w:cs="Times New Roman"/>
          <w:sz w:val="28"/>
          <w:szCs w:val="28"/>
        </w:rPr>
        <w:t>ры образования у детей 3-4 лет</w:t>
      </w:r>
      <w:r w:rsidRPr="00AC280C">
        <w:rPr>
          <w:rFonts w:ascii="Times New Roman" w:hAnsi="Times New Roman" w:cs="Times New Roman"/>
          <w:sz w:val="28"/>
          <w:szCs w:val="28"/>
        </w:rPr>
        <w:t xml:space="preserve">                                                                                1.2.2 Педагогическая диагностика                                                                                   </w:t>
      </w:r>
      <w:r w:rsidRPr="0005122F">
        <w:rPr>
          <w:rFonts w:ascii="Times New Roman" w:hAnsi="Times New Roman" w:cs="Times New Roman"/>
          <w:b/>
          <w:bCs/>
          <w:sz w:val="28"/>
          <w:szCs w:val="28"/>
        </w:rPr>
        <w:t xml:space="preserve">2 СОДЕРЖАТЕЛЬНЫЙ РАЗДЕЛ                                                                                          </w:t>
      </w:r>
      <w:r w:rsidRPr="00AC280C">
        <w:rPr>
          <w:rFonts w:ascii="Times New Roman" w:hAnsi="Times New Roman" w:cs="Times New Roman"/>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 в</w:t>
      </w:r>
      <w:r>
        <w:rPr>
          <w:rFonts w:ascii="Times New Roman" w:hAnsi="Times New Roman" w:cs="Times New Roman"/>
          <w:sz w:val="28"/>
          <w:szCs w:val="28"/>
        </w:rPr>
        <w:t>о второй младшей группе (от 3 до 4</w:t>
      </w:r>
      <w:r w:rsidRPr="00AC280C">
        <w:rPr>
          <w:rFonts w:ascii="Times New Roman" w:hAnsi="Times New Roman" w:cs="Times New Roman"/>
          <w:sz w:val="28"/>
          <w:szCs w:val="28"/>
        </w:rPr>
        <w:t xml:space="preserve"> лет)   </w:t>
      </w:r>
    </w:p>
    <w:p w14:paraId="3461013E" w14:textId="77777777" w:rsidR="005F400F" w:rsidRPr="00AC280C" w:rsidRDefault="005F400F" w:rsidP="00AC280C">
      <w:pPr>
        <w:rPr>
          <w:rFonts w:ascii="Times New Roman" w:hAnsi="Times New Roman" w:cs="Times New Roman"/>
          <w:sz w:val="28"/>
          <w:szCs w:val="28"/>
        </w:rPr>
      </w:pPr>
      <w:r>
        <w:rPr>
          <w:rFonts w:ascii="Times New Roman" w:hAnsi="Times New Roman" w:cs="Times New Roman"/>
          <w:sz w:val="28"/>
          <w:szCs w:val="28"/>
        </w:rPr>
        <w:t>2.2</w:t>
      </w:r>
      <w:r w:rsidRPr="00AC280C">
        <w:rPr>
          <w:rFonts w:ascii="Times New Roman" w:hAnsi="Times New Roman" w:cs="Times New Roman"/>
          <w:sz w:val="28"/>
          <w:szCs w:val="28"/>
        </w:rPr>
        <w:t xml:space="preserve"> Особенности образовательной деятельности разных видов и культурных практик</w:t>
      </w:r>
    </w:p>
    <w:p w14:paraId="087987CF" w14:textId="77777777" w:rsidR="005F400F" w:rsidRPr="00AC280C" w:rsidRDefault="005F400F" w:rsidP="00AC280C">
      <w:pPr>
        <w:rPr>
          <w:rFonts w:ascii="Times New Roman" w:hAnsi="Times New Roman" w:cs="Times New Roman"/>
          <w:sz w:val="28"/>
          <w:szCs w:val="28"/>
        </w:rPr>
      </w:pPr>
      <w:r>
        <w:rPr>
          <w:rFonts w:ascii="Times New Roman" w:hAnsi="Times New Roman" w:cs="Times New Roman"/>
          <w:sz w:val="28"/>
          <w:szCs w:val="28"/>
        </w:rPr>
        <w:t>2.3</w:t>
      </w:r>
      <w:r w:rsidRPr="00AC280C">
        <w:rPr>
          <w:rFonts w:ascii="Times New Roman" w:hAnsi="Times New Roman" w:cs="Times New Roman"/>
          <w:sz w:val="28"/>
          <w:szCs w:val="28"/>
        </w:rPr>
        <w:t xml:space="preserve"> Развитие игровой деятельности                                                     </w:t>
      </w:r>
      <w:r>
        <w:rPr>
          <w:rFonts w:ascii="Times New Roman" w:hAnsi="Times New Roman" w:cs="Times New Roman"/>
          <w:sz w:val="28"/>
          <w:szCs w:val="28"/>
        </w:rPr>
        <w:t xml:space="preserve">                             2.4</w:t>
      </w:r>
      <w:r w:rsidRPr="00AC280C">
        <w:rPr>
          <w:rFonts w:ascii="Times New Roman" w:hAnsi="Times New Roman" w:cs="Times New Roman"/>
          <w:sz w:val="28"/>
          <w:szCs w:val="28"/>
        </w:rPr>
        <w:t xml:space="preserve"> Особенности взаимодействия педагогов с семьями воспитанников                      </w:t>
      </w:r>
    </w:p>
    <w:p w14:paraId="395BD356" w14:textId="77777777" w:rsidR="005F400F" w:rsidRPr="00AC280C" w:rsidRDefault="005F400F" w:rsidP="00AC280C">
      <w:pPr>
        <w:rPr>
          <w:rFonts w:ascii="Times New Roman" w:hAnsi="Times New Roman" w:cs="Times New Roman"/>
          <w:sz w:val="28"/>
          <w:szCs w:val="28"/>
        </w:rPr>
      </w:pPr>
      <w:r>
        <w:rPr>
          <w:rFonts w:ascii="Times New Roman" w:hAnsi="Times New Roman" w:cs="Times New Roman"/>
          <w:sz w:val="28"/>
          <w:szCs w:val="28"/>
        </w:rPr>
        <w:t>2.5</w:t>
      </w:r>
      <w:r w:rsidRPr="00AC280C">
        <w:rPr>
          <w:rFonts w:ascii="Times New Roman" w:hAnsi="Times New Roman" w:cs="Times New Roman"/>
          <w:sz w:val="28"/>
          <w:szCs w:val="28"/>
        </w:rPr>
        <w:t xml:space="preserve"> Календарно-те</w:t>
      </w:r>
      <w:r>
        <w:rPr>
          <w:rFonts w:ascii="Times New Roman" w:hAnsi="Times New Roman" w:cs="Times New Roman"/>
          <w:sz w:val="28"/>
          <w:szCs w:val="28"/>
        </w:rPr>
        <w:t xml:space="preserve">матическое планирование во второй </w:t>
      </w:r>
      <w:r w:rsidRPr="00AC280C">
        <w:rPr>
          <w:rFonts w:ascii="Times New Roman" w:hAnsi="Times New Roman" w:cs="Times New Roman"/>
          <w:sz w:val="28"/>
          <w:szCs w:val="28"/>
        </w:rPr>
        <w:t>младшей группе</w:t>
      </w:r>
    </w:p>
    <w:p w14:paraId="12C75A7E" w14:textId="77777777" w:rsidR="005F400F" w:rsidRPr="00AC280C" w:rsidRDefault="005F400F" w:rsidP="00AC280C">
      <w:pPr>
        <w:rPr>
          <w:rFonts w:ascii="Times New Roman" w:hAnsi="Times New Roman" w:cs="Times New Roman"/>
          <w:sz w:val="28"/>
          <w:szCs w:val="28"/>
        </w:rPr>
      </w:pPr>
      <w:r>
        <w:rPr>
          <w:rFonts w:ascii="Times New Roman" w:hAnsi="Times New Roman" w:cs="Times New Roman"/>
          <w:sz w:val="28"/>
          <w:szCs w:val="28"/>
        </w:rPr>
        <w:t>2.6</w:t>
      </w:r>
      <w:r w:rsidRPr="00AC280C">
        <w:rPr>
          <w:rFonts w:ascii="Times New Roman" w:hAnsi="Times New Roman" w:cs="Times New Roman"/>
          <w:sz w:val="28"/>
          <w:szCs w:val="28"/>
        </w:rPr>
        <w:t xml:space="preserve"> Комплексно-те</w:t>
      </w:r>
      <w:r>
        <w:rPr>
          <w:rFonts w:ascii="Times New Roman" w:hAnsi="Times New Roman" w:cs="Times New Roman"/>
          <w:sz w:val="28"/>
          <w:szCs w:val="28"/>
        </w:rPr>
        <w:t>матическое планирование во второй</w:t>
      </w:r>
      <w:r w:rsidRPr="00AC280C">
        <w:rPr>
          <w:rFonts w:ascii="Times New Roman" w:hAnsi="Times New Roman" w:cs="Times New Roman"/>
          <w:sz w:val="28"/>
          <w:szCs w:val="28"/>
        </w:rPr>
        <w:t xml:space="preserve"> младшей группе</w:t>
      </w:r>
    </w:p>
    <w:p w14:paraId="04E75BDC" w14:textId="77777777" w:rsidR="005F400F" w:rsidRPr="00AC280C" w:rsidRDefault="005F400F" w:rsidP="00AC280C">
      <w:pPr>
        <w:rPr>
          <w:rFonts w:ascii="Times New Roman" w:hAnsi="Times New Roman" w:cs="Times New Roman"/>
          <w:sz w:val="28"/>
          <w:szCs w:val="28"/>
        </w:rPr>
      </w:pPr>
      <w:r>
        <w:rPr>
          <w:rFonts w:ascii="Times New Roman" w:hAnsi="Times New Roman" w:cs="Times New Roman"/>
          <w:sz w:val="28"/>
          <w:szCs w:val="28"/>
        </w:rPr>
        <w:t>2.7</w:t>
      </w:r>
      <w:r w:rsidRPr="00AC280C">
        <w:rPr>
          <w:rFonts w:ascii="Times New Roman" w:hAnsi="Times New Roman" w:cs="Times New Roman"/>
          <w:sz w:val="28"/>
          <w:szCs w:val="28"/>
        </w:rPr>
        <w:t xml:space="preserve"> Модель реализации непосредственной</w:t>
      </w:r>
      <w:r>
        <w:rPr>
          <w:rFonts w:ascii="Times New Roman" w:hAnsi="Times New Roman" w:cs="Times New Roman"/>
          <w:sz w:val="28"/>
          <w:szCs w:val="28"/>
        </w:rPr>
        <w:t xml:space="preserve"> образовательной деятельности во второй младшей группе «Теремок» 2019-2020</w:t>
      </w:r>
      <w:r w:rsidRPr="00AC280C">
        <w:rPr>
          <w:rFonts w:ascii="Times New Roman" w:hAnsi="Times New Roman" w:cs="Times New Roman"/>
          <w:sz w:val="28"/>
          <w:szCs w:val="28"/>
        </w:rPr>
        <w:t>учебный год</w:t>
      </w:r>
    </w:p>
    <w:p w14:paraId="3ABBB05C" w14:textId="77777777" w:rsidR="005F400F" w:rsidRDefault="005F400F" w:rsidP="00AC280C">
      <w:pPr>
        <w:rPr>
          <w:rFonts w:ascii="Times New Roman" w:hAnsi="Times New Roman" w:cs="Times New Roman"/>
          <w:b/>
          <w:bCs/>
          <w:sz w:val="28"/>
          <w:szCs w:val="28"/>
        </w:rPr>
      </w:pPr>
    </w:p>
    <w:p w14:paraId="4D697E0E" w14:textId="77777777" w:rsidR="005F400F" w:rsidRPr="00AC280C" w:rsidRDefault="005F400F" w:rsidP="00AC280C">
      <w:pPr>
        <w:rPr>
          <w:rFonts w:ascii="Times New Roman" w:hAnsi="Times New Roman" w:cs="Times New Roman"/>
          <w:sz w:val="28"/>
          <w:szCs w:val="28"/>
        </w:rPr>
      </w:pPr>
      <w:r w:rsidRPr="0005122F">
        <w:rPr>
          <w:rFonts w:ascii="Times New Roman" w:hAnsi="Times New Roman" w:cs="Times New Roman"/>
          <w:b/>
          <w:bCs/>
          <w:sz w:val="28"/>
          <w:szCs w:val="28"/>
        </w:rPr>
        <w:t xml:space="preserve">3 ОРГАНИЗАЦИОННЫЙ РАЗДЕЛ                                                                                          </w:t>
      </w:r>
      <w:r w:rsidRPr="00AC280C">
        <w:rPr>
          <w:rFonts w:ascii="Times New Roman" w:hAnsi="Times New Roman" w:cs="Times New Roman"/>
          <w:sz w:val="28"/>
          <w:szCs w:val="28"/>
        </w:rPr>
        <w:t>3.1 Материально-техническое обеспечение рабочей программы                                                                             3.2 Распорядок и режим дня                                                                                    3.3. Развивающая предметно-пространственная среда</w:t>
      </w:r>
    </w:p>
    <w:p w14:paraId="6315C79C" w14:textId="77777777" w:rsidR="005F400F" w:rsidRPr="00AC280C" w:rsidRDefault="005F400F" w:rsidP="00AC280C">
      <w:pPr>
        <w:rPr>
          <w:rFonts w:ascii="Times New Roman" w:hAnsi="Times New Roman" w:cs="Times New Roman"/>
          <w:sz w:val="28"/>
          <w:szCs w:val="28"/>
        </w:rPr>
      </w:pPr>
      <w:r w:rsidRPr="00AC280C">
        <w:rPr>
          <w:rFonts w:ascii="Times New Roman" w:hAnsi="Times New Roman" w:cs="Times New Roman"/>
          <w:sz w:val="28"/>
          <w:szCs w:val="28"/>
        </w:rPr>
        <w:t>3.4 Программно-методическое обеспеч</w:t>
      </w:r>
      <w:r>
        <w:rPr>
          <w:rFonts w:ascii="Times New Roman" w:hAnsi="Times New Roman" w:cs="Times New Roman"/>
          <w:sz w:val="28"/>
          <w:szCs w:val="28"/>
        </w:rPr>
        <w:t>ение образовательного процесса во второй</w:t>
      </w:r>
      <w:r w:rsidRPr="00AC280C">
        <w:rPr>
          <w:rFonts w:ascii="Times New Roman" w:hAnsi="Times New Roman" w:cs="Times New Roman"/>
          <w:sz w:val="28"/>
          <w:szCs w:val="28"/>
        </w:rPr>
        <w:t xml:space="preserve"> младшей группе</w:t>
      </w:r>
    </w:p>
    <w:p w14:paraId="5597946C" w14:textId="77777777" w:rsidR="005F400F" w:rsidRPr="00AC280C" w:rsidRDefault="005F400F" w:rsidP="00AC280C">
      <w:pPr>
        <w:rPr>
          <w:rFonts w:ascii="Times New Roman" w:hAnsi="Times New Roman" w:cs="Times New Roman"/>
          <w:sz w:val="28"/>
          <w:szCs w:val="28"/>
        </w:rPr>
      </w:pPr>
    </w:p>
    <w:p w14:paraId="3325CA87" w14:textId="77777777" w:rsidR="005F400F" w:rsidRDefault="005F400F" w:rsidP="008652DC">
      <w:pPr>
        <w:spacing w:before="840"/>
        <w:jc w:val="center"/>
        <w:rPr>
          <w:rFonts w:ascii="Times New Roman" w:hAnsi="Times New Roman" w:cs="Times New Roman"/>
          <w:sz w:val="28"/>
          <w:szCs w:val="28"/>
        </w:rPr>
      </w:pPr>
      <w:r>
        <w:rPr>
          <w:rFonts w:ascii="Times New Roman" w:hAnsi="Times New Roman" w:cs="Times New Roman"/>
          <w:sz w:val="28"/>
          <w:szCs w:val="28"/>
        </w:rPr>
        <w:t xml:space="preserve">                                                   </w:t>
      </w:r>
    </w:p>
    <w:p w14:paraId="4BD767F9" w14:textId="77777777" w:rsidR="005F400F" w:rsidRPr="00B73E61" w:rsidRDefault="005F400F" w:rsidP="001E3A78">
      <w:pPr>
        <w:jc w:val="center"/>
        <w:rPr>
          <w:rFonts w:ascii="Times New Roman" w:hAnsi="Times New Roman" w:cs="Times New Roman"/>
          <w:b/>
          <w:bCs/>
          <w:sz w:val="28"/>
          <w:szCs w:val="28"/>
        </w:rPr>
      </w:pPr>
      <w:r w:rsidRPr="00B73E61">
        <w:rPr>
          <w:rFonts w:ascii="Times New Roman" w:hAnsi="Times New Roman" w:cs="Times New Roman"/>
          <w:b/>
          <w:bCs/>
          <w:sz w:val="28"/>
          <w:szCs w:val="28"/>
        </w:rPr>
        <w:lastRenderedPageBreak/>
        <w:t>1 ЦЕЛЕВОЙ РАЗДЕЛ</w:t>
      </w:r>
    </w:p>
    <w:p w14:paraId="21BC8783" w14:textId="77777777" w:rsidR="005F400F" w:rsidRPr="005055D0" w:rsidRDefault="005F400F" w:rsidP="005055D0">
      <w:pPr>
        <w:rPr>
          <w:rFonts w:ascii="Times New Roman" w:hAnsi="Times New Roman" w:cs="Times New Roman"/>
          <w:sz w:val="28"/>
          <w:szCs w:val="28"/>
        </w:rPr>
      </w:pPr>
      <w:r w:rsidRPr="005055D0">
        <w:rPr>
          <w:rFonts w:ascii="Times New Roman" w:hAnsi="Times New Roman" w:cs="Times New Roman"/>
          <w:sz w:val="28"/>
          <w:szCs w:val="28"/>
        </w:rPr>
        <w:t>1.1</w:t>
      </w:r>
      <w:r w:rsidRPr="005055D0">
        <w:rPr>
          <w:rFonts w:ascii="Times New Roman" w:hAnsi="Times New Roman" w:cs="Times New Roman"/>
          <w:sz w:val="28"/>
          <w:szCs w:val="28"/>
        </w:rPr>
        <w:tab/>
        <w:t>Пояснительная записка</w:t>
      </w:r>
    </w:p>
    <w:p w14:paraId="58A76E13"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 xml:space="preserve">Рабочая </w:t>
      </w:r>
      <w:r w:rsidRPr="005055D0">
        <w:rPr>
          <w:rFonts w:ascii="Times New Roman" w:hAnsi="Times New Roman" w:cs="Times New Roman"/>
          <w:sz w:val="28"/>
          <w:szCs w:val="28"/>
        </w:rPr>
        <w:t>пр</w:t>
      </w:r>
      <w:r>
        <w:rPr>
          <w:rFonts w:ascii="Times New Roman" w:hAnsi="Times New Roman" w:cs="Times New Roman"/>
          <w:sz w:val="28"/>
          <w:szCs w:val="28"/>
        </w:rPr>
        <w:t>ограмма по развитию детей второй</w:t>
      </w:r>
      <w:r w:rsidRPr="005055D0">
        <w:rPr>
          <w:rFonts w:ascii="Times New Roman" w:hAnsi="Times New Roman" w:cs="Times New Roman"/>
          <w:sz w:val="28"/>
          <w:szCs w:val="28"/>
        </w:rPr>
        <w:t xml:space="preserve"> младшей гр</w:t>
      </w:r>
      <w:r>
        <w:rPr>
          <w:rFonts w:ascii="Times New Roman" w:hAnsi="Times New Roman" w:cs="Times New Roman"/>
          <w:sz w:val="28"/>
          <w:szCs w:val="28"/>
        </w:rPr>
        <w:t xml:space="preserve">уппы   разработана воспитателем Войцевой Марией Альбертовной </w:t>
      </w:r>
      <w:r w:rsidRPr="005055D0">
        <w:rPr>
          <w:rFonts w:ascii="Times New Roman" w:hAnsi="Times New Roman" w:cs="Times New Roman"/>
          <w:sz w:val="28"/>
          <w:szCs w:val="28"/>
        </w:rPr>
        <w:t xml:space="preserve"> в соответствии с основной общеобразовательной программой  частного дошкольного образователь</w:t>
      </w:r>
      <w:r>
        <w:rPr>
          <w:rFonts w:ascii="Times New Roman" w:hAnsi="Times New Roman" w:cs="Times New Roman"/>
          <w:sz w:val="28"/>
          <w:szCs w:val="28"/>
        </w:rPr>
        <w:t>ного учреждения Детский сад №186</w:t>
      </w:r>
      <w:r w:rsidRPr="005055D0">
        <w:rPr>
          <w:rFonts w:ascii="Times New Roman" w:hAnsi="Times New Roman" w:cs="Times New Roman"/>
          <w:sz w:val="28"/>
          <w:szCs w:val="28"/>
        </w:rPr>
        <w:t xml:space="preserve"> ОАО «РЖД». В соответствии с Федеральным государственным образовательным стандартом дошкольного образования. </w:t>
      </w:r>
    </w:p>
    <w:p w14:paraId="2A36C5AA" w14:textId="77777777" w:rsidR="005F400F" w:rsidRPr="005055D0" w:rsidRDefault="005F400F" w:rsidP="005055D0">
      <w:pPr>
        <w:rPr>
          <w:rFonts w:ascii="Times New Roman" w:hAnsi="Times New Roman" w:cs="Times New Roman"/>
          <w:sz w:val="28"/>
          <w:szCs w:val="28"/>
        </w:rPr>
      </w:pPr>
      <w:r w:rsidRPr="005055D0">
        <w:rPr>
          <w:rFonts w:ascii="Times New Roman" w:hAnsi="Times New Roman" w:cs="Times New Roman"/>
          <w:sz w:val="28"/>
          <w:szCs w:val="28"/>
        </w:rPr>
        <w:t>Дошкольный возраст это один из самых важных этапов жизни ребенка, в значительной мере определяющий все его последующее развитие. В этом возрасте у ребенка появляется круг элементарных обязанностей, приобретаются новые формы взаимодействия со сверстниками и взрослыми, появляется возможность систематического обучения, расширяется социальное окружение. Внутренняя п</w:t>
      </w:r>
      <w:r>
        <w:rPr>
          <w:rFonts w:ascii="Times New Roman" w:hAnsi="Times New Roman" w:cs="Times New Roman"/>
          <w:sz w:val="28"/>
          <w:szCs w:val="28"/>
        </w:rPr>
        <w:t xml:space="preserve">озиция дошкольника в отношении </w:t>
      </w:r>
      <w:r w:rsidRPr="005055D0">
        <w:rPr>
          <w:rFonts w:ascii="Times New Roman" w:hAnsi="Times New Roman" w:cs="Times New Roman"/>
          <w:sz w:val="28"/>
          <w:szCs w:val="28"/>
        </w:rPr>
        <w:t xml:space="preserve">других людей характеризуется осознанием своего «Я» и своих поступков, огромным интересом к миру взрослых, их деятельности и взаимоотношений, ребенок действует, как взрослый, но все еще в форме игры. </w:t>
      </w:r>
    </w:p>
    <w:p w14:paraId="1249E0C7" w14:textId="77777777" w:rsidR="005F400F" w:rsidRPr="005055D0" w:rsidRDefault="005F400F" w:rsidP="005055D0">
      <w:pPr>
        <w:rPr>
          <w:rFonts w:ascii="Times New Roman" w:hAnsi="Times New Roman" w:cs="Times New Roman"/>
          <w:sz w:val="28"/>
          <w:szCs w:val="28"/>
        </w:rPr>
      </w:pPr>
      <w:r w:rsidRPr="005055D0">
        <w:rPr>
          <w:rFonts w:ascii="Times New Roman" w:hAnsi="Times New Roman" w:cs="Times New Roman"/>
          <w:sz w:val="28"/>
          <w:szCs w:val="28"/>
        </w:rPr>
        <w:t>Программа разработана в соответствии с принципами и подходами, определенными федеральным государственным образовательным стандартом дошкольного образования:</w:t>
      </w:r>
    </w:p>
    <w:p w14:paraId="3740F9DA"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52BDE594"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14:paraId="5A1D403F"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уважение личности ребенка;</w:t>
      </w:r>
    </w:p>
    <w:p w14:paraId="2F3696CA" w14:textId="77777777" w:rsidR="005F400F" w:rsidRPr="00B47AD7"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реализация Программы в формах, специфических для детей данной возрастно</w:t>
      </w:r>
      <w:r>
        <w:rPr>
          <w:rFonts w:ascii="Times New Roman" w:hAnsi="Times New Roman" w:cs="Times New Roman"/>
          <w:sz w:val="28"/>
          <w:szCs w:val="28"/>
        </w:rPr>
        <w:t xml:space="preserve">й группы, прежде всего в форме </w:t>
      </w:r>
      <w:r w:rsidRPr="005055D0">
        <w:rPr>
          <w:rFonts w:ascii="Times New Roman" w:hAnsi="Times New Roman" w:cs="Times New Roman"/>
          <w:sz w:val="28"/>
          <w:szCs w:val="28"/>
        </w:rPr>
        <w:t xml:space="preserve">игры, познавательной и исследовательской деятельности, в форме творческой активности, обеспечивающей развитие ребенка. </w:t>
      </w:r>
    </w:p>
    <w:p w14:paraId="5C439E6B" w14:textId="77777777" w:rsidR="005F400F" w:rsidRPr="00413FB1" w:rsidRDefault="005F400F" w:rsidP="005055D0">
      <w:pPr>
        <w:rPr>
          <w:rFonts w:ascii="Times New Roman" w:hAnsi="Times New Roman" w:cs="Times New Roman"/>
          <w:b/>
          <w:bCs/>
          <w:sz w:val="28"/>
          <w:szCs w:val="28"/>
        </w:rPr>
      </w:pPr>
      <w:r w:rsidRPr="00413FB1">
        <w:rPr>
          <w:rFonts w:ascii="Times New Roman" w:hAnsi="Times New Roman" w:cs="Times New Roman"/>
          <w:b/>
          <w:bCs/>
          <w:sz w:val="28"/>
          <w:szCs w:val="28"/>
        </w:rPr>
        <w:t>1.1.1.</w:t>
      </w:r>
      <w:r w:rsidRPr="00413FB1">
        <w:rPr>
          <w:rFonts w:ascii="Times New Roman" w:hAnsi="Times New Roman" w:cs="Times New Roman"/>
          <w:b/>
          <w:bCs/>
          <w:sz w:val="28"/>
          <w:szCs w:val="28"/>
        </w:rPr>
        <w:tab/>
        <w:t xml:space="preserve">Цель и задачи реализации Программы  </w:t>
      </w:r>
    </w:p>
    <w:p w14:paraId="29216350" w14:textId="77777777" w:rsidR="005F400F" w:rsidRPr="00FC71A3" w:rsidRDefault="005F400F" w:rsidP="00FC71A3">
      <w:pPr>
        <w:autoSpaceDE w:val="0"/>
        <w:autoSpaceDN w:val="0"/>
        <w:ind w:left="-142" w:firstLine="284"/>
        <w:jc w:val="both"/>
        <w:rPr>
          <w:rFonts w:ascii="Times New Roman" w:hAnsi="Times New Roman" w:cs="Times New Roman"/>
          <w:sz w:val="28"/>
          <w:szCs w:val="28"/>
          <w:lang w:eastAsia="ru-RU"/>
        </w:rPr>
      </w:pPr>
      <w:r w:rsidRPr="005B2813">
        <w:rPr>
          <w:rFonts w:ascii="Times New Roman" w:hAnsi="Times New Roman" w:cs="Times New Roman"/>
          <w:b/>
          <w:bCs/>
          <w:sz w:val="28"/>
          <w:szCs w:val="28"/>
        </w:rPr>
        <w:lastRenderedPageBreak/>
        <w:t>Цель Программы</w:t>
      </w:r>
      <w:r w:rsidRPr="005055D0">
        <w:rPr>
          <w:rFonts w:ascii="Times New Roman" w:hAnsi="Times New Roman" w:cs="Times New Roman"/>
          <w:sz w:val="28"/>
          <w:szCs w:val="28"/>
        </w:rPr>
        <w:t xml:space="preserve">: </w:t>
      </w:r>
      <w:r w:rsidRPr="00FC71A3">
        <w:rPr>
          <w:rFonts w:ascii="Times New Roman" w:hAnsi="Times New Roman" w:cs="Times New Roman"/>
          <w:sz w:val="28"/>
          <w:szCs w:val="28"/>
        </w:rPr>
        <w:t xml:space="preserve">создать каждому ребенку в детском саду </w:t>
      </w:r>
      <w:r>
        <w:rPr>
          <w:rFonts w:ascii="Times New Roman" w:hAnsi="Times New Roman" w:cs="Times New Roman"/>
          <w:sz w:val="28"/>
          <w:szCs w:val="28"/>
        </w:rPr>
        <w:t xml:space="preserve">условия </w:t>
      </w:r>
      <w:r w:rsidRPr="00FC71A3">
        <w:rPr>
          <w:rFonts w:ascii="Times New Roman" w:hAnsi="Times New Roman" w:cs="Times New Roman"/>
          <w:sz w:val="28"/>
          <w:szCs w:val="28"/>
        </w:rPr>
        <w:t>для развития способностей, широкого взаимодействия с миром, активного практикования в разных видах деятельн</w:t>
      </w:r>
      <w:r>
        <w:rPr>
          <w:rFonts w:ascii="Times New Roman" w:hAnsi="Times New Roman" w:cs="Times New Roman"/>
          <w:sz w:val="28"/>
          <w:szCs w:val="28"/>
        </w:rPr>
        <w:t xml:space="preserve">ости, творческой самореализации, а также </w:t>
      </w:r>
      <w:r w:rsidRPr="00FC71A3">
        <w:rPr>
          <w:rFonts w:ascii="Times New Roman" w:hAnsi="Times New Roman" w:cs="Times New Roman"/>
          <w:sz w:val="28"/>
          <w:szCs w:val="28"/>
          <w:lang w:eastAsia="ru-RU"/>
        </w:rPr>
        <w:t>развитие у детей социально-личностной культуры средствами приобщения их к культурному насл</w:t>
      </w:r>
      <w:r>
        <w:rPr>
          <w:rFonts w:ascii="Times New Roman" w:hAnsi="Times New Roman" w:cs="Times New Roman"/>
          <w:sz w:val="28"/>
          <w:szCs w:val="28"/>
          <w:lang w:eastAsia="ru-RU"/>
        </w:rPr>
        <w:t>едию Омского Прииртышья.</w:t>
      </w:r>
    </w:p>
    <w:p w14:paraId="00EBB1E2" w14:textId="77777777" w:rsidR="005F400F" w:rsidRPr="00FC71A3" w:rsidRDefault="005F400F" w:rsidP="00FC71A3">
      <w:pPr>
        <w:autoSpaceDE w:val="0"/>
        <w:autoSpaceDN w:val="0"/>
        <w:adjustRightInd w:val="0"/>
        <w:ind w:left="-142" w:firstLine="284"/>
        <w:rPr>
          <w:rFonts w:ascii="Times New Roman" w:hAnsi="Times New Roman" w:cs="Times New Roman"/>
          <w:sz w:val="28"/>
          <w:szCs w:val="28"/>
        </w:rPr>
      </w:pPr>
    </w:p>
    <w:p w14:paraId="6D13D8F5" w14:textId="77777777" w:rsidR="005F400F" w:rsidRDefault="005F400F" w:rsidP="005055D0">
      <w:pPr>
        <w:rPr>
          <w:rFonts w:ascii="Times New Roman" w:hAnsi="Times New Roman" w:cs="Times New Roman"/>
          <w:b/>
          <w:bCs/>
          <w:sz w:val="28"/>
          <w:szCs w:val="28"/>
        </w:rPr>
      </w:pPr>
      <w:r w:rsidRPr="00413FB1">
        <w:rPr>
          <w:rFonts w:ascii="Times New Roman" w:hAnsi="Times New Roman" w:cs="Times New Roman"/>
          <w:b/>
          <w:bCs/>
          <w:sz w:val="28"/>
          <w:szCs w:val="28"/>
        </w:rPr>
        <w:t>Задачи реализации Программы:</w:t>
      </w:r>
    </w:p>
    <w:p w14:paraId="2D770F24" w14:textId="77777777" w:rsidR="005F400F" w:rsidRPr="00A3033F" w:rsidRDefault="005F400F" w:rsidP="00A3033F">
      <w:pPr>
        <w:spacing w:line="240" w:lineRule="auto"/>
        <w:rPr>
          <w:rFonts w:ascii="Times New Roman" w:hAnsi="Times New Roman" w:cs="Times New Roman"/>
          <w:sz w:val="28"/>
          <w:szCs w:val="28"/>
        </w:rPr>
      </w:pPr>
      <w:r>
        <w:rPr>
          <w:rFonts w:ascii="Times New Roman" w:hAnsi="Times New Roman" w:cs="Times New Roman"/>
          <w:sz w:val="28"/>
          <w:szCs w:val="28"/>
        </w:rPr>
        <w:t>-</w:t>
      </w:r>
      <w:r w:rsidRPr="00A3033F">
        <w:rPr>
          <w:rFonts w:ascii="Times New Roman" w:hAnsi="Times New Roman" w:cs="Times New Roman"/>
          <w:sz w:val="28"/>
          <w:szCs w:val="28"/>
        </w:rPr>
        <w:t xml:space="preserve"> охрану и укрепление физического и психического здоровья детей, в том числе их эмоционального благополучия;</w:t>
      </w:r>
    </w:p>
    <w:p w14:paraId="4B8C98E4" w14:textId="77777777" w:rsidR="005F400F" w:rsidRPr="00A3033F" w:rsidRDefault="005F400F" w:rsidP="00A3033F">
      <w:pPr>
        <w:spacing w:line="240" w:lineRule="auto"/>
        <w:rPr>
          <w:rFonts w:ascii="Times New Roman" w:hAnsi="Times New Roman" w:cs="Times New Roman"/>
          <w:sz w:val="28"/>
          <w:szCs w:val="28"/>
        </w:rPr>
      </w:pPr>
      <w:r>
        <w:rPr>
          <w:rFonts w:ascii="Times New Roman" w:hAnsi="Times New Roman" w:cs="Times New Roman"/>
          <w:sz w:val="28"/>
          <w:szCs w:val="28"/>
        </w:rPr>
        <w:t>-</w:t>
      </w:r>
      <w:r w:rsidRPr="00A3033F">
        <w:rPr>
          <w:rFonts w:ascii="Times New Roman" w:hAnsi="Times New Roman" w:cs="Times New Roman"/>
          <w:sz w:val="28"/>
          <w:szCs w:val="28"/>
        </w:rPr>
        <w:t xml:space="preserve"> обеспечение равных возможностей для полноценного развития каждого</w:t>
      </w:r>
      <w:r>
        <w:rPr>
          <w:rFonts w:ascii="Times New Roman" w:hAnsi="Times New Roman" w:cs="Times New Roman"/>
          <w:sz w:val="28"/>
          <w:szCs w:val="28"/>
        </w:rPr>
        <w:t xml:space="preserve"> </w:t>
      </w:r>
      <w:r w:rsidRPr="00A3033F">
        <w:rPr>
          <w:rFonts w:ascii="Times New Roman" w:hAnsi="Times New Roman" w:cs="Times New Roman"/>
          <w:sz w:val="28"/>
          <w:szCs w:val="28"/>
        </w:rPr>
        <w:t>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6BD2413C" w14:textId="77777777" w:rsidR="005F400F" w:rsidRPr="00A3033F" w:rsidRDefault="005F400F" w:rsidP="00A3033F">
      <w:pPr>
        <w:spacing w:line="240" w:lineRule="auto"/>
        <w:rPr>
          <w:rFonts w:ascii="Times New Roman" w:hAnsi="Times New Roman" w:cs="Times New Roman"/>
          <w:sz w:val="28"/>
          <w:szCs w:val="28"/>
        </w:rPr>
      </w:pPr>
      <w:r>
        <w:rPr>
          <w:rFonts w:ascii="Times New Roman" w:hAnsi="Times New Roman" w:cs="Times New Roman"/>
          <w:sz w:val="28"/>
          <w:szCs w:val="28"/>
        </w:rPr>
        <w:t>-</w:t>
      </w:r>
      <w:r w:rsidRPr="00A3033F">
        <w:rPr>
          <w:rFonts w:ascii="Times New Roman" w:hAnsi="Times New Roman" w:cs="Times New Roman"/>
          <w:sz w:val="28"/>
          <w:szCs w:val="28"/>
        </w:rPr>
        <w:t xml:space="preserve"> обеспечение преемственности целей, задач и содержания образования,</w:t>
      </w:r>
      <w:r>
        <w:rPr>
          <w:rFonts w:ascii="Times New Roman" w:hAnsi="Times New Roman" w:cs="Times New Roman"/>
          <w:sz w:val="28"/>
          <w:szCs w:val="28"/>
        </w:rPr>
        <w:t xml:space="preserve"> </w:t>
      </w:r>
      <w:r w:rsidRPr="00A3033F">
        <w:rPr>
          <w:rFonts w:ascii="Times New Roman" w:hAnsi="Times New Roman" w:cs="Times New Roman"/>
          <w:sz w:val="28"/>
          <w:szCs w:val="28"/>
        </w:rPr>
        <w:t>реализуемых в рамках образовательных программ дошкольного и начального общего образования;</w:t>
      </w:r>
    </w:p>
    <w:p w14:paraId="7C1D95E7" w14:textId="77777777" w:rsidR="005F400F" w:rsidRPr="00A3033F" w:rsidRDefault="005F400F" w:rsidP="00A3033F">
      <w:pPr>
        <w:spacing w:line="240" w:lineRule="auto"/>
        <w:rPr>
          <w:rFonts w:ascii="Times New Roman" w:hAnsi="Times New Roman" w:cs="Times New Roman"/>
          <w:sz w:val="28"/>
          <w:szCs w:val="28"/>
        </w:rPr>
      </w:pPr>
      <w:r>
        <w:rPr>
          <w:rFonts w:ascii="Times New Roman" w:hAnsi="Times New Roman" w:cs="Times New Roman"/>
          <w:sz w:val="28"/>
          <w:szCs w:val="28"/>
        </w:rPr>
        <w:t>-</w:t>
      </w:r>
      <w:r w:rsidRPr="00A3033F">
        <w:rPr>
          <w:rFonts w:ascii="Times New Roman" w:hAnsi="Times New Roman" w:cs="Times New Roman"/>
          <w:sz w:val="28"/>
          <w:szCs w:val="28"/>
        </w:rPr>
        <w:t xml:space="preserve"> создание благоприятных условий развития детей в соответствии с их</w:t>
      </w:r>
      <w:r>
        <w:rPr>
          <w:rFonts w:ascii="Times New Roman" w:hAnsi="Times New Roman" w:cs="Times New Roman"/>
          <w:sz w:val="28"/>
          <w:szCs w:val="28"/>
        </w:rPr>
        <w:t xml:space="preserve"> </w:t>
      </w:r>
      <w:r w:rsidRPr="00A3033F">
        <w:rPr>
          <w:rFonts w:ascii="Times New Roman" w:hAnsi="Times New Roman" w:cs="Times New Roman"/>
          <w:sz w:val="28"/>
          <w:szCs w:val="28"/>
        </w:rPr>
        <w:t>возрастными и индивидуальными особенностями и склонностями, развития</w:t>
      </w:r>
      <w:r>
        <w:rPr>
          <w:rFonts w:ascii="Times New Roman" w:hAnsi="Times New Roman" w:cs="Times New Roman"/>
          <w:sz w:val="28"/>
          <w:szCs w:val="28"/>
        </w:rPr>
        <w:t xml:space="preserve"> </w:t>
      </w:r>
      <w:r w:rsidRPr="00A3033F">
        <w:rPr>
          <w:rFonts w:ascii="Times New Roman" w:hAnsi="Times New Roman" w:cs="Times New Roman"/>
          <w:sz w:val="28"/>
          <w:szCs w:val="28"/>
        </w:rPr>
        <w:t>способностей и творческого потенциала каждого ребенка как субъекта отношений с самим собой, другими детьми, взрослыми и миром;</w:t>
      </w:r>
    </w:p>
    <w:p w14:paraId="160CA98B" w14:textId="77777777" w:rsidR="005F400F" w:rsidRPr="00A3033F" w:rsidRDefault="005F400F" w:rsidP="00A3033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3033F">
        <w:rPr>
          <w:rFonts w:ascii="Times New Roman" w:hAnsi="Times New Roman" w:cs="Times New Roman"/>
          <w:sz w:val="28"/>
          <w:szCs w:val="28"/>
        </w:rPr>
        <w:t>объединение обучения и воспитания в целостный образовательный процесс</w:t>
      </w:r>
      <w:r>
        <w:rPr>
          <w:rFonts w:ascii="Times New Roman" w:hAnsi="Times New Roman" w:cs="Times New Roman"/>
          <w:sz w:val="28"/>
          <w:szCs w:val="28"/>
        </w:rPr>
        <w:t xml:space="preserve"> </w:t>
      </w:r>
      <w:r w:rsidRPr="00A3033F">
        <w:rPr>
          <w:rFonts w:ascii="Times New Roman" w:hAnsi="Times New Roman" w:cs="Times New Roman"/>
          <w:sz w:val="28"/>
          <w:szCs w:val="28"/>
        </w:rPr>
        <w:t>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ED0FF40" w14:textId="77777777" w:rsidR="005F400F" w:rsidRPr="00A3033F" w:rsidRDefault="005F400F" w:rsidP="00A3033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3033F">
        <w:rPr>
          <w:rFonts w:ascii="Times New Roman" w:hAnsi="Times New Roman" w:cs="Times New Roman"/>
          <w:sz w:val="28"/>
          <w:szCs w:val="28"/>
        </w:rPr>
        <w:t>формирование общей культуры личности детей, развитие их социальных,</w:t>
      </w:r>
      <w:r>
        <w:rPr>
          <w:rFonts w:ascii="Times New Roman" w:hAnsi="Times New Roman" w:cs="Times New Roman"/>
          <w:sz w:val="28"/>
          <w:szCs w:val="28"/>
        </w:rPr>
        <w:t xml:space="preserve"> </w:t>
      </w:r>
      <w:r w:rsidRPr="00A3033F">
        <w:rPr>
          <w:rFonts w:ascii="Times New Roman" w:hAnsi="Times New Roman" w:cs="Times New Roman"/>
          <w:sz w:val="28"/>
          <w:szCs w:val="28"/>
        </w:rPr>
        <w:t>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2DD3E93" w14:textId="77777777" w:rsidR="005F400F" w:rsidRPr="00A3033F" w:rsidRDefault="005F400F" w:rsidP="00A3033F">
      <w:pPr>
        <w:spacing w:line="240" w:lineRule="auto"/>
        <w:rPr>
          <w:rFonts w:ascii="Times New Roman" w:hAnsi="Times New Roman" w:cs="Times New Roman"/>
          <w:sz w:val="28"/>
          <w:szCs w:val="28"/>
        </w:rPr>
      </w:pPr>
      <w:r>
        <w:rPr>
          <w:rFonts w:ascii="Times New Roman" w:hAnsi="Times New Roman" w:cs="Times New Roman"/>
          <w:sz w:val="28"/>
          <w:szCs w:val="28"/>
        </w:rPr>
        <w:t>-</w:t>
      </w:r>
      <w:r w:rsidRPr="00A3033F">
        <w:rPr>
          <w:rFonts w:ascii="Times New Roman" w:hAnsi="Times New Roman" w:cs="Times New Roman"/>
          <w:sz w:val="28"/>
          <w:szCs w:val="28"/>
        </w:rPr>
        <w:t xml:space="preserve"> обеспечение вариативности и разнообразия содержания программ и</w:t>
      </w:r>
      <w:r>
        <w:rPr>
          <w:rFonts w:ascii="Times New Roman" w:hAnsi="Times New Roman" w:cs="Times New Roman"/>
          <w:sz w:val="28"/>
          <w:szCs w:val="28"/>
        </w:rPr>
        <w:t xml:space="preserve"> </w:t>
      </w:r>
      <w:r w:rsidRPr="00A3033F">
        <w:rPr>
          <w:rFonts w:ascii="Times New Roman" w:hAnsi="Times New Roman" w:cs="Times New Roman"/>
          <w:sz w:val="28"/>
          <w:szCs w:val="28"/>
        </w:rPr>
        <w:t>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14:paraId="6CB65ED9" w14:textId="77777777" w:rsidR="005F400F" w:rsidRPr="00A3033F" w:rsidRDefault="005F400F" w:rsidP="00A3033F">
      <w:pPr>
        <w:spacing w:line="240" w:lineRule="auto"/>
        <w:rPr>
          <w:rFonts w:ascii="Times New Roman" w:hAnsi="Times New Roman" w:cs="Times New Roman"/>
          <w:sz w:val="28"/>
          <w:szCs w:val="28"/>
        </w:rPr>
      </w:pPr>
      <w:r>
        <w:rPr>
          <w:rFonts w:ascii="Times New Roman" w:hAnsi="Times New Roman" w:cs="Times New Roman"/>
          <w:sz w:val="28"/>
          <w:szCs w:val="28"/>
        </w:rPr>
        <w:t>-</w:t>
      </w:r>
      <w:r w:rsidRPr="00A3033F">
        <w:rPr>
          <w:rFonts w:ascii="Times New Roman" w:hAnsi="Times New Roman" w:cs="Times New Roman"/>
          <w:sz w:val="28"/>
          <w:szCs w:val="28"/>
        </w:rPr>
        <w:t xml:space="preserve"> формирование социокультурной среды, соответствующей возрастным,</w:t>
      </w:r>
      <w:r>
        <w:rPr>
          <w:rFonts w:ascii="Times New Roman" w:hAnsi="Times New Roman" w:cs="Times New Roman"/>
          <w:sz w:val="28"/>
          <w:szCs w:val="28"/>
        </w:rPr>
        <w:t xml:space="preserve"> </w:t>
      </w:r>
      <w:r w:rsidRPr="00A3033F">
        <w:rPr>
          <w:rFonts w:ascii="Times New Roman" w:hAnsi="Times New Roman" w:cs="Times New Roman"/>
          <w:sz w:val="28"/>
          <w:szCs w:val="28"/>
        </w:rPr>
        <w:t>индивидуальным, психологическим и физиологическим особенностям детей;</w:t>
      </w:r>
    </w:p>
    <w:p w14:paraId="2B6195AE" w14:textId="77777777" w:rsidR="005F400F" w:rsidRPr="00A3033F" w:rsidRDefault="005F400F" w:rsidP="00A3033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3033F">
        <w:rPr>
          <w:rFonts w:ascii="Times New Roman" w:hAnsi="Times New Roman" w:cs="Times New Roman"/>
          <w:sz w:val="28"/>
          <w:szCs w:val="28"/>
        </w:rPr>
        <w:t>обеспечение психолого-педагогической поддержки семьи и повышения</w:t>
      </w:r>
    </w:p>
    <w:p w14:paraId="59B80EF3" w14:textId="77777777" w:rsidR="005F400F" w:rsidRDefault="005F400F" w:rsidP="005B2813">
      <w:pPr>
        <w:spacing w:line="240" w:lineRule="auto"/>
        <w:rPr>
          <w:rFonts w:ascii="Times New Roman" w:hAnsi="Times New Roman" w:cs="Times New Roman"/>
          <w:sz w:val="28"/>
          <w:szCs w:val="28"/>
        </w:rPr>
      </w:pPr>
      <w:r w:rsidRPr="00A3033F">
        <w:rPr>
          <w:rFonts w:ascii="Times New Roman" w:hAnsi="Times New Roman" w:cs="Times New Roman"/>
          <w:sz w:val="28"/>
          <w:szCs w:val="28"/>
        </w:rPr>
        <w:t>компетентности родителей (законных представителей) в вопросах развития и</w:t>
      </w:r>
      <w:r>
        <w:rPr>
          <w:rFonts w:ascii="Times New Roman" w:hAnsi="Times New Roman" w:cs="Times New Roman"/>
          <w:sz w:val="28"/>
          <w:szCs w:val="28"/>
        </w:rPr>
        <w:t xml:space="preserve"> </w:t>
      </w:r>
      <w:r w:rsidRPr="00A3033F">
        <w:rPr>
          <w:rFonts w:ascii="Times New Roman" w:hAnsi="Times New Roman" w:cs="Times New Roman"/>
          <w:sz w:val="28"/>
          <w:szCs w:val="28"/>
        </w:rPr>
        <w:t>образования, охраны и укрепления здоровья детей</w:t>
      </w:r>
      <w:r>
        <w:rPr>
          <w:rFonts w:ascii="Times New Roman" w:hAnsi="Times New Roman" w:cs="Times New Roman"/>
          <w:sz w:val="28"/>
          <w:szCs w:val="28"/>
        </w:rPr>
        <w:t xml:space="preserve">;  </w:t>
      </w:r>
    </w:p>
    <w:p w14:paraId="052258D9" w14:textId="77777777" w:rsidR="005F400F" w:rsidRPr="005B2813" w:rsidRDefault="005F400F" w:rsidP="005B2813">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645A9">
        <w:rPr>
          <w:rFonts w:ascii="Times New Roman" w:hAnsi="Times New Roman" w:cs="Times New Roman"/>
          <w:sz w:val="28"/>
          <w:szCs w:val="28"/>
          <w:lang w:eastAsia="ru-RU"/>
        </w:rPr>
        <w:t>формировать у дошкольников представление о природе родного края;</w:t>
      </w:r>
    </w:p>
    <w:p w14:paraId="11B724C6" w14:textId="77777777" w:rsidR="005F400F" w:rsidRDefault="005F400F" w:rsidP="005B2813">
      <w:pPr>
        <w:autoSpaceDE w:val="0"/>
        <w:autoSpaceDN w:val="0"/>
        <w:spacing w:after="0" w:line="240" w:lineRule="auto"/>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6645A9">
        <w:rPr>
          <w:rFonts w:ascii="Times New Roman" w:hAnsi="Times New Roman" w:cs="Times New Roman"/>
          <w:sz w:val="28"/>
          <w:szCs w:val="28"/>
          <w:lang w:eastAsia="ru-RU"/>
        </w:rPr>
        <w:t>воспитывать ценностно-смысловое отношение к родному краю, его истории и людям, проживающим на территории Омского Прииртышья;</w:t>
      </w:r>
    </w:p>
    <w:p w14:paraId="3A0A6C4A" w14:textId="77777777" w:rsidR="005F400F" w:rsidRPr="006645A9" w:rsidRDefault="005F400F" w:rsidP="005B2813">
      <w:pPr>
        <w:autoSpaceDE w:val="0"/>
        <w:autoSpaceDN w:val="0"/>
        <w:spacing w:after="0" w:line="240" w:lineRule="auto"/>
        <w:ind w:left="-142"/>
        <w:jc w:val="both"/>
        <w:rPr>
          <w:rFonts w:ascii="Times New Roman" w:hAnsi="Times New Roman" w:cs="Times New Roman"/>
          <w:sz w:val="28"/>
          <w:szCs w:val="28"/>
          <w:lang w:eastAsia="ru-RU"/>
        </w:rPr>
      </w:pPr>
    </w:p>
    <w:p w14:paraId="3CE91ABD" w14:textId="77777777" w:rsidR="005F400F" w:rsidRDefault="005F400F" w:rsidP="005B2813">
      <w:pPr>
        <w:autoSpaceDE w:val="0"/>
        <w:autoSpaceDN w:val="0"/>
        <w:spacing w:after="0" w:line="240" w:lineRule="auto"/>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645A9">
        <w:rPr>
          <w:rFonts w:ascii="Times New Roman" w:hAnsi="Times New Roman" w:cs="Times New Roman"/>
          <w:sz w:val="28"/>
          <w:szCs w:val="28"/>
          <w:lang w:eastAsia="ru-RU"/>
        </w:rPr>
        <w:t xml:space="preserve"> -  познакомить с экономической и хозяйственной деятельностью региона в сфере промышленности, сельского хозяйства, строительства и транспорта, с продукцией, выпускаемой предприятиями Омской области;</w:t>
      </w:r>
    </w:p>
    <w:p w14:paraId="55B3A5EB" w14:textId="77777777" w:rsidR="005F400F" w:rsidRDefault="005F400F" w:rsidP="005B2813">
      <w:pPr>
        <w:autoSpaceDE w:val="0"/>
        <w:autoSpaceDN w:val="0"/>
        <w:spacing w:after="0" w:line="240" w:lineRule="auto"/>
        <w:ind w:left="-142"/>
        <w:jc w:val="both"/>
        <w:rPr>
          <w:rFonts w:ascii="Times New Roman" w:hAnsi="Times New Roman" w:cs="Times New Roman"/>
          <w:sz w:val="28"/>
          <w:szCs w:val="28"/>
          <w:lang w:eastAsia="ru-RU"/>
        </w:rPr>
      </w:pPr>
    </w:p>
    <w:p w14:paraId="67F0F95E" w14:textId="77777777" w:rsidR="005F400F" w:rsidRDefault="005F400F" w:rsidP="005B2813">
      <w:pPr>
        <w:autoSpaceDE w:val="0"/>
        <w:autoSpaceDN w:val="0"/>
        <w:spacing w:after="0" w:line="240" w:lineRule="auto"/>
        <w:ind w:left="-142"/>
        <w:jc w:val="both"/>
        <w:rPr>
          <w:rFonts w:ascii="Times New Roman" w:hAnsi="Times New Roman" w:cs="Times New Roman"/>
          <w:sz w:val="28"/>
          <w:szCs w:val="28"/>
          <w:lang w:eastAsia="ru-RU"/>
        </w:rPr>
      </w:pPr>
      <w:r w:rsidRPr="006645A9">
        <w:rPr>
          <w:rFonts w:ascii="Times New Roman" w:hAnsi="Times New Roman" w:cs="Times New Roman"/>
          <w:sz w:val="28"/>
          <w:szCs w:val="28"/>
          <w:lang w:eastAsia="ru-RU"/>
        </w:rPr>
        <w:t xml:space="preserve"> - формировать интерес к культуре и спортивным достижениям родного края;</w:t>
      </w:r>
    </w:p>
    <w:p w14:paraId="229B728D" w14:textId="77777777" w:rsidR="005F400F" w:rsidRPr="006645A9" w:rsidRDefault="005F400F" w:rsidP="005B2813">
      <w:pPr>
        <w:autoSpaceDE w:val="0"/>
        <w:autoSpaceDN w:val="0"/>
        <w:spacing w:after="0" w:line="240" w:lineRule="auto"/>
        <w:ind w:left="-142"/>
        <w:jc w:val="both"/>
        <w:rPr>
          <w:rFonts w:ascii="Times New Roman" w:hAnsi="Times New Roman" w:cs="Times New Roman"/>
          <w:sz w:val="28"/>
          <w:szCs w:val="28"/>
          <w:lang w:eastAsia="ru-RU"/>
        </w:rPr>
      </w:pPr>
    </w:p>
    <w:p w14:paraId="4086582D" w14:textId="77777777" w:rsidR="005F400F" w:rsidRPr="006645A9" w:rsidRDefault="005F400F" w:rsidP="005B2813">
      <w:pPr>
        <w:autoSpaceDE w:val="0"/>
        <w:autoSpaceDN w:val="0"/>
        <w:spacing w:after="0" w:line="240" w:lineRule="auto"/>
        <w:ind w:left="-142"/>
        <w:rPr>
          <w:rFonts w:ascii="Times New Roman" w:hAnsi="Times New Roman" w:cs="Times New Roman"/>
          <w:sz w:val="28"/>
          <w:szCs w:val="28"/>
          <w:lang w:eastAsia="ru-RU"/>
        </w:rPr>
      </w:pPr>
      <w:r w:rsidRPr="006645A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обогащать жизненный </w:t>
      </w:r>
      <w:r w:rsidRPr="006645A9">
        <w:rPr>
          <w:rFonts w:ascii="Times New Roman" w:hAnsi="Times New Roman" w:cs="Times New Roman"/>
          <w:sz w:val="28"/>
          <w:szCs w:val="28"/>
          <w:lang w:eastAsia="ru-RU"/>
        </w:rPr>
        <w:t>опыт</w:t>
      </w:r>
      <w:r>
        <w:rPr>
          <w:rFonts w:ascii="Times New Roman" w:hAnsi="Times New Roman" w:cs="Times New Roman"/>
          <w:sz w:val="28"/>
          <w:szCs w:val="28"/>
          <w:lang w:eastAsia="ru-RU"/>
        </w:rPr>
        <w:t xml:space="preserve"> дошкольников лучшими образцами </w:t>
      </w:r>
      <w:r w:rsidRPr="006645A9">
        <w:rPr>
          <w:rFonts w:ascii="Times New Roman" w:hAnsi="Times New Roman" w:cs="Times New Roman"/>
          <w:sz w:val="28"/>
          <w:szCs w:val="28"/>
          <w:lang w:eastAsia="ru-RU"/>
        </w:rPr>
        <w:t>художественной литературы Омского Прииртышья.</w:t>
      </w:r>
    </w:p>
    <w:p w14:paraId="7CF17EBA" w14:textId="77777777" w:rsidR="005F400F" w:rsidRPr="006645A9" w:rsidRDefault="005F400F" w:rsidP="00A3033F">
      <w:pPr>
        <w:autoSpaceDE w:val="0"/>
        <w:autoSpaceDN w:val="0"/>
        <w:spacing w:after="0" w:line="240" w:lineRule="auto"/>
        <w:ind w:left="-142" w:firstLine="284"/>
        <w:jc w:val="both"/>
        <w:rPr>
          <w:rFonts w:ascii="Times New Roman" w:hAnsi="Times New Roman" w:cs="Times New Roman"/>
          <w:sz w:val="28"/>
          <w:szCs w:val="28"/>
          <w:lang w:eastAsia="ru-RU"/>
        </w:rPr>
      </w:pPr>
    </w:p>
    <w:p w14:paraId="5797913E" w14:textId="77777777" w:rsidR="005F400F" w:rsidRPr="00E078FB" w:rsidRDefault="005F400F" w:rsidP="005055D0">
      <w:pPr>
        <w:rPr>
          <w:rFonts w:ascii="Times New Roman" w:hAnsi="Times New Roman" w:cs="Times New Roman"/>
          <w:b/>
          <w:bCs/>
          <w:sz w:val="28"/>
          <w:szCs w:val="28"/>
        </w:rPr>
      </w:pPr>
      <w:r w:rsidRPr="00E078FB">
        <w:rPr>
          <w:rFonts w:ascii="Times New Roman" w:hAnsi="Times New Roman" w:cs="Times New Roman"/>
          <w:b/>
          <w:bCs/>
          <w:sz w:val="28"/>
          <w:szCs w:val="28"/>
        </w:rPr>
        <w:t>Основные задачи образовательных областей</w:t>
      </w:r>
    </w:p>
    <w:p w14:paraId="6CABD21C" w14:textId="77777777" w:rsidR="005F400F" w:rsidRPr="00E078FB" w:rsidRDefault="005F400F" w:rsidP="005055D0">
      <w:pPr>
        <w:rPr>
          <w:rFonts w:ascii="Times New Roman" w:hAnsi="Times New Roman" w:cs="Times New Roman"/>
          <w:b/>
          <w:bCs/>
          <w:sz w:val="28"/>
          <w:szCs w:val="28"/>
        </w:rPr>
      </w:pPr>
      <w:r w:rsidRPr="00E078FB">
        <w:rPr>
          <w:rFonts w:ascii="Times New Roman" w:hAnsi="Times New Roman" w:cs="Times New Roman"/>
          <w:b/>
          <w:bCs/>
          <w:sz w:val="28"/>
          <w:szCs w:val="28"/>
        </w:rPr>
        <w:t>Социально - коммуникативное развитие:</w:t>
      </w:r>
    </w:p>
    <w:p w14:paraId="16A86D2B"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усвоение норм ценностей, принятых в обществе, включая моральные и нравственные ценности;</w:t>
      </w:r>
    </w:p>
    <w:p w14:paraId="5670BACD"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развитие общения и взаимодействия ребѐнка с взрослыми и сверстниками;</w:t>
      </w:r>
    </w:p>
    <w:p w14:paraId="3DBB1C72"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становление самостоятельности, целенаправленности и саморегуляции собственных действий;</w:t>
      </w:r>
    </w:p>
    <w:p w14:paraId="4E3F1050"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развитие социального и эмоционального интеллекта, эмоциональной отзывчивости, сопереживания; </w:t>
      </w:r>
    </w:p>
    <w:p w14:paraId="6461B12A"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формирование готовности к совместной деятельности со сверстниками; </w:t>
      </w:r>
    </w:p>
    <w:p w14:paraId="12D68BE0"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формирование уважительного отношения и чувства принадлежности к своей семье и к сообществу детей и взрослых в ДОУ;</w:t>
      </w:r>
    </w:p>
    <w:p w14:paraId="4BC0CE44"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формирование позитивных установок к различным видам труда и творчества;</w:t>
      </w:r>
    </w:p>
    <w:p w14:paraId="3EB5E1E4"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формирование основ безопасного поведения в быту, социуме, природе.</w:t>
      </w:r>
    </w:p>
    <w:p w14:paraId="62A7C3D7" w14:textId="77777777" w:rsidR="005F400F" w:rsidRPr="00E078FB" w:rsidRDefault="005F400F" w:rsidP="005055D0">
      <w:pPr>
        <w:rPr>
          <w:rFonts w:ascii="Times New Roman" w:hAnsi="Times New Roman" w:cs="Times New Roman"/>
          <w:b/>
          <w:bCs/>
          <w:sz w:val="28"/>
          <w:szCs w:val="28"/>
        </w:rPr>
      </w:pPr>
      <w:r w:rsidRPr="00E078FB">
        <w:rPr>
          <w:rFonts w:ascii="Times New Roman" w:hAnsi="Times New Roman" w:cs="Times New Roman"/>
          <w:b/>
          <w:bCs/>
          <w:sz w:val="28"/>
          <w:szCs w:val="28"/>
        </w:rPr>
        <w:t>Познавательное развитие:</w:t>
      </w:r>
    </w:p>
    <w:p w14:paraId="5910EB0B"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развитие интересов детей, любознательности и познавательной мотивации;</w:t>
      </w:r>
    </w:p>
    <w:p w14:paraId="7915D9F6"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формирование познавательных действий, становление сознания;</w:t>
      </w:r>
    </w:p>
    <w:p w14:paraId="5657B1D2"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развитие воображения и творческой активности; </w:t>
      </w:r>
    </w:p>
    <w:p w14:paraId="7D4D9E13"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lastRenderedPageBreak/>
        <w:t>-</w:t>
      </w:r>
      <w:r w:rsidRPr="005055D0">
        <w:rPr>
          <w:rFonts w:ascii="Times New Roman" w:hAnsi="Times New Roman" w:cs="Times New Roman"/>
          <w:sz w:val="28"/>
          <w:szCs w:val="28"/>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14:paraId="25B64879"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формирование первичных представлений о малой родине и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еѐ природы, многообразии стран и народов мира.</w:t>
      </w:r>
    </w:p>
    <w:p w14:paraId="5D071050" w14:textId="77777777" w:rsidR="005F400F" w:rsidRPr="00E078FB" w:rsidRDefault="005F400F" w:rsidP="005055D0">
      <w:pPr>
        <w:rPr>
          <w:rFonts w:ascii="Times New Roman" w:hAnsi="Times New Roman" w:cs="Times New Roman"/>
          <w:b/>
          <w:bCs/>
          <w:sz w:val="28"/>
          <w:szCs w:val="28"/>
        </w:rPr>
      </w:pPr>
      <w:r w:rsidRPr="00E078FB">
        <w:rPr>
          <w:rFonts w:ascii="Times New Roman" w:hAnsi="Times New Roman" w:cs="Times New Roman"/>
          <w:b/>
          <w:bCs/>
          <w:sz w:val="28"/>
          <w:szCs w:val="28"/>
        </w:rPr>
        <w:t>Речевое развитие:</w:t>
      </w:r>
    </w:p>
    <w:p w14:paraId="7309BC67"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овладение речью как средством общения и культуры; </w:t>
      </w:r>
    </w:p>
    <w:p w14:paraId="578DB879"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обогащение активного словаря; </w:t>
      </w:r>
    </w:p>
    <w:p w14:paraId="72EAD9F0"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развитие связной, грамматически правильной диалогической и монологической речи, а также речевого творчества; </w:t>
      </w:r>
    </w:p>
    <w:p w14:paraId="36B7C02D"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развитие звуковой и интонационной культуры речи, фонематического слуха; </w:t>
      </w:r>
    </w:p>
    <w:p w14:paraId="42545F15"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знакомство с книжной культурой, детской литературой, понимание на слух текстов различных жанров детской литературы;  </w:t>
      </w:r>
    </w:p>
    <w:p w14:paraId="39D06F36"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формирование звуковой аналитико-синтетической активности как предпосылки обучения грамоте.  </w:t>
      </w:r>
    </w:p>
    <w:p w14:paraId="0C474881" w14:textId="77777777" w:rsidR="005F400F" w:rsidRPr="00E078FB" w:rsidRDefault="005F400F" w:rsidP="005055D0">
      <w:pPr>
        <w:rPr>
          <w:rFonts w:ascii="Times New Roman" w:hAnsi="Times New Roman" w:cs="Times New Roman"/>
          <w:b/>
          <w:bCs/>
          <w:sz w:val="28"/>
          <w:szCs w:val="28"/>
        </w:rPr>
      </w:pPr>
      <w:r w:rsidRPr="00E078FB">
        <w:rPr>
          <w:rFonts w:ascii="Times New Roman" w:hAnsi="Times New Roman" w:cs="Times New Roman"/>
          <w:b/>
          <w:bCs/>
          <w:sz w:val="28"/>
          <w:szCs w:val="28"/>
        </w:rPr>
        <w:t>Художественно -эстетическое развитие:</w:t>
      </w:r>
    </w:p>
    <w:p w14:paraId="25B54732"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14:paraId="367903D5"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становление эстетического отношения к окружающему миру; </w:t>
      </w:r>
    </w:p>
    <w:p w14:paraId="5B94E4D5"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формирование элементарных представлений о видах искусства; </w:t>
      </w:r>
    </w:p>
    <w:p w14:paraId="7A1BB324"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восприятие музыки, художественной литературы, фольклора; стимулирование сопереживания персонажам художественных произведений; </w:t>
      </w:r>
    </w:p>
    <w:p w14:paraId="13B45E46"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реализация самостоятельной творческой деятельности детей (изобразительной, конструктивно-модельной, музыкальной и др.)</w:t>
      </w:r>
    </w:p>
    <w:p w14:paraId="09915004" w14:textId="77777777" w:rsidR="005F400F" w:rsidRPr="00E078FB" w:rsidRDefault="005F400F" w:rsidP="005055D0">
      <w:pPr>
        <w:rPr>
          <w:rFonts w:ascii="Times New Roman" w:hAnsi="Times New Roman" w:cs="Times New Roman"/>
          <w:b/>
          <w:bCs/>
          <w:sz w:val="28"/>
          <w:szCs w:val="28"/>
        </w:rPr>
      </w:pPr>
      <w:r w:rsidRPr="00E078FB">
        <w:rPr>
          <w:rFonts w:ascii="Times New Roman" w:hAnsi="Times New Roman" w:cs="Times New Roman"/>
          <w:b/>
          <w:bCs/>
          <w:sz w:val="28"/>
          <w:szCs w:val="28"/>
        </w:rPr>
        <w:t>Физическое развитие:</w:t>
      </w:r>
    </w:p>
    <w:p w14:paraId="26B75FDA"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lastRenderedPageBreak/>
        <w:t>-</w:t>
      </w:r>
      <w:r w:rsidRPr="005055D0">
        <w:rPr>
          <w:rFonts w:ascii="Times New Roman" w:hAnsi="Times New Roman" w:cs="Times New Roman"/>
          <w:sz w:val="28"/>
          <w:szCs w:val="28"/>
        </w:rPr>
        <w:t xml:space="preserve"> 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 </w:t>
      </w:r>
    </w:p>
    <w:p w14:paraId="63E50316"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приобретение опыта в видах деятельности дет</w:t>
      </w:r>
      <w:r>
        <w:rPr>
          <w:rFonts w:ascii="Times New Roman" w:hAnsi="Times New Roman" w:cs="Times New Roman"/>
          <w:sz w:val="28"/>
          <w:szCs w:val="28"/>
        </w:rPr>
        <w:t xml:space="preserve">ей, способствующих правильному </w:t>
      </w:r>
      <w:r w:rsidRPr="005055D0">
        <w:rPr>
          <w:rFonts w:ascii="Times New Roman" w:hAnsi="Times New Roman" w:cs="Times New Roman"/>
          <w:sz w:val="28"/>
          <w:szCs w:val="28"/>
        </w:rPr>
        <w:t xml:space="preserve">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14:paraId="63B45B7A"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формирование начальных представлений о некоторых видах спорта; </w:t>
      </w:r>
    </w:p>
    <w:p w14:paraId="19263429"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овладение подвижными играми с правилами; </w:t>
      </w:r>
    </w:p>
    <w:p w14:paraId="69ABBE64"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становление целенаправленности и саморегуляции в двигательной сфере; </w:t>
      </w:r>
    </w:p>
    <w:p w14:paraId="7CB3F6B0"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5055D0">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1F0BC184" w14:textId="77777777" w:rsidR="005F400F" w:rsidRPr="00413FB1" w:rsidRDefault="005F400F" w:rsidP="005055D0">
      <w:pPr>
        <w:rPr>
          <w:rFonts w:ascii="Times New Roman" w:hAnsi="Times New Roman" w:cs="Times New Roman"/>
          <w:b/>
          <w:bCs/>
          <w:sz w:val="28"/>
          <w:szCs w:val="28"/>
        </w:rPr>
      </w:pPr>
      <w:r w:rsidRPr="00413FB1">
        <w:rPr>
          <w:rFonts w:ascii="Times New Roman" w:hAnsi="Times New Roman" w:cs="Times New Roman"/>
          <w:b/>
          <w:bCs/>
          <w:sz w:val="28"/>
          <w:szCs w:val="28"/>
        </w:rPr>
        <w:t>1.1.2 Принципы и подходы к формированию и реализации Программы</w:t>
      </w:r>
    </w:p>
    <w:p w14:paraId="210B96EF" w14:textId="77777777" w:rsidR="005F400F" w:rsidRDefault="005F400F" w:rsidP="005055D0">
      <w:pPr>
        <w:rPr>
          <w:rFonts w:ascii="Times New Roman" w:hAnsi="Times New Roman" w:cs="Times New Roman"/>
          <w:sz w:val="28"/>
          <w:szCs w:val="28"/>
        </w:rPr>
      </w:pPr>
      <w:r w:rsidRPr="005055D0">
        <w:rPr>
          <w:rFonts w:ascii="Times New Roman" w:hAnsi="Times New Roman" w:cs="Times New Roman"/>
          <w:sz w:val="28"/>
          <w:szCs w:val="28"/>
        </w:rPr>
        <w:t>Программа ДОУ, согласно ФГОС ДО, основана на следующих принципах:</w:t>
      </w:r>
    </w:p>
    <w:p w14:paraId="54AA0838" w14:textId="77777777" w:rsidR="005F400F" w:rsidRPr="00B87C5E" w:rsidRDefault="005F400F" w:rsidP="00B87C5E">
      <w:pPr>
        <w:autoSpaceDE w:val="0"/>
        <w:autoSpaceDN w:val="0"/>
        <w:adjustRightInd w:val="0"/>
        <w:spacing w:after="0" w:line="240" w:lineRule="auto"/>
        <w:ind w:left="-142" w:firstLine="284"/>
        <w:rPr>
          <w:rFonts w:ascii="Times New Roman" w:hAnsi="Times New Roman" w:cs="Times New Roman"/>
          <w:sz w:val="28"/>
          <w:szCs w:val="28"/>
        </w:rPr>
      </w:pPr>
      <w:r w:rsidRPr="00B87C5E">
        <w:rPr>
          <w:rFonts w:ascii="Times New Roman" w:hAnsi="Times New Roman" w:cs="Times New Roman"/>
          <w:sz w:val="28"/>
          <w:szCs w:val="28"/>
        </w:rPr>
        <w:t>1. Принцип полноценного проживания ребенком всех этапов детства</w:t>
      </w:r>
    </w:p>
    <w:p w14:paraId="1A0A2B6E" w14:textId="77777777" w:rsidR="005F400F" w:rsidRPr="00B87C5E" w:rsidRDefault="005F400F" w:rsidP="00B87C5E">
      <w:pPr>
        <w:autoSpaceDE w:val="0"/>
        <w:autoSpaceDN w:val="0"/>
        <w:adjustRightInd w:val="0"/>
        <w:spacing w:after="0" w:line="240" w:lineRule="auto"/>
        <w:ind w:left="-142" w:firstLine="284"/>
        <w:rPr>
          <w:rFonts w:ascii="Times New Roman" w:hAnsi="Times New Roman" w:cs="Times New Roman"/>
          <w:sz w:val="28"/>
          <w:szCs w:val="28"/>
        </w:rPr>
      </w:pPr>
      <w:r w:rsidRPr="00B87C5E">
        <w:rPr>
          <w:rFonts w:ascii="Times New Roman" w:hAnsi="Times New Roman" w:cs="Times New Roman"/>
          <w:sz w:val="28"/>
          <w:szCs w:val="28"/>
        </w:rPr>
        <w:t>(младенческого, раннего и дошкольного возраста), обогащение (амплификация) детского развития.</w:t>
      </w:r>
    </w:p>
    <w:p w14:paraId="1330E1B2" w14:textId="77777777" w:rsidR="005F400F" w:rsidRPr="00B87C5E" w:rsidRDefault="005F400F" w:rsidP="00B87C5E">
      <w:pPr>
        <w:autoSpaceDE w:val="0"/>
        <w:autoSpaceDN w:val="0"/>
        <w:adjustRightInd w:val="0"/>
        <w:spacing w:after="0" w:line="240" w:lineRule="auto"/>
        <w:ind w:left="-142" w:firstLine="284"/>
        <w:rPr>
          <w:rFonts w:ascii="Times New Roman" w:hAnsi="Times New Roman" w:cs="Times New Roman"/>
          <w:sz w:val="28"/>
          <w:szCs w:val="28"/>
        </w:rPr>
      </w:pPr>
      <w:r w:rsidRPr="00B87C5E">
        <w:rPr>
          <w:rFonts w:ascii="Times New Roman" w:hAnsi="Times New Roman" w:cs="Times New Roman"/>
          <w:sz w:val="28"/>
          <w:szCs w:val="28"/>
        </w:rPr>
        <w:t>2. Принцип построения образовательной деятельности на основе</w:t>
      </w:r>
    </w:p>
    <w:p w14:paraId="554F2F1F" w14:textId="77777777" w:rsidR="005F400F" w:rsidRPr="00B87C5E" w:rsidRDefault="005F400F" w:rsidP="00B87C5E">
      <w:pPr>
        <w:autoSpaceDE w:val="0"/>
        <w:autoSpaceDN w:val="0"/>
        <w:adjustRightInd w:val="0"/>
        <w:spacing w:after="0" w:line="240" w:lineRule="auto"/>
        <w:ind w:left="-142" w:firstLine="284"/>
        <w:rPr>
          <w:rFonts w:ascii="Times New Roman" w:hAnsi="Times New Roman" w:cs="Times New Roman"/>
          <w:sz w:val="28"/>
          <w:szCs w:val="28"/>
        </w:rPr>
      </w:pPr>
      <w:r w:rsidRPr="00B87C5E">
        <w:rPr>
          <w:rFonts w:ascii="Times New Roman" w:hAnsi="Times New Roman" w:cs="Times New Roman"/>
          <w:sz w:val="28"/>
          <w:szCs w:val="28"/>
        </w:rPr>
        <w:t>индивидуальных особенностей каждого ребенка, при котором сам ребенок становится активным в выборе содержания своего обр</w:t>
      </w:r>
      <w:r>
        <w:rPr>
          <w:rFonts w:ascii="Times New Roman" w:hAnsi="Times New Roman" w:cs="Times New Roman"/>
          <w:sz w:val="28"/>
          <w:szCs w:val="28"/>
        </w:rPr>
        <w:t xml:space="preserve">азования, становится субъектом </w:t>
      </w:r>
      <w:r w:rsidRPr="00B87C5E">
        <w:rPr>
          <w:rFonts w:ascii="Times New Roman" w:hAnsi="Times New Roman" w:cs="Times New Roman"/>
          <w:sz w:val="28"/>
          <w:szCs w:val="28"/>
        </w:rPr>
        <w:t>дошкольного образования.</w:t>
      </w:r>
    </w:p>
    <w:p w14:paraId="59CFA0B6" w14:textId="77777777" w:rsidR="005F400F" w:rsidRPr="00B87C5E" w:rsidRDefault="005F400F" w:rsidP="00B87C5E">
      <w:pPr>
        <w:autoSpaceDE w:val="0"/>
        <w:autoSpaceDN w:val="0"/>
        <w:adjustRightInd w:val="0"/>
        <w:spacing w:after="0" w:line="240" w:lineRule="auto"/>
        <w:ind w:left="-142" w:firstLine="284"/>
        <w:rPr>
          <w:rFonts w:ascii="Times New Roman" w:hAnsi="Times New Roman" w:cs="Times New Roman"/>
          <w:sz w:val="28"/>
          <w:szCs w:val="28"/>
        </w:rPr>
      </w:pPr>
      <w:r w:rsidRPr="00B87C5E">
        <w:rPr>
          <w:rFonts w:ascii="Times New Roman" w:hAnsi="Times New Roman" w:cs="Times New Roman"/>
          <w:sz w:val="28"/>
          <w:szCs w:val="28"/>
        </w:rPr>
        <w:t>3. Принцип содействия и сотрудничества детей и взрослых, признания ребенка</w:t>
      </w:r>
    </w:p>
    <w:p w14:paraId="0D5547E7" w14:textId="77777777" w:rsidR="005F400F" w:rsidRPr="00B87C5E" w:rsidRDefault="005F400F" w:rsidP="00B87C5E">
      <w:pPr>
        <w:autoSpaceDE w:val="0"/>
        <w:autoSpaceDN w:val="0"/>
        <w:adjustRightInd w:val="0"/>
        <w:spacing w:after="0" w:line="240" w:lineRule="auto"/>
        <w:ind w:left="-142" w:firstLine="284"/>
        <w:rPr>
          <w:rFonts w:ascii="Times New Roman" w:hAnsi="Times New Roman" w:cs="Times New Roman"/>
          <w:sz w:val="28"/>
          <w:szCs w:val="28"/>
        </w:rPr>
      </w:pPr>
      <w:r w:rsidRPr="00B87C5E">
        <w:rPr>
          <w:rFonts w:ascii="Times New Roman" w:hAnsi="Times New Roman" w:cs="Times New Roman"/>
          <w:sz w:val="28"/>
          <w:szCs w:val="28"/>
        </w:rPr>
        <w:t>полноценным участником (субъектом) образовательных отношений.</w:t>
      </w:r>
    </w:p>
    <w:p w14:paraId="1BB41DF8" w14:textId="77777777" w:rsidR="005F400F" w:rsidRPr="00B87C5E" w:rsidRDefault="005F400F" w:rsidP="00B87C5E">
      <w:pPr>
        <w:autoSpaceDE w:val="0"/>
        <w:autoSpaceDN w:val="0"/>
        <w:adjustRightInd w:val="0"/>
        <w:spacing w:after="0" w:line="240" w:lineRule="auto"/>
        <w:ind w:left="-142" w:firstLine="284"/>
        <w:rPr>
          <w:rFonts w:ascii="Times New Roman" w:hAnsi="Times New Roman" w:cs="Times New Roman"/>
          <w:sz w:val="28"/>
          <w:szCs w:val="28"/>
        </w:rPr>
      </w:pPr>
      <w:r w:rsidRPr="00B87C5E">
        <w:rPr>
          <w:rFonts w:ascii="Times New Roman" w:hAnsi="Times New Roman" w:cs="Times New Roman"/>
          <w:sz w:val="28"/>
          <w:szCs w:val="28"/>
        </w:rPr>
        <w:t>4. Принцип поддержки инициативы детей в различных видах деятельности.</w:t>
      </w:r>
    </w:p>
    <w:p w14:paraId="67EE7DA5" w14:textId="77777777" w:rsidR="005F400F" w:rsidRPr="00B87C5E" w:rsidRDefault="005F400F" w:rsidP="00B87C5E">
      <w:pPr>
        <w:autoSpaceDE w:val="0"/>
        <w:autoSpaceDN w:val="0"/>
        <w:adjustRightInd w:val="0"/>
        <w:spacing w:after="0" w:line="240" w:lineRule="auto"/>
        <w:ind w:left="-142" w:firstLine="284"/>
        <w:rPr>
          <w:rFonts w:ascii="Times New Roman" w:hAnsi="Times New Roman" w:cs="Times New Roman"/>
          <w:sz w:val="28"/>
          <w:szCs w:val="28"/>
        </w:rPr>
      </w:pPr>
      <w:r w:rsidRPr="00B87C5E">
        <w:rPr>
          <w:rFonts w:ascii="Times New Roman" w:hAnsi="Times New Roman" w:cs="Times New Roman"/>
          <w:sz w:val="28"/>
          <w:szCs w:val="28"/>
        </w:rPr>
        <w:t>5. Принцип сотрудничества с семьей.</w:t>
      </w:r>
    </w:p>
    <w:p w14:paraId="435718E1" w14:textId="77777777" w:rsidR="005F400F" w:rsidRPr="00B87C5E" w:rsidRDefault="005F400F" w:rsidP="00B87C5E">
      <w:pPr>
        <w:autoSpaceDE w:val="0"/>
        <w:autoSpaceDN w:val="0"/>
        <w:adjustRightInd w:val="0"/>
        <w:spacing w:after="0" w:line="240" w:lineRule="auto"/>
        <w:ind w:left="-142" w:firstLine="284"/>
        <w:rPr>
          <w:rFonts w:ascii="Times New Roman" w:hAnsi="Times New Roman" w:cs="Times New Roman"/>
          <w:sz w:val="28"/>
          <w:szCs w:val="28"/>
        </w:rPr>
      </w:pPr>
      <w:r w:rsidRPr="00B87C5E">
        <w:rPr>
          <w:rFonts w:ascii="Times New Roman" w:hAnsi="Times New Roman" w:cs="Times New Roman"/>
          <w:sz w:val="28"/>
          <w:szCs w:val="28"/>
        </w:rPr>
        <w:t>6. Принцип приобщения детей к социокультурным нормам, традициям семьи,</w:t>
      </w:r>
    </w:p>
    <w:p w14:paraId="7F6245D4" w14:textId="77777777" w:rsidR="005F400F" w:rsidRPr="00B87C5E" w:rsidRDefault="005F400F" w:rsidP="00B87C5E">
      <w:pPr>
        <w:autoSpaceDE w:val="0"/>
        <w:autoSpaceDN w:val="0"/>
        <w:adjustRightInd w:val="0"/>
        <w:spacing w:after="0" w:line="240" w:lineRule="auto"/>
        <w:ind w:left="-142" w:firstLine="284"/>
        <w:rPr>
          <w:rFonts w:ascii="Times New Roman" w:hAnsi="Times New Roman" w:cs="Times New Roman"/>
          <w:sz w:val="28"/>
          <w:szCs w:val="28"/>
        </w:rPr>
      </w:pPr>
      <w:r w:rsidRPr="00B87C5E">
        <w:rPr>
          <w:rFonts w:ascii="Times New Roman" w:hAnsi="Times New Roman" w:cs="Times New Roman"/>
          <w:sz w:val="28"/>
          <w:szCs w:val="28"/>
        </w:rPr>
        <w:t>общества и государства.</w:t>
      </w:r>
    </w:p>
    <w:p w14:paraId="781DCAE7" w14:textId="77777777" w:rsidR="005F400F" w:rsidRPr="00B87C5E" w:rsidRDefault="005F400F" w:rsidP="00B87C5E">
      <w:pPr>
        <w:autoSpaceDE w:val="0"/>
        <w:autoSpaceDN w:val="0"/>
        <w:adjustRightInd w:val="0"/>
        <w:spacing w:after="0" w:line="240" w:lineRule="auto"/>
        <w:ind w:left="-142" w:firstLine="284"/>
        <w:rPr>
          <w:rFonts w:ascii="Times New Roman" w:hAnsi="Times New Roman" w:cs="Times New Roman"/>
          <w:sz w:val="28"/>
          <w:szCs w:val="28"/>
        </w:rPr>
      </w:pPr>
      <w:r w:rsidRPr="00B87C5E">
        <w:rPr>
          <w:rFonts w:ascii="Times New Roman" w:hAnsi="Times New Roman" w:cs="Times New Roman"/>
          <w:sz w:val="28"/>
          <w:szCs w:val="28"/>
        </w:rPr>
        <w:t>7. Принцип формирования познавательных интересов и познавательных</w:t>
      </w:r>
    </w:p>
    <w:p w14:paraId="29FDE78C" w14:textId="77777777" w:rsidR="005F400F" w:rsidRPr="00B87C5E" w:rsidRDefault="005F400F" w:rsidP="00B87C5E">
      <w:pPr>
        <w:autoSpaceDE w:val="0"/>
        <w:autoSpaceDN w:val="0"/>
        <w:adjustRightInd w:val="0"/>
        <w:spacing w:after="0" w:line="240" w:lineRule="auto"/>
        <w:ind w:left="-142" w:firstLine="284"/>
        <w:rPr>
          <w:rFonts w:ascii="Times New Roman" w:hAnsi="Times New Roman" w:cs="Times New Roman"/>
          <w:sz w:val="28"/>
          <w:szCs w:val="28"/>
        </w:rPr>
      </w:pPr>
      <w:r w:rsidRPr="00B87C5E">
        <w:rPr>
          <w:rFonts w:ascii="Times New Roman" w:hAnsi="Times New Roman" w:cs="Times New Roman"/>
          <w:sz w:val="28"/>
          <w:szCs w:val="28"/>
        </w:rPr>
        <w:t>действий ребенка в различных видах деятельности.</w:t>
      </w:r>
    </w:p>
    <w:p w14:paraId="0CA8A16E" w14:textId="77777777" w:rsidR="005F400F" w:rsidRPr="00B87C5E" w:rsidRDefault="005F400F" w:rsidP="00B87C5E">
      <w:pPr>
        <w:autoSpaceDE w:val="0"/>
        <w:autoSpaceDN w:val="0"/>
        <w:adjustRightInd w:val="0"/>
        <w:spacing w:after="0" w:line="240" w:lineRule="auto"/>
        <w:ind w:left="-142" w:firstLine="284"/>
        <w:rPr>
          <w:rFonts w:ascii="Times New Roman" w:hAnsi="Times New Roman" w:cs="Times New Roman"/>
          <w:sz w:val="28"/>
          <w:szCs w:val="28"/>
        </w:rPr>
      </w:pPr>
      <w:r w:rsidRPr="00B87C5E">
        <w:rPr>
          <w:rFonts w:ascii="Times New Roman" w:hAnsi="Times New Roman" w:cs="Times New Roman"/>
          <w:sz w:val="28"/>
          <w:szCs w:val="28"/>
        </w:rPr>
        <w:t>8. Принцип возрастной адекватности дошкольного образования (соответствия</w:t>
      </w:r>
    </w:p>
    <w:p w14:paraId="3C45BBF3" w14:textId="77777777" w:rsidR="005F400F" w:rsidRPr="00B87C5E" w:rsidRDefault="005F400F" w:rsidP="00B87C5E">
      <w:pPr>
        <w:autoSpaceDE w:val="0"/>
        <w:autoSpaceDN w:val="0"/>
        <w:adjustRightInd w:val="0"/>
        <w:spacing w:after="0" w:line="240" w:lineRule="auto"/>
        <w:ind w:left="-142" w:firstLine="284"/>
        <w:rPr>
          <w:rFonts w:ascii="Times New Roman" w:hAnsi="Times New Roman" w:cs="Times New Roman"/>
          <w:sz w:val="28"/>
          <w:szCs w:val="28"/>
        </w:rPr>
      </w:pPr>
      <w:r w:rsidRPr="00B87C5E">
        <w:rPr>
          <w:rFonts w:ascii="Times New Roman" w:hAnsi="Times New Roman" w:cs="Times New Roman"/>
          <w:sz w:val="28"/>
          <w:szCs w:val="28"/>
        </w:rPr>
        <w:t>условий, требований, методов возрасту и особенностям развития).</w:t>
      </w:r>
    </w:p>
    <w:p w14:paraId="5A481B96" w14:textId="77777777" w:rsidR="005F400F" w:rsidRPr="00B87C5E" w:rsidRDefault="005F400F" w:rsidP="00B87C5E">
      <w:pPr>
        <w:spacing w:after="0" w:line="240" w:lineRule="auto"/>
        <w:ind w:left="-142" w:firstLine="284"/>
        <w:rPr>
          <w:rFonts w:ascii="Times New Roman" w:hAnsi="Times New Roman" w:cs="Times New Roman"/>
          <w:sz w:val="28"/>
          <w:szCs w:val="28"/>
        </w:rPr>
      </w:pPr>
      <w:r w:rsidRPr="00B87C5E">
        <w:rPr>
          <w:rFonts w:ascii="Times New Roman" w:hAnsi="Times New Roman" w:cs="Times New Roman"/>
          <w:sz w:val="28"/>
          <w:szCs w:val="28"/>
        </w:rPr>
        <w:t>9. Принцип учета этнокультурной ситуации развития детей.</w:t>
      </w:r>
    </w:p>
    <w:p w14:paraId="1B57402E" w14:textId="77777777" w:rsidR="005F400F" w:rsidRPr="00B87C5E" w:rsidRDefault="005F400F" w:rsidP="00B87C5E">
      <w:pPr>
        <w:autoSpaceDE w:val="0"/>
        <w:autoSpaceDN w:val="0"/>
        <w:spacing w:after="0" w:line="240" w:lineRule="auto"/>
        <w:ind w:left="-142" w:firstLine="284"/>
        <w:jc w:val="both"/>
        <w:rPr>
          <w:rFonts w:ascii="Times New Roman" w:hAnsi="Times New Roman" w:cs="Times New Roman"/>
          <w:sz w:val="28"/>
          <w:szCs w:val="28"/>
          <w:lang w:eastAsia="ru-RU"/>
        </w:rPr>
      </w:pPr>
      <w:r w:rsidRPr="00B87C5E">
        <w:rPr>
          <w:rFonts w:ascii="Times New Roman" w:hAnsi="Times New Roman" w:cs="Times New Roman"/>
          <w:sz w:val="28"/>
          <w:szCs w:val="28"/>
          <w:lang w:eastAsia="ru-RU"/>
        </w:rPr>
        <w:t>10.Принцип развивающего образования, в соответствии с которым главной целью дошкольного образования является развитие ребенка.</w:t>
      </w:r>
    </w:p>
    <w:p w14:paraId="7D45F3C2" w14:textId="77777777" w:rsidR="005F400F" w:rsidRPr="00B87C5E" w:rsidRDefault="005F400F" w:rsidP="00B87C5E">
      <w:pPr>
        <w:autoSpaceDE w:val="0"/>
        <w:autoSpaceDN w:val="0"/>
        <w:spacing w:after="0" w:line="240" w:lineRule="auto"/>
        <w:ind w:left="-142" w:firstLine="284"/>
        <w:jc w:val="both"/>
        <w:rPr>
          <w:rFonts w:ascii="Times New Roman" w:hAnsi="Times New Roman" w:cs="Times New Roman"/>
          <w:sz w:val="28"/>
          <w:szCs w:val="28"/>
          <w:lang w:eastAsia="ru-RU"/>
        </w:rPr>
      </w:pPr>
      <w:r w:rsidRPr="00B87C5E">
        <w:rPr>
          <w:rFonts w:ascii="Times New Roman" w:hAnsi="Times New Roman" w:cs="Times New Roman"/>
          <w:sz w:val="28"/>
          <w:szCs w:val="28"/>
          <w:lang w:eastAsia="ru-RU"/>
        </w:rPr>
        <w:t>11.Принцип научной обоснованности и практической применимости.</w:t>
      </w:r>
    </w:p>
    <w:p w14:paraId="7FA54B84" w14:textId="77777777" w:rsidR="005F400F" w:rsidRPr="00B87C5E" w:rsidRDefault="005F400F" w:rsidP="009B2C10">
      <w:pPr>
        <w:autoSpaceDE w:val="0"/>
        <w:autoSpaceDN w:val="0"/>
        <w:spacing w:after="0" w:line="240" w:lineRule="auto"/>
        <w:ind w:left="-142" w:firstLine="28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12.Принцип </w:t>
      </w:r>
      <w:r w:rsidRPr="00B87C5E">
        <w:rPr>
          <w:rFonts w:ascii="Times New Roman" w:hAnsi="Times New Roman" w:cs="Times New Roman"/>
          <w:sz w:val="28"/>
          <w:szCs w:val="28"/>
          <w:lang w:eastAsia="ru-RU"/>
        </w:rPr>
        <w:t>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14:paraId="034EF27B" w14:textId="77777777" w:rsidR="005F400F" w:rsidRDefault="005F400F" w:rsidP="009B2C10">
      <w:pPr>
        <w:autoSpaceDE w:val="0"/>
        <w:autoSpaceDN w:val="0"/>
        <w:spacing w:after="0" w:line="240" w:lineRule="auto"/>
        <w:ind w:left="-142" w:firstLine="284"/>
        <w:rPr>
          <w:rFonts w:ascii="Times New Roman" w:hAnsi="Times New Roman" w:cs="Times New Roman"/>
          <w:b/>
          <w:bCs/>
          <w:sz w:val="28"/>
          <w:szCs w:val="28"/>
          <w:lang w:eastAsia="ru-RU"/>
        </w:rPr>
      </w:pPr>
      <w:r w:rsidRPr="00B87C5E">
        <w:rPr>
          <w:rFonts w:ascii="Times New Roman" w:hAnsi="Times New Roman" w:cs="Times New Roman"/>
          <w:sz w:val="28"/>
          <w:szCs w:val="28"/>
          <w:lang w:eastAsia="ru-RU"/>
        </w:rPr>
        <w:t>13.Комплексно-тематический принцип построения образовательного процесса</w:t>
      </w:r>
      <w:r w:rsidRPr="00B87C5E">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      </w:t>
      </w:r>
    </w:p>
    <w:p w14:paraId="06B8FEFA" w14:textId="77777777" w:rsidR="005F400F" w:rsidRPr="00B87C5E" w:rsidRDefault="005F400F" w:rsidP="009B2C10">
      <w:pPr>
        <w:autoSpaceDE w:val="0"/>
        <w:autoSpaceDN w:val="0"/>
        <w:spacing w:after="0" w:line="240" w:lineRule="auto"/>
        <w:ind w:left="-142" w:firstLine="284"/>
        <w:rPr>
          <w:rFonts w:ascii="Times New Roman" w:hAnsi="Times New Roman" w:cs="Times New Roman"/>
          <w:b/>
          <w:bCs/>
          <w:sz w:val="28"/>
          <w:szCs w:val="28"/>
          <w:lang w:eastAsia="ru-RU"/>
        </w:rPr>
      </w:pPr>
    </w:p>
    <w:p w14:paraId="021A6956" w14:textId="77777777" w:rsidR="005F400F" w:rsidRDefault="005F400F" w:rsidP="00F40138">
      <w:pPr>
        <w:shd w:val="clear" w:color="auto" w:fill="FFFFFF"/>
        <w:spacing w:after="0" w:line="240" w:lineRule="auto"/>
        <w:ind w:left="-142" w:firstLine="284"/>
        <w:jc w:val="center"/>
        <w:textAlignment w:val="baseline"/>
        <w:rPr>
          <w:rFonts w:ascii="Times New Roman" w:hAnsi="Times New Roman" w:cs="Times New Roman"/>
          <w:b/>
          <w:bCs/>
          <w:sz w:val="28"/>
          <w:szCs w:val="28"/>
          <w:lang w:eastAsia="ru-RU"/>
        </w:rPr>
      </w:pPr>
      <w:r w:rsidRPr="00B87C5E">
        <w:rPr>
          <w:rFonts w:ascii="Times New Roman" w:hAnsi="Times New Roman" w:cs="Times New Roman"/>
          <w:b/>
          <w:bCs/>
          <w:sz w:val="28"/>
          <w:szCs w:val="28"/>
          <w:lang w:eastAsia="ru-RU"/>
        </w:rPr>
        <w:t>Подходы, реализуемые Программой ДОУ</w:t>
      </w:r>
      <w:r>
        <w:rPr>
          <w:rFonts w:ascii="Times New Roman" w:hAnsi="Times New Roman" w:cs="Times New Roman"/>
          <w:b/>
          <w:bCs/>
          <w:sz w:val="28"/>
          <w:szCs w:val="28"/>
          <w:lang w:eastAsia="ru-RU"/>
        </w:rPr>
        <w:t>.</w:t>
      </w:r>
    </w:p>
    <w:p w14:paraId="4A47A84D" w14:textId="77777777" w:rsidR="005F400F" w:rsidRDefault="005F400F" w:rsidP="00F40138">
      <w:pPr>
        <w:shd w:val="clear" w:color="auto" w:fill="FFFFFF"/>
        <w:spacing w:after="0" w:line="240" w:lineRule="auto"/>
        <w:ind w:left="-142" w:firstLine="284"/>
        <w:jc w:val="center"/>
        <w:textAlignment w:val="baseline"/>
        <w:rPr>
          <w:rFonts w:ascii="Times New Roman" w:hAnsi="Times New Roman" w:cs="Times New Roman"/>
          <w:b/>
          <w:bCs/>
          <w:sz w:val="28"/>
          <w:szCs w:val="28"/>
        </w:rPr>
      </w:pPr>
    </w:p>
    <w:p w14:paraId="3A107908" w14:textId="77777777" w:rsidR="005F400F" w:rsidRDefault="005F400F" w:rsidP="00F40138">
      <w:pPr>
        <w:shd w:val="clear" w:color="auto" w:fill="FFFFFF"/>
        <w:spacing w:after="0" w:line="240" w:lineRule="auto"/>
        <w:ind w:left="-142" w:firstLine="284"/>
        <w:jc w:val="center"/>
        <w:textAlignment w:val="baseline"/>
        <w:rPr>
          <w:rFonts w:ascii="Times New Roman" w:hAnsi="Times New Roman" w:cs="Times New Roman"/>
          <w:b/>
          <w:bCs/>
          <w:sz w:val="28"/>
          <w:szCs w:val="28"/>
        </w:rPr>
      </w:pPr>
      <w:r w:rsidRPr="00B87C5E">
        <w:rPr>
          <w:rFonts w:ascii="Times New Roman" w:hAnsi="Times New Roman" w:cs="Times New Roman"/>
          <w:b/>
          <w:bCs/>
          <w:sz w:val="28"/>
          <w:szCs w:val="28"/>
        </w:rPr>
        <w:t>Культурно-исторический подход</w:t>
      </w:r>
    </w:p>
    <w:p w14:paraId="24FFF070" w14:textId="77777777" w:rsidR="005F400F" w:rsidRDefault="005F400F" w:rsidP="00F40138">
      <w:pPr>
        <w:shd w:val="clear" w:color="auto" w:fill="FFFFFF"/>
        <w:spacing w:after="0" w:line="240" w:lineRule="auto"/>
        <w:ind w:left="-142" w:firstLine="284"/>
        <w:jc w:val="center"/>
        <w:textAlignment w:val="baseline"/>
        <w:rPr>
          <w:rFonts w:ascii="Times New Roman" w:hAnsi="Times New Roman" w:cs="Times New Roman"/>
          <w:sz w:val="28"/>
          <w:szCs w:val="28"/>
        </w:rPr>
      </w:pPr>
      <w:r w:rsidRPr="00B87C5E">
        <w:rPr>
          <w:rFonts w:ascii="Times New Roman" w:hAnsi="Times New Roman" w:cs="Times New Roman"/>
          <w:sz w:val="28"/>
          <w:szCs w:val="28"/>
        </w:rPr>
        <w:t xml:space="preserve"> (Л.С. Выготский) к развитию психики ребенка.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w:t>
      </w:r>
      <w:r>
        <w:rPr>
          <w:rFonts w:ascii="Times New Roman" w:hAnsi="Times New Roman" w:cs="Times New Roman"/>
          <w:sz w:val="28"/>
          <w:szCs w:val="28"/>
        </w:rPr>
        <w:t xml:space="preserve"> </w:t>
      </w:r>
      <w:r w:rsidRPr="00B87C5E">
        <w:rPr>
          <w:rFonts w:ascii="Times New Roman" w:hAnsi="Times New Roman" w:cs="Times New Roman"/>
          <w:sz w:val="28"/>
          <w:szCs w:val="28"/>
        </w:rPr>
        <w:t>ходом развития.</w:t>
      </w:r>
    </w:p>
    <w:p w14:paraId="09B7CBF0" w14:textId="77777777" w:rsidR="005F400F" w:rsidRDefault="005F400F" w:rsidP="00F40138">
      <w:pPr>
        <w:shd w:val="clear" w:color="auto" w:fill="FFFFFF"/>
        <w:spacing w:after="0" w:line="240" w:lineRule="auto"/>
        <w:ind w:left="-142" w:firstLine="284"/>
        <w:jc w:val="center"/>
        <w:textAlignment w:val="baseline"/>
        <w:rPr>
          <w:rFonts w:ascii="Times New Roman" w:hAnsi="Times New Roman" w:cs="Times New Roman"/>
          <w:b/>
          <w:bCs/>
          <w:sz w:val="28"/>
          <w:szCs w:val="28"/>
        </w:rPr>
      </w:pPr>
      <w:r w:rsidRPr="00B87C5E">
        <w:rPr>
          <w:rFonts w:ascii="Times New Roman" w:hAnsi="Times New Roman" w:cs="Times New Roman"/>
          <w:b/>
          <w:bCs/>
          <w:sz w:val="28"/>
          <w:szCs w:val="28"/>
        </w:rPr>
        <w:t>Личностный подход</w:t>
      </w:r>
    </w:p>
    <w:p w14:paraId="6B176218" w14:textId="77777777" w:rsidR="005F400F" w:rsidRPr="00B87C5E" w:rsidRDefault="005F400F" w:rsidP="00F40138">
      <w:pPr>
        <w:shd w:val="clear" w:color="auto" w:fill="FFFFFF"/>
        <w:spacing w:after="0" w:line="240" w:lineRule="auto"/>
        <w:ind w:left="-142" w:firstLine="284"/>
        <w:jc w:val="center"/>
        <w:textAlignment w:val="baseline"/>
        <w:rPr>
          <w:rFonts w:ascii="Times New Roman" w:hAnsi="Times New Roman" w:cs="Times New Roman"/>
          <w:sz w:val="28"/>
          <w:szCs w:val="28"/>
        </w:rPr>
      </w:pPr>
      <w:r w:rsidRPr="00B87C5E">
        <w:rPr>
          <w:rFonts w:ascii="Times New Roman" w:hAnsi="Times New Roman" w:cs="Times New Roman"/>
          <w:sz w:val="28"/>
          <w:szCs w:val="28"/>
        </w:rPr>
        <w:t xml:space="preserve"> (Л.С. Выготский, А.Н. Леонтьев, Л.И. Божович, Д.Б. Эльконин, А.В. Запорожец) к проблеме развития психики ребенка. 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14:paraId="7B1B1D7D" w14:textId="77777777" w:rsidR="005F400F" w:rsidRPr="00B87C5E" w:rsidRDefault="005F400F" w:rsidP="00B87C5E">
      <w:pPr>
        <w:spacing w:after="0" w:line="240" w:lineRule="auto"/>
        <w:ind w:left="-142" w:firstLine="284"/>
        <w:jc w:val="both"/>
        <w:rPr>
          <w:rFonts w:ascii="Times New Roman" w:hAnsi="Times New Roman" w:cs="Times New Roman"/>
          <w:sz w:val="28"/>
          <w:szCs w:val="28"/>
        </w:rPr>
      </w:pPr>
      <w:r w:rsidRPr="00B87C5E">
        <w:rPr>
          <w:rFonts w:ascii="Times New Roman" w:hAnsi="Times New Roman" w:cs="Times New Roman"/>
          <w:sz w:val="28"/>
          <w:szCs w:val="28"/>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14:paraId="5A473E78" w14:textId="77777777" w:rsidR="005F400F" w:rsidRDefault="005F400F" w:rsidP="009B2C10">
      <w:pPr>
        <w:spacing w:after="0" w:line="240" w:lineRule="auto"/>
        <w:ind w:left="-142" w:firstLine="284"/>
        <w:rPr>
          <w:rFonts w:ascii="Times New Roman" w:hAnsi="Times New Roman" w:cs="Times New Roman"/>
          <w:b/>
          <w:bCs/>
          <w:sz w:val="28"/>
          <w:szCs w:val="28"/>
        </w:rPr>
      </w:pPr>
      <w:r>
        <w:rPr>
          <w:rFonts w:ascii="Times New Roman" w:hAnsi="Times New Roman" w:cs="Times New Roman"/>
          <w:b/>
          <w:bCs/>
          <w:sz w:val="28"/>
          <w:szCs w:val="28"/>
        </w:rPr>
        <w:t xml:space="preserve">                                     </w:t>
      </w:r>
      <w:r w:rsidRPr="00B87C5E">
        <w:rPr>
          <w:rFonts w:ascii="Times New Roman" w:hAnsi="Times New Roman" w:cs="Times New Roman"/>
          <w:b/>
          <w:bCs/>
          <w:sz w:val="28"/>
          <w:szCs w:val="28"/>
        </w:rPr>
        <w:t xml:space="preserve"> Деятельностный подход</w:t>
      </w:r>
      <w:r>
        <w:rPr>
          <w:rFonts w:ascii="Times New Roman" w:hAnsi="Times New Roman" w:cs="Times New Roman"/>
          <w:b/>
          <w:bCs/>
          <w:sz w:val="28"/>
          <w:szCs w:val="28"/>
        </w:rPr>
        <w:t xml:space="preserve">    </w:t>
      </w:r>
    </w:p>
    <w:p w14:paraId="7A345762" w14:textId="77777777" w:rsidR="005F400F" w:rsidRPr="00B87C5E" w:rsidRDefault="005F400F" w:rsidP="009B2C10">
      <w:pPr>
        <w:spacing w:after="0" w:line="240" w:lineRule="auto"/>
        <w:ind w:left="-142" w:firstLine="284"/>
        <w:rPr>
          <w:rFonts w:ascii="Times New Roman" w:hAnsi="Times New Roman" w:cs="Times New Roman"/>
          <w:sz w:val="28"/>
          <w:szCs w:val="28"/>
        </w:rPr>
      </w:pPr>
      <w:r w:rsidRPr="00B87C5E">
        <w:rPr>
          <w:rFonts w:ascii="Times New Roman" w:hAnsi="Times New Roman" w:cs="Times New Roman"/>
          <w:sz w:val="28"/>
          <w:szCs w:val="28"/>
        </w:rPr>
        <w:t xml:space="preserve"> (А.Н. Леонтьев, Д.Б. Эльконин, А.В. Запорожец, В.В. Давыдов) к проблеме развития психики ребенка.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w:t>
      </w:r>
    </w:p>
    <w:p w14:paraId="450949FB" w14:textId="77777777" w:rsidR="005F400F" w:rsidRPr="00B87C5E" w:rsidRDefault="005F400F" w:rsidP="009B2C10">
      <w:pPr>
        <w:spacing w:after="0" w:line="240" w:lineRule="auto"/>
        <w:ind w:left="-142" w:firstLine="284"/>
        <w:rPr>
          <w:rFonts w:ascii="Times New Roman" w:hAnsi="Times New Roman" w:cs="Times New Roman"/>
          <w:sz w:val="28"/>
          <w:szCs w:val="28"/>
        </w:rPr>
      </w:pPr>
      <w:r w:rsidRPr="00B87C5E">
        <w:rPr>
          <w:rFonts w:ascii="Times New Roman" w:hAnsi="Times New Roman" w:cs="Times New Roman"/>
          <w:sz w:val="28"/>
          <w:szCs w:val="28"/>
        </w:rPr>
        <w:t>Игра – ведущий вид деятельности ребенка-дошкольника. 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14:paraId="1067F3EF" w14:textId="77777777" w:rsidR="005F400F" w:rsidRPr="00B87C5E" w:rsidRDefault="005F400F" w:rsidP="009B2C10">
      <w:pPr>
        <w:spacing w:after="0" w:line="240" w:lineRule="auto"/>
        <w:ind w:left="-142" w:firstLine="284"/>
        <w:rPr>
          <w:rFonts w:ascii="Times New Roman" w:hAnsi="Times New Roman" w:cs="Times New Roman"/>
          <w:sz w:val="28"/>
          <w:szCs w:val="28"/>
        </w:rPr>
      </w:pPr>
      <w:r w:rsidRPr="00B87C5E">
        <w:rPr>
          <w:rFonts w:ascii="Times New Roman" w:hAnsi="Times New Roman" w:cs="Times New Roman"/>
          <w:sz w:val="28"/>
          <w:szCs w:val="28"/>
        </w:rPr>
        <w:t>Помимо прочего Программа ДОУ строится на основе положения (Д.С. Лихачев, И.И. Ильин) о том</w:t>
      </w:r>
      <w:r>
        <w:rPr>
          <w:rFonts w:ascii="Times New Roman" w:hAnsi="Times New Roman" w:cs="Times New Roman"/>
          <w:sz w:val="28"/>
          <w:szCs w:val="28"/>
        </w:rPr>
        <w:t xml:space="preserve"> </w:t>
      </w:r>
      <w:r w:rsidRPr="00B87C5E">
        <w:rPr>
          <w:rFonts w:ascii="Times New Roman" w:hAnsi="Times New Roman" w:cs="Times New Roman"/>
          <w:sz w:val="28"/>
          <w:szCs w:val="28"/>
        </w:rPr>
        <w:t>что, дети в процессе ознакомления с</w:t>
      </w:r>
      <w:r>
        <w:rPr>
          <w:rFonts w:ascii="Times New Roman" w:hAnsi="Times New Roman" w:cs="Times New Roman"/>
          <w:sz w:val="28"/>
          <w:szCs w:val="28"/>
        </w:rPr>
        <w:t xml:space="preserve"> </w:t>
      </w:r>
      <w:r w:rsidRPr="00B87C5E">
        <w:rPr>
          <w:rFonts w:ascii="Times New Roman" w:hAnsi="Times New Roman" w:cs="Times New Roman"/>
          <w:sz w:val="28"/>
          <w:szCs w:val="28"/>
        </w:rPr>
        <w:t>родной культурой приобщаются к непреходящим общечеловеческим ценностям («Омское Прииртышье: программа для дошкольных образовательных организаций»/ Борцова Л.В., Гаврилова Е.Н., Зенова М.В., Чернобай Т.А.).</w:t>
      </w:r>
    </w:p>
    <w:p w14:paraId="7F05D1D1" w14:textId="77777777" w:rsidR="005F400F" w:rsidRPr="00B87C5E" w:rsidRDefault="005F400F" w:rsidP="00B87C5E">
      <w:pPr>
        <w:keepNext/>
        <w:tabs>
          <w:tab w:val="left" w:pos="284"/>
        </w:tabs>
        <w:spacing w:after="0" w:line="240" w:lineRule="auto"/>
        <w:ind w:left="-142" w:firstLine="284"/>
        <w:jc w:val="both"/>
        <w:outlineLvl w:val="1"/>
        <w:rPr>
          <w:rFonts w:ascii="Times New Roman" w:hAnsi="Times New Roman" w:cs="Times New Roman"/>
          <w:sz w:val="28"/>
          <w:szCs w:val="28"/>
          <w:lang w:eastAsia="ru-RU"/>
        </w:rPr>
      </w:pPr>
      <w:r w:rsidRPr="00B87C5E">
        <w:rPr>
          <w:rFonts w:ascii="Times New Roman" w:hAnsi="Times New Roman" w:cs="Times New Roman"/>
          <w:sz w:val="28"/>
          <w:szCs w:val="28"/>
          <w:lang w:eastAsia="ru-RU"/>
        </w:rPr>
        <w:t>Программа может корректироваться в связи</w:t>
      </w:r>
      <w:r w:rsidRPr="00B87C5E">
        <w:rPr>
          <w:rFonts w:ascii="Times New Roman" w:hAnsi="Times New Roman" w:cs="Times New Roman"/>
          <w:b/>
          <w:bCs/>
          <w:sz w:val="28"/>
          <w:szCs w:val="28"/>
          <w:lang w:eastAsia="ru-RU"/>
        </w:rPr>
        <w:t xml:space="preserve"> </w:t>
      </w:r>
      <w:r w:rsidRPr="00B87C5E">
        <w:rPr>
          <w:rFonts w:ascii="Times New Roman" w:hAnsi="Times New Roman" w:cs="Times New Roman"/>
          <w:sz w:val="28"/>
          <w:szCs w:val="28"/>
          <w:lang w:eastAsia="ru-RU"/>
        </w:rPr>
        <w:t>с изменениями:</w:t>
      </w:r>
    </w:p>
    <w:p w14:paraId="1D4F2F65" w14:textId="77777777" w:rsidR="005F400F" w:rsidRPr="00B87C5E" w:rsidRDefault="005F400F" w:rsidP="00B87C5E">
      <w:pPr>
        <w:numPr>
          <w:ilvl w:val="0"/>
          <w:numId w:val="1"/>
        </w:numPr>
        <w:spacing w:after="0" w:line="240" w:lineRule="auto"/>
        <w:ind w:left="-142" w:firstLine="284"/>
        <w:jc w:val="both"/>
        <w:rPr>
          <w:rFonts w:ascii="Times New Roman" w:hAnsi="Times New Roman" w:cs="Times New Roman"/>
          <w:sz w:val="28"/>
          <w:szCs w:val="28"/>
        </w:rPr>
      </w:pPr>
      <w:r w:rsidRPr="00B87C5E">
        <w:rPr>
          <w:rFonts w:ascii="Times New Roman" w:hAnsi="Times New Roman" w:cs="Times New Roman"/>
          <w:sz w:val="28"/>
          <w:szCs w:val="28"/>
        </w:rPr>
        <w:t>нормативно-правовой базы ДОУ,</w:t>
      </w:r>
    </w:p>
    <w:p w14:paraId="01DA01E6" w14:textId="77777777" w:rsidR="005F400F" w:rsidRPr="00B87C5E" w:rsidRDefault="005F400F" w:rsidP="00B87C5E">
      <w:pPr>
        <w:numPr>
          <w:ilvl w:val="0"/>
          <w:numId w:val="1"/>
        </w:numPr>
        <w:spacing w:after="0" w:line="240" w:lineRule="auto"/>
        <w:ind w:left="-142" w:firstLine="284"/>
        <w:jc w:val="both"/>
        <w:rPr>
          <w:rFonts w:ascii="Times New Roman" w:hAnsi="Times New Roman" w:cs="Times New Roman"/>
          <w:sz w:val="28"/>
          <w:szCs w:val="28"/>
        </w:rPr>
      </w:pPr>
      <w:r w:rsidRPr="00B87C5E">
        <w:rPr>
          <w:rFonts w:ascii="Times New Roman" w:hAnsi="Times New Roman" w:cs="Times New Roman"/>
          <w:sz w:val="28"/>
          <w:szCs w:val="28"/>
        </w:rPr>
        <w:t>образовательного запроса родителей,</w:t>
      </w:r>
    </w:p>
    <w:p w14:paraId="23877D9E" w14:textId="77777777" w:rsidR="005F400F" w:rsidRPr="00B87C5E" w:rsidRDefault="005F400F" w:rsidP="00B87C5E">
      <w:pPr>
        <w:numPr>
          <w:ilvl w:val="0"/>
          <w:numId w:val="1"/>
        </w:numPr>
        <w:spacing w:after="0" w:line="240" w:lineRule="auto"/>
        <w:ind w:left="-142" w:firstLine="284"/>
        <w:jc w:val="both"/>
        <w:rPr>
          <w:rFonts w:ascii="Times New Roman" w:hAnsi="Times New Roman" w:cs="Times New Roman"/>
          <w:sz w:val="28"/>
          <w:szCs w:val="28"/>
        </w:rPr>
      </w:pPr>
      <w:r w:rsidRPr="00B87C5E">
        <w:rPr>
          <w:rFonts w:ascii="Times New Roman" w:hAnsi="Times New Roman" w:cs="Times New Roman"/>
          <w:sz w:val="28"/>
          <w:szCs w:val="28"/>
        </w:rPr>
        <w:t>видовой структуры групп,</w:t>
      </w:r>
    </w:p>
    <w:p w14:paraId="1FEADE8F" w14:textId="77777777" w:rsidR="005F400F" w:rsidRDefault="005F400F" w:rsidP="00B87C5E">
      <w:pPr>
        <w:numPr>
          <w:ilvl w:val="0"/>
          <w:numId w:val="1"/>
        </w:numPr>
        <w:spacing w:after="0" w:line="240" w:lineRule="auto"/>
        <w:ind w:left="-142" w:firstLine="284"/>
        <w:jc w:val="both"/>
        <w:rPr>
          <w:rFonts w:ascii="Times New Roman" w:hAnsi="Times New Roman" w:cs="Times New Roman"/>
          <w:sz w:val="28"/>
          <w:szCs w:val="28"/>
        </w:rPr>
      </w:pPr>
      <w:r w:rsidRPr="00B87C5E">
        <w:rPr>
          <w:rFonts w:ascii="Times New Roman" w:hAnsi="Times New Roman" w:cs="Times New Roman"/>
          <w:sz w:val="28"/>
          <w:szCs w:val="28"/>
        </w:rPr>
        <w:t>примерных основных образовательных программ.</w:t>
      </w:r>
    </w:p>
    <w:p w14:paraId="1068DB5C" w14:textId="77777777" w:rsidR="005F400F" w:rsidRPr="00B87C5E" w:rsidRDefault="005F400F" w:rsidP="00E078FB">
      <w:pPr>
        <w:spacing w:after="0" w:line="240" w:lineRule="auto"/>
        <w:jc w:val="both"/>
        <w:rPr>
          <w:rFonts w:ascii="Times New Roman" w:hAnsi="Times New Roman" w:cs="Times New Roman"/>
          <w:sz w:val="28"/>
          <w:szCs w:val="28"/>
        </w:rPr>
      </w:pPr>
    </w:p>
    <w:p w14:paraId="21B40FDF" w14:textId="77777777" w:rsidR="005F400F" w:rsidRPr="00413FB1" w:rsidRDefault="005F400F" w:rsidP="005055D0">
      <w:pPr>
        <w:rPr>
          <w:rFonts w:ascii="Times New Roman" w:hAnsi="Times New Roman" w:cs="Times New Roman"/>
          <w:b/>
          <w:bCs/>
          <w:sz w:val="28"/>
          <w:szCs w:val="28"/>
        </w:rPr>
      </w:pPr>
      <w:r w:rsidRPr="00413FB1">
        <w:rPr>
          <w:rFonts w:ascii="Times New Roman" w:hAnsi="Times New Roman" w:cs="Times New Roman"/>
          <w:b/>
          <w:bCs/>
          <w:sz w:val="28"/>
          <w:szCs w:val="28"/>
        </w:rPr>
        <w:lastRenderedPageBreak/>
        <w:t>1.1.3 Значимые для разработки и реализации программы характеристики</w:t>
      </w:r>
    </w:p>
    <w:p w14:paraId="13D1A160" w14:textId="77777777" w:rsidR="005F400F" w:rsidRPr="005055D0" w:rsidRDefault="005F400F" w:rsidP="005055D0">
      <w:pPr>
        <w:rPr>
          <w:rFonts w:ascii="Times New Roman" w:hAnsi="Times New Roman" w:cs="Times New Roman"/>
          <w:sz w:val="28"/>
          <w:szCs w:val="28"/>
        </w:rPr>
      </w:pPr>
      <w:r w:rsidRPr="005055D0">
        <w:rPr>
          <w:rFonts w:ascii="Times New Roman" w:hAnsi="Times New Roman" w:cs="Times New Roman"/>
          <w:sz w:val="28"/>
          <w:szCs w:val="28"/>
        </w:rPr>
        <w:t>Возрастные особенности</w:t>
      </w:r>
    </w:p>
    <w:p w14:paraId="6C289EAA"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Возраст детей группы от 3 до 4 лет. В этом возрасте</w:t>
      </w:r>
      <w:r w:rsidRPr="005055D0">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w:t>
      </w:r>
      <w:r w:rsidRPr="005055D0">
        <w:rPr>
          <w:rFonts w:ascii="Times New Roman" w:hAnsi="Times New Roman" w:cs="Times New Roman"/>
          <w:sz w:val="28"/>
          <w:szCs w:val="28"/>
        </w:rPr>
        <w:t>создать условия для формирования навыков правильного поведения; речи;</w:t>
      </w:r>
      <w:r>
        <w:rPr>
          <w:rFonts w:ascii="Times New Roman" w:hAnsi="Times New Roman" w:cs="Times New Roman"/>
          <w:sz w:val="28"/>
          <w:szCs w:val="28"/>
        </w:rPr>
        <w:t xml:space="preserve"> социально-эмоционального развития; зрительно-двигательной координации; </w:t>
      </w:r>
      <w:r w:rsidRPr="005055D0">
        <w:rPr>
          <w:rFonts w:ascii="Times New Roman" w:hAnsi="Times New Roman" w:cs="Times New Roman"/>
          <w:sz w:val="28"/>
          <w:szCs w:val="28"/>
        </w:rPr>
        <w:t>сенсорно</w:t>
      </w:r>
      <w:r>
        <w:rPr>
          <w:rFonts w:ascii="Times New Roman" w:hAnsi="Times New Roman" w:cs="Times New Roman"/>
          <w:sz w:val="28"/>
          <w:szCs w:val="28"/>
        </w:rPr>
        <w:t>го развития</w:t>
      </w:r>
      <w:r w:rsidRPr="005055D0">
        <w:rPr>
          <w:rFonts w:ascii="Times New Roman" w:hAnsi="Times New Roman" w:cs="Times New Roman"/>
          <w:sz w:val="28"/>
          <w:szCs w:val="28"/>
        </w:rPr>
        <w:t>; ориентировочно-познавательн</w:t>
      </w:r>
      <w:r>
        <w:rPr>
          <w:rFonts w:ascii="Times New Roman" w:hAnsi="Times New Roman" w:cs="Times New Roman"/>
          <w:sz w:val="28"/>
          <w:szCs w:val="28"/>
        </w:rPr>
        <w:t>ой деятельности; совместной деятельности</w:t>
      </w:r>
      <w:r w:rsidRPr="005055D0">
        <w:rPr>
          <w:rFonts w:ascii="Times New Roman" w:hAnsi="Times New Roman" w:cs="Times New Roman"/>
          <w:sz w:val="28"/>
          <w:szCs w:val="28"/>
        </w:rPr>
        <w:t xml:space="preserve"> с другими детьми и взрослыми.</w:t>
      </w:r>
    </w:p>
    <w:p w14:paraId="6D5BC1D6" w14:textId="77777777" w:rsidR="005F400F" w:rsidRPr="00D43CA2" w:rsidRDefault="005F400F" w:rsidP="004D01D8">
      <w:pPr>
        <w:rPr>
          <w:rFonts w:ascii="Times New Roman" w:hAnsi="Times New Roman" w:cs="Times New Roman"/>
          <w:b/>
          <w:bCs/>
          <w:sz w:val="28"/>
          <w:szCs w:val="28"/>
        </w:rPr>
      </w:pPr>
      <w:r w:rsidRPr="00D43CA2">
        <w:rPr>
          <w:rFonts w:ascii="Times New Roman" w:hAnsi="Times New Roman" w:cs="Times New Roman"/>
          <w:b/>
          <w:bCs/>
          <w:sz w:val="28"/>
          <w:szCs w:val="28"/>
        </w:rPr>
        <w:t>Контингент воспитанников</w:t>
      </w:r>
      <w:r>
        <w:rPr>
          <w:rFonts w:ascii="Times New Roman" w:hAnsi="Times New Roman" w:cs="Times New Roman"/>
          <w:b/>
          <w:bCs/>
          <w:sz w:val="28"/>
          <w:szCs w:val="28"/>
        </w:rPr>
        <w:t>.</w:t>
      </w:r>
      <w:r w:rsidRPr="004D01D8">
        <w:rPr>
          <w:rFonts w:ascii="Times New Roman" w:hAnsi="Times New Roman" w:cs="Times New Roman"/>
          <w:b/>
          <w:bCs/>
          <w:sz w:val="28"/>
          <w:szCs w:val="28"/>
        </w:rPr>
        <w:t xml:space="preserve"> </w:t>
      </w:r>
      <w:r w:rsidRPr="00D43CA2">
        <w:rPr>
          <w:rFonts w:ascii="Times New Roman" w:hAnsi="Times New Roman" w:cs="Times New Roman"/>
          <w:b/>
          <w:bCs/>
          <w:sz w:val="28"/>
          <w:szCs w:val="28"/>
        </w:rPr>
        <w:t>Гендерные особенности.</w:t>
      </w:r>
    </w:p>
    <w:p w14:paraId="7428261A"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В группе 2</w:t>
      </w:r>
      <w:r w:rsidR="00B47AD7">
        <w:rPr>
          <w:rFonts w:ascii="Times New Roman" w:hAnsi="Times New Roman" w:cs="Times New Roman"/>
          <w:sz w:val="28"/>
          <w:szCs w:val="28"/>
        </w:rPr>
        <w:t>7</w:t>
      </w:r>
      <w:r>
        <w:rPr>
          <w:rFonts w:ascii="Times New Roman" w:hAnsi="Times New Roman" w:cs="Times New Roman"/>
          <w:sz w:val="28"/>
          <w:szCs w:val="28"/>
        </w:rPr>
        <w:t xml:space="preserve"> </w:t>
      </w:r>
      <w:r w:rsidRPr="005055D0">
        <w:rPr>
          <w:rFonts w:ascii="Times New Roman" w:hAnsi="Times New Roman" w:cs="Times New Roman"/>
          <w:sz w:val="28"/>
          <w:szCs w:val="28"/>
        </w:rPr>
        <w:t>детей</w:t>
      </w:r>
      <w:r>
        <w:rPr>
          <w:rFonts w:ascii="Times New Roman" w:hAnsi="Times New Roman" w:cs="Times New Roman"/>
          <w:sz w:val="28"/>
          <w:szCs w:val="28"/>
        </w:rPr>
        <w:t>, 1</w:t>
      </w:r>
      <w:r w:rsidR="00B47AD7">
        <w:rPr>
          <w:rFonts w:ascii="Times New Roman" w:hAnsi="Times New Roman" w:cs="Times New Roman"/>
          <w:sz w:val="28"/>
          <w:szCs w:val="28"/>
        </w:rPr>
        <w:t>8</w:t>
      </w:r>
      <w:r w:rsidRPr="005055D0">
        <w:rPr>
          <w:rFonts w:ascii="Times New Roman" w:hAnsi="Times New Roman" w:cs="Times New Roman"/>
          <w:sz w:val="28"/>
          <w:szCs w:val="28"/>
        </w:rPr>
        <w:t xml:space="preserve"> девоче</w:t>
      </w:r>
      <w:r>
        <w:rPr>
          <w:rFonts w:ascii="Times New Roman" w:hAnsi="Times New Roman" w:cs="Times New Roman"/>
          <w:sz w:val="28"/>
          <w:szCs w:val="28"/>
        </w:rPr>
        <w:t xml:space="preserve">к и </w:t>
      </w:r>
      <w:r w:rsidR="00B47AD7">
        <w:rPr>
          <w:rFonts w:ascii="Times New Roman" w:hAnsi="Times New Roman" w:cs="Times New Roman"/>
          <w:sz w:val="28"/>
          <w:szCs w:val="28"/>
        </w:rPr>
        <w:t>9</w:t>
      </w:r>
      <w:r w:rsidRPr="005055D0">
        <w:rPr>
          <w:rFonts w:ascii="Times New Roman" w:hAnsi="Times New Roman" w:cs="Times New Roman"/>
          <w:sz w:val="28"/>
          <w:szCs w:val="28"/>
        </w:rPr>
        <w:t xml:space="preserve"> мальчиков, что было учтено при создании развивающей предметно-пространственной среды группы. Мальчики стремятся к независимости, девочки к взаимозависимости. Мальчикам для их полноценного психического развития требуется большее пространство, чем девочкам.  </w:t>
      </w:r>
    </w:p>
    <w:p w14:paraId="434A9AEC" w14:textId="77777777" w:rsidR="005F400F" w:rsidRPr="005055D0" w:rsidRDefault="005F400F" w:rsidP="005055D0">
      <w:pPr>
        <w:rPr>
          <w:rFonts w:ascii="Times New Roman" w:hAnsi="Times New Roman" w:cs="Times New Roman"/>
          <w:sz w:val="28"/>
          <w:szCs w:val="28"/>
        </w:rPr>
      </w:pPr>
      <w:r w:rsidRPr="005055D0">
        <w:rPr>
          <w:rFonts w:ascii="Times New Roman" w:hAnsi="Times New Roman" w:cs="Times New Roman"/>
          <w:sz w:val="28"/>
          <w:szCs w:val="28"/>
        </w:rPr>
        <w:t>Обучение и воспитание в ДОУ осуществляется на русском языке.</w:t>
      </w:r>
    </w:p>
    <w:p w14:paraId="202623BB" w14:textId="77777777" w:rsidR="005F400F" w:rsidRPr="00D43CA2" w:rsidRDefault="005F400F" w:rsidP="005055D0">
      <w:pPr>
        <w:rPr>
          <w:rFonts w:ascii="Times New Roman" w:hAnsi="Times New Roman" w:cs="Times New Roman"/>
          <w:b/>
          <w:bCs/>
          <w:sz w:val="28"/>
          <w:szCs w:val="28"/>
        </w:rPr>
      </w:pPr>
      <w:r w:rsidRPr="00D43CA2">
        <w:rPr>
          <w:rFonts w:ascii="Times New Roman" w:hAnsi="Times New Roman" w:cs="Times New Roman"/>
          <w:b/>
          <w:bCs/>
          <w:sz w:val="28"/>
          <w:szCs w:val="28"/>
        </w:rPr>
        <w:t>Демографические особенности</w:t>
      </w:r>
    </w:p>
    <w:p w14:paraId="72358829"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Вторую</w:t>
      </w:r>
      <w:r w:rsidRPr="005055D0">
        <w:rPr>
          <w:rFonts w:ascii="Times New Roman" w:hAnsi="Times New Roman" w:cs="Times New Roman"/>
          <w:sz w:val="28"/>
          <w:szCs w:val="28"/>
        </w:rPr>
        <w:t xml:space="preserve"> младшую группу посещают дети из полных (80%) и неполных (20%) семей. Основной состав родителей – с высшим (75%) и средне - специальным профессиональным (25%) , без образования – 0%.</w:t>
      </w:r>
    </w:p>
    <w:p w14:paraId="0AB574D3" w14:textId="77777777" w:rsidR="005F400F" w:rsidRPr="00D43CA2" w:rsidRDefault="005F400F" w:rsidP="005055D0">
      <w:pPr>
        <w:rPr>
          <w:rFonts w:ascii="Times New Roman" w:hAnsi="Times New Roman" w:cs="Times New Roman"/>
          <w:b/>
          <w:bCs/>
          <w:sz w:val="28"/>
          <w:szCs w:val="28"/>
        </w:rPr>
      </w:pPr>
      <w:r w:rsidRPr="00D43CA2">
        <w:rPr>
          <w:rFonts w:ascii="Times New Roman" w:hAnsi="Times New Roman" w:cs="Times New Roman"/>
          <w:b/>
          <w:bCs/>
          <w:sz w:val="28"/>
          <w:szCs w:val="28"/>
        </w:rPr>
        <w:t>Климатические особенности</w:t>
      </w:r>
    </w:p>
    <w:p w14:paraId="6E4F73BA" w14:textId="77777777" w:rsidR="005F400F" w:rsidRPr="005055D0" w:rsidRDefault="005F400F" w:rsidP="005055D0">
      <w:pPr>
        <w:rPr>
          <w:rFonts w:ascii="Times New Roman" w:hAnsi="Times New Roman" w:cs="Times New Roman"/>
          <w:sz w:val="28"/>
          <w:szCs w:val="28"/>
        </w:rPr>
      </w:pPr>
      <w:r w:rsidRPr="005055D0">
        <w:rPr>
          <w:rFonts w:ascii="Times New Roman" w:hAnsi="Times New Roman" w:cs="Times New Roman"/>
          <w:sz w:val="28"/>
          <w:szCs w:val="28"/>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длительность светового дня; погодные условия и т. д.</w:t>
      </w:r>
    </w:p>
    <w:p w14:paraId="7917A5CC" w14:textId="77777777" w:rsidR="005F400F" w:rsidRPr="005055D0" w:rsidRDefault="005F400F" w:rsidP="005055D0">
      <w:pPr>
        <w:rPr>
          <w:rFonts w:ascii="Times New Roman" w:hAnsi="Times New Roman" w:cs="Times New Roman"/>
          <w:sz w:val="28"/>
          <w:szCs w:val="28"/>
        </w:rPr>
      </w:pPr>
      <w:r w:rsidRPr="005055D0">
        <w:rPr>
          <w:rFonts w:ascii="Times New Roman" w:hAnsi="Times New Roman" w:cs="Times New Roman"/>
          <w:sz w:val="28"/>
          <w:szCs w:val="28"/>
        </w:rPr>
        <w:t xml:space="preserve">Исходя из климатических особенностей региона, график образовательного процесса составляется в соответствии с выделением двух периодов: </w:t>
      </w:r>
    </w:p>
    <w:p w14:paraId="1B406D6F" w14:textId="77777777" w:rsidR="005F400F" w:rsidRPr="005055D0" w:rsidRDefault="005F400F" w:rsidP="005055D0">
      <w:pPr>
        <w:rPr>
          <w:rFonts w:ascii="Times New Roman" w:hAnsi="Times New Roman" w:cs="Times New Roman"/>
          <w:sz w:val="28"/>
          <w:szCs w:val="28"/>
        </w:rPr>
      </w:pPr>
      <w:r w:rsidRPr="005055D0">
        <w:rPr>
          <w:rFonts w:ascii="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14:paraId="11B30B93" w14:textId="77777777" w:rsidR="005F400F" w:rsidRPr="005055D0" w:rsidRDefault="005F400F" w:rsidP="005055D0">
      <w:pPr>
        <w:rPr>
          <w:rFonts w:ascii="Times New Roman" w:hAnsi="Times New Roman" w:cs="Times New Roman"/>
          <w:sz w:val="28"/>
          <w:szCs w:val="28"/>
        </w:rPr>
      </w:pPr>
      <w:r w:rsidRPr="005055D0">
        <w:rPr>
          <w:rFonts w:ascii="Times New Roman" w:hAnsi="Times New Roman" w:cs="Times New Roman"/>
          <w:sz w:val="28"/>
          <w:szCs w:val="28"/>
        </w:rPr>
        <w:t xml:space="preserve">2. теплый период (июнь-август, для которого составляется другой режим дня) </w:t>
      </w:r>
    </w:p>
    <w:p w14:paraId="1CCFCE7C" w14:textId="77777777" w:rsidR="005F400F" w:rsidRPr="002C7F9F" w:rsidRDefault="005F400F" w:rsidP="005055D0">
      <w:pPr>
        <w:rPr>
          <w:rFonts w:ascii="Times New Roman" w:hAnsi="Times New Roman" w:cs="Times New Roman"/>
          <w:b/>
          <w:bCs/>
          <w:sz w:val="28"/>
          <w:szCs w:val="28"/>
        </w:rPr>
      </w:pPr>
      <w:r w:rsidRPr="002C7F9F">
        <w:rPr>
          <w:rFonts w:ascii="Times New Roman" w:hAnsi="Times New Roman" w:cs="Times New Roman"/>
          <w:b/>
          <w:bCs/>
          <w:sz w:val="28"/>
          <w:szCs w:val="28"/>
        </w:rPr>
        <w:t xml:space="preserve">Характеристика </w:t>
      </w:r>
      <w:r w:rsidR="00B47AD7">
        <w:rPr>
          <w:rFonts w:ascii="Times New Roman" w:hAnsi="Times New Roman" w:cs="Times New Roman"/>
          <w:b/>
          <w:bCs/>
          <w:sz w:val="28"/>
          <w:szCs w:val="28"/>
        </w:rPr>
        <w:t>педагогов</w:t>
      </w:r>
    </w:p>
    <w:p w14:paraId="6B313AD8" w14:textId="77777777" w:rsidR="005F400F" w:rsidRPr="005055D0" w:rsidRDefault="005F400F" w:rsidP="005055D0">
      <w:pPr>
        <w:rPr>
          <w:rFonts w:ascii="Times New Roman" w:hAnsi="Times New Roman" w:cs="Times New Roman"/>
          <w:sz w:val="28"/>
          <w:szCs w:val="28"/>
        </w:rPr>
      </w:pPr>
      <w:r w:rsidRPr="005055D0">
        <w:rPr>
          <w:rFonts w:ascii="Times New Roman" w:hAnsi="Times New Roman" w:cs="Times New Roman"/>
          <w:sz w:val="28"/>
          <w:szCs w:val="28"/>
        </w:rPr>
        <w:t>Педагогический состав, осуществляющий обра</w:t>
      </w:r>
      <w:r>
        <w:rPr>
          <w:rFonts w:ascii="Times New Roman" w:hAnsi="Times New Roman" w:cs="Times New Roman"/>
          <w:sz w:val="28"/>
          <w:szCs w:val="28"/>
        </w:rPr>
        <w:t>зовательный процесс во второй младшей группе:</w:t>
      </w:r>
    </w:p>
    <w:p w14:paraId="5AAB5B77" w14:textId="77777777" w:rsidR="005F400F" w:rsidRDefault="00B47AD7" w:rsidP="005055D0">
      <w:pPr>
        <w:rPr>
          <w:rFonts w:ascii="Times New Roman" w:hAnsi="Times New Roman" w:cs="Times New Roman"/>
          <w:sz w:val="28"/>
          <w:szCs w:val="28"/>
        </w:rPr>
      </w:pPr>
      <w:r>
        <w:rPr>
          <w:rFonts w:ascii="Times New Roman" w:hAnsi="Times New Roman" w:cs="Times New Roman"/>
          <w:sz w:val="28"/>
          <w:szCs w:val="28"/>
        </w:rPr>
        <w:lastRenderedPageBreak/>
        <w:t>Войцева М.А.</w:t>
      </w:r>
      <w:r w:rsidR="005F400F" w:rsidRPr="005055D0">
        <w:rPr>
          <w:rFonts w:ascii="Times New Roman" w:hAnsi="Times New Roman" w:cs="Times New Roman"/>
          <w:sz w:val="28"/>
          <w:szCs w:val="28"/>
        </w:rPr>
        <w:t>, имеющ</w:t>
      </w:r>
      <w:r w:rsidR="005F400F">
        <w:rPr>
          <w:rFonts w:ascii="Times New Roman" w:hAnsi="Times New Roman" w:cs="Times New Roman"/>
          <w:sz w:val="28"/>
          <w:szCs w:val="28"/>
        </w:rPr>
        <w:t>ая</w:t>
      </w:r>
      <w:r w:rsidR="005F400F" w:rsidRPr="005055D0">
        <w:rPr>
          <w:rFonts w:ascii="Times New Roman" w:hAnsi="Times New Roman" w:cs="Times New Roman"/>
          <w:sz w:val="28"/>
          <w:szCs w:val="28"/>
        </w:rPr>
        <w:t xml:space="preserve"> высшее педагогическое образован</w:t>
      </w:r>
      <w:r w:rsidR="005F400F">
        <w:rPr>
          <w:rFonts w:ascii="Times New Roman" w:hAnsi="Times New Roman" w:cs="Times New Roman"/>
          <w:sz w:val="28"/>
          <w:szCs w:val="28"/>
        </w:rPr>
        <w:t>ие, стаж педагогической работы</w:t>
      </w:r>
      <w:r>
        <w:rPr>
          <w:rFonts w:ascii="Times New Roman" w:hAnsi="Times New Roman" w:cs="Times New Roman"/>
          <w:sz w:val="28"/>
          <w:szCs w:val="28"/>
        </w:rPr>
        <w:t xml:space="preserve"> 5 лет</w:t>
      </w:r>
      <w:r w:rsidR="005F400F">
        <w:rPr>
          <w:rFonts w:ascii="Times New Roman" w:hAnsi="Times New Roman" w:cs="Times New Roman"/>
          <w:sz w:val="28"/>
          <w:szCs w:val="28"/>
        </w:rPr>
        <w:t>.</w:t>
      </w:r>
    </w:p>
    <w:p w14:paraId="7AE0CCC1"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Педагоги владеют и активно внедряют</w:t>
      </w:r>
      <w:r w:rsidRPr="005055D0">
        <w:rPr>
          <w:rFonts w:ascii="Times New Roman" w:hAnsi="Times New Roman" w:cs="Times New Roman"/>
          <w:sz w:val="28"/>
          <w:szCs w:val="28"/>
        </w:rPr>
        <w:t xml:space="preserve"> в образовательный процесс следующие педагогические технологии: </w:t>
      </w:r>
    </w:p>
    <w:p w14:paraId="1D1BF0DE"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 xml:space="preserve">- </w:t>
      </w:r>
      <w:r w:rsidRPr="005055D0">
        <w:rPr>
          <w:rFonts w:ascii="Times New Roman" w:hAnsi="Times New Roman" w:cs="Times New Roman"/>
          <w:sz w:val="28"/>
          <w:szCs w:val="28"/>
        </w:rPr>
        <w:t>игровые;</w:t>
      </w:r>
    </w:p>
    <w:p w14:paraId="53F425BA"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 здоровье</w:t>
      </w:r>
      <w:r w:rsidRPr="005055D0">
        <w:rPr>
          <w:rFonts w:ascii="Times New Roman" w:hAnsi="Times New Roman" w:cs="Times New Roman"/>
          <w:sz w:val="28"/>
          <w:szCs w:val="28"/>
        </w:rPr>
        <w:t>сберегающие;</w:t>
      </w:r>
    </w:p>
    <w:p w14:paraId="5858296F" w14:textId="77777777" w:rsidR="005F400F" w:rsidRDefault="005F400F" w:rsidP="001E017E">
      <w:pPr>
        <w:rPr>
          <w:rFonts w:ascii="Times New Roman" w:hAnsi="Times New Roman" w:cs="Times New Roman"/>
          <w:sz w:val="28"/>
          <w:szCs w:val="28"/>
        </w:rPr>
      </w:pPr>
      <w:r w:rsidRPr="005055D0">
        <w:rPr>
          <w:rFonts w:ascii="Times New Roman" w:hAnsi="Times New Roman" w:cs="Times New Roman"/>
          <w:sz w:val="28"/>
          <w:szCs w:val="28"/>
        </w:rPr>
        <w:t xml:space="preserve"> </w:t>
      </w:r>
      <w:r>
        <w:rPr>
          <w:rFonts w:ascii="Times New Roman" w:hAnsi="Times New Roman" w:cs="Times New Roman"/>
          <w:sz w:val="28"/>
          <w:szCs w:val="28"/>
        </w:rPr>
        <w:t>-</w:t>
      </w:r>
      <w:r w:rsidRPr="005055D0">
        <w:rPr>
          <w:rFonts w:ascii="Times New Roman" w:hAnsi="Times New Roman" w:cs="Times New Roman"/>
          <w:sz w:val="28"/>
          <w:szCs w:val="28"/>
        </w:rPr>
        <w:t xml:space="preserve"> проектная деятельность; </w:t>
      </w:r>
    </w:p>
    <w:p w14:paraId="493A717F" w14:textId="77777777" w:rsidR="005F400F" w:rsidRDefault="005F400F" w:rsidP="0024658D">
      <w:pPr>
        <w:spacing w:before="120"/>
        <w:rPr>
          <w:rFonts w:ascii="Times New Roman" w:hAnsi="Times New Roman" w:cs="Times New Roman"/>
          <w:sz w:val="28"/>
          <w:szCs w:val="28"/>
        </w:rPr>
      </w:pPr>
      <w:r>
        <w:rPr>
          <w:rFonts w:ascii="Times New Roman" w:hAnsi="Times New Roman" w:cs="Times New Roman"/>
          <w:sz w:val="28"/>
          <w:szCs w:val="28"/>
        </w:rPr>
        <w:t>- мнемотехника;</w:t>
      </w:r>
    </w:p>
    <w:p w14:paraId="6220FDBC"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w:t>
      </w:r>
      <w:r w:rsidRPr="00C700FC">
        <w:rPr>
          <w:rFonts w:ascii="Times New Roman" w:hAnsi="Times New Roman" w:cs="Times New Roman"/>
          <w:sz w:val="28"/>
          <w:szCs w:val="28"/>
        </w:rPr>
        <w:t xml:space="preserve"> </w:t>
      </w:r>
      <w:r>
        <w:rPr>
          <w:rFonts w:ascii="Times New Roman" w:hAnsi="Times New Roman" w:cs="Times New Roman"/>
          <w:sz w:val="28"/>
          <w:szCs w:val="28"/>
        </w:rPr>
        <w:t xml:space="preserve">личностно ориентированное                                                                                          </w:t>
      </w:r>
    </w:p>
    <w:p w14:paraId="26B30504" w14:textId="77777777" w:rsidR="005F400F" w:rsidRPr="005055D0" w:rsidRDefault="005F400F" w:rsidP="005055D0">
      <w:pPr>
        <w:rPr>
          <w:rFonts w:ascii="Times New Roman" w:hAnsi="Times New Roman" w:cs="Times New Roman"/>
          <w:sz w:val="28"/>
          <w:szCs w:val="28"/>
        </w:rPr>
      </w:pPr>
      <w:r>
        <w:rPr>
          <w:rFonts w:ascii="Times New Roman" w:hAnsi="Times New Roman" w:cs="Times New Roman"/>
          <w:sz w:val="28"/>
          <w:szCs w:val="28"/>
        </w:rPr>
        <w:t>Систематически повышают</w:t>
      </w:r>
      <w:r w:rsidRPr="005055D0">
        <w:rPr>
          <w:rFonts w:ascii="Times New Roman" w:hAnsi="Times New Roman" w:cs="Times New Roman"/>
          <w:sz w:val="28"/>
          <w:szCs w:val="28"/>
        </w:rPr>
        <w:t xml:space="preserve"> педагогическое мастерство, путем прохождения курсов</w:t>
      </w:r>
      <w:r>
        <w:rPr>
          <w:rFonts w:ascii="Times New Roman" w:hAnsi="Times New Roman" w:cs="Times New Roman"/>
          <w:sz w:val="28"/>
          <w:szCs w:val="28"/>
        </w:rPr>
        <w:t>, семинаров, участие в конкурсах, университетах, самообразование</w:t>
      </w:r>
      <w:r w:rsidRPr="005055D0">
        <w:rPr>
          <w:rFonts w:ascii="Times New Roman" w:hAnsi="Times New Roman" w:cs="Times New Roman"/>
          <w:sz w:val="28"/>
          <w:szCs w:val="28"/>
        </w:rPr>
        <w:t>.</w:t>
      </w:r>
    </w:p>
    <w:p w14:paraId="3CD43DA0" w14:textId="77777777" w:rsidR="005F400F" w:rsidRPr="000D5C8F" w:rsidRDefault="005F400F" w:rsidP="000D5C8F">
      <w:pPr>
        <w:rPr>
          <w:rFonts w:ascii="Times New Roman" w:hAnsi="Times New Roman" w:cs="Times New Roman"/>
          <w:sz w:val="28"/>
          <w:szCs w:val="28"/>
        </w:rPr>
      </w:pPr>
      <w:r w:rsidRPr="005055D0">
        <w:rPr>
          <w:rFonts w:ascii="Times New Roman" w:hAnsi="Times New Roman" w:cs="Times New Roman"/>
          <w:sz w:val="28"/>
          <w:szCs w:val="28"/>
        </w:rPr>
        <w:t>Приоритетными направлениями в образоват</w:t>
      </w:r>
      <w:r>
        <w:rPr>
          <w:rFonts w:ascii="Times New Roman" w:hAnsi="Times New Roman" w:cs="Times New Roman"/>
          <w:sz w:val="28"/>
          <w:szCs w:val="28"/>
        </w:rPr>
        <w:t>ельном процессе группы являются: разностороннее развитие личности дошкольника с привлечением родителей к НОД.</w:t>
      </w:r>
    </w:p>
    <w:p w14:paraId="354CEE6E" w14:textId="77777777" w:rsidR="005F400F" w:rsidRDefault="005F400F" w:rsidP="000D5C8F">
      <w:pPr>
        <w:rPr>
          <w:rFonts w:ascii="Times New Roman" w:hAnsi="Times New Roman" w:cs="Times New Roman"/>
          <w:b/>
          <w:bCs/>
          <w:sz w:val="28"/>
          <w:szCs w:val="28"/>
        </w:rPr>
      </w:pPr>
      <w:r w:rsidRPr="002C7F9F">
        <w:rPr>
          <w:rFonts w:ascii="Times New Roman" w:hAnsi="Times New Roman" w:cs="Times New Roman"/>
          <w:b/>
          <w:bCs/>
          <w:sz w:val="28"/>
          <w:szCs w:val="28"/>
        </w:rPr>
        <w:t xml:space="preserve">1.2 </w:t>
      </w:r>
      <w:r>
        <w:rPr>
          <w:rFonts w:ascii="Times New Roman" w:hAnsi="Times New Roman" w:cs="Times New Roman"/>
          <w:b/>
          <w:bCs/>
          <w:sz w:val="28"/>
          <w:szCs w:val="28"/>
        </w:rPr>
        <w:t>Планируемые результаты как ориентиры освоения воспитанниками Программы</w:t>
      </w:r>
    </w:p>
    <w:p w14:paraId="6363BA7D" w14:textId="77777777" w:rsidR="005F400F" w:rsidRDefault="005F400F" w:rsidP="002C7F9F">
      <w:pPr>
        <w:ind w:left="-142" w:firstLine="284"/>
        <w:jc w:val="both"/>
        <w:rPr>
          <w:rFonts w:ascii="Times New Roman" w:hAnsi="Times New Roman" w:cs="Times New Roman"/>
          <w:sz w:val="28"/>
          <w:szCs w:val="28"/>
          <w:lang w:eastAsia="ru-RU"/>
        </w:rPr>
      </w:pPr>
      <w:r w:rsidRPr="002C7F9F">
        <w:rPr>
          <w:rFonts w:ascii="Times New Roman" w:hAnsi="Times New Roman" w:cs="Times New Roman"/>
          <w:b/>
          <w:bCs/>
          <w:sz w:val="28"/>
          <w:szCs w:val="28"/>
          <w:lang w:eastAsia="ru-RU"/>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r w:rsidRPr="002C7F9F">
        <w:rPr>
          <w:rFonts w:ascii="Times New Roman" w:hAnsi="Times New Roman" w:cs="Times New Roman"/>
          <w:sz w:val="28"/>
          <w:szCs w:val="28"/>
          <w:lang w:eastAsia="ru-RU"/>
        </w:rPr>
        <w:t xml:space="preserve"> </w:t>
      </w:r>
    </w:p>
    <w:p w14:paraId="03F64706" w14:textId="77777777" w:rsidR="005F400F" w:rsidRPr="00430C6A" w:rsidRDefault="005F400F" w:rsidP="00430C6A">
      <w:pPr>
        <w:spacing w:after="0" w:line="240" w:lineRule="auto"/>
        <w:ind w:left="-142" w:firstLine="284"/>
        <w:jc w:val="both"/>
        <w:rPr>
          <w:rFonts w:ascii="Times New Roman" w:hAnsi="Times New Roman" w:cs="Times New Roman"/>
          <w:sz w:val="28"/>
          <w:szCs w:val="28"/>
          <w:lang w:eastAsia="ru-RU"/>
        </w:rPr>
      </w:pPr>
      <w:r w:rsidRPr="00430C6A">
        <w:rPr>
          <w:rFonts w:ascii="Times New Roman" w:hAnsi="Times New Roman" w:cs="Times New Roman"/>
          <w:sz w:val="28"/>
          <w:szCs w:val="28"/>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14:paraId="1A0F5D17" w14:textId="77777777" w:rsidR="005F400F" w:rsidRDefault="005F400F" w:rsidP="00430C6A">
      <w:pPr>
        <w:spacing w:after="0" w:line="240" w:lineRule="auto"/>
        <w:ind w:left="-142" w:firstLine="284"/>
        <w:jc w:val="both"/>
        <w:rPr>
          <w:rFonts w:ascii="Times New Roman" w:hAnsi="Times New Roman" w:cs="Times New Roman"/>
          <w:sz w:val="28"/>
          <w:szCs w:val="28"/>
          <w:lang w:eastAsia="ru-RU"/>
        </w:rPr>
      </w:pPr>
      <w:r w:rsidRPr="00430C6A">
        <w:rPr>
          <w:rFonts w:ascii="Times New Roman" w:hAnsi="Times New Roman" w:cs="Times New Roman"/>
          <w:sz w:val="28"/>
          <w:szCs w:val="28"/>
          <w:lang w:eastAsia="ru-RU"/>
        </w:rPr>
        <w:t xml:space="preserve">Целевые ориентиры в Программе ДОУ представлены в соответствии с ФГОС, примерной основной образовательной программой «Детство», </w:t>
      </w:r>
      <w:r w:rsidRPr="00430C6A">
        <w:rPr>
          <w:rFonts w:ascii="Times New Roman" w:hAnsi="Times New Roman" w:cs="Times New Roman"/>
          <w:sz w:val="28"/>
          <w:szCs w:val="28"/>
        </w:rPr>
        <w:t xml:space="preserve">а также парциальной программой «Омское Прииртышье: программа для дошкольных образовательных организаций. </w:t>
      </w:r>
      <w:r w:rsidRPr="00430C6A">
        <w:rPr>
          <w:rFonts w:ascii="Times New Roman" w:hAnsi="Times New Roman" w:cs="Times New Roman"/>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5A72FFC4" w14:textId="77777777" w:rsidR="005F400F" w:rsidRPr="00430C6A" w:rsidRDefault="005F400F" w:rsidP="00430C6A">
      <w:pPr>
        <w:spacing w:after="0" w:line="240" w:lineRule="auto"/>
        <w:ind w:left="-142" w:firstLine="284"/>
        <w:jc w:val="both"/>
        <w:rPr>
          <w:rFonts w:ascii="Times New Roman" w:hAnsi="Times New Roman" w:cs="Times New Roman"/>
          <w:sz w:val="28"/>
          <w:szCs w:val="28"/>
          <w:lang w:eastAsia="ru-RU"/>
        </w:rPr>
      </w:pPr>
    </w:p>
    <w:p w14:paraId="08CAD5D4" w14:textId="77777777" w:rsidR="005F400F" w:rsidRDefault="005F400F" w:rsidP="005055D0">
      <w:pPr>
        <w:rPr>
          <w:rFonts w:ascii="Times New Roman" w:hAnsi="Times New Roman" w:cs="Times New Roman"/>
          <w:b/>
          <w:bCs/>
          <w:sz w:val="28"/>
          <w:szCs w:val="28"/>
        </w:rPr>
      </w:pPr>
      <w:r w:rsidRPr="00815BA9">
        <w:rPr>
          <w:rFonts w:ascii="Times New Roman" w:hAnsi="Times New Roman" w:cs="Times New Roman"/>
          <w:b/>
          <w:bCs/>
          <w:sz w:val="28"/>
          <w:szCs w:val="28"/>
        </w:rPr>
        <w:t>1.2.1 Целевые ориенти</w:t>
      </w:r>
      <w:r>
        <w:rPr>
          <w:rFonts w:ascii="Times New Roman" w:hAnsi="Times New Roman" w:cs="Times New Roman"/>
          <w:b/>
          <w:bCs/>
          <w:sz w:val="28"/>
          <w:szCs w:val="28"/>
        </w:rPr>
        <w:t>ры образования у детей 3 – 4 лет.</w:t>
      </w:r>
      <w:r w:rsidRPr="00815BA9">
        <w:rPr>
          <w:rFonts w:ascii="Times New Roman" w:hAnsi="Times New Roman" w:cs="Times New Roman"/>
          <w:b/>
          <w:bCs/>
          <w:sz w:val="28"/>
          <w:szCs w:val="28"/>
        </w:rPr>
        <w:t xml:space="preserve">  </w:t>
      </w:r>
    </w:p>
    <w:p w14:paraId="6879CE66" w14:textId="77777777" w:rsidR="005F400F" w:rsidRPr="00CC2E29" w:rsidRDefault="005F400F" w:rsidP="00A00AC2">
      <w:pPr>
        <w:jc w:val="both"/>
        <w:rPr>
          <w:rFonts w:ascii="Times New Roman" w:hAnsi="Times New Roman" w:cs="Times New Roman"/>
          <w:sz w:val="28"/>
          <w:szCs w:val="28"/>
        </w:rPr>
      </w:pPr>
      <w:r w:rsidRPr="00CC2E29">
        <w:rPr>
          <w:rFonts w:ascii="Times New Roman" w:hAnsi="Times New Roman" w:cs="Times New Roman"/>
          <w:sz w:val="28"/>
          <w:szCs w:val="28"/>
        </w:rPr>
        <w:lastRenderedPageBreak/>
        <w:t xml:space="preserve">- </w:t>
      </w:r>
      <w:r>
        <w:rPr>
          <w:rFonts w:ascii="Times New Roman" w:hAnsi="Times New Roman" w:cs="Times New Roman"/>
          <w:sz w:val="28"/>
          <w:szCs w:val="28"/>
        </w:rPr>
        <w:t>р</w:t>
      </w:r>
      <w:r w:rsidRPr="00CC2E29">
        <w:rPr>
          <w:rFonts w:ascii="Times New Roman" w:hAnsi="Times New Roman" w:cs="Times New Roman"/>
          <w:sz w:val="28"/>
          <w:szCs w:val="28"/>
        </w:rPr>
        <w:t>ебенок может спокойно, не мешая другому ребенку играть в игры;</w:t>
      </w:r>
    </w:p>
    <w:p w14:paraId="23F01B96" w14:textId="77777777" w:rsidR="005F400F" w:rsidRPr="00CC2E29" w:rsidRDefault="005F400F" w:rsidP="00A00AC2">
      <w:pPr>
        <w:jc w:val="both"/>
        <w:rPr>
          <w:rFonts w:ascii="Times New Roman" w:hAnsi="Times New Roman" w:cs="Times New Roman"/>
          <w:sz w:val="28"/>
          <w:szCs w:val="28"/>
        </w:rPr>
      </w:pPr>
      <w:r w:rsidRPr="00CC2E29">
        <w:rPr>
          <w:rFonts w:ascii="Times New Roman" w:hAnsi="Times New Roman" w:cs="Times New Roman"/>
          <w:sz w:val="28"/>
          <w:szCs w:val="28"/>
        </w:rPr>
        <w:t xml:space="preserve"> - участвовать в несложной совместной практической деятельности; </w:t>
      </w:r>
    </w:p>
    <w:p w14:paraId="4D5F1EFC" w14:textId="77777777" w:rsidR="005F400F" w:rsidRPr="00CC2E29" w:rsidRDefault="005F400F" w:rsidP="00A00AC2">
      <w:pPr>
        <w:jc w:val="both"/>
        <w:rPr>
          <w:rFonts w:ascii="Times New Roman" w:hAnsi="Times New Roman" w:cs="Times New Roman"/>
          <w:sz w:val="28"/>
          <w:szCs w:val="28"/>
        </w:rPr>
      </w:pPr>
      <w:r w:rsidRPr="00CC2E29">
        <w:rPr>
          <w:rFonts w:ascii="Times New Roman" w:hAnsi="Times New Roman" w:cs="Times New Roman"/>
          <w:sz w:val="28"/>
          <w:szCs w:val="28"/>
        </w:rPr>
        <w:t xml:space="preserve">- проявляет стремление к положительным поступкам; </w:t>
      </w:r>
    </w:p>
    <w:p w14:paraId="55348D0D" w14:textId="77777777" w:rsidR="005F400F" w:rsidRPr="00CC2E29" w:rsidRDefault="005F400F" w:rsidP="00A00AC2">
      <w:pPr>
        <w:jc w:val="both"/>
        <w:rPr>
          <w:rFonts w:ascii="Times New Roman" w:hAnsi="Times New Roman" w:cs="Times New Roman"/>
          <w:sz w:val="28"/>
          <w:szCs w:val="28"/>
        </w:rPr>
      </w:pPr>
      <w:r w:rsidRPr="00CC2E29">
        <w:rPr>
          <w:rFonts w:ascii="Times New Roman" w:hAnsi="Times New Roman" w:cs="Times New Roman"/>
          <w:sz w:val="28"/>
          <w:szCs w:val="28"/>
        </w:rPr>
        <w:t xml:space="preserve">-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w:t>
      </w:r>
    </w:p>
    <w:p w14:paraId="5C140DF4" w14:textId="77777777" w:rsidR="005F400F" w:rsidRPr="00CC2E29" w:rsidRDefault="005F400F" w:rsidP="00A00AC2">
      <w:pPr>
        <w:jc w:val="both"/>
        <w:rPr>
          <w:rFonts w:ascii="Times New Roman" w:hAnsi="Times New Roman" w:cs="Times New Roman"/>
          <w:sz w:val="28"/>
          <w:szCs w:val="28"/>
        </w:rPr>
      </w:pPr>
      <w:r w:rsidRPr="00CC2E29">
        <w:rPr>
          <w:rFonts w:ascii="Times New Roman" w:hAnsi="Times New Roman" w:cs="Times New Roman"/>
          <w:sz w:val="28"/>
          <w:szCs w:val="28"/>
        </w:rPr>
        <w:t>- проявляет эмоциональную отзывчивость;</w:t>
      </w:r>
    </w:p>
    <w:p w14:paraId="08682881" w14:textId="77777777" w:rsidR="005F400F" w:rsidRPr="00CC2E29" w:rsidRDefault="005F400F" w:rsidP="00A00AC2">
      <w:pPr>
        <w:jc w:val="both"/>
        <w:rPr>
          <w:rFonts w:ascii="Times New Roman" w:hAnsi="Times New Roman" w:cs="Times New Roman"/>
          <w:sz w:val="28"/>
          <w:szCs w:val="28"/>
        </w:rPr>
      </w:pPr>
      <w:r w:rsidRPr="00CC2E29">
        <w:rPr>
          <w:rFonts w:ascii="Times New Roman" w:hAnsi="Times New Roman" w:cs="Times New Roman"/>
          <w:sz w:val="28"/>
          <w:szCs w:val="28"/>
        </w:rPr>
        <w:t>- охотно включается в совместную деятельность со взрослым, проявляет интерес к сверстникам;</w:t>
      </w:r>
    </w:p>
    <w:p w14:paraId="1EE68EB1" w14:textId="77777777" w:rsidR="005F400F" w:rsidRPr="00CC2E29" w:rsidRDefault="005F400F" w:rsidP="00A00AC2">
      <w:pPr>
        <w:jc w:val="both"/>
        <w:rPr>
          <w:rFonts w:ascii="Times New Roman" w:hAnsi="Times New Roman" w:cs="Times New Roman"/>
          <w:sz w:val="28"/>
          <w:szCs w:val="28"/>
        </w:rPr>
      </w:pPr>
      <w:r w:rsidRPr="00CC2E29">
        <w:rPr>
          <w:rFonts w:ascii="Times New Roman" w:hAnsi="Times New Roman" w:cs="Times New Roman"/>
          <w:sz w:val="28"/>
          <w:szCs w:val="28"/>
        </w:rPr>
        <w:t>- владеет игровыми действиями с игрушками и предметами- заместителями;</w:t>
      </w:r>
    </w:p>
    <w:p w14:paraId="0DFCEE20" w14:textId="77777777" w:rsidR="005F400F" w:rsidRPr="00CC2E29" w:rsidRDefault="005F400F" w:rsidP="00A00AC2">
      <w:pPr>
        <w:jc w:val="both"/>
        <w:rPr>
          <w:rFonts w:ascii="Times New Roman" w:hAnsi="Times New Roman" w:cs="Times New Roman"/>
          <w:sz w:val="28"/>
          <w:szCs w:val="28"/>
        </w:rPr>
      </w:pPr>
      <w:r w:rsidRPr="00CC2E29">
        <w:rPr>
          <w:rFonts w:ascii="Times New Roman" w:hAnsi="Times New Roman" w:cs="Times New Roman"/>
          <w:sz w:val="28"/>
          <w:szCs w:val="28"/>
        </w:rPr>
        <w:t>- значительно увеличи</w:t>
      </w:r>
      <w:r>
        <w:rPr>
          <w:rFonts w:ascii="Times New Roman" w:hAnsi="Times New Roman" w:cs="Times New Roman"/>
          <w:sz w:val="28"/>
          <w:szCs w:val="28"/>
        </w:rPr>
        <w:t>вает</w:t>
      </w:r>
      <w:r w:rsidRPr="00CC2E29">
        <w:rPr>
          <w:rFonts w:ascii="Times New Roman" w:hAnsi="Times New Roman" w:cs="Times New Roman"/>
          <w:sz w:val="28"/>
          <w:szCs w:val="28"/>
        </w:rPr>
        <w:t>ся запас слов, совершенствуется грамматический строй речи, ребенок пользуется не только простыми, но и сложными предложениями.</w:t>
      </w:r>
    </w:p>
    <w:p w14:paraId="3B480297" w14:textId="77777777" w:rsidR="005F400F" w:rsidRPr="00CC2E29" w:rsidRDefault="005F400F" w:rsidP="00A00AC2">
      <w:pPr>
        <w:jc w:val="both"/>
        <w:rPr>
          <w:rFonts w:ascii="Times New Roman" w:hAnsi="Times New Roman" w:cs="Times New Roman"/>
          <w:sz w:val="28"/>
          <w:szCs w:val="28"/>
        </w:rPr>
      </w:pPr>
      <w:r>
        <w:rPr>
          <w:rFonts w:ascii="Times New Roman" w:hAnsi="Times New Roman" w:cs="Times New Roman"/>
          <w:sz w:val="28"/>
          <w:szCs w:val="28"/>
        </w:rPr>
        <w:t xml:space="preserve">- формируется </w:t>
      </w:r>
      <w:r w:rsidRPr="00CC2E29">
        <w:rPr>
          <w:rFonts w:ascii="Times New Roman" w:hAnsi="Times New Roman" w:cs="Times New Roman"/>
          <w:sz w:val="28"/>
          <w:szCs w:val="28"/>
        </w:rPr>
        <w:t>координация движений</w:t>
      </w:r>
      <w:r>
        <w:rPr>
          <w:rFonts w:ascii="Times New Roman" w:hAnsi="Times New Roman" w:cs="Times New Roman"/>
          <w:sz w:val="28"/>
          <w:szCs w:val="28"/>
        </w:rPr>
        <w:t xml:space="preserve"> согласна возрасту</w:t>
      </w:r>
      <w:r w:rsidRPr="00CC2E29">
        <w:rPr>
          <w:rFonts w:ascii="Times New Roman" w:hAnsi="Times New Roman" w:cs="Times New Roman"/>
          <w:sz w:val="28"/>
          <w:szCs w:val="28"/>
        </w:rPr>
        <w:t>;</w:t>
      </w:r>
    </w:p>
    <w:p w14:paraId="549820D6" w14:textId="77777777" w:rsidR="005F400F" w:rsidRPr="00CC2E29" w:rsidRDefault="005F400F" w:rsidP="00A00AC2">
      <w:pPr>
        <w:jc w:val="both"/>
        <w:rPr>
          <w:rFonts w:ascii="Times New Roman" w:hAnsi="Times New Roman" w:cs="Times New Roman"/>
          <w:sz w:val="28"/>
          <w:szCs w:val="28"/>
        </w:rPr>
      </w:pPr>
      <w:r w:rsidRPr="00CC2E29">
        <w:rPr>
          <w:rFonts w:ascii="Times New Roman" w:hAnsi="Times New Roman" w:cs="Times New Roman"/>
          <w:sz w:val="28"/>
          <w:szCs w:val="28"/>
        </w:rPr>
        <w:t>- владеет элементарной культурой поведения, навыками самообслуживания;</w:t>
      </w:r>
    </w:p>
    <w:p w14:paraId="6B30A49B" w14:textId="77777777" w:rsidR="005F400F" w:rsidRPr="00CC2E29" w:rsidRDefault="005F400F" w:rsidP="00A00AC2">
      <w:pPr>
        <w:jc w:val="both"/>
        <w:rPr>
          <w:rFonts w:ascii="Times New Roman" w:hAnsi="Times New Roman" w:cs="Times New Roman"/>
          <w:sz w:val="28"/>
          <w:szCs w:val="28"/>
        </w:rPr>
      </w:pPr>
      <w:r w:rsidRPr="00CC2E29">
        <w:rPr>
          <w:rFonts w:ascii="Times New Roman" w:hAnsi="Times New Roman" w:cs="Times New Roman"/>
          <w:sz w:val="28"/>
          <w:szCs w:val="28"/>
        </w:rPr>
        <w:t>- проявляет интерес к миру, стремление к наблюдению, сравнению, обследованию,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14:paraId="4427B99B" w14:textId="77777777" w:rsidR="005F400F" w:rsidRPr="00CC2E29" w:rsidRDefault="005F400F" w:rsidP="00A00AC2">
      <w:pPr>
        <w:jc w:val="both"/>
        <w:rPr>
          <w:rFonts w:ascii="Times New Roman" w:hAnsi="Times New Roman" w:cs="Times New Roman"/>
          <w:sz w:val="28"/>
          <w:szCs w:val="28"/>
        </w:rPr>
      </w:pPr>
      <w:r w:rsidRPr="00CC2E29">
        <w:rPr>
          <w:rFonts w:ascii="Times New Roman" w:hAnsi="Times New Roman" w:cs="Times New Roman"/>
          <w:sz w:val="28"/>
          <w:szCs w:val="28"/>
        </w:rPr>
        <w:t>- знает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p w14:paraId="43084D58" w14:textId="77777777" w:rsidR="005F400F" w:rsidRPr="00CC2E29" w:rsidRDefault="005F400F" w:rsidP="00A00AC2">
      <w:pPr>
        <w:jc w:val="both"/>
        <w:rPr>
          <w:rFonts w:ascii="Times New Roman" w:hAnsi="Times New Roman" w:cs="Times New Roman"/>
          <w:sz w:val="28"/>
          <w:szCs w:val="28"/>
        </w:rPr>
      </w:pPr>
      <w:r w:rsidRPr="00CC2E29">
        <w:rPr>
          <w:rFonts w:ascii="Times New Roman" w:hAnsi="Times New Roman" w:cs="Times New Roman"/>
          <w:sz w:val="28"/>
          <w:szCs w:val="28"/>
        </w:rPr>
        <w:t xml:space="preserve">- узнает дом, квартиру, в которой живет, детский сад, группу, своих воспитателей, няню. Знает членов своей семьи и ближайших родственников. Называет хорошо знакомых животных и растения ближайшего окружения, их действия, яркие признаки внешнего вида. </w:t>
      </w:r>
    </w:p>
    <w:p w14:paraId="308C013C" w14:textId="77777777" w:rsidR="005F400F" w:rsidRPr="00CC2E29" w:rsidRDefault="005F400F" w:rsidP="00A00AC2">
      <w:pPr>
        <w:jc w:val="both"/>
        <w:rPr>
          <w:rFonts w:ascii="Times New Roman" w:hAnsi="Times New Roman" w:cs="Times New Roman"/>
          <w:sz w:val="28"/>
          <w:szCs w:val="28"/>
        </w:rPr>
      </w:pPr>
      <w:r w:rsidRPr="00CC2E29">
        <w:rPr>
          <w:rFonts w:ascii="Times New Roman" w:hAnsi="Times New Roman" w:cs="Times New Roman"/>
          <w:sz w:val="28"/>
          <w:szCs w:val="28"/>
        </w:rPr>
        <w:t>-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14:paraId="06183397" w14:textId="77777777" w:rsidR="005F400F" w:rsidRPr="00CC2E29" w:rsidRDefault="005F400F" w:rsidP="00A00AC2">
      <w:pPr>
        <w:jc w:val="both"/>
        <w:rPr>
          <w:rFonts w:ascii="Times New Roman" w:hAnsi="Times New Roman" w:cs="Times New Roman"/>
          <w:sz w:val="28"/>
          <w:szCs w:val="28"/>
        </w:rPr>
      </w:pPr>
      <w:r w:rsidRPr="00CC2E29">
        <w:rPr>
          <w:rFonts w:ascii="Times New Roman" w:hAnsi="Times New Roman" w:cs="Times New Roman"/>
          <w:sz w:val="28"/>
          <w:szCs w:val="28"/>
        </w:rPr>
        <w:t xml:space="preserve">- участвует в элементарной исследовательской деятельности по изучению качеств и свойств объектов неживой природы, в посильной деятельности по уходу за </w:t>
      </w:r>
      <w:r w:rsidRPr="00CC2E29">
        <w:rPr>
          <w:rFonts w:ascii="Times New Roman" w:hAnsi="Times New Roman" w:cs="Times New Roman"/>
          <w:sz w:val="28"/>
          <w:szCs w:val="28"/>
        </w:rPr>
        <w:lastRenderedPageBreak/>
        <w:t>растениями и животными уголка природы</w:t>
      </w:r>
      <w:r>
        <w:rPr>
          <w:rFonts w:ascii="Times New Roman" w:hAnsi="Times New Roman" w:cs="Times New Roman"/>
          <w:sz w:val="28"/>
          <w:szCs w:val="28"/>
        </w:rPr>
        <w:t>, способствовать развитию интегративных качеств личности (любознательность, жизнерадостность, активность и умение видеть прекрасное) в условиях приобщения ребёнка к природе родного края;</w:t>
      </w:r>
    </w:p>
    <w:p w14:paraId="697FE4B2" w14:textId="77777777" w:rsidR="005F400F" w:rsidRPr="00CC2E29" w:rsidRDefault="005F400F" w:rsidP="00A00AC2">
      <w:pPr>
        <w:jc w:val="both"/>
        <w:rPr>
          <w:rFonts w:ascii="Times New Roman" w:hAnsi="Times New Roman" w:cs="Times New Roman"/>
          <w:sz w:val="28"/>
          <w:szCs w:val="28"/>
        </w:rPr>
      </w:pPr>
      <w:r>
        <w:rPr>
          <w:rFonts w:ascii="Times New Roman" w:hAnsi="Times New Roman" w:cs="Times New Roman"/>
          <w:sz w:val="28"/>
          <w:szCs w:val="28"/>
        </w:rPr>
        <w:t>- о</w:t>
      </w:r>
      <w:r w:rsidRPr="00CC2E29">
        <w:rPr>
          <w:rFonts w:ascii="Times New Roman" w:hAnsi="Times New Roman" w:cs="Times New Roman"/>
          <w:sz w:val="28"/>
          <w:szCs w:val="28"/>
        </w:rPr>
        <w:t>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r>
        <w:rPr>
          <w:rFonts w:ascii="Times New Roman" w:hAnsi="Times New Roman" w:cs="Times New Roman"/>
          <w:sz w:val="28"/>
          <w:szCs w:val="28"/>
        </w:rPr>
        <w:t>.</w:t>
      </w:r>
    </w:p>
    <w:p w14:paraId="6A756D62" w14:textId="77777777" w:rsidR="005F400F" w:rsidRDefault="005F400F" w:rsidP="00A00AC2">
      <w:pPr>
        <w:jc w:val="both"/>
        <w:rPr>
          <w:rFonts w:ascii="Times New Roman" w:hAnsi="Times New Roman" w:cs="Times New Roman"/>
          <w:b/>
          <w:bCs/>
          <w:sz w:val="28"/>
          <w:szCs w:val="28"/>
        </w:rPr>
      </w:pPr>
    </w:p>
    <w:p w14:paraId="35F237F2" w14:textId="77777777" w:rsidR="005F400F" w:rsidRPr="00815BA9" w:rsidRDefault="005F400F" w:rsidP="00A00AC2">
      <w:pPr>
        <w:jc w:val="both"/>
        <w:rPr>
          <w:rFonts w:ascii="Times New Roman" w:hAnsi="Times New Roman" w:cs="Times New Roman"/>
          <w:b/>
          <w:bCs/>
          <w:sz w:val="28"/>
          <w:szCs w:val="28"/>
        </w:rPr>
      </w:pPr>
      <w:r w:rsidRPr="00815BA9">
        <w:rPr>
          <w:rFonts w:ascii="Times New Roman" w:hAnsi="Times New Roman" w:cs="Times New Roman"/>
          <w:b/>
          <w:bCs/>
          <w:sz w:val="28"/>
          <w:szCs w:val="28"/>
        </w:rPr>
        <w:t>1.2.2 Педагогическая диагностика</w:t>
      </w:r>
    </w:p>
    <w:p w14:paraId="2859159C" w14:textId="77777777" w:rsidR="005F400F" w:rsidRPr="005055D0" w:rsidRDefault="005F400F" w:rsidP="00A00AC2">
      <w:pPr>
        <w:jc w:val="both"/>
        <w:rPr>
          <w:rFonts w:ascii="Times New Roman" w:hAnsi="Times New Roman" w:cs="Times New Roman"/>
          <w:sz w:val="28"/>
          <w:szCs w:val="28"/>
        </w:rPr>
      </w:pPr>
      <w:r w:rsidRPr="005055D0">
        <w:rPr>
          <w:rFonts w:ascii="Times New Roman" w:hAnsi="Times New Roman" w:cs="Times New Roman"/>
          <w:sz w:val="28"/>
          <w:szCs w:val="28"/>
        </w:rPr>
        <w:t xml:space="preserve">Индивидуальная оценка производится педагогическим работником в рамках педагогической диагностики. Педагогическая диагностика проводится в ходе наблюдений за активностью детей в спонтанной и специально организованной деятельности. Для проведения педагогической диагностики используется различные методы:  </w:t>
      </w:r>
    </w:p>
    <w:p w14:paraId="7C9EBB37" w14:textId="77777777" w:rsidR="005F400F" w:rsidRPr="005055D0" w:rsidRDefault="005F400F" w:rsidP="00A00AC2">
      <w:pPr>
        <w:jc w:val="both"/>
        <w:rPr>
          <w:rFonts w:ascii="Times New Roman" w:hAnsi="Times New Roman" w:cs="Times New Roman"/>
          <w:sz w:val="28"/>
          <w:szCs w:val="28"/>
        </w:rPr>
      </w:pPr>
      <w:r w:rsidRPr="005055D0">
        <w:rPr>
          <w:rFonts w:ascii="Times New Roman" w:hAnsi="Times New Roman" w:cs="Times New Roman"/>
          <w:sz w:val="28"/>
          <w:szCs w:val="28"/>
        </w:rPr>
        <w:t>− Наблюдение.</w:t>
      </w:r>
    </w:p>
    <w:p w14:paraId="70811A00" w14:textId="77777777" w:rsidR="005F400F" w:rsidRPr="005055D0" w:rsidRDefault="005F400F" w:rsidP="00A00AC2">
      <w:pPr>
        <w:jc w:val="both"/>
        <w:rPr>
          <w:rFonts w:ascii="Times New Roman" w:hAnsi="Times New Roman" w:cs="Times New Roman"/>
          <w:sz w:val="28"/>
          <w:szCs w:val="28"/>
        </w:rPr>
      </w:pPr>
      <w:r w:rsidRPr="005055D0">
        <w:rPr>
          <w:rFonts w:ascii="Times New Roman" w:hAnsi="Times New Roman" w:cs="Times New Roman"/>
          <w:sz w:val="28"/>
          <w:szCs w:val="28"/>
        </w:rPr>
        <w:t>− Беседа.</w:t>
      </w:r>
    </w:p>
    <w:p w14:paraId="23CF56EE" w14:textId="77777777" w:rsidR="005F400F" w:rsidRPr="005055D0" w:rsidRDefault="005F400F" w:rsidP="00A00AC2">
      <w:pPr>
        <w:jc w:val="both"/>
        <w:rPr>
          <w:rFonts w:ascii="Times New Roman" w:hAnsi="Times New Roman" w:cs="Times New Roman"/>
          <w:sz w:val="28"/>
          <w:szCs w:val="28"/>
        </w:rPr>
      </w:pPr>
      <w:r w:rsidRPr="005055D0">
        <w:rPr>
          <w:rFonts w:ascii="Times New Roman" w:hAnsi="Times New Roman" w:cs="Times New Roman"/>
          <w:sz w:val="28"/>
          <w:szCs w:val="28"/>
        </w:rPr>
        <w:t>− Анализ продуктов детской деятельности.</w:t>
      </w:r>
    </w:p>
    <w:p w14:paraId="6446B5B6" w14:textId="77777777" w:rsidR="005F400F" w:rsidRPr="005055D0" w:rsidRDefault="005F400F" w:rsidP="00A00AC2">
      <w:pPr>
        <w:jc w:val="both"/>
        <w:rPr>
          <w:rFonts w:ascii="Times New Roman" w:hAnsi="Times New Roman" w:cs="Times New Roman"/>
          <w:sz w:val="28"/>
          <w:szCs w:val="28"/>
        </w:rPr>
      </w:pPr>
      <w:r w:rsidRPr="005055D0">
        <w:rPr>
          <w:rFonts w:ascii="Times New Roman" w:hAnsi="Times New Roman" w:cs="Times New Roman"/>
          <w:sz w:val="28"/>
          <w:szCs w:val="28"/>
        </w:rPr>
        <w:t>− Диагностическое задание.</w:t>
      </w:r>
    </w:p>
    <w:p w14:paraId="07B5EB60" w14:textId="77777777" w:rsidR="005F400F" w:rsidRPr="005055D0" w:rsidRDefault="005F400F" w:rsidP="00A00AC2">
      <w:pPr>
        <w:jc w:val="both"/>
        <w:rPr>
          <w:rFonts w:ascii="Times New Roman" w:hAnsi="Times New Roman" w:cs="Times New Roman"/>
          <w:sz w:val="28"/>
          <w:szCs w:val="28"/>
        </w:rPr>
      </w:pPr>
      <w:r w:rsidRPr="005055D0">
        <w:rPr>
          <w:rFonts w:ascii="Times New Roman" w:hAnsi="Times New Roman" w:cs="Times New Roman"/>
          <w:sz w:val="28"/>
          <w:szCs w:val="28"/>
        </w:rPr>
        <w:t>− Диагностическая ситуация.</w:t>
      </w:r>
    </w:p>
    <w:p w14:paraId="691376B3" w14:textId="77777777" w:rsidR="005F400F" w:rsidRPr="005055D0" w:rsidRDefault="005F400F" w:rsidP="00A00AC2">
      <w:pPr>
        <w:jc w:val="both"/>
        <w:rPr>
          <w:rFonts w:ascii="Times New Roman" w:hAnsi="Times New Roman" w:cs="Times New Roman"/>
          <w:sz w:val="28"/>
          <w:szCs w:val="28"/>
        </w:rPr>
      </w:pPr>
      <w:r w:rsidRPr="005055D0">
        <w:rPr>
          <w:rFonts w:ascii="Times New Roman" w:hAnsi="Times New Roman" w:cs="Times New Roman"/>
          <w:sz w:val="28"/>
          <w:szCs w:val="28"/>
        </w:rPr>
        <w:t xml:space="preserve">Результаты диагностики используются для решения следующих задач: </w:t>
      </w:r>
    </w:p>
    <w:p w14:paraId="2ABD8D0A" w14:textId="77777777" w:rsidR="005F400F" w:rsidRPr="005055D0" w:rsidRDefault="005F400F" w:rsidP="00A00AC2">
      <w:pPr>
        <w:jc w:val="both"/>
        <w:rPr>
          <w:rFonts w:ascii="Times New Roman" w:hAnsi="Times New Roman" w:cs="Times New Roman"/>
          <w:sz w:val="28"/>
          <w:szCs w:val="28"/>
        </w:rPr>
      </w:pPr>
      <w:r w:rsidRPr="005055D0">
        <w:rPr>
          <w:rFonts w:ascii="Times New Roman" w:hAnsi="Times New Roman" w:cs="Times New Roman"/>
          <w:sz w:val="28"/>
          <w:szCs w:val="28"/>
        </w:rPr>
        <w:t>−</w:t>
      </w:r>
      <w:r>
        <w:rPr>
          <w:rFonts w:ascii="Times New Roman" w:hAnsi="Times New Roman" w:cs="Times New Roman"/>
          <w:sz w:val="28"/>
          <w:szCs w:val="28"/>
        </w:rPr>
        <w:t xml:space="preserve"> </w:t>
      </w:r>
      <w:r w:rsidRPr="005055D0">
        <w:rPr>
          <w:rFonts w:ascii="Times New Roman" w:hAnsi="Times New Roman" w:cs="Times New Roman"/>
          <w:sz w:val="28"/>
          <w:szCs w:val="28"/>
        </w:rPr>
        <w:t>Индивидуализация образования (поддержка ребенка, построение его образовательной траектории или профессиональной коррекции особенностей его развития).</w:t>
      </w:r>
    </w:p>
    <w:p w14:paraId="44D89492" w14:textId="77777777" w:rsidR="005F400F" w:rsidRPr="005055D0" w:rsidRDefault="005F400F" w:rsidP="00A00AC2">
      <w:pPr>
        <w:jc w:val="both"/>
        <w:rPr>
          <w:rFonts w:ascii="Times New Roman" w:hAnsi="Times New Roman" w:cs="Times New Roman"/>
          <w:sz w:val="28"/>
          <w:szCs w:val="28"/>
        </w:rPr>
      </w:pPr>
      <w:r w:rsidRPr="005055D0">
        <w:rPr>
          <w:rFonts w:ascii="Times New Roman" w:hAnsi="Times New Roman" w:cs="Times New Roman"/>
          <w:sz w:val="28"/>
          <w:szCs w:val="28"/>
        </w:rPr>
        <w:t>− Оптимизация работы с группой детей.</w:t>
      </w:r>
    </w:p>
    <w:p w14:paraId="43C87A02" w14:textId="77777777" w:rsidR="005F400F" w:rsidRPr="005055D0" w:rsidRDefault="005F400F" w:rsidP="00A00AC2">
      <w:pPr>
        <w:jc w:val="both"/>
        <w:rPr>
          <w:rFonts w:ascii="Times New Roman" w:hAnsi="Times New Roman" w:cs="Times New Roman"/>
          <w:sz w:val="28"/>
          <w:szCs w:val="28"/>
        </w:rPr>
      </w:pPr>
      <w:r w:rsidRPr="005055D0">
        <w:rPr>
          <w:rFonts w:ascii="Times New Roman" w:hAnsi="Times New Roman" w:cs="Times New Roman"/>
          <w:sz w:val="28"/>
          <w:szCs w:val="28"/>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14:paraId="7CFD77D0" w14:textId="77777777" w:rsidR="005F400F" w:rsidRPr="005055D0" w:rsidRDefault="005F400F" w:rsidP="00A00AC2">
      <w:pPr>
        <w:jc w:val="both"/>
        <w:rPr>
          <w:rFonts w:ascii="Times New Roman" w:hAnsi="Times New Roman" w:cs="Times New Roman"/>
          <w:sz w:val="28"/>
          <w:szCs w:val="28"/>
        </w:rPr>
      </w:pPr>
      <w:r w:rsidRPr="005055D0">
        <w:rPr>
          <w:rFonts w:ascii="Times New Roman" w:hAnsi="Times New Roman" w:cs="Times New Roman"/>
          <w:sz w:val="28"/>
          <w:szCs w:val="28"/>
        </w:rPr>
        <w:lastRenderedPageBreak/>
        <w:t>Формы проведения педагогической диагностики: индивидуальная, подгрупповая, групповая.</w:t>
      </w:r>
    </w:p>
    <w:p w14:paraId="22EA65A5" w14:textId="77777777" w:rsidR="005F400F" w:rsidRDefault="005F400F" w:rsidP="00A00AC2">
      <w:pPr>
        <w:jc w:val="both"/>
        <w:rPr>
          <w:rFonts w:ascii="Times New Roman" w:hAnsi="Times New Roman" w:cs="Times New Roman"/>
          <w:sz w:val="28"/>
          <w:szCs w:val="28"/>
        </w:rPr>
      </w:pPr>
      <w:r w:rsidRPr="005055D0">
        <w:rPr>
          <w:rFonts w:ascii="Times New Roman" w:hAnsi="Times New Roman" w:cs="Times New Roman"/>
          <w:sz w:val="28"/>
          <w:szCs w:val="28"/>
        </w:rPr>
        <w:t> </w:t>
      </w:r>
    </w:p>
    <w:p w14:paraId="154A20D1" w14:textId="77777777" w:rsidR="005F400F" w:rsidRDefault="005F400F" w:rsidP="00A00AC2">
      <w:pPr>
        <w:jc w:val="both"/>
        <w:rPr>
          <w:rFonts w:ascii="Times New Roman" w:hAnsi="Times New Roman" w:cs="Times New Roman"/>
          <w:sz w:val="28"/>
          <w:szCs w:val="28"/>
        </w:rPr>
      </w:pPr>
    </w:p>
    <w:p w14:paraId="57D9BC67" w14:textId="77777777" w:rsidR="005F400F" w:rsidRDefault="005F400F" w:rsidP="00DD7657">
      <w:pPr>
        <w:spacing w:before="1080"/>
        <w:jc w:val="center"/>
        <w:rPr>
          <w:rFonts w:ascii="Times New Roman" w:hAnsi="Times New Roman" w:cs="Times New Roman"/>
          <w:sz w:val="28"/>
          <w:szCs w:val="28"/>
        </w:rPr>
      </w:pPr>
    </w:p>
    <w:p w14:paraId="571DAA63" w14:textId="77777777" w:rsidR="005F400F" w:rsidRDefault="005F400F" w:rsidP="00DD7657">
      <w:pPr>
        <w:spacing w:before="1080"/>
        <w:jc w:val="center"/>
        <w:rPr>
          <w:rFonts w:ascii="Times New Roman" w:hAnsi="Times New Roman" w:cs="Times New Roman"/>
          <w:sz w:val="28"/>
          <w:szCs w:val="28"/>
        </w:rPr>
      </w:pPr>
    </w:p>
    <w:p w14:paraId="281E722E" w14:textId="77777777" w:rsidR="005F400F" w:rsidRPr="000D5C8F" w:rsidRDefault="005F400F" w:rsidP="001E3A78">
      <w:pPr>
        <w:jc w:val="center"/>
        <w:rPr>
          <w:rFonts w:ascii="Times New Roman" w:hAnsi="Times New Roman" w:cs="Times New Roman"/>
          <w:b/>
          <w:bCs/>
          <w:sz w:val="36"/>
          <w:szCs w:val="36"/>
        </w:rPr>
      </w:pPr>
      <w:r w:rsidRPr="000D5C8F">
        <w:rPr>
          <w:rFonts w:ascii="Times New Roman" w:hAnsi="Times New Roman" w:cs="Times New Roman"/>
          <w:b/>
          <w:bCs/>
          <w:sz w:val="36"/>
          <w:szCs w:val="36"/>
        </w:rPr>
        <w:t>2 СОДЕРЖАТЕЛЬНЫЙ РАЗДЕЛ</w:t>
      </w:r>
    </w:p>
    <w:p w14:paraId="330F1CDD" w14:textId="77777777" w:rsidR="005F400F" w:rsidRDefault="005F400F" w:rsidP="009D05AB">
      <w:pPr>
        <w:jc w:val="both"/>
        <w:rPr>
          <w:rFonts w:ascii="Times New Roman" w:hAnsi="Times New Roman" w:cs="Times New Roman"/>
          <w:b/>
          <w:bCs/>
          <w:sz w:val="28"/>
          <w:szCs w:val="28"/>
        </w:rPr>
      </w:pPr>
      <w:r w:rsidRPr="00C41C0B">
        <w:rPr>
          <w:rFonts w:ascii="Times New Roman" w:hAnsi="Times New Roman" w:cs="Times New Roman"/>
          <w:b/>
          <w:bCs/>
          <w:sz w:val="28"/>
          <w:szCs w:val="28"/>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w:t>
      </w:r>
      <w:r>
        <w:rPr>
          <w:rFonts w:ascii="Times New Roman" w:hAnsi="Times New Roman" w:cs="Times New Roman"/>
          <w:b/>
          <w:bCs/>
          <w:sz w:val="28"/>
          <w:szCs w:val="28"/>
        </w:rPr>
        <w:t>в (от 3 до 4</w:t>
      </w:r>
      <w:r w:rsidRPr="00C41C0B">
        <w:rPr>
          <w:rFonts w:ascii="Times New Roman" w:hAnsi="Times New Roman" w:cs="Times New Roman"/>
          <w:b/>
          <w:bCs/>
          <w:sz w:val="28"/>
          <w:szCs w:val="28"/>
        </w:rPr>
        <w:t xml:space="preserve"> лет)</w:t>
      </w:r>
    </w:p>
    <w:p w14:paraId="65D30F11" w14:textId="77777777" w:rsidR="005F400F" w:rsidRPr="008A619B" w:rsidRDefault="005F400F" w:rsidP="009D05AB">
      <w:pPr>
        <w:jc w:val="both"/>
        <w:rPr>
          <w:rFonts w:ascii="Times New Roman" w:hAnsi="Times New Roman" w:cs="Times New Roman"/>
          <w:sz w:val="24"/>
          <w:szCs w:val="24"/>
        </w:rPr>
      </w:pPr>
      <w:r w:rsidRPr="008A619B">
        <w:rPr>
          <w:rFonts w:ascii="Times New Roman" w:hAnsi="Times New Roman" w:cs="Times New Roman"/>
          <w:b/>
          <w:bCs/>
          <w:sz w:val="36"/>
          <w:szCs w:val="36"/>
        </w:rPr>
        <w:t>Социально-коммуникативное развитие</w:t>
      </w:r>
      <w:r>
        <w:rPr>
          <w:rFonts w:ascii="Times New Roman" w:hAnsi="Times New Roman" w:cs="Times New Roman"/>
          <w:b/>
          <w:bCs/>
          <w:sz w:val="36"/>
          <w:szCs w:val="36"/>
        </w:rPr>
        <w:t xml:space="preserve"> </w:t>
      </w:r>
      <w:r>
        <w:rPr>
          <w:rFonts w:ascii="Times New Roman" w:hAnsi="Times New Roman" w:cs="Times New Roman"/>
          <w:b/>
          <w:bCs/>
          <w:sz w:val="24"/>
          <w:szCs w:val="24"/>
        </w:rPr>
        <w:t>(обязательная часть)</w:t>
      </w:r>
    </w:p>
    <w:p w14:paraId="6CF5F5A3" w14:textId="77777777" w:rsidR="005F400F" w:rsidRPr="00DA3605" w:rsidRDefault="005F400F" w:rsidP="00263616">
      <w:pPr>
        <w:jc w:val="both"/>
        <w:rPr>
          <w:rFonts w:ascii="Times New Roman" w:hAnsi="Times New Roman" w:cs="Times New Roman"/>
          <w:b/>
          <w:bCs/>
          <w:sz w:val="32"/>
          <w:szCs w:val="32"/>
        </w:rPr>
      </w:pPr>
      <w:r w:rsidRPr="00DA3605">
        <w:rPr>
          <w:rFonts w:ascii="Times New Roman" w:hAnsi="Times New Roman" w:cs="Times New Roman"/>
          <w:b/>
          <w:bCs/>
          <w:sz w:val="32"/>
          <w:szCs w:val="32"/>
        </w:rPr>
        <w:t xml:space="preserve">     Дошкольник входит в мир социальных отношений</w:t>
      </w:r>
    </w:p>
    <w:p w14:paraId="32DD4EB9" w14:textId="77777777" w:rsidR="005F400F" w:rsidRPr="00263616" w:rsidRDefault="005F400F" w:rsidP="00263616">
      <w:pPr>
        <w:jc w:val="both"/>
        <w:rPr>
          <w:rFonts w:ascii="Times New Roman" w:hAnsi="Times New Roman" w:cs="Times New Roman"/>
          <w:b/>
          <w:bCs/>
          <w:sz w:val="28"/>
          <w:szCs w:val="28"/>
        </w:rPr>
      </w:pPr>
      <w:r w:rsidRPr="00263616">
        <w:rPr>
          <w:rFonts w:ascii="Times New Roman" w:hAnsi="Times New Roman" w:cs="Times New Roman"/>
          <w:b/>
          <w:bCs/>
          <w:sz w:val="28"/>
          <w:szCs w:val="28"/>
        </w:rPr>
        <w:t xml:space="preserve">     Задачи образовательной деятельности</w:t>
      </w:r>
    </w:p>
    <w:p w14:paraId="6F21E73F" w14:textId="77777777" w:rsidR="005F400F" w:rsidRPr="00DA3605" w:rsidRDefault="005F400F" w:rsidP="00DA3605">
      <w:pPr>
        <w:rPr>
          <w:rFonts w:ascii="Times New Roman" w:hAnsi="Times New Roman" w:cs="Times New Roman"/>
          <w:sz w:val="28"/>
          <w:szCs w:val="28"/>
        </w:rPr>
      </w:pPr>
      <w:r w:rsidRPr="00DA3605">
        <w:rPr>
          <w:rFonts w:ascii="Times New Roman" w:hAnsi="Times New Roman" w:cs="Times New Roman"/>
          <w:sz w:val="28"/>
          <w:szCs w:val="28"/>
        </w:rPr>
        <w:t>1. Способствовать установлению положительных контактов между детьми,</w:t>
      </w:r>
      <w:r>
        <w:rPr>
          <w:rFonts w:ascii="Times New Roman" w:hAnsi="Times New Roman" w:cs="Times New Roman"/>
          <w:sz w:val="28"/>
          <w:szCs w:val="28"/>
        </w:rPr>
        <w:t xml:space="preserve"> </w:t>
      </w:r>
      <w:r w:rsidRPr="00DA3605">
        <w:rPr>
          <w:rFonts w:ascii="Times New Roman" w:hAnsi="Times New Roman" w:cs="Times New Roman"/>
          <w:sz w:val="28"/>
          <w:szCs w:val="28"/>
        </w:rPr>
        <w:t>основанных на общих интересах к действиям с игрушками, предметами и взаимной симпатии.</w:t>
      </w:r>
    </w:p>
    <w:p w14:paraId="02B14624" w14:textId="77777777" w:rsidR="005F400F" w:rsidRPr="00DA3605" w:rsidRDefault="005F400F" w:rsidP="00DA3605">
      <w:pPr>
        <w:rPr>
          <w:rFonts w:ascii="Times New Roman" w:hAnsi="Times New Roman" w:cs="Times New Roman"/>
          <w:sz w:val="28"/>
          <w:szCs w:val="28"/>
        </w:rPr>
      </w:pPr>
      <w:r w:rsidRPr="00DA3605">
        <w:rPr>
          <w:rFonts w:ascii="Times New Roman" w:hAnsi="Times New Roman" w:cs="Times New Roman"/>
          <w:sz w:val="28"/>
          <w:szCs w:val="28"/>
        </w:rPr>
        <w:t>2. Развивать эмоциональную от</w:t>
      </w:r>
      <w:r>
        <w:rPr>
          <w:rFonts w:ascii="Times New Roman" w:hAnsi="Times New Roman" w:cs="Times New Roman"/>
          <w:sz w:val="28"/>
          <w:szCs w:val="28"/>
        </w:rPr>
        <w:t xml:space="preserve">зывчивость, любовь к родителям, </w:t>
      </w:r>
      <w:r w:rsidRPr="00DA3605">
        <w:rPr>
          <w:rFonts w:ascii="Times New Roman" w:hAnsi="Times New Roman" w:cs="Times New Roman"/>
          <w:sz w:val="28"/>
          <w:szCs w:val="28"/>
        </w:rPr>
        <w:t>и доверие к воспитателю.</w:t>
      </w:r>
    </w:p>
    <w:p w14:paraId="65DC7611" w14:textId="77777777" w:rsidR="005F400F" w:rsidRPr="00DA3605" w:rsidRDefault="005F400F" w:rsidP="00DA3605">
      <w:pPr>
        <w:rPr>
          <w:rFonts w:ascii="Times New Roman" w:hAnsi="Times New Roman" w:cs="Times New Roman"/>
          <w:sz w:val="28"/>
          <w:szCs w:val="28"/>
        </w:rPr>
      </w:pPr>
      <w:r w:rsidRPr="00DA3605">
        <w:rPr>
          <w:rFonts w:ascii="Times New Roman" w:hAnsi="Times New Roman" w:cs="Times New Roman"/>
          <w:sz w:val="28"/>
          <w:szCs w:val="28"/>
        </w:rPr>
        <w:t>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14:paraId="55AA63B6" w14:textId="77777777" w:rsidR="005F400F" w:rsidRPr="00DA3605" w:rsidRDefault="005F400F" w:rsidP="00DA3605">
      <w:pPr>
        <w:rPr>
          <w:rFonts w:ascii="Times New Roman" w:hAnsi="Times New Roman" w:cs="Times New Roman"/>
          <w:sz w:val="28"/>
          <w:szCs w:val="28"/>
        </w:rPr>
      </w:pPr>
      <w:r w:rsidRPr="00DA3605">
        <w:rPr>
          <w:rFonts w:ascii="Times New Roman" w:hAnsi="Times New Roman" w:cs="Times New Roman"/>
          <w:sz w:val="28"/>
          <w:szCs w:val="28"/>
        </w:rPr>
        <w:t>4. Постепенно приучать детей к выполнен</w:t>
      </w:r>
      <w:r>
        <w:rPr>
          <w:rFonts w:ascii="Times New Roman" w:hAnsi="Times New Roman" w:cs="Times New Roman"/>
          <w:sz w:val="28"/>
          <w:szCs w:val="28"/>
        </w:rPr>
        <w:t xml:space="preserve">ию элементарных правил культуры </w:t>
      </w:r>
      <w:r w:rsidRPr="00DA3605">
        <w:rPr>
          <w:rFonts w:ascii="Times New Roman" w:hAnsi="Times New Roman" w:cs="Times New Roman"/>
          <w:sz w:val="28"/>
          <w:szCs w:val="28"/>
        </w:rPr>
        <w:t>поведения в детском саду.</w:t>
      </w:r>
    </w:p>
    <w:p w14:paraId="04C01F6D" w14:textId="77777777" w:rsidR="005F400F" w:rsidRPr="00263616" w:rsidRDefault="005F400F" w:rsidP="00263616">
      <w:pPr>
        <w:jc w:val="both"/>
        <w:rPr>
          <w:rFonts w:ascii="Times New Roman" w:hAnsi="Times New Roman" w:cs="Times New Roman"/>
          <w:b/>
          <w:bCs/>
          <w:sz w:val="28"/>
          <w:szCs w:val="28"/>
        </w:rPr>
      </w:pPr>
      <w:r w:rsidRPr="00263616">
        <w:rPr>
          <w:rFonts w:ascii="Times New Roman" w:hAnsi="Times New Roman" w:cs="Times New Roman"/>
          <w:b/>
          <w:bCs/>
          <w:sz w:val="28"/>
          <w:szCs w:val="28"/>
        </w:rPr>
        <w:t>Содержание образовательной деятельности</w:t>
      </w:r>
    </w:p>
    <w:p w14:paraId="59825810" w14:textId="77777777" w:rsidR="005F400F" w:rsidRPr="00DA3605" w:rsidRDefault="005F400F" w:rsidP="00263616">
      <w:pPr>
        <w:jc w:val="both"/>
        <w:rPr>
          <w:rFonts w:ascii="Times New Roman" w:hAnsi="Times New Roman" w:cs="Times New Roman"/>
          <w:sz w:val="28"/>
          <w:szCs w:val="28"/>
        </w:rPr>
      </w:pPr>
      <w:r w:rsidRPr="00263616">
        <w:rPr>
          <w:rFonts w:ascii="Times New Roman" w:hAnsi="Times New Roman" w:cs="Times New Roman"/>
          <w:b/>
          <w:bCs/>
          <w:sz w:val="28"/>
          <w:szCs w:val="28"/>
        </w:rPr>
        <w:lastRenderedPageBreak/>
        <w:t xml:space="preserve">Эмоции. </w:t>
      </w:r>
      <w:r w:rsidRPr="00DA3605">
        <w:rPr>
          <w:rFonts w:ascii="Times New Roman" w:hAnsi="Times New Roman" w:cs="Times New Roman"/>
          <w:sz w:val="28"/>
          <w:szCs w:val="28"/>
        </w:rPr>
        <w:t>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14:paraId="787931E1" w14:textId="77777777" w:rsidR="005F400F" w:rsidRPr="00DA3605" w:rsidRDefault="005F400F" w:rsidP="00263616">
      <w:pPr>
        <w:jc w:val="both"/>
        <w:rPr>
          <w:rFonts w:ascii="Times New Roman" w:hAnsi="Times New Roman" w:cs="Times New Roman"/>
          <w:sz w:val="28"/>
          <w:szCs w:val="28"/>
        </w:rPr>
      </w:pPr>
      <w:r w:rsidRPr="00263616">
        <w:rPr>
          <w:rFonts w:ascii="Times New Roman" w:hAnsi="Times New Roman" w:cs="Times New Roman"/>
          <w:b/>
          <w:bCs/>
          <w:sz w:val="28"/>
          <w:szCs w:val="28"/>
        </w:rPr>
        <w:t xml:space="preserve">Взаимоотношения. </w:t>
      </w:r>
      <w:r w:rsidRPr="00DA3605">
        <w:rPr>
          <w:rFonts w:ascii="Times New Roman" w:hAnsi="Times New Roman" w:cs="Times New Roman"/>
          <w:sz w:val="28"/>
          <w:szCs w:val="28"/>
        </w:rPr>
        <w:t>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14:paraId="5C7B7D4C" w14:textId="77777777" w:rsidR="005F400F" w:rsidRPr="00DA3605" w:rsidRDefault="005F400F" w:rsidP="00263616">
      <w:pPr>
        <w:jc w:val="both"/>
        <w:rPr>
          <w:rFonts w:ascii="Times New Roman" w:hAnsi="Times New Roman" w:cs="Times New Roman"/>
          <w:sz w:val="28"/>
          <w:szCs w:val="28"/>
        </w:rPr>
      </w:pPr>
      <w:r w:rsidRPr="00DA3605">
        <w:rPr>
          <w:rFonts w:ascii="Times New Roman" w:hAnsi="Times New Roman" w:cs="Times New Roman"/>
          <w:sz w:val="28"/>
          <w:szCs w:val="28"/>
        </w:rPr>
        <w:t>Участие в совместных игровых и бытовых действиях с воспитателем,</w:t>
      </w:r>
      <w:r w:rsidRPr="00263616">
        <w:rPr>
          <w:rFonts w:ascii="Times New Roman" w:hAnsi="Times New Roman" w:cs="Times New Roman"/>
          <w:b/>
          <w:bCs/>
          <w:sz w:val="28"/>
          <w:szCs w:val="28"/>
        </w:rPr>
        <w:t xml:space="preserve"> </w:t>
      </w:r>
      <w:r w:rsidRPr="00DA3605">
        <w:rPr>
          <w:rFonts w:ascii="Times New Roman" w:hAnsi="Times New Roman" w:cs="Times New Roman"/>
          <w:sz w:val="28"/>
          <w:szCs w:val="28"/>
        </w:rPr>
        <w:t>готовность отвечать на его вопросы, действовать согласованно,</w:t>
      </w:r>
      <w:r w:rsidRPr="00263616">
        <w:rPr>
          <w:rFonts w:ascii="Times New Roman" w:hAnsi="Times New Roman" w:cs="Times New Roman"/>
          <w:b/>
          <w:bCs/>
          <w:sz w:val="28"/>
          <w:szCs w:val="28"/>
        </w:rPr>
        <w:t xml:space="preserve"> учитывать </w:t>
      </w:r>
      <w:r w:rsidRPr="00DA3605">
        <w:rPr>
          <w:rFonts w:ascii="Times New Roman" w:hAnsi="Times New Roman" w:cs="Times New Roman"/>
          <w:sz w:val="28"/>
          <w:szCs w:val="28"/>
        </w:rPr>
        <w:t>советы и предложения педагога.</w:t>
      </w:r>
    </w:p>
    <w:p w14:paraId="0882B07E" w14:textId="77777777" w:rsidR="005F400F" w:rsidRPr="00DA3605" w:rsidRDefault="005F400F" w:rsidP="00263616">
      <w:pPr>
        <w:jc w:val="both"/>
        <w:rPr>
          <w:rFonts w:ascii="Times New Roman" w:hAnsi="Times New Roman" w:cs="Times New Roman"/>
          <w:sz w:val="28"/>
          <w:szCs w:val="28"/>
        </w:rPr>
      </w:pPr>
      <w:r w:rsidRPr="00DA3605">
        <w:rPr>
          <w:rFonts w:ascii="Times New Roman" w:hAnsi="Times New Roman" w:cs="Times New Roman"/>
          <w:sz w:val="28"/>
          <w:szCs w:val="28"/>
        </w:rPr>
        <w:t>Культура поведения, общения со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14:paraId="18B98A1F" w14:textId="77777777" w:rsidR="005F400F" w:rsidRPr="00DA3605" w:rsidRDefault="005F400F" w:rsidP="00263616">
      <w:pPr>
        <w:jc w:val="both"/>
        <w:rPr>
          <w:rFonts w:ascii="Times New Roman" w:hAnsi="Times New Roman" w:cs="Times New Roman"/>
          <w:sz w:val="28"/>
          <w:szCs w:val="28"/>
        </w:rPr>
      </w:pPr>
      <w:r w:rsidRPr="00263616">
        <w:rPr>
          <w:rFonts w:ascii="Times New Roman" w:hAnsi="Times New Roman" w:cs="Times New Roman"/>
          <w:b/>
          <w:bCs/>
          <w:sz w:val="28"/>
          <w:szCs w:val="28"/>
        </w:rPr>
        <w:t xml:space="preserve">Семья. </w:t>
      </w:r>
      <w:r w:rsidRPr="00DA3605">
        <w:rPr>
          <w:rFonts w:ascii="Times New Roman" w:hAnsi="Times New Roman" w:cs="Times New Roman"/>
          <w:sz w:val="28"/>
          <w:szCs w:val="28"/>
        </w:rPr>
        <w:t>Представление о семье, членах семьи,</w:t>
      </w:r>
      <w:r>
        <w:rPr>
          <w:rFonts w:ascii="Times New Roman" w:hAnsi="Times New Roman" w:cs="Times New Roman"/>
          <w:sz w:val="28"/>
          <w:szCs w:val="28"/>
        </w:rPr>
        <w:t xml:space="preserve"> их отношениях (родители и дети </w:t>
      </w:r>
      <w:r w:rsidRPr="00DA3605">
        <w:rPr>
          <w:rFonts w:ascii="Times New Roman" w:hAnsi="Times New Roman" w:cs="Times New Roman"/>
          <w:sz w:val="28"/>
          <w:szCs w:val="28"/>
        </w:rPr>
        <w:t>любят друг друга, заботятся друг о друге). Отвечать на вопросы о своей семье, о радостных семейных событиях.</w:t>
      </w:r>
    </w:p>
    <w:p w14:paraId="20F49185" w14:textId="77777777" w:rsidR="005F400F" w:rsidRPr="00263616" w:rsidRDefault="005F400F" w:rsidP="00263616">
      <w:pPr>
        <w:jc w:val="both"/>
        <w:rPr>
          <w:rFonts w:ascii="Times New Roman" w:hAnsi="Times New Roman" w:cs="Times New Roman"/>
          <w:b/>
          <w:bCs/>
          <w:sz w:val="28"/>
          <w:szCs w:val="28"/>
        </w:rPr>
      </w:pPr>
      <w:r w:rsidRPr="00263616">
        <w:rPr>
          <w:rFonts w:ascii="Times New Roman" w:hAnsi="Times New Roman" w:cs="Times New Roman"/>
          <w:b/>
          <w:bCs/>
          <w:sz w:val="28"/>
          <w:szCs w:val="28"/>
        </w:rPr>
        <w:t>Результаты образовательной деятельности</w:t>
      </w:r>
    </w:p>
    <w:p w14:paraId="617F4F04" w14:textId="77777777" w:rsidR="005F400F" w:rsidRPr="00263616" w:rsidRDefault="005F400F" w:rsidP="00263616">
      <w:pPr>
        <w:jc w:val="both"/>
        <w:rPr>
          <w:rFonts w:ascii="Times New Roman" w:hAnsi="Times New Roman" w:cs="Times New Roman"/>
          <w:b/>
          <w:bCs/>
          <w:sz w:val="28"/>
          <w:szCs w:val="28"/>
        </w:rPr>
      </w:pPr>
      <w:r w:rsidRPr="00263616">
        <w:rPr>
          <w:rFonts w:ascii="Times New Roman" w:hAnsi="Times New Roman" w:cs="Times New Roman"/>
          <w:b/>
          <w:bCs/>
          <w:sz w:val="28"/>
          <w:szCs w:val="28"/>
        </w:rPr>
        <w:t>Достижения ребенка (Что нас радует)</w:t>
      </w:r>
    </w:p>
    <w:p w14:paraId="6C073307" w14:textId="77777777" w:rsidR="005F400F" w:rsidRPr="00A569C3" w:rsidRDefault="005F400F" w:rsidP="00A569C3">
      <w:pPr>
        <w:jc w:val="both"/>
        <w:rPr>
          <w:rFonts w:ascii="Times New Roman" w:hAnsi="Times New Roman" w:cs="Times New Roman"/>
          <w:sz w:val="28"/>
          <w:szCs w:val="28"/>
        </w:rPr>
      </w:pPr>
      <w:r w:rsidRPr="00A569C3">
        <w:rPr>
          <w:rFonts w:ascii="Times New Roman" w:hAnsi="Times New Roman" w:cs="Times New Roman"/>
          <w:sz w:val="28"/>
          <w:szCs w:val="28"/>
        </w:rPr>
        <w:t>•</w:t>
      </w:r>
      <w:r w:rsidRPr="00A569C3">
        <w:rPr>
          <w:rFonts w:ascii="Times New Roman" w:hAnsi="Times New Roman" w:cs="Times New Roman"/>
          <w:sz w:val="28"/>
          <w:szCs w:val="28"/>
        </w:rPr>
        <w:t>Ребенок приветлив с окружающим</w:t>
      </w:r>
      <w:r>
        <w:rPr>
          <w:rFonts w:ascii="Times New Roman" w:hAnsi="Times New Roman" w:cs="Times New Roman"/>
          <w:sz w:val="28"/>
          <w:szCs w:val="28"/>
        </w:rPr>
        <w:t xml:space="preserve">и, проявляет интерес к словам и </w:t>
      </w:r>
      <w:r w:rsidRPr="00A569C3">
        <w:rPr>
          <w:rFonts w:ascii="Times New Roman" w:hAnsi="Times New Roman" w:cs="Times New Roman"/>
          <w:sz w:val="28"/>
          <w:szCs w:val="28"/>
        </w:rPr>
        <w:t>действиям</w:t>
      </w:r>
      <w:r>
        <w:rPr>
          <w:rFonts w:ascii="Times New Roman" w:hAnsi="Times New Roman" w:cs="Times New Roman"/>
          <w:sz w:val="28"/>
          <w:szCs w:val="28"/>
        </w:rPr>
        <w:t xml:space="preserve"> </w:t>
      </w:r>
      <w:r w:rsidRPr="00A569C3">
        <w:rPr>
          <w:rFonts w:ascii="Times New Roman" w:hAnsi="Times New Roman" w:cs="Times New Roman"/>
          <w:sz w:val="28"/>
          <w:szCs w:val="28"/>
        </w:rPr>
        <w:t>взрослых, охотно посещает детский сад.</w:t>
      </w:r>
    </w:p>
    <w:p w14:paraId="6B3D86EE" w14:textId="77777777" w:rsidR="005F400F" w:rsidRPr="00A569C3" w:rsidRDefault="005F400F" w:rsidP="00A569C3">
      <w:pPr>
        <w:jc w:val="both"/>
        <w:rPr>
          <w:rFonts w:ascii="Times New Roman" w:hAnsi="Times New Roman" w:cs="Times New Roman"/>
          <w:sz w:val="28"/>
          <w:szCs w:val="28"/>
        </w:rPr>
      </w:pPr>
      <w:r w:rsidRPr="00A569C3">
        <w:rPr>
          <w:rFonts w:ascii="Times New Roman" w:hAnsi="Times New Roman" w:cs="Times New Roman"/>
          <w:sz w:val="28"/>
          <w:szCs w:val="28"/>
        </w:rPr>
        <w:t>•</w:t>
      </w:r>
      <w:r w:rsidRPr="00A569C3">
        <w:rPr>
          <w:rFonts w:ascii="Times New Roman" w:hAnsi="Times New Roman" w:cs="Times New Roman"/>
          <w:sz w:val="28"/>
          <w:szCs w:val="28"/>
        </w:rPr>
        <w:t>По показу и побуждению взрослых э</w:t>
      </w:r>
      <w:r>
        <w:rPr>
          <w:rFonts w:ascii="Times New Roman" w:hAnsi="Times New Roman" w:cs="Times New Roman"/>
          <w:sz w:val="28"/>
          <w:szCs w:val="28"/>
        </w:rPr>
        <w:t xml:space="preserve">моционально откликается на ярко </w:t>
      </w:r>
      <w:r w:rsidRPr="00A569C3">
        <w:rPr>
          <w:rFonts w:ascii="Times New Roman" w:hAnsi="Times New Roman" w:cs="Times New Roman"/>
          <w:sz w:val="28"/>
          <w:szCs w:val="28"/>
        </w:rPr>
        <w:t>выраженное состояние близких и сверстников.</w:t>
      </w:r>
    </w:p>
    <w:p w14:paraId="326E4E2D" w14:textId="77777777" w:rsidR="005F400F" w:rsidRPr="00A569C3" w:rsidRDefault="005F400F" w:rsidP="00A569C3">
      <w:pPr>
        <w:jc w:val="both"/>
        <w:rPr>
          <w:rFonts w:ascii="Times New Roman" w:hAnsi="Times New Roman" w:cs="Times New Roman"/>
          <w:sz w:val="28"/>
          <w:szCs w:val="28"/>
        </w:rPr>
      </w:pPr>
      <w:r w:rsidRPr="00A569C3">
        <w:rPr>
          <w:rFonts w:ascii="Times New Roman" w:hAnsi="Times New Roman" w:cs="Times New Roman"/>
          <w:sz w:val="28"/>
          <w:szCs w:val="28"/>
        </w:rPr>
        <w:t>•</w:t>
      </w:r>
      <w:r w:rsidRPr="00A569C3">
        <w:rPr>
          <w:rFonts w:ascii="Times New Roman" w:hAnsi="Times New Roman" w:cs="Times New Roman"/>
          <w:sz w:val="28"/>
          <w:szCs w:val="28"/>
        </w:rPr>
        <w:t>Ребенок дружелюбно настроен, спокойно иг</w:t>
      </w:r>
      <w:r>
        <w:rPr>
          <w:rFonts w:ascii="Times New Roman" w:hAnsi="Times New Roman" w:cs="Times New Roman"/>
          <w:sz w:val="28"/>
          <w:szCs w:val="28"/>
        </w:rPr>
        <w:t xml:space="preserve">рает рядом с детьми, вступает в </w:t>
      </w:r>
      <w:r w:rsidRPr="00A569C3">
        <w:rPr>
          <w:rFonts w:ascii="Times New Roman" w:hAnsi="Times New Roman" w:cs="Times New Roman"/>
          <w:sz w:val="28"/>
          <w:szCs w:val="28"/>
        </w:rPr>
        <w:t>общение по поводу игрушек, игровых действий.</w:t>
      </w:r>
    </w:p>
    <w:p w14:paraId="4CB9D59C" w14:textId="77777777" w:rsidR="005F400F" w:rsidRPr="00A569C3" w:rsidRDefault="005F400F" w:rsidP="00A569C3">
      <w:pPr>
        <w:jc w:val="both"/>
        <w:rPr>
          <w:rFonts w:ascii="Times New Roman" w:hAnsi="Times New Roman" w:cs="Times New Roman"/>
          <w:sz w:val="28"/>
          <w:szCs w:val="28"/>
        </w:rPr>
      </w:pPr>
      <w:r w:rsidRPr="00A569C3">
        <w:rPr>
          <w:rFonts w:ascii="Times New Roman" w:hAnsi="Times New Roman" w:cs="Times New Roman"/>
          <w:sz w:val="28"/>
          <w:szCs w:val="28"/>
        </w:rPr>
        <w:t>•</w:t>
      </w:r>
      <w:r w:rsidRPr="00A569C3">
        <w:rPr>
          <w:rFonts w:ascii="Times New Roman" w:hAnsi="Times New Roman" w:cs="Times New Roman"/>
          <w:sz w:val="28"/>
          <w:szCs w:val="28"/>
        </w:rPr>
        <w:t>Сохраняет преобладающее эмоционально-п</w:t>
      </w:r>
      <w:r>
        <w:rPr>
          <w:rFonts w:ascii="Times New Roman" w:hAnsi="Times New Roman" w:cs="Times New Roman"/>
          <w:sz w:val="28"/>
          <w:szCs w:val="28"/>
        </w:rPr>
        <w:t xml:space="preserve">оложительное настроение, быстро </w:t>
      </w:r>
      <w:r w:rsidRPr="00A569C3">
        <w:rPr>
          <w:rFonts w:ascii="Times New Roman" w:hAnsi="Times New Roman" w:cs="Times New Roman"/>
          <w:sz w:val="28"/>
          <w:szCs w:val="28"/>
        </w:rPr>
        <w:t>преодолевает негативные состояния, стремится к одобрению своих действий.</w:t>
      </w:r>
    </w:p>
    <w:p w14:paraId="1044A388" w14:textId="77777777" w:rsidR="005F400F" w:rsidRPr="00A569C3" w:rsidRDefault="005F400F" w:rsidP="00A569C3">
      <w:pPr>
        <w:jc w:val="both"/>
        <w:rPr>
          <w:rFonts w:ascii="Times New Roman" w:hAnsi="Times New Roman" w:cs="Times New Roman"/>
          <w:sz w:val="28"/>
          <w:szCs w:val="28"/>
        </w:rPr>
      </w:pPr>
      <w:r w:rsidRPr="00A569C3">
        <w:rPr>
          <w:rFonts w:ascii="Times New Roman" w:hAnsi="Times New Roman" w:cs="Times New Roman"/>
          <w:sz w:val="28"/>
          <w:szCs w:val="28"/>
        </w:rPr>
        <w:t>•</w:t>
      </w:r>
      <w:r w:rsidRPr="00A569C3">
        <w:rPr>
          <w:rFonts w:ascii="Times New Roman" w:hAnsi="Times New Roman" w:cs="Times New Roman"/>
          <w:sz w:val="28"/>
          <w:szCs w:val="28"/>
        </w:rPr>
        <w:t>Говорит о себе в первом лице, положит</w:t>
      </w:r>
      <w:r>
        <w:rPr>
          <w:rFonts w:ascii="Times New Roman" w:hAnsi="Times New Roman" w:cs="Times New Roman"/>
          <w:sz w:val="28"/>
          <w:szCs w:val="28"/>
        </w:rPr>
        <w:t xml:space="preserve">ельно оценивает себя, проявляет </w:t>
      </w:r>
      <w:r w:rsidRPr="00A569C3">
        <w:rPr>
          <w:rFonts w:ascii="Times New Roman" w:hAnsi="Times New Roman" w:cs="Times New Roman"/>
          <w:sz w:val="28"/>
          <w:szCs w:val="28"/>
        </w:rPr>
        <w:t>доверие к миру.</w:t>
      </w:r>
    </w:p>
    <w:p w14:paraId="3442546D" w14:textId="77777777" w:rsidR="005F400F" w:rsidRPr="00A569C3" w:rsidRDefault="005F400F" w:rsidP="00A569C3">
      <w:pPr>
        <w:rPr>
          <w:rFonts w:ascii="Times New Roman" w:hAnsi="Times New Roman" w:cs="Times New Roman"/>
          <w:sz w:val="28"/>
          <w:szCs w:val="28"/>
        </w:rPr>
      </w:pPr>
      <w:r w:rsidRPr="00A569C3">
        <w:rPr>
          <w:rFonts w:ascii="Times New Roman" w:hAnsi="Times New Roman" w:cs="Times New Roman"/>
          <w:sz w:val="28"/>
          <w:szCs w:val="28"/>
        </w:rPr>
        <w:lastRenderedPageBreak/>
        <w:t>Вызывает озабоченность и требует совместных усилий педагогов и родителей</w:t>
      </w:r>
    </w:p>
    <w:p w14:paraId="6FADA007" w14:textId="77777777" w:rsidR="005F400F" w:rsidRPr="00A569C3" w:rsidRDefault="005F400F" w:rsidP="00A569C3">
      <w:pPr>
        <w:rPr>
          <w:rFonts w:ascii="Times New Roman" w:hAnsi="Times New Roman" w:cs="Times New Roman"/>
          <w:sz w:val="28"/>
          <w:szCs w:val="28"/>
        </w:rPr>
      </w:pPr>
      <w:r w:rsidRPr="00A569C3">
        <w:rPr>
          <w:rFonts w:ascii="Times New Roman" w:hAnsi="Times New Roman" w:cs="Times New Roman"/>
          <w:sz w:val="28"/>
          <w:szCs w:val="28"/>
        </w:rPr>
        <w:t>•</w:t>
      </w:r>
      <w:r w:rsidRPr="00A569C3">
        <w:rPr>
          <w:rFonts w:ascii="Times New Roman" w:hAnsi="Times New Roman" w:cs="Times New Roman"/>
          <w:sz w:val="28"/>
          <w:szCs w:val="28"/>
        </w:rPr>
        <w:t>Ребенок проявляет недоверие к окружающим, контакты со сверстниками</w:t>
      </w:r>
      <w:r>
        <w:rPr>
          <w:rFonts w:ascii="Times New Roman" w:hAnsi="Times New Roman" w:cs="Times New Roman"/>
          <w:sz w:val="28"/>
          <w:szCs w:val="28"/>
        </w:rPr>
        <w:t xml:space="preserve"> </w:t>
      </w:r>
      <w:r w:rsidRPr="00A569C3">
        <w:rPr>
          <w:rFonts w:ascii="Times New Roman" w:hAnsi="Times New Roman" w:cs="Times New Roman"/>
          <w:sz w:val="28"/>
          <w:szCs w:val="28"/>
        </w:rPr>
        <w:t>непродолжительны, ситуативны, игровые де</w:t>
      </w:r>
      <w:r>
        <w:rPr>
          <w:rFonts w:ascii="Times New Roman" w:hAnsi="Times New Roman" w:cs="Times New Roman"/>
          <w:sz w:val="28"/>
          <w:szCs w:val="28"/>
        </w:rPr>
        <w:t xml:space="preserve">йствия однообразны, преобладают </w:t>
      </w:r>
      <w:r w:rsidRPr="00A569C3">
        <w:rPr>
          <w:rFonts w:ascii="Times New Roman" w:hAnsi="Times New Roman" w:cs="Times New Roman"/>
          <w:sz w:val="28"/>
          <w:szCs w:val="28"/>
        </w:rPr>
        <w:t>индивидуальные кратковременные игры.</w:t>
      </w:r>
    </w:p>
    <w:p w14:paraId="72E122DA" w14:textId="77777777" w:rsidR="005F400F" w:rsidRPr="00A569C3" w:rsidRDefault="005F400F" w:rsidP="00A569C3">
      <w:pPr>
        <w:rPr>
          <w:rFonts w:ascii="Times New Roman" w:hAnsi="Times New Roman" w:cs="Times New Roman"/>
          <w:sz w:val="28"/>
          <w:szCs w:val="28"/>
        </w:rPr>
      </w:pPr>
      <w:r w:rsidRPr="00A569C3">
        <w:rPr>
          <w:rFonts w:ascii="Times New Roman" w:hAnsi="Times New Roman" w:cs="Times New Roman"/>
          <w:sz w:val="28"/>
          <w:szCs w:val="28"/>
        </w:rPr>
        <w:t>•</w:t>
      </w:r>
      <w:r w:rsidRPr="00A569C3">
        <w:rPr>
          <w:rFonts w:ascii="Times New Roman" w:hAnsi="Times New Roman" w:cs="Times New Roman"/>
          <w:sz w:val="28"/>
          <w:szCs w:val="28"/>
        </w:rPr>
        <w:t>Наблюдаются отдельные негативн</w:t>
      </w:r>
      <w:r>
        <w:rPr>
          <w:rFonts w:ascii="Times New Roman" w:hAnsi="Times New Roman" w:cs="Times New Roman"/>
          <w:sz w:val="28"/>
          <w:szCs w:val="28"/>
        </w:rPr>
        <w:t xml:space="preserve">ые реакции на просьбы взрослых: </w:t>
      </w:r>
      <w:r w:rsidRPr="00A569C3">
        <w:rPr>
          <w:rFonts w:ascii="Times New Roman" w:hAnsi="Times New Roman" w:cs="Times New Roman"/>
          <w:sz w:val="28"/>
          <w:szCs w:val="28"/>
        </w:rPr>
        <w:t>упрямство, капризы, немотивированные требования.</w:t>
      </w:r>
    </w:p>
    <w:p w14:paraId="4202FE34" w14:textId="77777777" w:rsidR="005F400F" w:rsidRPr="00A569C3" w:rsidRDefault="005F400F" w:rsidP="00A569C3">
      <w:pPr>
        <w:rPr>
          <w:rFonts w:ascii="Times New Roman" w:hAnsi="Times New Roman" w:cs="Times New Roman"/>
          <w:sz w:val="28"/>
          <w:szCs w:val="28"/>
        </w:rPr>
      </w:pPr>
      <w:r w:rsidRPr="00A569C3">
        <w:rPr>
          <w:rFonts w:ascii="Times New Roman" w:hAnsi="Times New Roman" w:cs="Times New Roman"/>
          <w:sz w:val="28"/>
          <w:szCs w:val="28"/>
        </w:rPr>
        <w:t>•</w:t>
      </w:r>
      <w:r w:rsidRPr="00A569C3">
        <w:rPr>
          <w:rFonts w:ascii="Times New Roman" w:hAnsi="Times New Roman" w:cs="Times New Roman"/>
          <w:sz w:val="28"/>
          <w:szCs w:val="28"/>
        </w:rPr>
        <w:t>Ребенок реагирует на эмоциональное</w:t>
      </w:r>
      <w:r>
        <w:rPr>
          <w:rFonts w:ascii="Times New Roman" w:hAnsi="Times New Roman" w:cs="Times New Roman"/>
          <w:sz w:val="28"/>
          <w:szCs w:val="28"/>
        </w:rPr>
        <w:t xml:space="preserve"> состояние окружающих только по </w:t>
      </w:r>
      <w:r w:rsidRPr="00A569C3">
        <w:rPr>
          <w:rFonts w:ascii="Times New Roman" w:hAnsi="Times New Roman" w:cs="Times New Roman"/>
          <w:sz w:val="28"/>
          <w:szCs w:val="28"/>
        </w:rPr>
        <w:t>побуждению и показу взрослого.</w:t>
      </w:r>
    </w:p>
    <w:p w14:paraId="07DEF838" w14:textId="77777777" w:rsidR="005F400F" w:rsidRPr="00A569C3" w:rsidRDefault="005F400F" w:rsidP="00A569C3">
      <w:pPr>
        <w:rPr>
          <w:rFonts w:ascii="Times New Roman" w:hAnsi="Times New Roman" w:cs="Times New Roman"/>
          <w:sz w:val="28"/>
          <w:szCs w:val="28"/>
        </w:rPr>
      </w:pPr>
      <w:r w:rsidRPr="00A569C3">
        <w:rPr>
          <w:rFonts w:ascii="Times New Roman" w:hAnsi="Times New Roman" w:cs="Times New Roman"/>
          <w:sz w:val="28"/>
          <w:szCs w:val="28"/>
        </w:rPr>
        <w:t>Настроение ребенка неустойчиво: спокойное состояние чередуется с</w:t>
      </w:r>
      <w:r>
        <w:rPr>
          <w:rFonts w:ascii="Times New Roman" w:hAnsi="Times New Roman" w:cs="Times New Roman"/>
          <w:sz w:val="28"/>
          <w:szCs w:val="28"/>
        </w:rPr>
        <w:t xml:space="preserve"> </w:t>
      </w:r>
      <w:r w:rsidRPr="00A569C3">
        <w:rPr>
          <w:rFonts w:ascii="Times New Roman" w:hAnsi="Times New Roman" w:cs="Times New Roman"/>
          <w:sz w:val="28"/>
          <w:szCs w:val="28"/>
        </w:rPr>
        <w:t>плаксивостью, негативными проявлениями</w:t>
      </w:r>
      <w:r>
        <w:rPr>
          <w:rFonts w:ascii="Times New Roman" w:hAnsi="Times New Roman" w:cs="Times New Roman"/>
          <w:sz w:val="28"/>
          <w:szCs w:val="28"/>
        </w:rPr>
        <w:t xml:space="preserve"> по отношению к сверстникам или </w:t>
      </w:r>
      <w:r w:rsidRPr="00A569C3">
        <w:rPr>
          <w:rFonts w:ascii="Times New Roman" w:hAnsi="Times New Roman" w:cs="Times New Roman"/>
          <w:sz w:val="28"/>
          <w:szCs w:val="28"/>
        </w:rPr>
        <w:t>взрослым.</w:t>
      </w:r>
    </w:p>
    <w:p w14:paraId="0FE54254" w14:textId="77777777" w:rsidR="005F400F" w:rsidRPr="00A569C3" w:rsidRDefault="005F400F" w:rsidP="00263616">
      <w:pPr>
        <w:jc w:val="both"/>
        <w:rPr>
          <w:rFonts w:ascii="Times New Roman" w:hAnsi="Times New Roman" w:cs="Times New Roman"/>
          <w:b/>
          <w:bCs/>
          <w:sz w:val="32"/>
          <w:szCs w:val="32"/>
        </w:rPr>
      </w:pPr>
      <w:r w:rsidRPr="00A569C3">
        <w:rPr>
          <w:rFonts w:ascii="Times New Roman" w:hAnsi="Times New Roman" w:cs="Times New Roman"/>
          <w:b/>
          <w:bCs/>
          <w:sz w:val="32"/>
          <w:szCs w:val="32"/>
        </w:rPr>
        <w:t xml:space="preserve">     Развиваем ценностное отношение к труду</w:t>
      </w:r>
    </w:p>
    <w:p w14:paraId="692E5D04" w14:textId="77777777" w:rsidR="005F400F" w:rsidRPr="00263616" w:rsidRDefault="005F400F" w:rsidP="00263616">
      <w:pPr>
        <w:jc w:val="both"/>
        <w:rPr>
          <w:rFonts w:ascii="Times New Roman" w:hAnsi="Times New Roman" w:cs="Times New Roman"/>
          <w:b/>
          <w:bCs/>
          <w:sz w:val="28"/>
          <w:szCs w:val="28"/>
        </w:rPr>
      </w:pPr>
      <w:r w:rsidRPr="00263616">
        <w:rPr>
          <w:rFonts w:ascii="Times New Roman" w:hAnsi="Times New Roman" w:cs="Times New Roman"/>
          <w:b/>
          <w:bCs/>
          <w:sz w:val="28"/>
          <w:szCs w:val="28"/>
        </w:rPr>
        <w:t>Задачи образовательной деятельности</w:t>
      </w:r>
    </w:p>
    <w:p w14:paraId="32B34DC0" w14:textId="77777777" w:rsidR="005F400F" w:rsidRPr="00A569C3" w:rsidRDefault="005F400F" w:rsidP="00A569C3">
      <w:pPr>
        <w:rPr>
          <w:rFonts w:ascii="Times New Roman" w:hAnsi="Times New Roman" w:cs="Times New Roman"/>
          <w:sz w:val="28"/>
          <w:szCs w:val="28"/>
        </w:rPr>
      </w:pPr>
      <w:r w:rsidRPr="00A569C3">
        <w:rPr>
          <w:rFonts w:ascii="Times New Roman" w:hAnsi="Times New Roman" w:cs="Times New Roman"/>
          <w:sz w:val="28"/>
          <w:szCs w:val="28"/>
        </w:rPr>
        <w:t>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14:paraId="23BA9CC9" w14:textId="77777777" w:rsidR="005F400F" w:rsidRPr="00A569C3" w:rsidRDefault="005F400F" w:rsidP="00A569C3">
      <w:pPr>
        <w:rPr>
          <w:rFonts w:ascii="Times New Roman" w:hAnsi="Times New Roman" w:cs="Times New Roman"/>
          <w:sz w:val="28"/>
          <w:szCs w:val="28"/>
        </w:rPr>
      </w:pPr>
      <w:r w:rsidRPr="00A569C3">
        <w:rPr>
          <w:rFonts w:ascii="Times New Roman" w:hAnsi="Times New Roman" w:cs="Times New Roman"/>
          <w:sz w:val="28"/>
          <w:szCs w:val="28"/>
        </w:rPr>
        <w:t>2. Воспитывать бережное отношение к предм</w:t>
      </w:r>
      <w:r>
        <w:rPr>
          <w:rFonts w:ascii="Times New Roman" w:hAnsi="Times New Roman" w:cs="Times New Roman"/>
          <w:sz w:val="28"/>
          <w:szCs w:val="28"/>
        </w:rPr>
        <w:t xml:space="preserve">етам и игрушкам как результатам </w:t>
      </w:r>
      <w:r w:rsidRPr="00A569C3">
        <w:rPr>
          <w:rFonts w:ascii="Times New Roman" w:hAnsi="Times New Roman" w:cs="Times New Roman"/>
          <w:sz w:val="28"/>
          <w:szCs w:val="28"/>
        </w:rPr>
        <w:t>труда взрослых.</w:t>
      </w:r>
    </w:p>
    <w:p w14:paraId="491DA349" w14:textId="77777777" w:rsidR="005F400F" w:rsidRPr="00A569C3" w:rsidRDefault="005F400F" w:rsidP="00A569C3">
      <w:pPr>
        <w:rPr>
          <w:rFonts w:ascii="Times New Roman" w:hAnsi="Times New Roman" w:cs="Times New Roman"/>
          <w:sz w:val="28"/>
          <w:szCs w:val="28"/>
        </w:rPr>
      </w:pPr>
      <w:r w:rsidRPr="00A569C3">
        <w:rPr>
          <w:rFonts w:ascii="Times New Roman" w:hAnsi="Times New Roman" w:cs="Times New Roman"/>
          <w:sz w:val="28"/>
          <w:szCs w:val="28"/>
        </w:rPr>
        <w:t>3. Приобщать детей к самообслуживанию (о</w:t>
      </w:r>
      <w:r>
        <w:rPr>
          <w:rFonts w:ascii="Times New Roman" w:hAnsi="Times New Roman" w:cs="Times New Roman"/>
          <w:sz w:val="28"/>
          <w:szCs w:val="28"/>
        </w:rPr>
        <w:t xml:space="preserve">девание, раздевание, умывание), </w:t>
      </w:r>
      <w:r w:rsidRPr="00A569C3">
        <w:rPr>
          <w:rFonts w:ascii="Times New Roman" w:hAnsi="Times New Roman" w:cs="Times New Roman"/>
          <w:sz w:val="28"/>
          <w:szCs w:val="28"/>
        </w:rPr>
        <w:t>способствовать развитию самостоятельности, уверенности, положи</w:t>
      </w:r>
      <w:r>
        <w:rPr>
          <w:rFonts w:ascii="Times New Roman" w:hAnsi="Times New Roman" w:cs="Times New Roman"/>
          <w:sz w:val="28"/>
          <w:szCs w:val="28"/>
        </w:rPr>
        <w:t xml:space="preserve">тельной </w:t>
      </w:r>
      <w:r w:rsidRPr="00A569C3">
        <w:rPr>
          <w:rFonts w:ascii="Times New Roman" w:hAnsi="Times New Roman" w:cs="Times New Roman"/>
          <w:sz w:val="28"/>
          <w:szCs w:val="28"/>
        </w:rPr>
        <w:t>самооценки.</w:t>
      </w:r>
    </w:p>
    <w:p w14:paraId="110E0050" w14:textId="77777777" w:rsidR="005F400F" w:rsidRPr="00263616" w:rsidRDefault="005F400F" w:rsidP="00263616">
      <w:pPr>
        <w:jc w:val="both"/>
        <w:rPr>
          <w:rFonts w:ascii="Times New Roman" w:hAnsi="Times New Roman" w:cs="Times New Roman"/>
          <w:b/>
          <w:bCs/>
          <w:sz w:val="28"/>
          <w:szCs w:val="28"/>
        </w:rPr>
      </w:pPr>
      <w:r w:rsidRPr="00263616">
        <w:rPr>
          <w:rFonts w:ascii="Times New Roman" w:hAnsi="Times New Roman" w:cs="Times New Roman"/>
          <w:b/>
          <w:bCs/>
          <w:sz w:val="28"/>
          <w:szCs w:val="28"/>
        </w:rPr>
        <w:t>Содержание образовательной деятельности</w:t>
      </w:r>
    </w:p>
    <w:p w14:paraId="612EB9E7" w14:textId="77777777" w:rsidR="005F400F" w:rsidRPr="00C804A8" w:rsidRDefault="005F400F" w:rsidP="00C804A8">
      <w:pPr>
        <w:rPr>
          <w:rFonts w:ascii="Times New Roman" w:hAnsi="Times New Roman" w:cs="Times New Roman"/>
          <w:sz w:val="28"/>
          <w:szCs w:val="28"/>
        </w:rPr>
      </w:pPr>
      <w:r w:rsidRPr="00263616">
        <w:rPr>
          <w:rFonts w:ascii="Times New Roman" w:hAnsi="Times New Roman" w:cs="Times New Roman"/>
          <w:b/>
          <w:bCs/>
          <w:sz w:val="28"/>
          <w:szCs w:val="28"/>
        </w:rPr>
        <w:t xml:space="preserve">Труд взрослых. </w:t>
      </w:r>
      <w:r w:rsidRPr="00C804A8">
        <w:rPr>
          <w:rFonts w:ascii="Times New Roman" w:hAnsi="Times New Roman" w:cs="Times New Roman"/>
          <w:sz w:val="28"/>
          <w:szCs w:val="28"/>
        </w:rPr>
        <w:t>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14:paraId="589EBFA3" w14:textId="77777777" w:rsidR="005F400F" w:rsidRPr="00C804A8" w:rsidRDefault="005F400F" w:rsidP="00C804A8">
      <w:pPr>
        <w:rPr>
          <w:rFonts w:ascii="Times New Roman" w:hAnsi="Times New Roman" w:cs="Times New Roman"/>
          <w:sz w:val="28"/>
          <w:szCs w:val="28"/>
        </w:rPr>
      </w:pPr>
      <w:r w:rsidRPr="00263616">
        <w:rPr>
          <w:rFonts w:ascii="Times New Roman" w:hAnsi="Times New Roman" w:cs="Times New Roman"/>
          <w:b/>
          <w:bCs/>
          <w:sz w:val="28"/>
          <w:szCs w:val="28"/>
        </w:rPr>
        <w:t xml:space="preserve">Самообслуживание. </w:t>
      </w:r>
      <w:r w:rsidRPr="00C804A8">
        <w:rPr>
          <w:rFonts w:ascii="Times New Roman" w:hAnsi="Times New Roman" w:cs="Times New Roman"/>
          <w:sz w:val="28"/>
          <w:szCs w:val="28"/>
        </w:rPr>
        <w:t>Освоение отдельных действий, затем — процессов</w:t>
      </w:r>
      <w:r>
        <w:rPr>
          <w:rFonts w:ascii="Times New Roman" w:hAnsi="Times New Roman" w:cs="Times New Roman"/>
          <w:sz w:val="28"/>
          <w:szCs w:val="28"/>
        </w:rPr>
        <w:t xml:space="preserve"> </w:t>
      </w:r>
      <w:r w:rsidRPr="00C804A8">
        <w:rPr>
          <w:rFonts w:ascii="Times New Roman" w:hAnsi="Times New Roman" w:cs="Times New Roman"/>
          <w:sz w:val="28"/>
          <w:szCs w:val="28"/>
        </w:rPr>
        <w:t xml:space="preserve">самообслуживания, связанных с одеванием, умыванием, уходом за своим внешним </w:t>
      </w:r>
      <w:r w:rsidRPr="00C804A8">
        <w:rPr>
          <w:rFonts w:ascii="Times New Roman" w:hAnsi="Times New Roman" w:cs="Times New Roman"/>
          <w:sz w:val="28"/>
          <w:szCs w:val="28"/>
        </w:rPr>
        <w:lastRenderedPageBreak/>
        <w:t>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14:paraId="5D2ABF8F" w14:textId="77777777" w:rsidR="005F400F" w:rsidRPr="00263616" w:rsidRDefault="005F400F" w:rsidP="00263616">
      <w:pPr>
        <w:jc w:val="both"/>
        <w:rPr>
          <w:rFonts w:ascii="Times New Roman" w:hAnsi="Times New Roman" w:cs="Times New Roman"/>
          <w:b/>
          <w:bCs/>
          <w:sz w:val="28"/>
          <w:szCs w:val="28"/>
        </w:rPr>
      </w:pPr>
      <w:r w:rsidRPr="00263616">
        <w:rPr>
          <w:rFonts w:ascii="Times New Roman" w:hAnsi="Times New Roman" w:cs="Times New Roman"/>
          <w:b/>
          <w:bCs/>
          <w:sz w:val="28"/>
          <w:szCs w:val="28"/>
        </w:rPr>
        <w:t>Результаты образовательной деятельности</w:t>
      </w:r>
    </w:p>
    <w:p w14:paraId="4C03A7A4" w14:textId="77777777" w:rsidR="005F400F" w:rsidRPr="00263616" w:rsidRDefault="005F400F" w:rsidP="00263616">
      <w:pPr>
        <w:jc w:val="both"/>
        <w:rPr>
          <w:rFonts w:ascii="Times New Roman" w:hAnsi="Times New Roman" w:cs="Times New Roman"/>
          <w:b/>
          <w:bCs/>
          <w:sz w:val="28"/>
          <w:szCs w:val="28"/>
        </w:rPr>
      </w:pPr>
      <w:r w:rsidRPr="00263616">
        <w:rPr>
          <w:rFonts w:ascii="Times New Roman" w:hAnsi="Times New Roman" w:cs="Times New Roman"/>
          <w:b/>
          <w:bCs/>
          <w:sz w:val="28"/>
          <w:szCs w:val="28"/>
        </w:rPr>
        <w:t>Достижения ребенка (Что нас радует)</w:t>
      </w:r>
    </w:p>
    <w:p w14:paraId="43431E7D" w14:textId="77777777" w:rsidR="005F400F" w:rsidRPr="00C804A8" w:rsidRDefault="005F400F" w:rsidP="00C804A8">
      <w:pPr>
        <w:rPr>
          <w:rFonts w:ascii="Times New Roman" w:hAnsi="Times New Roman" w:cs="Times New Roman"/>
          <w:sz w:val="28"/>
          <w:szCs w:val="28"/>
        </w:rPr>
      </w:pPr>
      <w:r w:rsidRPr="00C804A8">
        <w:rPr>
          <w:rFonts w:ascii="Times New Roman" w:hAnsi="Times New Roman" w:cs="Times New Roman"/>
          <w:sz w:val="28"/>
          <w:szCs w:val="28"/>
        </w:rPr>
        <w:t>•</w:t>
      </w:r>
      <w:r w:rsidRPr="00C804A8">
        <w:rPr>
          <w:rFonts w:ascii="Times New Roman" w:hAnsi="Times New Roman" w:cs="Times New Roman"/>
          <w:sz w:val="28"/>
          <w:szCs w:val="28"/>
        </w:rPr>
        <w:t>Ребенок с интересом наблюдает за трудовыми действиями взрослых по</w:t>
      </w:r>
      <w:r>
        <w:rPr>
          <w:rFonts w:ascii="Times New Roman" w:hAnsi="Times New Roman" w:cs="Times New Roman"/>
          <w:sz w:val="28"/>
          <w:szCs w:val="28"/>
        </w:rPr>
        <w:t xml:space="preserve"> </w:t>
      </w:r>
      <w:r w:rsidRPr="00C804A8">
        <w:rPr>
          <w:rFonts w:ascii="Times New Roman" w:hAnsi="Times New Roman" w:cs="Times New Roman"/>
          <w:sz w:val="28"/>
          <w:szCs w:val="28"/>
        </w:rPr>
        <w:t>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14:paraId="00F56812" w14:textId="77777777" w:rsidR="005F400F" w:rsidRPr="00C804A8" w:rsidRDefault="005F400F" w:rsidP="00C804A8">
      <w:pPr>
        <w:rPr>
          <w:rFonts w:ascii="Times New Roman" w:hAnsi="Times New Roman" w:cs="Times New Roman"/>
          <w:sz w:val="28"/>
          <w:szCs w:val="28"/>
        </w:rPr>
      </w:pPr>
      <w:r w:rsidRPr="00C804A8">
        <w:rPr>
          <w:rFonts w:ascii="Times New Roman" w:hAnsi="Times New Roman" w:cs="Times New Roman"/>
          <w:sz w:val="28"/>
          <w:szCs w:val="28"/>
        </w:rPr>
        <w:t>•</w:t>
      </w:r>
      <w:r w:rsidRPr="00C804A8">
        <w:rPr>
          <w:rFonts w:ascii="Times New Roman" w:hAnsi="Times New Roman" w:cs="Times New Roman"/>
          <w:sz w:val="28"/>
          <w:szCs w:val="28"/>
        </w:rPr>
        <w:t>По примеру воспитателя бережно относитс</w:t>
      </w:r>
      <w:r>
        <w:rPr>
          <w:rFonts w:ascii="Times New Roman" w:hAnsi="Times New Roman" w:cs="Times New Roman"/>
          <w:sz w:val="28"/>
          <w:szCs w:val="28"/>
        </w:rPr>
        <w:t xml:space="preserve">я к результатам труда взрослых, </w:t>
      </w:r>
      <w:r w:rsidRPr="00C804A8">
        <w:rPr>
          <w:rFonts w:ascii="Times New Roman" w:hAnsi="Times New Roman" w:cs="Times New Roman"/>
          <w:sz w:val="28"/>
          <w:szCs w:val="28"/>
        </w:rPr>
        <w:t>подражает трудовым действиям.</w:t>
      </w:r>
    </w:p>
    <w:p w14:paraId="61A63907" w14:textId="77777777" w:rsidR="005F400F" w:rsidRPr="00C804A8" w:rsidRDefault="005F400F" w:rsidP="00C804A8">
      <w:pPr>
        <w:rPr>
          <w:rFonts w:ascii="Times New Roman" w:hAnsi="Times New Roman" w:cs="Times New Roman"/>
          <w:sz w:val="28"/>
          <w:szCs w:val="28"/>
        </w:rPr>
      </w:pPr>
      <w:r w:rsidRPr="00C804A8">
        <w:rPr>
          <w:rFonts w:ascii="Times New Roman" w:hAnsi="Times New Roman" w:cs="Times New Roman"/>
          <w:sz w:val="28"/>
          <w:szCs w:val="28"/>
        </w:rPr>
        <w:t>•</w:t>
      </w:r>
      <w:r w:rsidRPr="00C804A8">
        <w:rPr>
          <w:rFonts w:ascii="Times New Roman" w:hAnsi="Times New Roman" w:cs="Times New Roman"/>
          <w:sz w:val="28"/>
          <w:szCs w:val="28"/>
        </w:rPr>
        <w:t>Проявляет самостоятельность в с</w:t>
      </w:r>
      <w:r>
        <w:rPr>
          <w:rFonts w:ascii="Times New Roman" w:hAnsi="Times New Roman" w:cs="Times New Roman"/>
          <w:sz w:val="28"/>
          <w:szCs w:val="28"/>
        </w:rPr>
        <w:t xml:space="preserve">амообслуживании, самостоятельно </w:t>
      </w:r>
      <w:r w:rsidRPr="00C804A8">
        <w:rPr>
          <w:rFonts w:ascii="Times New Roman" w:hAnsi="Times New Roman" w:cs="Times New Roman"/>
          <w:sz w:val="28"/>
          <w:szCs w:val="28"/>
        </w:rPr>
        <w:t>умывается, ест, одевается при небольшой помощи взрослого.</w:t>
      </w:r>
    </w:p>
    <w:p w14:paraId="40E6AE1E" w14:textId="77777777" w:rsidR="005F400F" w:rsidRPr="00C804A8" w:rsidRDefault="005F400F" w:rsidP="00C804A8">
      <w:pPr>
        <w:rPr>
          <w:rFonts w:ascii="Times New Roman" w:hAnsi="Times New Roman" w:cs="Times New Roman"/>
          <w:sz w:val="28"/>
          <w:szCs w:val="28"/>
        </w:rPr>
      </w:pPr>
      <w:r w:rsidRPr="00C804A8">
        <w:rPr>
          <w:rFonts w:ascii="Times New Roman" w:hAnsi="Times New Roman" w:cs="Times New Roman"/>
          <w:sz w:val="28"/>
          <w:szCs w:val="28"/>
        </w:rPr>
        <w:t>Вызывает озабоченность и требует совместных усилий педагогов и родителей</w:t>
      </w:r>
    </w:p>
    <w:p w14:paraId="6CB27B67" w14:textId="77777777" w:rsidR="005F400F" w:rsidRPr="00C804A8" w:rsidRDefault="005F400F" w:rsidP="00C804A8">
      <w:pPr>
        <w:rPr>
          <w:rFonts w:ascii="Times New Roman" w:hAnsi="Times New Roman" w:cs="Times New Roman"/>
          <w:sz w:val="28"/>
          <w:szCs w:val="28"/>
        </w:rPr>
      </w:pPr>
      <w:r w:rsidRPr="00C804A8">
        <w:rPr>
          <w:rFonts w:ascii="Times New Roman" w:hAnsi="Times New Roman" w:cs="Times New Roman"/>
          <w:sz w:val="28"/>
          <w:szCs w:val="28"/>
        </w:rPr>
        <w:t>•</w:t>
      </w:r>
      <w:r w:rsidRPr="00C804A8">
        <w:rPr>
          <w:rFonts w:ascii="Times New Roman" w:hAnsi="Times New Roman" w:cs="Times New Roman"/>
          <w:sz w:val="28"/>
          <w:szCs w:val="28"/>
        </w:rPr>
        <w:t>Ребенок не проявляет интереса к труду вз</w:t>
      </w:r>
      <w:r>
        <w:rPr>
          <w:rFonts w:ascii="Times New Roman" w:hAnsi="Times New Roman" w:cs="Times New Roman"/>
          <w:sz w:val="28"/>
          <w:szCs w:val="28"/>
        </w:rPr>
        <w:t xml:space="preserve">рослых, не понимает связи между </w:t>
      </w:r>
      <w:r w:rsidRPr="00C804A8">
        <w:rPr>
          <w:rFonts w:ascii="Times New Roman" w:hAnsi="Times New Roman" w:cs="Times New Roman"/>
          <w:sz w:val="28"/>
          <w:szCs w:val="28"/>
        </w:rPr>
        <w:t>целью и результатом труда; затрудняется назвать трудовые действия, материал, из которого сделан предмет, его назначение.</w:t>
      </w:r>
    </w:p>
    <w:p w14:paraId="16351BB3" w14:textId="77777777" w:rsidR="005F400F" w:rsidRPr="00C804A8" w:rsidRDefault="005F400F" w:rsidP="00C804A8">
      <w:pPr>
        <w:rPr>
          <w:rFonts w:ascii="Times New Roman" w:hAnsi="Times New Roman" w:cs="Times New Roman"/>
          <w:sz w:val="28"/>
          <w:szCs w:val="28"/>
        </w:rPr>
      </w:pPr>
      <w:r w:rsidRPr="00C804A8">
        <w:rPr>
          <w:rFonts w:ascii="Times New Roman" w:hAnsi="Times New Roman" w:cs="Times New Roman"/>
          <w:sz w:val="28"/>
          <w:szCs w:val="28"/>
        </w:rPr>
        <w:t>•</w:t>
      </w:r>
      <w:r w:rsidRPr="00C804A8">
        <w:rPr>
          <w:rFonts w:ascii="Times New Roman" w:hAnsi="Times New Roman" w:cs="Times New Roman"/>
          <w:sz w:val="28"/>
          <w:szCs w:val="28"/>
        </w:rPr>
        <w:t>Нейтрально относится к результатам труда</w:t>
      </w:r>
      <w:r>
        <w:rPr>
          <w:rFonts w:ascii="Times New Roman" w:hAnsi="Times New Roman" w:cs="Times New Roman"/>
          <w:sz w:val="28"/>
          <w:szCs w:val="28"/>
        </w:rPr>
        <w:t xml:space="preserve"> взрослых, не проявляет желания </w:t>
      </w:r>
      <w:r w:rsidRPr="00C804A8">
        <w:rPr>
          <w:rFonts w:ascii="Times New Roman" w:hAnsi="Times New Roman" w:cs="Times New Roman"/>
          <w:sz w:val="28"/>
          <w:szCs w:val="28"/>
        </w:rPr>
        <w:t>участвовать в трудовых действиях.</w:t>
      </w:r>
    </w:p>
    <w:p w14:paraId="0E74707B" w14:textId="77777777" w:rsidR="005F400F" w:rsidRPr="00C804A8" w:rsidRDefault="005F400F" w:rsidP="00C804A8">
      <w:pPr>
        <w:rPr>
          <w:rFonts w:ascii="Times New Roman" w:hAnsi="Times New Roman" w:cs="Times New Roman"/>
          <w:sz w:val="28"/>
          <w:szCs w:val="28"/>
        </w:rPr>
      </w:pPr>
      <w:r w:rsidRPr="00C804A8">
        <w:rPr>
          <w:rFonts w:ascii="Times New Roman" w:hAnsi="Times New Roman" w:cs="Times New Roman"/>
          <w:sz w:val="28"/>
          <w:szCs w:val="28"/>
        </w:rPr>
        <w:t>•</w:t>
      </w:r>
      <w:r w:rsidRPr="00C804A8">
        <w:rPr>
          <w:rFonts w:ascii="Times New Roman" w:hAnsi="Times New Roman" w:cs="Times New Roman"/>
          <w:sz w:val="28"/>
          <w:szCs w:val="28"/>
        </w:rPr>
        <w:t>Стремление к самостоятельности в самооб</w:t>
      </w:r>
      <w:r>
        <w:rPr>
          <w:rFonts w:ascii="Times New Roman" w:hAnsi="Times New Roman" w:cs="Times New Roman"/>
          <w:sz w:val="28"/>
          <w:szCs w:val="28"/>
        </w:rPr>
        <w:t xml:space="preserve">служивании не выражено, ожидает </w:t>
      </w:r>
      <w:r w:rsidRPr="00C804A8">
        <w:rPr>
          <w:rFonts w:ascii="Times New Roman" w:hAnsi="Times New Roman" w:cs="Times New Roman"/>
          <w:sz w:val="28"/>
          <w:szCs w:val="28"/>
        </w:rPr>
        <w:t>постоянной помощи взрослого, даже в освоенных действиях, не обращает внимания на свой внешний вид: грязные руки, испачканное платье и пр.</w:t>
      </w:r>
    </w:p>
    <w:p w14:paraId="240BD8FB" w14:textId="77777777" w:rsidR="005F400F" w:rsidRPr="00263616" w:rsidRDefault="005F400F" w:rsidP="00263616">
      <w:pPr>
        <w:jc w:val="both"/>
        <w:rPr>
          <w:rFonts w:ascii="Times New Roman" w:hAnsi="Times New Roman" w:cs="Times New Roman"/>
          <w:b/>
          <w:bCs/>
          <w:sz w:val="28"/>
          <w:szCs w:val="28"/>
        </w:rPr>
      </w:pPr>
      <w:r w:rsidRPr="00263616">
        <w:rPr>
          <w:rFonts w:ascii="Times New Roman" w:hAnsi="Times New Roman" w:cs="Times New Roman"/>
          <w:b/>
          <w:bCs/>
          <w:sz w:val="28"/>
          <w:szCs w:val="28"/>
        </w:rPr>
        <w:t xml:space="preserve">         Формирование основ безопасного поведения в быту, социуме, природе</w:t>
      </w:r>
    </w:p>
    <w:p w14:paraId="758FD4CB" w14:textId="77777777" w:rsidR="005F400F" w:rsidRPr="00263616" w:rsidRDefault="005F400F" w:rsidP="00263616">
      <w:pPr>
        <w:jc w:val="both"/>
        <w:rPr>
          <w:rFonts w:ascii="Times New Roman" w:hAnsi="Times New Roman" w:cs="Times New Roman"/>
          <w:b/>
          <w:bCs/>
          <w:sz w:val="28"/>
          <w:szCs w:val="28"/>
        </w:rPr>
      </w:pPr>
      <w:r w:rsidRPr="00263616">
        <w:rPr>
          <w:rFonts w:ascii="Times New Roman" w:hAnsi="Times New Roman" w:cs="Times New Roman"/>
          <w:b/>
          <w:bCs/>
          <w:sz w:val="28"/>
          <w:szCs w:val="28"/>
        </w:rPr>
        <w:t>Задачи образовательной деятельности</w:t>
      </w:r>
    </w:p>
    <w:p w14:paraId="29E3781E" w14:textId="77777777" w:rsidR="005F400F" w:rsidRPr="00C804A8" w:rsidRDefault="005F400F" w:rsidP="00C804A8">
      <w:pPr>
        <w:rPr>
          <w:rFonts w:ascii="Times New Roman" w:hAnsi="Times New Roman" w:cs="Times New Roman"/>
          <w:sz w:val="28"/>
          <w:szCs w:val="28"/>
        </w:rPr>
      </w:pPr>
      <w:r w:rsidRPr="00C804A8">
        <w:rPr>
          <w:rFonts w:ascii="Times New Roman" w:hAnsi="Times New Roman" w:cs="Times New Roman"/>
          <w:sz w:val="28"/>
          <w:szCs w:val="28"/>
        </w:rPr>
        <w:t>1. Развивать интерес к правилам безопасного поведения.</w:t>
      </w:r>
    </w:p>
    <w:p w14:paraId="1683E0DB" w14:textId="77777777" w:rsidR="005F400F" w:rsidRPr="00C804A8" w:rsidRDefault="005F400F" w:rsidP="00C804A8">
      <w:pPr>
        <w:rPr>
          <w:rFonts w:ascii="Times New Roman" w:hAnsi="Times New Roman" w:cs="Times New Roman"/>
          <w:sz w:val="28"/>
          <w:szCs w:val="28"/>
        </w:rPr>
      </w:pPr>
      <w:r w:rsidRPr="00C804A8">
        <w:rPr>
          <w:rFonts w:ascii="Times New Roman" w:hAnsi="Times New Roman" w:cs="Times New Roman"/>
          <w:sz w:val="28"/>
          <w:szCs w:val="28"/>
        </w:rPr>
        <w:t>2. Обогащать представления о правилах безопасного пользования предметами.</w:t>
      </w:r>
    </w:p>
    <w:p w14:paraId="5C55EFBF" w14:textId="77777777" w:rsidR="005F400F" w:rsidRPr="00C804A8" w:rsidRDefault="005F400F" w:rsidP="00C804A8">
      <w:pPr>
        <w:rPr>
          <w:rFonts w:ascii="Times New Roman" w:hAnsi="Times New Roman" w:cs="Times New Roman"/>
          <w:sz w:val="28"/>
          <w:szCs w:val="28"/>
        </w:rPr>
      </w:pPr>
      <w:r w:rsidRPr="00C804A8">
        <w:rPr>
          <w:rFonts w:ascii="Times New Roman" w:hAnsi="Times New Roman" w:cs="Times New Roman"/>
          <w:sz w:val="28"/>
          <w:szCs w:val="28"/>
        </w:rPr>
        <w:t>3. Формировать осторожное и осмотрительное отношение к потенциально опасным для человека ситуациям.</w:t>
      </w:r>
    </w:p>
    <w:p w14:paraId="67DB6972" w14:textId="77777777" w:rsidR="005F400F" w:rsidRPr="00263616" w:rsidRDefault="005F400F" w:rsidP="00263616">
      <w:pPr>
        <w:jc w:val="both"/>
        <w:rPr>
          <w:rFonts w:ascii="Times New Roman" w:hAnsi="Times New Roman" w:cs="Times New Roman"/>
          <w:b/>
          <w:bCs/>
          <w:sz w:val="28"/>
          <w:szCs w:val="28"/>
        </w:rPr>
      </w:pPr>
      <w:r w:rsidRPr="00263616">
        <w:rPr>
          <w:rFonts w:ascii="Times New Roman" w:hAnsi="Times New Roman" w:cs="Times New Roman"/>
          <w:b/>
          <w:bCs/>
          <w:sz w:val="28"/>
          <w:szCs w:val="28"/>
        </w:rPr>
        <w:t>Содержание образовательной деятельности</w:t>
      </w:r>
    </w:p>
    <w:p w14:paraId="67692C4E" w14:textId="77777777" w:rsidR="005F400F" w:rsidRPr="00C804A8" w:rsidRDefault="005F400F" w:rsidP="00C804A8">
      <w:pPr>
        <w:rPr>
          <w:rFonts w:ascii="Times New Roman" w:hAnsi="Times New Roman" w:cs="Times New Roman"/>
          <w:sz w:val="28"/>
          <w:szCs w:val="28"/>
        </w:rPr>
      </w:pPr>
      <w:r w:rsidRPr="00C804A8">
        <w:rPr>
          <w:rFonts w:ascii="Times New Roman" w:hAnsi="Times New Roman" w:cs="Times New Roman"/>
          <w:sz w:val="28"/>
          <w:szCs w:val="28"/>
        </w:rPr>
        <w:lastRenderedPageBreak/>
        <w:t>Освоение представлений об элементарных правилах безопасного обращения с</w:t>
      </w:r>
      <w:r>
        <w:rPr>
          <w:rFonts w:ascii="Times New Roman" w:hAnsi="Times New Roman" w:cs="Times New Roman"/>
          <w:sz w:val="28"/>
          <w:szCs w:val="28"/>
        </w:rPr>
        <w:t xml:space="preserve"> </w:t>
      </w:r>
      <w:r w:rsidRPr="00C804A8">
        <w:rPr>
          <w:rFonts w:ascii="Times New Roman" w:hAnsi="Times New Roman" w:cs="Times New Roman"/>
          <w:sz w:val="28"/>
          <w:szCs w:val="28"/>
        </w:rPr>
        <w:t xml:space="preserve">игрушками и предметами в игре, за столом, во время одевания, в общении с детьми: не разговаривать с полным ртом, не размахивать вилкой, </w:t>
      </w:r>
      <w:r>
        <w:rPr>
          <w:rFonts w:ascii="Times New Roman" w:hAnsi="Times New Roman" w:cs="Times New Roman"/>
          <w:sz w:val="28"/>
          <w:szCs w:val="28"/>
        </w:rPr>
        <w:t>не брать в рот мелкие предметы,</w:t>
      </w:r>
      <w:r w:rsidRPr="00C804A8">
        <w:rPr>
          <w:rFonts w:ascii="Times New Roman" w:hAnsi="Times New Roman" w:cs="Times New Roman"/>
          <w:sz w:val="28"/>
          <w:szCs w:val="28"/>
        </w:rPr>
        <w:t xml:space="preserve">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14:paraId="48D589C5" w14:textId="77777777" w:rsidR="005F400F" w:rsidRPr="00263616" w:rsidRDefault="005F400F" w:rsidP="00263616">
      <w:pPr>
        <w:jc w:val="both"/>
        <w:rPr>
          <w:rFonts w:ascii="Times New Roman" w:hAnsi="Times New Roman" w:cs="Times New Roman"/>
          <w:b/>
          <w:bCs/>
          <w:sz w:val="28"/>
          <w:szCs w:val="28"/>
        </w:rPr>
      </w:pPr>
      <w:r w:rsidRPr="00263616">
        <w:rPr>
          <w:rFonts w:ascii="Times New Roman" w:hAnsi="Times New Roman" w:cs="Times New Roman"/>
          <w:b/>
          <w:bCs/>
          <w:sz w:val="28"/>
          <w:szCs w:val="28"/>
        </w:rPr>
        <w:t>Результаты образовательной деятельности</w:t>
      </w:r>
    </w:p>
    <w:p w14:paraId="431337D0" w14:textId="77777777" w:rsidR="005F400F" w:rsidRPr="00263616" w:rsidRDefault="005F400F" w:rsidP="00263616">
      <w:pPr>
        <w:jc w:val="both"/>
        <w:rPr>
          <w:rFonts w:ascii="Times New Roman" w:hAnsi="Times New Roman" w:cs="Times New Roman"/>
          <w:b/>
          <w:bCs/>
          <w:sz w:val="28"/>
          <w:szCs w:val="28"/>
        </w:rPr>
      </w:pPr>
      <w:r w:rsidRPr="00263616">
        <w:rPr>
          <w:rFonts w:ascii="Times New Roman" w:hAnsi="Times New Roman" w:cs="Times New Roman"/>
          <w:b/>
          <w:bCs/>
          <w:sz w:val="28"/>
          <w:szCs w:val="28"/>
        </w:rPr>
        <w:t>Достижения ребенка (Что нас радует)</w:t>
      </w:r>
    </w:p>
    <w:p w14:paraId="5350F9F5" w14:textId="77777777" w:rsidR="005F400F" w:rsidRPr="00C804A8" w:rsidRDefault="005F400F" w:rsidP="00C804A8">
      <w:pPr>
        <w:rPr>
          <w:rFonts w:ascii="Times New Roman" w:hAnsi="Times New Roman" w:cs="Times New Roman"/>
          <w:sz w:val="28"/>
          <w:szCs w:val="28"/>
        </w:rPr>
      </w:pPr>
      <w:r w:rsidRPr="00C804A8">
        <w:rPr>
          <w:rFonts w:ascii="Times New Roman" w:hAnsi="Times New Roman" w:cs="Times New Roman"/>
          <w:sz w:val="28"/>
          <w:szCs w:val="28"/>
        </w:rPr>
        <w:t>•</w:t>
      </w:r>
      <w:r w:rsidRPr="00C804A8">
        <w:rPr>
          <w:rFonts w:ascii="Times New Roman" w:hAnsi="Times New Roman" w:cs="Times New Roman"/>
          <w:sz w:val="28"/>
          <w:szCs w:val="28"/>
        </w:rPr>
        <w:t>Ребенок проявляет интерес к правилам безопасного поведения.</w:t>
      </w:r>
    </w:p>
    <w:p w14:paraId="64920C36" w14:textId="77777777" w:rsidR="005F400F" w:rsidRPr="00C804A8" w:rsidRDefault="005F400F" w:rsidP="00C804A8">
      <w:pPr>
        <w:rPr>
          <w:rFonts w:ascii="Times New Roman" w:hAnsi="Times New Roman" w:cs="Times New Roman"/>
          <w:sz w:val="28"/>
          <w:szCs w:val="28"/>
        </w:rPr>
      </w:pPr>
      <w:r w:rsidRPr="00C804A8">
        <w:rPr>
          <w:rFonts w:ascii="Times New Roman" w:hAnsi="Times New Roman" w:cs="Times New Roman"/>
          <w:sz w:val="28"/>
          <w:szCs w:val="28"/>
        </w:rPr>
        <w:t>•</w:t>
      </w:r>
      <w:r w:rsidRPr="00C804A8">
        <w:rPr>
          <w:rFonts w:ascii="Times New Roman" w:hAnsi="Times New Roman" w:cs="Times New Roman"/>
          <w:sz w:val="28"/>
          <w:szCs w:val="28"/>
        </w:rPr>
        <w:t xml:space="preserve">С интересом слушает стихи и потешки о </w:t>
      </w:r>
      <w:r>
        <w:rPr>
          <w:rFonts w:ascii="Times New Roman" w:hAnsi="Times New Roman" w:cs="Times New Roman"/>
          <w:sz w:val="28"/>
          <w:szCs w:val="28"/>
        </w:rPr>
        <w:t xml:space="preserve">правилах поведения в окружающей </w:t>
      </w:r>
      <w:r w:rsidRPr="00C804A8">
        <w:rPr>
          <w:rFonts w:ascii="Times New Roman" w:hAnsi="Times New Roman" w:cs="Times New Roman"/>
          <w:sz w:val="28"/>
          <w:szCs w:val="28"/>
        </w:rPr>
        <w:t>среде и пр.</w:t>
      </w:r>
    </w:p>
    <w:p w14:paraId="51EB5626" w14:textId="77777777" w:rsidR="005F400F" w:rsidRPr="00C804A8" w:rsidRDefault="005F400F" w:rsidP="00C804A8">
      <w:pPr>
        <w:rPr>
          <w:rFonts w:ascii="Times New Roman" w:hAnsi="Times New Roman" w:cs="Times New Roman"/>
          <w:sz w:val="28"/>
          <w:szCs w:val="28"/>
        </w:rPr>
      </w:pPr>
      <w:r w:rsidRPr="00C804A8">
        <w:rPr>
          <w:rFonts w:ascii="Times New Roman" w:hAnsi="Times New Roman" w:cs="Times New Roman"/>
          <w:sz w:val="28"/>
          <w:szCs w:val="28"/>
        </w:rPr>
        <w:t>•</w:t>
      </w:r>
      <w:r w:rsidRPr="00C804A8">
        <w:rPr>
          <w:rFonts w:ascii="Times New Roman" w:hAnsi="Times New Roman" w:cs="Times New Roman"/>
          <w:sz w:val="28"/>
          <w:szCs w:val="28"/>
        </w:rPr>
        <w:t>Осваивает безопасные способы об</w:t>
      </w:r>
      <w:r>
        <w:rPr>
          <w:rFonts w:ascii="Times New Roman" w:hAnsi="Times New Roman" w:cs="Times New Roman"/>
          <w:sz w:val="28"/>
          <w:szCs w:val="28"/>
        </w:rPr>
        <w:t xml:space="preserve">ращения со знакомыми предметами </w:t>
      </w:r>
      <w:r w:rsidRPr="00C804A8">
        <w:rPr>
          <w:rFonts w:ascii="Times New Roman" w:hAnsi="Times New Roman" w:cs="Times New Roman"/>
          <w:sz w:val="28"/>
          <w:szCs w:val="28"/>
        </w:rPr>
        <w:t>ближайшего окружения.</w:t>
      </w:r>
    </w:p>
    <w:p w14:paraId="4C54C42C" w14:textId="77777777" w:rsidR="005F400F" w:rsidRPr="00C804A8" w:rsidRDefault="005F400F" w:rsidP="00C804A8">
      <w:pPr>
        <w:rPr>
          <w:rFonts w:ascii="Times New Roman" w:hAnsi="Times New Roman" w:cs="Times New Roman"/>
          <w:sz w:val="28"/>
          <w:szCs w:val="28"/>
        </w:rPr>
      </w:pPr>
      <w:r w:rsidRPr="00C804A8">
        <w:rPr>
          <w:rFonts w:ascii="Times New Roman" w:hAnsi="Times New Roman" w:cs="Times New Roman"/>
          <w:sz w:val="28"/>
          <w:szCs w:val="28"/>
        </w:rPr>
        <w:t>Вызывает озабоченность и требует совместных усилий педагогов и родителей</w:t>
      </w:r>
    </w:p>
    <w:p w14:paraId="6AF6BA0D" w14:textId="77777777" w:rsidR="005F400F" w:rsidRPr="00C804A8" w:rsidRDefault="005F400F" w:rsidP="00C804A8">
      <w:pPr>
        <w:rPr>
          <w:rFonts w:ascii="Times New Roman" w:hAnsi="Times New Roman" w:cs="Times New Roman"/>
          <w:sz w:val="28"/>
          <w:szCs w:val="28"/>
        </w:rPr>
      </w:pPr>
      <w:r w:rsidRPr="00C804A8">
        <w:rPr>
          <w:rFonts w:ascii="Times New Roman" w:hAnsi="Times New Roman" w:cs="Times New Roman"/>
          <w:sz w:val="28"/>
          <w:szCs w:val="28"/>
        </w:rPr>
        <w:t>•</w:t>
      </w:r>
      <w:r w:rsidRPr="00C804A8">
        <w:rPr>
          <w:rFonts w:ascii="Times New Roman" w:hAnsi="Times New Roman" w:cs="Times New Roman"/>
          <w:sz w:val="28"/>
          <w:szCs w:val="28"/>
        </w:rPr>
        <w:t>Ребенок не проявляет интереса к правилам безопасного поведения; проявляет</w:t>
      </w:r>
      <w:r>
        <w:rPr>
          <w:rFonts w:ascii="Times New Roman" w:hAnsi="Times New Roman" w:cs="Times New Roman"/>
          <w:sz w:val="28"/>
          <w:szCs w:val="28"/>
        </w:rPr>
        <w:t xml:space="preserve"> </w:t>
      </w:r>
      <w:r w:rsidRPr="00C804A8">
        <w:rPr>
          <w:rFonts w:ascii="Times New Roman" w:hAnsi="Times New Roman" w:cs="Times New Roman"/>
          <w:sz w:val="28"/>
          <w:szCs w:val="28"/>
        </w:rPr>
        <w:t>неосторожность по отношению к окружающим предметам.</w:t>
      </w:r>
    </w:p>
    <w:p w14:paraId="164C7E69" w14:textId="77777777" w:rsidR="005F400F" w:rsidRDefault="005F400F" w:rsidP="00C804A8">
      <w:pPr>
        <w:rPr>
          <w:rFonts w:ascii="Times New Roman" w:hAnsi="Times New Roman" w:cs="Times New Roman"/>
          <w:sz w:val="28"/>
          <w:szCs w:val="28"/>
        </w:rPr>
      </w:pPr>
      <w:r w:rsidRPr="00C804A8">
        <w:rPr>
          <w:rFonts w:ascii="Times New Roman" w:hAnsi="Times New Roman" w:cs="Times New Roman"/>
          <w:sz w:val="28"/>
          <w:szCs w:val="28"/>
        </w:rPr>
        <w:t>•</w:t>
      </w:r>
      <w:r w:rsidRPr="00C804A8">
        <w:rPr>
          <w:rFonts w:ascii="Times New Roman" w:hAnsi="Times New Roman" w:cs="Times New Roman"/>
          <w:sz w:val="28"/>
          <w:szCs w:val="28"/>
        </w:rPr>
        <w:t>Несмотря на предостережения взрослых, повторяет запрещаемые действия.</w:t>
      </w:r>
    </w:p>
    <w:p w14:paraId="0F9A3506" w14:textId="77777777" w:rsidR="005F400F" w:rsidRPr="008175C2" w:rsidRDefault="005F400F" w:rsidP="008175C2">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r w:rsidRPr="008175C2">
        <w:rPr>
          <w:rFonts w:ascii="Times New Roman" w:hAnsi="Times New Roman" w:cs="Times New Roman"/>
          <w:b/>
          <w:bCs/>
          <w:sz w:val="28"/>
          <w:szCs w:val="28"/>
          <w:u w:val="single"/>
        </w:rPr>
        <w:t>Формы,</w:t>
      </w:r>
      <w:r>
        <w:rPr>
          <w:rFonts w:ascii="Times New Roman" w:hAnsi="Times New Roman" w:cs="Times New Roman"/>
          <w:b/>
          <w:bCs/>
          <w:sz w:val="28"/>
          <w:szCs w:val="28"/>
          <w:u w:val="single"/>
        </w:rPr>
        <w:t xml:space="preserve"> способы,</w:t>
      </w:r>
      <w:r w:rsidRPr="008175C2">
        <w:rPr>
          <w:rFonts w:ascii="Times New Roman" w:hAnsi="Times New Roman" w:cs="Times New Roman"/>
          <w:b/>
          <w:bCs/>
          <w:sz w:val="28"/>
          <w:szCs w:val="28"/>
          <w:u w:val="single"/>
        </w:rPr>
        <w:t xml:space="preserve"> средства и методы реализации образовательной области</w:t>
      </w:r>
    </w:p>
    <w:p w14:paraId="29F0E778" w14:textId="77777777" w:rsidR="005F400F" w:rsidRPr="008175C2" w:rsidRDefault="005F400F" w:rsidP="008175C2">
      <w:pPr>
        <w:jc w:val="both"/>
        <w:rPr>
          <w:rFonts w:ascii="Times New Roman" w:hAnsi="Times New Roman" w:cs="Times New Roman"/>
          <w:b/>
          <w:bCs/>
          <w:sz w:val="28"/>
          <w:szCs w:val="28"/>
        </w:rPr>
      </w:pPr>
      <w:r w:rsidRPr="008175C2">
        <w:rPr>
          <w:rFonts w:ascii="Times New Roman" w:hAnsi="Times New Roman" w:cs="Times New Roman"/>
          <w:b/>
          <w:bCs/>
          <w:sz w:val="28"/>
          <w:szCs w:val="28"/>
        </w:rPr>
        <w:t>Методы:</w:t>
      </w:r>
    </w:p>
    <w:p w14:paraId="19ECBA97" w14:textId="77777777" w:rsidR="005F400F" w:rsidRPr="008175C2" w:rsidRDefault="005F400F" w:rsidP="008175C2">
      <w:pPr>
        <w:numPr>
          <w:ilvl w:val="0"/>
          <w:numId w:val="2"/>
        </w:numPr>
        <w:suppressAutoHyphens/>
        <w:jc w:val="both"/>
        <w:rPr>
          <w:rFonts w:ascii="Times New Roman" w:hAnsi="Times New Roman" w:cs="Times New Roman"/>
          <w:sz w:val="28"/>
          <w:szCs w:val="28"/>
        </w:rPr>
      </w:pPr>
      <w:r w:rsidRPr="008175C2">
        <w:rPr>
          <w:rFonts w:ascii="Times New Roman" w:hAnsi="Times New Roman" w:cs="Times New Roman"/>
          <w:b/>
          <w:bCs/>
          <w:sz w:val="28"/>
          <w:szCs w:val="28"/>
        </w:rPr>
        <w:t xml:space="preserve"> </w:t>
      </w:r>
      <w:r w:rsidRPr="008175C2">
        <w:rPr>
          <w:rFonts w:ascii="Times New Roman" w:hAnsi="Times New Roman" w:cs="Times New Roman"/>
          <w:sz w:val="28"/>
          <w:szCs w:val="28"/>
        </w:rPr>
        <w:t>решение небольших логических задач, отгадывание загадок;</w:t>
      </w:r>
    </w:p>
    <w:p w14:paraId="29BEFE16" w14:textId="77777777" w:rsidR="005F400F" w:rsidRPr="008175C2" w:rsidRDefault="005F400F" w:rsidP="008175C2">
      <w:pPr>
        <w:numPr>
          <w:ilvl w:val="0"/>
          <w:numId w:val="2"/>
        </w:numPr>
        <w:suppressAutoHyphens/>
        <w:jc w:val="both"/>
        <w:rPr>
          <w:rFonts w:ascii="Times New Roman" w:hAnsi="Times New Roman" w:cs="Times New Roman"/>
          <w:sz w:val="28"/>
          <w:szCs w:val="28"/>
        </w:rPr>
      </w:pPr>
      <w:r w:rsidRPr="008175C2">
        <w:rPr>
          <w:rFonts w:ascii="Times New Roman" w:hAnsi="Times New Roman" w:cs="Times New Roman"/>
          <w:sz w:val="28"/>
          <w:szCs w:val="28"/>
        </w:rPr>
        <w:t xml:space="preserve"> приучение к размышлению, эвристические беседы;</w:t>
      </w:r>
    </w:p>
    <w:p w14:paraId="1F26538F" w14:textId="77777777" w:rsidR="005F400F" w:rsidRPr="008175C2" w:rsidRDefault="005F400F" w:rsidP="008175C2">
      <w:pPr>
        <w:numPr>
          <w:ilvl w:val="0"/>
          <w:numId w:val="2"/>
        </w:numPr>
        <w:suppressAutoHyphens/>
        <w:jc w:val="both"/>
        <w:rPr>
          <w:rFonts w:ascii="Times New Roman" w:hAnsi="Times New Roman" w:cs="Times New Roman"/>
          <w:sz w:val="28"/>
          <w:szCs w:val="28"/>
        </w:rPr>
      </w:pPr>
      <w:r w:rsidRPr="008175C2">
        <w:rPr>
          <w:rFonts w:ascii="Times New Roman" w:hAnsi="Times New Roman" w:cs="Times New Roman"/>
          <w:sz w:val="28"/>
          <w:szCs w:val="28"/>
        </w:rPr>
        <w:t>беседы на этические темы;</w:t>
      </w:r>
    </w:p>
    <w:p w14:paraId="1C6045F4" w14:textId="77777777" w:rsidR="005F400F" w:rsidRPr="008175C2" w:rsidRDefault="005F400F" w:rsidP="008175C2">
      <w:pPr>
        <w:numPr>
          <w:ilvl w:val="0"/>
          <w:numId w:val="2"/>
        </w:numPr>
        <w:suppressAutoHyphens/>
        <w:jc w:val="both"/>
        <w:rPr>
          <w:rFonts w:ascii="Times New Roman" w:hAnsi="Times New Roman" w:cs="Times New Roman"/>
          <w:sz w:val="28"/>
          <w:szCs w:val="28"/>
        </w:rPr>
      </w:pPr>
      <w:r w:rsidRPr="008175C2">
        <w:rPr>
          <w:rFonts w:ascii="Times New Roman" w:hAnsi="Times New Roman" w:cs="Times New Roman"/>
          <w:sz w:val="28"/>
          <w:szCs w:val="28"/>
        </w:rPr>
        <w:t>чтение художественной литературы;</w:t>
      </w:r>
    </w:p>
    <w:p w14:paraId="3468738A" w14:textId="77777777" w:rsidR="005F400F" w:rsidRPr="008175C2" w:rsidRDefault="005F400F" w:rsidP="008175C2">
      <w:pPr>
        <w:numPr>
          <w:ilvl w:val="0"/>
          <w:numId w:val="2"/>
        </w:numPr>
        <w:suppressAutoHyphens/>
        <w:jc w:val="both"/>
        <w:rPr>
          <w:rFonts w:ascii="Times New Roman" w:hAnsi="Times New Roman" w:cs="Times New Roman"/>
          <w:sz w:val="28"/>
          <w:szCs w:val="28"/>
        </w:rPr>
      </w:pPr>
      <w:r w:rsidRPr="008175C2">
        <w:rPr>
          <w:rFonts w:ascii="Times New Roman" w:hAnsi="Times New Roman" w:cs="Times New Roman"/>
          <w:sz w:val="28"/>
          <w:szCs w:val="28"/>
        </w:rPr>
        <w:t>рассматривание иллюстраций;</w:t>
      </w:r>
    </w:p>
    <w:p w14:paraId="26253D11" w14:textId="77777777" w:rsidR="005F400F" w:rsidRPr="008175C2" w:rsidRDefault="005F400F" w:rsidP="008175C2">
      <w:pPr>
        <w:numPr>
          <w:ilvl w:val="0"/>
          <w:numId w:val="2"/>
        </w:numPr>
        <w:suppressAutoHyphens/>
        <w:jc w:val="both"/>
        <w:rPr>
          <w:rFonts w:ascii="Times New Roman" w:hAnsi="Times New Roman" w:cs="Times New Roman"/>
          <w:sz w:val="28"/>
          <w:szCs w:val="28"/>
        </w:rPr>
      </w:pPr>
      <w:r w:rsidRPr="008175C2">
        <w:rPr>
          <w:rFonts w:ascii="Times New Roman" w:hAnsi="Times New Roman" w:cs="Times New Roman"/>
          <w:sz w:val="28"/>
          <w:szCs w:val="28"/>
        </w:rPr>
        <w:t>рассказывание по картинам, иллюстрациям, их обсуждение;</w:t>
      </w:r>
    </w:p>
    <w:p w14:paraId="7DA47709" w14:textId="77777777" w:rsidR="005F400F" w:rsidRPr="008175C2" w:rsidRDefault="005F400F" w:rsidP="008175C2">
      <w:pPr>
        <w:numPr>
          <w:ilvl w:val="0"/>
          <w:numId w:val="2"/>
        </w:numPr>
        <w:suppressAutoHyphens/>
        <w:jc w:val="both"/>
        <w:rPr>
          <w:rFonts w:ascii="Times New Roman" w:hAnsi="Times New Roman" w:cs="Times New Roman"/>
          <w:sz w:val="28"/>
          <w:szCs w:val="28"/>
        </w:rPr>
      </w:pPr>
      <w:r w:rsidRPr="008175C2">
        <w:rPr>
          <w:rFonts w:ascii="Times New Roman" w:hAnsi="Times New Roman" w:cs="Times New Roman"/>
          <w:sz w:val="28"/>
          <w:szCs w:val="28"/>
        </w:rPr>
        <w:t>задачи на решение коммуникативных ситуаций;</w:t>
      </w:r>
    </w:p>
    <w:p w14:paraId="29778783" w14:textId="77777777" w:rsidR="005F400F" w:rsidRPr="008175C2" w:rsidRDefault="005F400F" w:rsidP="008175C2">
      <w:pPr>
        <w:numPr>
          <w:ilvl w:val="0"/>
          <w:numId w:val="2"/>
        </w:numPr>
        <w:suppressAutoHyphens/>
        <w:jc w:val="both"/>
        <w:rPr>
          <w:rFonts w:ascii="Times New Roman" w:hAnsi="Times New Roman" w:cs="Times New Roman"/>
          <w:sz w:val="28"/>
          <w:szCs w:val="28"/>
        </w:rPr>
      </w:pPr>
      <w:r w:rsidRPr="008175C2">
        <w:rPr>
          <w:rFonts w:ascii="Times New Roman" w:hAnsi="Times New Roman" w:cs="Times New Roman"/>
          <w:sz w:val="28"/>
          <w:szCs w:val="28"/>
        </w:rPr>
        <w:t>придумывание сказок;</w:t>
      </w:r>
    </w:p>
    <w:p w14:paraId="69966E26" w14:textId="77777777" w:rsidR="005F400F" w:rsidRPr="008175C2" w:rsidRDefault="005F400F" w:rsidP="008175C2">
      <w:pPr>
        <w:numPr>
          <w:ilvl w:val="0"/>
          <w:numId w:val="2"/>
        </w:numPr>
        <w:suppressAutoHyphens/>
        <w:jc w:val="both"/>
        <w:rPr>
          <w:rFonts w:ascii="Times New Roman" w:hAnsi="Times New Roman" w:cs="Times New Roman"/>
          <w:sz w:val="28"/>
          <w:szCs w:val="28"/>
        </w:rPr>
      </w:pPr>
      <w:r w:rsidRPr="008175C2">
        <w:rPr>
          <w:rFonts w:ascii="Times New Roman" w:hAnsi="Times New Roman" w:cs="Times New Roman"/>
          <w:sz w:val="28"/>
          <w:szCs w:val="28"/>
        </w:rPr>
        <w:lastRenderedPageBreak/>
        <w:t>приучение к положительным формам общественного поведения;</w:t>
      </w:r>
    </w:p>
    <w:p w14:paraId="4B0CA589" w14:textId="77777777" w:rsidR="005F400F" w:rsidRPr="008175C2" w:rsidRDefault="005F400F" w:rsidP="008175C2">
      <w:pPr>
        <w:numPr>
          <w:ilvl w:val="0"/>
          <w:numId w:val="2"/>
        </w:numPr>
        <w:suppressAutoHyphens/>
        <w:jc w:val="both"/>
        <w:rPr>
          <w:rFonts w:ascii="Times New Roman" w:hAnsi="Times New Roman" w:cs="Times New Roman"/>
          <w:sz w:val="28"/>
          <w:szCs w:val="28"/>
        </w:rPr>
      </w:pPr>
      <w:r w:rsidRPr="008175C2">
        <w:rPr>
          <w:rFonts w:ascii="Times New Roman" w:hAnsi="Times New Roman" w:cs="Times New Roman"/>
          <w:sz w:val="28"/>
          <w:szCs w:val="28"/>
        </w:rPr>
        <w:t>показ действий;</w:t>
      </w:r>
    </w:p>
    <w:p w14:paraId="3F374AAB" w14:textId="77777777" w:rsidR="005F400F" w:rsidRPr="008175C2" w:rsidRDefault="005F400F" w:rsidP="008175C2">
      <w:pPr>
        <w:numPr>
          <w:ilvl w:val="0"/>
          <w:numId w:val="2"/>
        </w:numPr>
        <w:suppressAutoHyphens/>
        <w:jc w:val="both"/>
        <w:rPr>
          <w:rFonts w:ascii="Times New Roman" w:hAnsi="Times New Roman" w:cs="Times New Roman"/>
          <w:sz w:val="28"/>
          <w:szCs w:val="28"/>
        </w:rPr>
      </w:pPr>
      <w:r w:rsidRPr="008175C2">
        <w:rPr>
          <w:rFonts w:ascii="Times New Roman" w:hAnsi="Times New Roman" w:cs="Times New Roman"/>
          <w:sz w:val="28"/>
          <w:szCs w:val="28"/>
        </w:rPr>
        <w:t>примеры взрослого и детей;</w:t>
      </w:r>
    </w:p>
    <w:p w14:paraId="47384A0D" w14:textId="77777777" w:rsidR="005F400F" w:rsidRPr="008175C2" w:rsidRDefault="005F400F" w:rsidP="008175C2">
      <w:pPr>
        <w:numPr>
          <w:ilvl w:val="0"/>
          <w:numId w:val="2"/>
        </w:numPr>
        <w:suppressAutoHyphens/>
        <w:jc w:val="both"/>
        <w:rPr>
          <w:rFonts w:ascii="Times New Roman" w:hAnsi="Times New Roman" w:cs="Times New Roman"/>
          <w:sz w:val="28"/>
          <w:szCs w:val="28"/>
        </w:rPr>
      </w:pPr>
      <w:r w:rsidRPr="008175C2">
        <w:rPr>
          <w:rFonts w:ascii="Times New Roman" w:hAnsi="Times New Roman" w:cs="Times New Roman"/>
          <w:sz w:val="28"/>
          <w:szCs w:val="28"/>
        </w:rPr>
        <w:t>Целенаправленное наблюдение;</w:t>
      </w:r>
    </w:p>
    <w:p w14:paraId="557DBCF2" w14:textId="77777777" w:rsidR="005F400F" w:rsidRPr="008175C2" w:rsidRDefault="005F400F" w:rsidP="008175C2">
      <w:pPr>
        <w:numPr>
          <w:ilvl w:val="0"/>
          <w:numId w:val="2"/>
        </w:numPr>
        <w:suppressAutoHyphens/>
        <w:jc w:val="both"/>
        <w:rPr>
          <w:rFonts w:ascii="Times New Roman" w:hAnsi="Times New Roman" w:cs="Times New Roman"/>
          <w:sz w:val="28"/>
          <w:szCs w:val="28"/>
        </w:rPr>
      </w:pPr>
      <w:r w:rsidRPr="008175C2">
        <w:rPr>
          <w:rFonts w:ascii="Times New Roman" w:hAnsi="Times New Roman" w:cs="Times New Roman"/>
          <w:sz w:val="28"/>
          <w:szCs w:val="28"/>
        </w:rPr>
        <w:t>Разыгрывание коммуникативных ситуаций;</w:t>
      </w:r>
    </w:p>
    <w:p w14:paraId="53C68327" w14:textId="77777777" w:rsidR="005F400F" w:rsidRDefault="005F400F" w:rsidP="008175C2">
      <w:pPr>
        <w:numPr>
          <w:ilvl w:val="0"/>
          <w:numId w:val="2"/>
        </w:numPr>
        <w:suppressAutoHyphens/>
        <w:jc w:val="both"/>
        <w:rPr>
          <w:rFonts w:ascii="Times New Roman" w:hAnsi="Times New Roman" w:cs="Times New Roman"/>
          <w:sz w:val="28"/>
          <w:szCs w:val="28"/>
        </w:rPr>
      </w:pPr>
      <w:r w:rsidRPr="008175C2">
        <w:rPr>
          <w:rFonts w:ascii="Times New Roman" w:hAnsi="Times New Roman" w:cs="Times New Roman"/>
          <w:sz w:val="28"/>
          <w:szCs w:val="28"/>
        </w:rPr>
        <w:t>Создание контрольных педагогических ситуаций.</w:t>
      </w:r>
    </w:p>
    <w:p w14:paraId="01A256F3" w14:textId="77777777" w:rsidR="005F400F" w:rsidRDefault="005F400F" w:rsidP="000D5C8F">
      <w:pPr>
        <w:suppressAutoHyphens/>
        <w:jc w:val="both"/>
        <w:rPr>
          <w:rFonts w:ascii="Times New Roman" w:hAnsi="Times New Roman" w:cs="Times New Roman"/>
          <w:sz w:val="28"/>
          <w:szCs w:val="28"/>
        </w:rPr>
      </w:pPr>
    </w:p>
    <w:p w14:paraId="4BEE4B58" w14:textId="77777777" w:rsidR="005F400F" w:rsidRDefault="005F400F" w:rsidP="000D5C8F">
      <w:pPr>
        <w:suppressAutoHyphens/>
        <w:jc w:val="both"/>
        <w:rPr>
          <w:rFonts w:ascii="Times New Roman" w:hAnsi="Times New Roman" w:cs="Times New Roman"/>
          <w:sz w:val="28"/>
          <w:szCs w:val="28"/>
        </w:rPr>
      </w:pPr>
    </w:p>
    <w:p w14:paraId="0FCD491D" w14:textId="77777777" w:rsidR="005F400F" w:rsidRDefault="005F400F" w:rsidP="000D5C8F">
      <w:pPr>
        <w:suppressAutoHyphens/>
        <w:jc w:val="both"/>
        <w:rPr>
          <w:rFonts w:ascii="Times New Roman" w:hAnsi="Times New Roman" w:cs="Times New Roman"/>
          <w:sz w:val="28"/>
          <w:szCs w:val="28"/>
        </w:rPr>
      </w:pPr>
    </w:p>
    <w:tbl>
      <w:tblPr>
        <w:tblpPr w:leftFromText="180" w:rightFromText="180" w:vertAnchor="text" w:horzAnchor="margin" w:tblpXSpec="center" w:tblpY="271"/>
        <w:tblW w:w="10830" w:type="dxa"/>
        <w:tblLayout w:type="fixed"/>
        <w:tblLook w:val="0000" w:firstRow="0" w:lastRow="0" w:firstColumn="0" w:lastColumn="0" w:noHBand="0" w:noVBand="0"/>
      </w:tblPr>
      <w:tblGrid>
        <w:gridCol w:w="4744"/>
        <w:gridCol w:w="18"/>
        <w:gridCol w:w="3651"/>
        <w:gridCol w:w="2417"/>
      </w:tblGrid>
      <w:tr w:rsidR="005F400F" w:rsidRPr="006452E5" w14:paraId="6505FE2D" w14:textId="77777777">
        <w:trPr>
          <w:trHeight w:val="362"/>
        </w:trPr>
        <w:tc>
          <w:tcPr>
            <w:tcW w:w="10830" w:type="dxa"/>
            <w:gridSpan w:val="4"/>
            <w:tcBorders>
              <w:top w:val="single" w:sz="4" w:space="0" w:color="000000"/>
              <w:left w:val="single" w:sz="4" w:space="0" w:color="000000"/>
              <w:bottom w:val="single" w:sz="4" w:space="0" w:color="000000"/>
              <w:right w:val="single" w:sz="4" w:space="0" w:color="000000"/>
            </w:tcBorders>
          </w:tcPr>
          <w:p w14:paraId="517A89D1" w14:textId="77777777" w:rsidR="005F400F" w:rsidRPr="008652DC" w:rsidRDefault="005F400F" w:rsidP="008175C2">
            <w:pPr>
              <w:jc w:val="center"/>
              <w:rPr>
                <w:rFonts w:ascii="Times New Roman" w:hAnsi="Times New Roman" w:cs="Times New Roman"/>
                <w:b/>
                <w:bCs/>
                <w:sz w:val="28"/>
                <w:szCs w:val="28"/>
              </w:rPr>
            </w:pPr>
            <w:r w:rsidRPr="008652DC">
              <w:rPr>
                <w:rFonts w:ascii="Times New Roman" w:hAnsi="Times New Roman" w:cs="Times New Roman"/>
                <w:b/>
                <w:bCs/>
                <w:sz w:val="28"/>
                <w:szCs w:val="28"/>
              </w:rPr>
              <w:t>Формы образовательной деятельности</w:t>
            </w:r>
          </w:p>
        </w:tc>
      </w:tr>
      <w:tr w:rsidR="005F400F" w:rsidRPr="006452E5" w14:paraId="7B0351C3" w14:textId="77777777">
        <w:trPr>
          <w:trHeight w:val="755"/>
        </w:trPr>
        <w:tc>
          <w:tcPr>
            <w:tcW w:w="4762" w:type="dxa"/>
            <w:gridSpan w:val="2"/>
            <w:tcBorders>
              <w:top w:val="single" w:sz="4" w:space="0" w:color="000000"/>
              <w:left w:val="single" w:sz="4" w:space="0" w:color="000000"/>
              <w:bottom w:val="single" w:sz="4" w:space="0" w:color="000000"/>
            </w:tcBorders>
          </w:tcPr>
          <w:p w14:paraId="31F4E9BA" w14:textId="77777777" w:rsidR="005F400F" w:rsidRPr="008652DC" w:rsidRDefault="005F400F" w:rsidP="008175C2">
            <w:pPr>
              <w:jc w:val="center"/>
              <w:rPr>
                <w:rFonts w:ascii="Times New Roman" w:hAnsi="Times New Roman" w:cs="Times New Roman"/>
                <w:sz w:val="28"/>
                <w:szCs w:val="28"/>
              </w:rPr>
            </w:pPr>
            <w:r w:rsidRPr="008652DC">
              <w:rPr>
                <w:rFonts w:ascii="Times New Roman" w:hAnsi="Times New Roman" w:cs="Times New Roman"/>
                <w:sz w:val="28"/>
                <w:szCs w:val="28"/>
              </w:rPr>
              <w:t>Непосредственно образовательная деятельность</w:t>
            </w:r>
          </w:p>
        </w:tc>
        <w:tc>
          <w:tcPr>
            <w:tcW w:w="3651" w:type="dxa"/>
            <w:tcBorders>
              <w:top w:val="single" w:sz="4" w:space="0" w:color="000000"/>
              <w:left w:val="single" w:sz="4" w:space="0" w:color="000000"/>
              <w:bottom w:val="single" w:sz="4" w:space="0" w:color="000000"/>
            </w:tcBorders>
          </w:tcPr>
          <w:p w14:paraId="1BB75532" w14:textId="77777777" w:rsidR="005F400F" w:rsidRPr="008652DC" w:rsidRDefault="005F400F" w:rsidP="008175C2">
            <w:pPr>
              <w:jc w:val="center"/>
              <w:rPr>
                <w:rFonts w:ascii="Times New Roman" w:hAnsi="Times New Roman" w:cs="Times New Roman"/>
                <w:sz w:val="28"/>
                <w:szCs w:val="28"/>
              </w:rPr>
            </w:pPr>
            <w:r w:rsidRPr="008652DC">
              <w:rPr>
                <w:rFonts w:ascii="Times New Roman" w:hAnsi="Times New Roman" w:cs="Times New Roman"/>
                <w:sz w:val="28"/>
                <w:szCs w:val="28"/>
              </w:rPr>
              <w:t>Режимные моменты</w:t>
            </w:r>
          </w:p>
        </w:tc>
        <w:tc>
          <w:tcPr>
            <w:tcW w:w="2417" w:type="dxa"/>
            <w:tcBorders>
              <w:top w:val="single" w:sz="4" w:space="0" w:color="000000"/>
              <w:left w:val="single" w:sz="4" w:space="0" w:color="000000"/>
              <w:bottom w:val="single" w:sz="4" w:space="0" w:color="000000"/>
              <w:right w:val="single" w:sz="4" w:space="0" w:color="000000"/>
            </w:tcBorders>
          </w:tcPr>
          <w:p w14:paraId="634C23B9" w14:textId="77777777" w:rsidR="005F400F" w:rsidRPr="008652DC" w:rsidRDefault="005F400F" w:rsidP="008175C2">
            <w:pPr>
              <w:jc w:val="center"/>
              <w:rPr>
                <w:rFonts w:ascii="Times New Roman" w:hAnsi="Times New Roman" w:cs="Times New Roman"/>
                <w:sz w:val="28"/>
                <w:szCs w:val="28"/>
              </w:rPr>
            </w:pPr>
            <w:r w:rsidRPr="008652DC">
              <w:rPr>
                <w:rFonts w:ascii="Times New Roman" w:hAnsi="Times New Roman" w:cs="Times New Roman"/>
                <w:sz w:val="28"/>
                <w:szCs w:val="28"/>
              </w:rPr>
              <w:t>Самостоятельная деятельность детей</w:t>
            </w:r>
          </w:p>
        </w:tc>
      </w:tr>
      <w:tr w:rsidR="005F400F" w:rsidRPr="006452E5" w14:paraId="325D271C" w14:textId="77777777">
        <w:trPr>
          <w:trHeight w:val="319"/>
        </w:trPr>
        <w:tc>
          <w:tcPr>
            <w:tcW w:w="10830" w:type="dxa"/>
            <w:gridSpan w:val="4"/>
            <w:tcBorders>
              <w:top w:val="single" w:sz="4" w:space="0" w:color="000000"/>
              <w:left w:val="single" w:sz="4" w:space="0" w:color="000000"/>
              <w:bottom w:val="single" w:sz="4" w:space="0" w:color="000000"/>
              <w:right w:val="single" w:sz="4" w:space="0" w:color="000000"/>
            </w:tcBorders>
          </w:tcPr>
          <w:p w14:paraId="496492B6" w14:textId="77777777" w:rsidR="005F400F" w:rsidRPr="008652DC" w:rsidRDefault="005F400F" w:rsidP="008175C2">
            <w:pPr>
              <w:jc w:val="center"/>
              <w:rPr>
                <w:rFonts w:ascii="Times New Roman" w:hAnsi="Times New Roman" w:cs="Times New Roman"/>
                <w:sz w:val="28"/>
                <w:szCs w:val="28"/>
              </w:rPr>
            </w:pPr>
            <w:r w:rsidRPr="008652DC">
              <w:rPr>
                <w:rFonts w:ascii="Times New Roman" w:hAnsi="Times New Roman" w:cs="Times New Roman"/>
                <w:sz w:val="28"/>
                <w:szCs w:val="28"/>
              </w:rPr>
              <w:t>Формы организации детей</w:t>
            </w:r>
          </w:p>
        </w:tc>
      </w:tr>
      <w:tr w:rsidR="005F400F" w:rsidRPr="006452E5" w14:paraId="162BEF3E" w14:textId="77777777">
        <w:trPr>
          <w:trHeight w:val="367"/>
        </w:trPr>
        <w:tc>
          <w:tcPr>
            <w:tcW w:w="4744" w:type="dxa"/>
            <w:tcBorders>
              <w:top w:val="single" w:sz="4" w:space="0" w:color="000000"/>
              <w:left w:val="single" w:sz="4" w:space="0" w:color="000000"/>
              <w:bottom w:val="single" w:sz="4" w:space="0" w:color="000000"/>
            </w:tcBorders>
          </w:tcPr>
          <w:p w14:paraId="3AB23297" w14:textId="77777777" w:rsidR="005F400F" w:rsidRPr="008652DC" w:rsidRDefault="005F400F" w:rsidP="008175C2">
            <w:pPr>
              <w:jc w:val="center"/>
              <w:rPr>
                <w:rFonts w:ascii="Times New Roman" w:hAnsi="Times New Roman" w:cs="Times New Roman"/>
                <w:sz w:val="28"/>
                <w:szCs w:val="28"/>
              </w:rPr>
            </w:pPr>
            <w:r w:rsidRPr="008652DC">
              <w:rPr>
                <w:rFonts w:ascii="Times New Roman" w:hAnsi="Times New Roman" w:cs="Times New Roman"/>
                <w:sz w:val="28"/>
                <w:szCs w:val="28"/>
              </w:rPr>
              <w:t>Индивидуальные</w:t>
            </w:r>
          </w:p>
          <w:p w14:paraId="614BA764" w14:textId="77777777" w:rsidR="005F400F" w:rsidRPr="008652DC" w:rsidRDefault="005F400F" w:rsidP="008175C2">
            <w:pPr>
              <w:jc w:val="center"/>
              <w:rPr>
                <w:rFonts w:ascii="Times New Roman" w:hAnsi="Times New Roman" w:cs="Times New Roman"/>
                <w:sz w:val="28"/>
                <w:szCs w:val="28"/>
              </w:rPr>
            </w:pPr>
            <w:r w:rsidRPr="008652DC">
              <w:rPr>
                <w:rFonts w:ascii="Times New Roman" w:hAnsi="Times New Roman" w:cs="Times New Roman"/>
                <w:sz w:val="28"/>
                <w:szCs w:val="28"/>
              </w:rPr>
              <w:t>Подгрупповые</w:t>
            </w:r>
          </w:p>
          <w:p w14:paraId="2E618DAE" w14:textId="77777777" w:rsidR="005F400F" w:rsidRPr="008652DC" w:rsidRDefault="005F400F" w:rsidP="008175C2">
            <w:pPr>
              <w:jc w:val="center"/>
              <w:rPr>
                <w:rFonts w:ascii="Times New Roman" w:hAnsi="Times New Roman" w:cs="Times New Roman"/>
                <w:sz w:val="28"/>
                <w:szCs w:val="28"/>
              </w:rPr>
            </w:pPr>
            <w:r w:rsidRPr="008652DC">
              <w:rPr>
                <w:rFonts w:ascii="Times New Roman" w:hAnsi="Times New Roman" w:cs="Times New Roman"/>
                <w:sz w:val="28"/>
                <w:szCs w:val="28"/>
              </w:rPr>
              <w:t>групповые</w:t>
            </w:r>
          </w:p>
        </w:tc>
        <w:tc>
          <w:tcPr>
            <w:tcW w:w="3669" w:type="dxa"/>
            <w:gridSpan w:val="2"/>
            <w:tcBorders>
              <w:top w:val="single" w:sz="4" w:space="0" w:color="000000"/>
              <w:left w:val="single" w:sz="4" w:space="0" w:color="000000"/>
              <w:bottom w:val="single" w:sz="4" w:space="0" w:color="000000"/>
            </w:tcBorders>
          </w:tcPr>
          <w:p w14:paraId="6F852AB1" w14:textId="77777777" w:rsidR="005F400F" w:rsidRPr="008652DC" w:rsidRDefault="005F400F" w:rsidP="008175C2">
            <w:pPr>
              <w:jc w:val="center"/>
              <w:rPr>
                <w:rFonts w:ascii="Times New Roman" w:hAnsi="Times New Roman" w:cs="Times New Roman"/>
                <w:sz w:val="28"/>
                <w:szCs w:val="28"/>
              </w:rPr>
            </w:pPr>
            <w:r w:rsidRPr="008652DC">
              <w:rPr>
                <w:rFonts w:ascii="Times New Roman" w:hAnsi="Times New Roman" w:cs="Times New Roman"/>
                <w:sz w:val="28"/>
                <w:szCs w:val="28"/>
              </w:rPr>
              <w:t>Групповые</w:t>
            </w:r>
          </w:p>
          <w:p w14:paraId="62C3CA60" w14:textId="77777777" w:rsidR="005F400F" w:rsidRPr="008652DC" w:rsidRDefault="005F400F" w:rsidP="008175C2">
            <w:pPr>
              <w:jc w:val="center"/>
              <w:rPr>
                <w:rFonts w:ascii="Times New Roman" w:hAnsi="Times New Roman" w:cs="Times New Roman"/>
                <w:sz w:val="28"/>
                <w:szCs w:val="28"/>
              </w:rPr>
            </w:pPr>
            <w:r w:rsidRPr="008652DC">
              <w:rPr>
                <w:rFonts w:ascii="Times New Roman" w:hAnsi="Times New Roman" w:cs="Times New Roman"/>
                <w:sz w:val="28"/>
                <w:szCs w:val="28"/>
              </w:rPr>
              <w:t>Подгрупповые</w:t>
            </w:r>
          </w:p>
          <w:p w14:paraId="0C37AB4E" w14:textId="77777777" w:rsidR="005F400F" w:rsidRPr="008652DC" w:rsidRDefault="005F400F" w:rsidP="008175C2">
            <w:pPr>
              <w:jc w:val="center"/>
              <w:rPr>
                <w:rFonts w:ascii="Times New Roman" w:hAnsi="Times New Roman" w:cs="Times New Roman"/>
                <w:sz w:val="28"/>
                <w:szCs w:val="28"/>
              </w:rPr>
            </w:pPr>
            <w:r w:rsidRPr="008652DC">
              <w:rPr>
                <w:rFonts w:ascii="Times New Roman" w:hAnsi="Times New Roman" w:cs="Times New Roman"/>
                <w:sz w:val="28"/>
                <w:szCs w:val="28"/>
              </w:rPr>
              <w:t xml:space="preserve">Индивидуальные </w:t>
            </w:r>
          </w:p>
        </w:tc>
        <w:tc>
          <w:tcPr>
            <w:tcW w:w="2417" w:type="dxa"/>
            <w:tcBorders>
              <w:top w:val="single" w:sz="4" w:space="0" w:color="000000"/>
              <w:left w:val="single" w:sz="4" w:space="0" w:color="000000"/>
              <w:bottom w:val="single" w:sz="4" w:space="0" w:color="000000"/>
              <w:right w:val="single" w:sz="4" w:space="0" w:color="000000"/>
            </w:tcBorders>
          </w:tcPr>
          <w:p w14:paraId="4EB38E6D" w14:textId="77777777" w:rsidR="005F400F" w:rsidRPr="008652DC" w:rsidRDefault="005F400F" w:rsidP="008175C2">
            <w:pPr>
              <w:jc w:val="center"/>
              <w:rPr>
                <w:rFonts w:ascii="Times New Roman" w:hAnsi="Times New Roman" w:cs="Times New Roman"/>
                <w:sz w:val="28"/>
                <w:szCs w:val="28"/>
              </w:rPr>
            </w:pPr>
            <w:r w:rsidRPr="008652DC">
              <w:rPr>
                <w:rFonts w:ascii="Times New Roman" w:hAnsi="Times New Roman" w:cs="Times New Roman"/>
                <w:sz w:val="28"/>
                <w:szCs w:val="28"/>
              </w:rPr>
              <w:t xml:space="preserve">Индивидуальные </w:t>
            </w:r>
          </w:p>
          <w:p w14:paraId="596BC330" w14:textId="77777777" w:rsidR="005F400F" w:rsidRPr="008652DC" w:rsidRDefault="005F400F" w:rsidP="008175C2">
            <w:pPr>
              <w:jc w:val="center"/>
              <w:rPr>
                <w:rFonts w:ascii="Times New Roman" w:hAnsi="Times New Roman" w:cs="Times New Roman"/>
                <w:sz w:val="28"/>
                <w:szCs w:val="28"/>
              </w:rPr>
            </w:pPr>
            <w:r w:rsidRPr="008652DC">
              <w:rPr>
                <w:rFonts w:ascii="Times New Roman" w:hAnsi="Times New Roman" w:cs="Times New Roman"/>
                <w:sz w:val="28"/>
                <w:szCs w:val="28"/>
              </w:rPr>
              <w:t>подгрупповые</w:t>
            </w:r>
          </w:p>
        </w:tc>
      </w:tr>
      <w:tr w:rsidR="005F400F" w:rsidRPr="006452E5" w14:paraId="79E23DDE" w14:textId="77777777">
        <w:trPr>
          <w:trHeight w:val="367"/>
        </w:trPr>
        <w:tc>
          <w:tcPr>
            <w:tcW w:w="4744" w:type="dxa"/>
            <w:tcBorders>
              <w:top w:val="single" w:sz="4" w:space="0" w:color="000000"/>
              <w:left w:val="single" w:sz="4" w:space="0" w:color="000000"/>
              <w:bottom w:val="single" w:sz="4" w:space="0" w:color="000000"/>
            </w:tcBorders>
          </w:tcPr>
          <w:p w14:paraId="2E85D918"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Чтение</w:t>
            </w:r>
          </w:p>
          <w:p w14:paraId="5FE630B4"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 xml:space="preserve">Наблюдение </w:t>
            </w:r>
          </w:p>
          <w:p w14:paraId="1CE75211"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Игра</w:t>
            </w:r>
          </w:p>
          <w:p w14:paraId="7144267F"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Игровое упражнение</w:t>
            </w:r>
          </w:p>
          <w:p w14:paraId="5E85CB8C"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Проблемная ситуация</w:t>
            </w:r>
          </w:p>
          <w:p w14:paraId="4DDEABFA"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 xml:space="preserve">Беседа </w:t>
            </w:r>
          </w:p>
          <w:p w14:paraId="727861CB"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Совместная с воспитателем игра</w:t>
            </w:r>
          </w:p>
          <w:p w14:paraId="0F4CAFFF"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Совместная со сверстниками игра</w:t>
            </w:r>
          </w:p>
          <w:p w14:paraId="0C0877DF"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Индивидуальная игра</w:t>
            </w:r>
          </w:p>
          <w:p w14:paraId="3BEB5C43"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 xml:space="preserve">Праздник </w:t>
            </w:r>
          </w:p>
          <w:p w14:paraId="4F3F3D4C"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 xml:space="preserve">Экскурсия </w:t>
            </w:r>
          </w:p>
          <w:p w14:paraId="481F66F9"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Ситуация морального выбора</w:t>
            </w:r>
          </w:p>
          <w:p w14:paraId="77BE3A8A"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Проектная деятельность</w:t>
            </w:r>
          </w:p>
          <w:p w14:paraId="57D8C966"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lastRenderedPageBreak/>
              <w:t>Интегративная деятельность</w:t>
            </w:r>
          </w:p>
          <w:p w14:paraId="32B34544"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Коллективное обобщающее занятия</w:t>
            </w:r>
          </w:p>
        </w:tc>
        <w:tc>
          <w:tcPr>
            <w:tcW w:w="3669" w:type="dxa"/>
            <w:gridSpan w:val="2"/>
            <w:tcBorders>
              <w:top w:val="single" w:sz="4" w:space="0" w:color="000000"/>
              <w:left w:val="single" w:sz="4" w:space="0" w:color="000000"/>
              <w:bottom w:val="single" w:sz="4" w:space="0" w:color="000000"/>
            </w:tcBorders>
          </w:tcPr>
          <w:p w14:paraId="22751B2B"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lastRenderedPageBreak/>
              <w:t>Игровое упражнение</w:t>
            </w:r>
          </w:p>
          <w:p w14:paraId="01A015D2"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Совместная с воспитателем игра</w:t>
            </w:r>
          </w:p>
          <w:p w14:paraId="7571BA8E"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Совместная со сверстниками игра</w:t>
            </w:r>
          </w:p>
          <w:p w14:paraId="270ECC4E"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Индивидуальная игра</w:t>
            </w:r>
          </w:p>
          <w:p w14:paraId="7DC08EF2" w14:textId="77777777" w:rsidR="005F400F" w:rsidRPr="008652DC" w:rsidRDefault="005F400F" w:rsidP="008175C2">
            <w:pPr>
              <w:numPr>
                <w:ilvl w:val="0"/>
                <w:numId w:val="3"/>
              </w:numPr>
              <w:tabs>
                <w:tab w:val="left" w:pos="176"/>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Ситуативный разговор с детьми</w:t>
            </w:r>
          </w:p>
          <w:p w14:paraId="5F38C61C" w14:textId="77777777" w:rsidR="005F400F" w:rsidRPr="008652DC" w:rsidRDefault="005F400F" w:rsidP="008175C2">
            <w:pPr>
              <w:numPr>
                <w:ilvl w:val="0"/>
                <w:numId w:val="3"/>
              </w:numPr>
              <w:tabs>
                <w:tab w:val="left" w:pos="176"/>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Педагогическая ситуация</w:t>
            </w:r>
          </w:p>
          <w:p w14:paraId="2015051A" w14:textId="77777777" w:rsidR="005F400F" w:rsidRPr="008652DC" w:rsidRDefault="005F400F" w:rsidP="008175C2">
            <w:pPr>
              <w:numPr>
                <w:ilvl w:val="0"/>
                <w:numId w:val="3"/>
              </w:numPr>
              <w:tabs>
                <w:tab w:val="left" w:pos="176"/>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Беседа</w:t>
            </w:r>
          </w:p>
          <w:p w14:paraId="6171839F" w14:textId="77777777" w:rsidR="005F400F" w:rsidRPr="008652DC" w:rsidRDefault="005F400F" w:rsidP="008175C2">
            <w:pPr>
              <w:numPr>
                <w:ilvl w:val="0"/>
                <w:numId w:val="3"/>
              </w:numPr>
              <w:tabs>
                <w:tab w:val="left" w:pos="176"/>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Ситуация морального выбора</w:t>
            </w:r>
          </w:p>
          <w:p w14:paraId="5AD3480C"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Проектная деятельность</w:t>
            </w:r>
          </w:p>
          <w:p w14:paraId="767FD3AA" w14:textId="77777777" w:rsidR="005F400F" w:rsidRPr="008652DC" w:rsidRDefault="005F400F" w:rsidP="008175C2">
            <w:pPr>
              <w:numPr>
                <w:ilvl w:val="0"/>
                <w:numId w:val="3"/>
              </w:numPr>
              <w:tabs>
                <w:tab w:val="left" w:pos="214"/>
              </w:tabs>
              <w:suppressAutoHyphens/>
              <w:spacing w:after="0" w:line="240" w:lineRule="auto"/>
              <w:ind w:left="0" w:hanging="142"/>
              <w:rPr>
                <w:rFonts w:ascii="Times New Roman" w:hAnsi="Times New Roman" w:cs="Times New Roman"/>
                <w:sz w:val="28"/>
                <w:szCs w:val="28"/>
              </w:rPr>
            </w:pPr>
            <w:r w:rsidRPr="008652DC">
              <w:rPr>
                <w:rFonts w:ascii="Times New Roman" w:hAnsi="Times New Roman" w:cs="Times New Roman"/>
                <w:sz w:val="28"/>
                <w:szCs w:val="28"/>
              </w:rPr>
              <w:t xml:space="preserve">Интегративная </w:t>
            </w:r>
            <w:r w:rsidRPr="008652DC">
              <w:rPr>
                <w:rFonts w:ascii="Times New Roman" w:hAnsi="Times New Roman" w:cs="Times New Roman"/>
                <w:sz w:val="28"/>
                <w:szCs w:val="28"/>
              </w:rPr>
              <w:lastRenderedPageBreak/>
              <w:t>деятельность</w:t>
            </w:r>
          </w:p>
          <w:p w14:paraId="20E822C3" w14:textId="77777777" w:rsidR="005F400F" w:rsidRPr="008652DC" w:rsidRDefault="005F400F" w:rsidP="008175C2">
            <w:pPr>
              <w:rPr>
                <w:rFonts w:ascii="Times New Roman" w:hAnsi="Times New Roman" w:cs="Times New Roman"/>
                <w:sz w:val="28"/>
                <w:szCs w:val="28"/>
              </w:rPr>
            </w:pPr>
          </w:p>
        </w:tc>
        <w:tc>
          <w:tcPr>
            <w:tcW w:w="2417" w:type="dxa"/>
            <w:tcBorders>
              <w:top w:val="single" w:sz="4" w:space="0" w:color="000000"/>
              <w:left w:val="single" w:sz="4" w:space="0" w:color="000000"/>
              <w:bottom w:val="single" w:sz="4" w:space="0" w:color="000000"/>
              <w:right w:val="single" w:sz="4" w:space="0" w:color="000000"/>
            </w:tcBorders>
          </w:tcPr>
          <w:p w14:paraId="048A4C04" w14:textId="77777777" w:rsidR="005F400F" w:rsidRPr="008652DC" w:rsidRDefault="005F400F" w:rsidP="008175C2">
            <w:pPr>
              <w:numPr>
                <w:ilvl w:val="0"/>
                <w:numId w:val="3"/>
              </w:numPr>
              <w:tabs>
                <w:tab w:val="left" w:pos="214"/>
              </w:tabs>
              <w:suppressAutoHyphens/>
              <w:ind w:left="0" w:hanging="142"/>
              <w:rPr>
                <w:rFonts w:ascii="Times New Roman" w:hAnsi="Times New Roman" w:cs="Times New Roman"/>
                <w:sz w:val="28"/>
                <w:szCs w:val="28"/>
              </w:rPr>
            </w:pPr>
            <w:r w:rsidRPr="008652DC">
              <w:rPr>
                <w:rFonts w:ascii="Times New Roman" w:hAnsi="Times New Roman" w:cs="Times New Roman"/>
                <w:sz w:val="28"/>
                <w:szCs w:val="28"/>
              </w:rPr>
              <w:lastRenderedPageBreak/>
              <w:t>Совместная со сверстниками игра</w:t>
            </w:r>
          </w:p>
          <w:p w14:paraId="4892D945" w14:textId="77777777" w:rsidR="005F400F" w:rsidRPr="008652DC" w:rsidRDefault="005F400F" w:rsidP="008175C2">
            <w:pPr>
              <w:numPr>
                <w:ilvl w:val="0"/>
                <w:numId w:val="3"/>
              </w:numPr>
              <w:tabs>
                <w:tab w:val="left" w:pos="214"/>
              </w:tabs>
              <w:suppressAutoHyphens/>
              <w:ind w:left="0" w:hanging="142"/>
              <w:rPr>
                <w:rFonts w:ascii="Times New Roman" w:hAnsi="Times New Roman" w:cs="Times New Roman"/>
                <w:sz w:val="28"/>
                <w:szCs w:val="28"/>
              </w:rPr>
            </w:pPr>
            <w:r w:rsidRPr="008652DC">
              <w:rPr>
                <w:rFonts w:ascii="Times New Roman" w:hAnsi="Times New Roman" w:cs="Times New Roman"/>
                <w:sz w:val="28"/>
                <w:szCs w:val="28"/>
              </w:rPr>
              <w:t>Индивидуальная игра</w:t>
            </w:r>
          </w:p>
          <w:p w14:paraId="44A5FF29" w14:textId="77777777" w:rsidR="005F400F" w:rsidRPr="008652DC" w:rsidRDefault="005F400F" w:rsidP="008175C2">
            <w:pPr>
              <w:numPr>
                <w:ilvl w:val="0"/>
                <w:numId w:val="3"/>
              </w:numPr>
              <w:tabs>
                <w:tab w:val="left" w:pos="214"/>
              </w:tabs>
              <w:suppressAutoHyphens/>
              <w:ind w:left="0" w:hanging="142"/>
              <w:rPr>
                <w:rFonts w:ascii="Times New Roman" w:hAnsi="Times New Roman" w:cs="Times New Roman"/>
                <w:sz w:val="28"/>
                <w:szCs w:val="28"/>
              </w:rPr>
            </w:pPr>
            <w:r w:rsidRPr="008652DC">
              <w:rPr>
                <w:rFonts w:ascii="Times New Roman" w:hAnsi="Times New Roman" w:cs="Times New Roman"/>
                <w:sz w:val="28"/>
                <w:szCs w:val="28"/>
              </w:rPr>
              <w:t>Во всех видах самостоятельной детской деятельности</w:t>
            </w:r>
          </w:p>
          <w:p w14:paraId="2F3AB298" w14:textId="77777777" w:rsidR="005F400F" w:rsidRPr="008652DC" w:rsidRDefault="005F400F" w:rsidP="008175C2">
            <w:pPr>
              <w:jc w:val="center"/>
              <w:rPr>
                <w:rFonts w:ascii="Times New Roman" w:hAnsi="Times New Roman" w:cs="Times New Roman"/>
                <w:sz w:val="28"/>
                <w:szCs w:val="28"/>
              </w:rPr>
            </w:pPr>
          </w:p>
        </w:tc>
      </w:tr>
    </w:tbl>
    <w:p w14:paraId="776C66E1" w14:textId="77777777" w:rsidR="005F400F" w:rsidRPr="008652DC" w:rsidRDefault="005F400F" w:rsidP="008175C2">
      <w:pPr>
        <w:suppressAutoHyphens/>
        <w:ind w:left="181"/>
        <w:jc w:val="both"/>
        <w:rPr>
          <w:rFonts w:ascii="Times New Roman" w:hAnsi="Times New Roman" w:cs="Times New Roman"/>
          <w:sz w:val="28"/>
          <w:szCs w:val="28"/>
        </w:rPr>
      </w:pPr>
    </w:p>
    <w:p w14:paraId="14B3C20C" w14:textId="77777777" w:rsidR="005F400F" w:rsidRDefault="005F400F" w:rsidP="005C41E9">
      <w:pPr>
        <w:rPr>
          <w:b/>
          <w:bCs/>
          <w:i/>
          <w:iCs/>
          <w:sz w:val="28"/>
          <w:szCs w:val="28"/>
          <w:u w:val="single"/>
        </w:rPr>
      </w:pPr>
    </w:p>
    <w:p w14:paraId="4F280706" w14:textId="77777777" w:rsidR="005F400F" w:rsidRDefault="005F400F" w:rsidP="00434CC9">
      <w:pPr>
        <w:jc w:val="center"/>
        <w:rPr>
          <w:b/>
          <w:bCs/>
          <w:i/>
          <w:iCs/>
          <w:sz w:val="28"/>
          <w:szCs w:val="28"/>
          <w:u w:val="single"/>
        </w:rPr>
      </w:pPr>
    </w:p>
    <w:p w14:paraId="4DA241A7" w14:textId="77777777" w:rsidR="005F400F" w:rsidRPr="00AF7E93" w:rsidRDefault="005F400F" w:rsidP="00434CC9">
      <w:pPr>
        <w:jc w:val="center"/>
        <w:rPr>
          <w:b/>
          <w:bCs/>
          <w:i/>
          <w:iCs/>
          <w:sz w:val="28"/>
          <w:szCs w:val="28"/>
          <w:u w:val="single"/>
        </w:rPr>
      </w:pPr>
      <w:r w:rsidRPr="00AF7E93">
        <w:rPr>
          <w:b/>
          <w:bCs/>
          <w:i/>
          <w:iCs/>
          <w:sz w:val="28"/>
          <w:szCs w:val="28"/>
          <w:u w:val="single"/>
        </w:rPr>
        <w:t>Взаимодействие взрослого и ребенка в игре.</w:t>
      </w:r>
    </w:p>
    <w:p w14:paraId="64BD80A7" w14:textId="77777777" w:rsidR="005F400F" w:rsidRPr="00AF7E93" w:rsidRDefault="005F400F" w:rsidP="000858BC">
      <w:pPr>
        <w:tabs>
          <w:tab w:val="left" w:pos="7924"/>
          <w:tab w:val="left" w:pos="9058"/>
        </w:tabs>
        <w:rPr>
          <w:b/>
          <w:bCs/>
          <w:i/>
          <w:iCs/>
          <w:sz w:val="28"/>
          <w:szCs w:val="28"/>
          <w:u w:val="single"/>
        </w:rPr>
      </w:pPr>
    </w:p>
    <w:tbl>
      <w:tblPr>
        <w:tblW w:w="0" w:type="auto"/>
        <w:tblInd w:w="2" w:type="dxa"/>
        <w:tblLayout w:type="fixed"/>
        <w:tblLook w:val="0000" w:firstRow="0" w:lastRow="0" w:firstColumn="0" w:lastColumn="0" w:noHBand="0" w:noVBand="0"/>
      </w:tblPr>
      <w:tblGrid>
        <w:gridCol w:w="5578"/>
        <w:gridCol w:w="5148"/>
      </w:tblGrid>
      <w:tr w:rsidR="005F400F" w:rsidRPr="006452E5" w14:paraId="6C9967A7" w14:textId="77777777">
        <w:trPr>
          <w:trHeight w:val="392"/>
        </w:trPr>
        <w:tc>
          <w:tcPr>
            <w:tcW w:w="5578" w:type="dxa"/>
            <w:tcBorders>
              <w:top w:val="thickThinLargeGap" w:sz="6" w:space="0" w:color="C0C0C0"/>
              <w:left w:val="thickThinLargeGap" w:sz="6" w:space="0" w:color="C0C0C0"/>
              <w:bottom w:val="thickThinLargeGap" w:sz="6" w:space="0" w:color="C0C0C0"/>
            </w:tcBorders>
            <w:vAlign w:val="center"/>
          </w:tcPr>
          <w:p w14:paraId="54FD7077" w14:textId="77777777" w:rsidR="005F400F" w:rsidRPr="006452E5" w:rsidRDefault="005F400F" w:rsidP="00D91B9F">
            <w:pPr>
              <w:jc w:val="center"/>
              <w:rPr>
                <w:sz w:val="28"/>
                <w:szCs w:val="28"/>
              </w:rPr>
            </w:pPr>
            <w:r w:rsidRPr="006452E5">
              <w:rPr>
                <w:sz w:val="28"/>
                <w:szCs w:val="28"/>
              </w:rPr>
              <w:t>Взрослый</w:t>
            </w:r>
          </w:p>
        </w:tc>
        <w:tc>
          <w:tcPr>
            <w:tcW w:w="5148" w:type="dxa"/>
            <w:tcBorders>
              <w:top w:val="thickThinLargeGap" w:sz="6" w:space="0" w:color="C0C0C0"/>
              <w:left w:val="single" w:sz="4" w:space="0" w:color="000000"/>
              <w:bottom w:val="thickThinLargeGap" w:sz="6" w:space="0" w:color="C0C0C0"/>
              <w:right w:val="thickThinLargeGap" w:sz="6" w:space="0" w:color="C0C0C0"/>
            </w:tcBorders>
            <w:vAlign w:val="center"/>
          </w:tcPr>
          <w:p w14:paraId="19D0715B" w14:textId="77777777" w:rsidR="005F400F" w:rsidRPr="006452E5" w:rsidRDefault="005F400F" w:rsidP="00D91B9F">
            <w:pPr>
              <w:jc w:val="center"/>
              <w:rPr>
                <w:sz w:val="28"/>
                <w:szCs w:val="28"/>
              </w:rPr>
            </w:pPr>
            <w:r w:rsidRPr="006452E5">
              <w:rPr>
                <w:sz w:val="28"/>
                <w:szCs w:val="28"/>
              </w:rPr>
              <w:t>Ребенок</w:t>
            </w:r>
          </w:p>
        </w:tc>
      </w:tr>
      <w:tr w:rsidR="005F400F" w:rsidRPr="006452E5" w14:paraId="7A179880" w14:textId="77777777">
        <w:trPr>
          <w:trHeight w:val="399"/>
        </w:trPr>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14:paraId="542A6954" w14:textId="77777777" w:rsidR="005F400F" w:rsidRPr="006452E5" w:rsidRDefault="005F400F" w:rsidP="00D91B9F">
            <w:pPr>
              <w:jc w:val="center"/>
              <w:rPr>
                <w:sz w:val="28"/>
                <w:szCs w:val="28"/>
              </w:rPr>
            </w:pPr>
            <w:r w:rsidRPr="006452E5">
              <w:rPr>
                <w:sz w:val="28"/>
                <w:szCs w:val="28"/>
                <w:lang w:val="en-US"/>
              </w:rPr>
              <w:t xml:space="preserve">1 </w:t>
            </w:r>
            <w:r w:rsidRPr="006452E5">
              <w:rPr>
                <w:sz w:val="28"/>
                <w:szCs w:val="28"/>
              </w:rPr>
              <w:t>этап</w:t>
            </w:r>
          </w:p>
        </w:tc>
      </w:tr>
      <w:tr w:rsidR="005F400F" w:rsidRPr="006452E5" w14:paraId="0DD866F9" w14:textId="77777777">
        <w:tc>
          <w:tcPr>
            <w:tcW w:w="5578" w:type="dxa"/>
            <w:tcBorders>
              <w:top w:val="thickThinLargeGap" w:sz="6" w:space="0" w:color="C0C0C0"/>
              <w:left w:val="thickThinLargeGap" w:sz="6" w:space="0" w:color="C0C0C0"/>
              <w:bottom w:val="thickThinLargeGap" w:sz="6" w:space="0" w:color="C0C0C0"/>
            </w:tcBorders>
            <w:vAlign w:val="center"/>
          </w:tcPr>
          <w:p w14:paraId="7642504C" w14:textId="77777777" w:rsidR="005F400F" w:rsidRPr="006452E5" w:rsidRDefault="005F400F" w:rsidP="00D91B9F">
            <w:pPr>
              <w:rPr>
                <w:sz w:val="28"/>
                <w:szCs w:val="28"/>
              </w:rPr>
            </w:pPr>
            <w:r w:rsidRPr="006452E5">
              <w:rPr>
                <w:sz w:val="28"/>
                <w:szCs w:val="28"/>
              </w:rPr>
              <w:t xml:space="preserve">• Создает предметно — пространственную среду. </w:t>
            </w: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90F5FBB" w14:textId="77777777" w:rsidR="005F400F" w:rsidRPr="006452E5" w:rsidRDefault="005F400F" w:rsidP="00D91B9F">
            <w:pPr>
              <w:rPr>
                <w:sz w:val="28"/>
                <w:szCs w:val="28"/>
              </w:rPr>
            </w:pPr>
            <w:r w:rsidRPr="006452E5">
              <w:rPr>
                <w:sz w:val="28"/>
                <w:szCs w:val="28"/>
              </w:rPr>
              <w:t xml:space="preserve">• Получает удовольствие от совместной игры со взрослым. </w:t>
            </w:r>
          </w:p>
        </w:tc>
      </w:tr>
      <w:tr w:rsidR="005F400F" w:rsidRPr="006452E5" w14:paraId="24C77237" w14:textId="77777777">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14:paraId="41F3105C" w14:textId="77777777" w:rsidR="005F400F" w:rsidRPr="006452E5" w:rsidRDefault="005F400F" w:rsidP="00D91B9F">
            <w:pPr>
              <w:rPr>
                <w:sz w:val="28"/>
                <w:szCs w:val="28"/>
              </w:rPr>
            </w:pPr>
            <w:r w:rsidRPr="006452E5">
              <w:rPr>
                <w:sz w:val="28"/>
                <w:szCs w:val="28"/>
              </w:rPr>
              <w:t xml:space="preserve">                         • Обогащают предметно — пространственную среду. </w:t>
            </w:r>
            <w:r w:rsidRPr="006452E5">
              <w:rPr>
                <w:sz w:val="28"/>
                <w:szCs w:val="28"/>
              </w:rPr>
              <w:br/>
              <w:t xml:space="preserve">                         • Устанавливают взаимодействия между персонажами.</w:t>
            </w:r>
          </w:p>
        </w:tc>
      </w:tr>
      <w:tr w:rsidR="005F400F" w:rsidRPr="006452E5" w14:paraId="562B7112" w14:textId="77777777">
        <w:tc>
          <w:tcPr>
            <w:tcW w:w="5578" w:type="dxa"/>
            <w:tcBorders>
              <w:top w:val="thickThinLargeGap" w:sz="6" w:space="0" w:color="C0C0C0"/>
              <w:left w:val="thickThinLargeGap" w:sz="6" w:space="0" w:color="C0C0C0"/>
              <w:bottom w:val="thickThinLargeGap" w:sz="6" w:space="0" w:color="C0C0C0"/>
            </w:tcBorders>
            <w:vAlign w:val="center"/>
          </w:tcPr>
          <w:p w14:paraId="127564D3" w14:textId="77777777" w:rsidR="005F400F" w:rsidRPr="006452E5" w:rsidRDefault="005F400F" w:rsidP="00D91B9F">
            <w:pPr>
              <w:rPr>
                <w:sz w:val="28"/>
                <w:szCs w:val="28"/>
              </w:rPr>
            </w:pPr>
            <w:r w:rsidRPr="006452E5">
              <w:rPr>
                <w:sz w:val="28"/>
                <w:szCs w:val="28"/>
              </w:rPr>
              <w:t xml:space="preserve">• Задает и распределяет роли. </w:t>
            </w:r>
            <w:r w:rsidRPr="006452E5">
              <w:rPr>
                <w:sz w:val="28"/>
                <w:szCs w:val="28"/>
              </w:rPr>
              <w:br/>
              <w:t xml:space="preserve">• Берет главную роль. </w:t>
            </w:r>
            <w:r w:rsidRPr="006452E5">
              <w:rPr>
                <w:sz w:val="28"/>
                <w:szCs w:val="28"/>
              </w:rPr>
              <w:br/>
              <w:t xml:space="preserve">• Обговаривает игровые действия персонажей. </w:t>
            </w:r>
            <w:r w:rsidRPr="006452E5">
              <w:rPr>
                <w:sz w:val="28"/>
                <w:szCs w:val="28"/>
              </w:rPr>
              <w:br/>
              <w:t xml:space="preserve">• Осуществляет прямое руководство игрой. </w:t>
            </w: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CA9B903" w14:textId="77777777" w:rsidR="005F400F" w:rsidRPr="006452E5" w:rsidRDefault="005F400F" w:rsidP="00D91B9F">
            <w:pPr>
              <w:snapToGrid w:val="0"/>
              <w:rPr>
                <w:sz w:val="28"/>
                <w:szCs w:val="28"/>
              </w:rPr>
            </w:pPr>
          </w:p>
        </w:tc>
      </w:tr>
      <w:tr w:rsidR="005F400F" w:rsidRPr="006452E5" w14:paraId="47993557" w14:textId="77777777">
        <w:trPr>
          <w:trHeight w:val="488"/>
        </w:trPr>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14:paraId="5B9D963B" w14:textId="77777777" w:rsidR="005F400F" w:rsidRPr="006452E5" w:rsidRDefault="005F400F" w:rsidP="00D91B9F">
            <w:pPr>
              <w:jc w:val="center"/>
              <w:rPr>
                <w:sz w:val="28"/>
                <w:szCs w:val="28"/>
              </w:rPr>
            </w:pPr>
            <w:r w:rsidRPr="006452E5">
              <w:rPr>
                <w:sz w:val="28"/>
                <w:szCs w:val="28"/>
              </w:rPr>
              <w:t>2 этап</w:t>
            </w:r>
          </w:p>
        </w:tc>
      </w:tr>
      <w:tr w:rsidR="005F400F" w:rsidRPr="006452E5" w14:paraId="692052AA" w14:textId="77777777">
        <w:trPr>
          <w:trHeight w:val="1747"/>
        </w:trPr>
        <w:tc>
          <w:tcPr>
            <w:tcW w:w="5578" w:type="dxa"/>
            <w:tcBorders>
              <w:top w:val="thickThinLargeGap" w:sz="6" w:space="0" w:color="C0C0C0"/>
              <w:left w:val="thickThinLargeGap" w:sz="6" w:space="0" w:color="C0C0C0"/>
              <w:bottom w:val="thickThinLargeGap" w:sz="6" w:space="0" w:color="C0C0C0"/>
            </w:tcBorders>
            <w:vAlign w:val="center"/>
          </w:tcPr>
          <w:p w14:paraId="5BA037A0" w14:textId="77777777" w:rsidR="005F400F" w:rsidRPr="006452E5" w:rsidRDefault="005F400F" w:rsidP="00D91B9F">
            <w:pPr>
              <w:rPr>
                <w:sz w:val="28"/>
                <w:szCs w:val="28"/>
              </w:rPr>
            </w:pPr>
            <w:r w:rsidRPr="006452E5">
              <w:rPr>
                <w:sz w:val="28"/>
                <w:szCs w:val="28"/>
              </w:rPr>
              <w:t xml:space="preserve">• Создает предметно - пространственную среду. </w:t>
            </w:r>
            <w:r w:rsidRPr="006452E5">
              <w:rPr>
                <w:sz w:val="28"/>
                <w:szCs w:val="28"/>
              </w:rPr>
              <w:br/>
              <w:t xml:space="preserve">• Придумывает и развивает сюжет. </w:t>
            </w:r>
            <w:r w:rsidRPr="006452E5">
              <w:rPr>
                <w:sz w:val="28"/>
                <w:szCs w:val="28"/>
              </w:rPr>
              <w:br/>
              <w:t>• Привлекает к выполнению главной роли кого-либо из детей или в течение игры передает эту роль другому ребенку,</w:t>
            </w: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C82D9FB" w14:textId="77777777" w:rsidR="005F400F" w:rsidRPr="006452E5" w:rsidRDefault="005F400F" w:rsidP="00D91B9F">
            <w:pPr>
              <w:rPr>
                <w:sz w:val="28"/>
                <w:szCs w:val="28"/>
              </w:rPr>
            </w:pPr>
            <w:r w:rsidRPr="006452E5">
              <w:rPr>
                <w:sz w:val="28"/>
                <w:szCs w:val="28"/>
              </w:rPr>
              <w:t>.</w:t>
            </w:r>
          </w:p>
          <w:p w14:paraId="32F13864" w14:textId="77777777" w:rsidR="005F400F" w:rsidRPr="006452E5" w:rsidRDefault="005F400F" w:rsidP="000858BC">
            <w:pPr>
              <w:numPr>
                <w:ilvl w:val="0"/>
                <w:numId w:val="4"/>
              </w:numPr>
              <w:suppressAutoHyphens/>
              <w:ind w:left="0"/>
              <w:rPr>
                <w:sz w:val="28"/>
                <w:szCs w:val="28"/>
              </w:rPr>
            </w:pPr>
            <w:r w:rsidRPr="006452E5">
              <w:rPr>
                <w:sz w:val="28"/>
                <w:szCs w:val="28"/>
              </w:rPr>
              <w:t>Создает предметно - пространственную среду</w:t>
            </w:r>
          </w:p>
          <w:p w14:paraId="6B0D35BC" w14:textId="77777777" w:rsidR="005F400F" w:rsidRPr="006452E5" w:rsidRDefault="005F400F" w:rsidP="000858BC">
            <w:pPr>
              <w:numPr>
                <w:ilvl w:val="0"/>
                <w:numId w:val="4"/>
              </w:numPr>
              <w:suppressAutoHyphens/>
              <w:ind w:left="0"/>
              <w:rPr>
                <w:sz w:val="28"/>
                <w:szCs w:val="28"/>
              </w:rPr>
            </w:pPr>
            <w:r w:rsidRPr="006452E5">
              <w:rPr>
                <w:sz w:val="28"/>
                <w:szCs w:val="28"/>
              </w:rPr>
              <w:t>Придумывает и развивает сюжет</w:t>
            </w:r>
          </w:p>
          <w:p w14:paraId="74D34C3A" w14:textId="77777777" w:rsidR="005F400F" w:rsidRPr="006452E5" w:rsidRDefault="005F400F" w:rsidP="00D91B9F">
            <w:pPr>
              <w:rPr>
                <w:sz w:val="28"/>
                <w:szCs w:val="28"/>
              </w:rPr>
            </w:pPr>
          </w:p>
        </w:tc>
      </w:tr>
      <w:tr w:rsidR="005F400F" w:rsidRPr="006452E5" w14:paraId="42488ED5" w14:textId="77777777">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14:paraId="18103EDE" w14:textId="77777777" w:rsidR="005F400F" w:rsidRPr="006452E5" w:rsidRDefault="005F400F" w:rsidP="00D91B9F">
            <w:pPr>
              <w:rPr>
                <w:sz w:val="28"/>
                <w:szCs w:val="28"/>
              </w:rPr>
            </w:pPr>
            <w:r w:rsidRPr="006452E5">
              <w:rPr>
                <w:sz w:val="28"/>
                <w:szCs w:val="28"/>
              </w:rPr>
              <w:t xml:space="preserve">• Устанавливают ролевое взаимодействие в игре. </w:t>
            </w:r>
            <w:r w:rsidRPr="006452E5">
              <w:rPr>
                <w:sz w:val="28"/>
                <w:szCs w:val="28"/>
              </w:rPr>
              <w:br/>
              <w:t xml:space="preserve">• Распределяют роли. </w:t>
            </w:r>
            <w:r w:rsidRPr="006452E5">
              <w:rPr>
                <w:sz w:val="28"/>
                <w:szCs w:val="28"/>
              </w:rPr>
              <w:br/>
            </w:r>
            <w:r w:rsidRPr="006452E5">
              <w:rPr>
                <w:sz w:val="28"/>
                <w:szCs w:val="28"/>
              </w:rPr>
              <w:lastRenderedPageBreak/>
              <w:t xml:space="preserve">• Обговаривают игровые действия. </w:t>
            </w:r>
            <w:r w:rsidRPr="006452E5">
              <w:rPr>
                <w:sz w:val="28"/>
                <w:szCs w:val="28"/>
              </w:rPr>
              <w:br/>
              <w:t>• Совместно руководят игрой.</w:t>
            </w:r>
          </w:p>
        </w:tc>
      </w:tr>
      <w:tr w:rsidR="005F400F" w:rsidRPr="006452E5" w14:paraId="2F13719E" w14:textId="77777777">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14:paraId="749C6674" w14:textId="77777777" w:rsidR="005F400F" w:rsidRPr="006452E5" w:rsidRDefault="005F400F" w:rsidP="00D91B9F">
            <w:pPr>
              <w:jc w:val="center"/>
              <w:rPr>
                <w:sz w:val="28"/>
                <w:szCs w:val="28"/>
              </w:rPr>
            </w:pPr>
            <w:r w:rsidRPr="006452E5">
              <w:rPr>
                <w:sz w:val="28"/>
                <w:szCs w:val="28"/>
              </w:rPr>
              <w:lastRenderedPageBreak/>
              <w:t>З этап</w:t>
            </w:r>
          </w:p>
        </w:tc>
      </w:tr>
      <w:tr w:rsidR="005F400F" w:rsidRPr="006452E5" w14:paraId="61EC80C4" w14:textId="77777777">
        <w:tc>
          <w:tcPr>
            <w:tcW w:w="5578" w:type="dxa"/>
            <w:tcBorders>
              <w:top w:val="thickThinLargeGap" w:sz="6" w:space="0" w:color="C0C0C0"/>
              <w:left w:val="thickThinLargeGap" w:sz="6" w:space="0" w:color="C0C0C0"/>
              <w:bottom w:val="thickThinLargeGap" w:sz="6" w:space="0" w:color="C0C0C0"/>
            </w:tcBorders>
            <w:vAlign w:val="center"/>
          </w:tcPr>
          <w:p w14:paraId="17FA8F72" w14:textId="77777777" w:rsidR="005F400F" w:rsidRPr="006452E5" w:rsidRDefault="005F400F" w:rsidP="00D91B9F">
            <w:pPr>
              <w:snapToGrid w:val="0"/>
              <w:rPr>
                <w:sz w:val="28"/>
                <w:szCs w:val="28"/>
              </w:rPr>
            </w:pP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25DC21D" w14:textId="77777777" w:rsidR="005F400F" w:rsidRPr="006452E5" w:rsidRDefault="005F400F" w:rsidP="00D91B9F">
            <w:pPr>
              <w:rPr>
                <w:sz w:val="28"/>
                <w:szCs w:val="28"/>
              </w:rPr>
            </w:pPr>
            <w:r w:rsidRPr="006452E5">
              <w:rPr>
                <w:sz w:val="28"/>
                <w:szCs w:val="28"/>
              </w:rPr>
              <w:t xml:space="preserve">• Создает и обогащает предметно - пространственную среду. </w:t>
            </w:r>
            <w:r w:rsidRPr="006452E5">
              <w:rPr>
                <w:sz w:val="28"/>
                <w:szCs w:val="28"/>
              </w:rPr>
              <w:br/>
              <w:t xml:space="preserve">• Придумывает сюжет. </w:t>
            </w:r>
            <w:r w:rsidRPr="006452E5">
              <w:rPr>
                <w:sz w:val="28"/>
                <w:szCs w:val="28"/>
              </w:rPr>
              <w:br/>
              <w:t xml:space="preserve">• Задает и распределяет роли. </w:t>
            </w:r>
            <w:r w:rsidRPr="006452E5">
              <w:rPr>
                <w:sz w:val="28"/>
                <w:szCs w:val="28"/>
              </w:rPr>
              <w:br/>
              <w:t xml:space="preserve">• Предлагает роль воспитателю. </w:t>
            </w:r>
            <w:r w:rsidRPr="006452E5">
              <w:rPr>
                <w:sz w:val="28"/>
                <w:szCs w:val="28"/>
              </w:rPr>
              <w:br/>
              <w:t xml:space="preserve">• Осуществляет руководство игрой </w:t>
            </w:r>
          </w:p>
        </w:tc>
      </w:tr>
      <w:tr w:rsidR="005F400F" w:rsidRPr="006452E5" w14:paraId="34AF04C0" w14:textId="77777777">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14:paraId="4914BBD1" w14:textId="77777777" w:rsidR="005F400F" w:rsidRPr="006452E5" w:rsidRDefault="005F400F" w:rsidP="000858BC">
            <w:pPr>
              <w:numPr>
                <w:ilvl w:val="0"/>
                <w:numId w:val="5"/>
              </w:numPr>
              <w:suppressAutoHyphens/>
              <w:spacing w:after="0" w:line="240" w:lineRule="auto"/>
              <w:ind w:left="2262" w:hanging="357"/>
              <w:rPr>
                <w:sz w:val="28"/>
                <w:szCs w:val="28"/>
              </w:rPr>
            </w:pPr>
            <w:r w:rsidRPr="006452E5">
              <w:rPr>
                <w:sz w:val="28"/>
                <w:szCs w:val="28"/>
              </w:rPr>
              <w:t>Обговаривают тему игры, основные события.</w:t>
            </w:r>
          </w:p>
          <w:p w14:paraId="3B761EE3" w14:textId="77777777" w:rsidR="005F400F" w:rsidRPr="006452E5" w:rsidRDefault="005F400F" w:rsidP="000858BC">
            <w:pPr>
              <w:numPr>
                <w:ilvl w:val="0"/>
                <w:numId w:val="5"/>
              </w:numPr>
              <w:suppressAutoHyphens/>
              <w:spacing w:after="0" w:line="240" w:lineRule="auto"/>
              <w:ind w:left="2262" w:hanging="357"/>
              <w:rPr>
                <w:sz w:val="28"/>
                <w:szCs w:val="28"/>
              </w:rPr>
            </w:pPr>
            <w:r w:rsidRPr="006452E5">
              <w:rPr>
                <w:sz w:val="28"/>
                <w:szCs w:val="28"/>
              </w:rPr>
              <w:t>Осуществляют ролевое взаимодействие.</w:t>
            </w:r>
          </w:p>
          <w:p w14:paraId="3D8BBBC3" w14:textId="77777777" w:rsidR="005F400F" w:rsidRPr="006452E5" w:rsidRDefault="005F400F" w:rsidP="000858BC">
            <w:pPr>
              <w:numPr>
                <w:ilvl w:val="0"/>
                <w:numId w:val="5"/>
              </w:numPr>
              <w:suppressAutoHyphens/>
              <w:spacing w:after="0" w:line="240" w:lineRule="auto"/>
              <w:ind w:left="2262" w:hanging="357"/>
              <w:rPr>
                <w:sz w:val="28"/>
                <w:szCs w:val="28"/>
              </w:rPr>
            </w:pPr>
            <w:r w:rsidRPr="006452E5">
              <w:rPr>
                <w:sz w:val="28"/>
                <w:szCs w:val="28"/>
              </w:rPr>
              <w:t>Обговаривают игровые действия, характерные для персонажей</w:t>
            </w:r>
          </w:p>
        </w:tc>
      </w:tr>
      <w:tr w:rsidR="005F400F" w:rsidRPr="006452E5" w14:paraId="37934A02" w14:textId="77777777">
        <w:tc>
          <w:tcPr>
            <w:tcW w:w="1072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14:paraId="39561C95" w14:textId="77777777" w:rsidR="005F400F" w:rsidRPr="006452E5" w:rsidRDefault="005F400F" w:rsidP="00D91B9F">
            <w:pPr>
              <w:jc w:val="center"/>
              <w:rPr>
                <w:sz w:val="28"/>
                <w:szCs w:val="28"/>
              </w:rPr>
            </w:pPr>
            <w:r w:rsidRPr="006452E5">
              <w:rPr>
                <w:sz w:val="28"/>
                <w:szCs w:val="28"/>
              </w:rPr>
              <w:t>4 этап</w:t>
            </w:r>
          </w:p>
        </w:tc>
      </w:tr>
      <w:tr w:rsidR="005F400F" w:rsidRPr="006452E5" w14:paraId="400058A5" w14:textId="77777777">
        <w:tc>
          <w:tcPr>
            <w:tcW w:w="5578" w:type="dxa"/>
            <w:tcBorders>
              <w:top w:val="thickThinLargeGap" w:sz="6" w:space="0" w:color="C0C0C0"/>
              <w:left w:val="thickThinLargeGap" w:sz="6" w:space="0" w:color="C0C0C0"/>
              <w:bottom w:val="thickThinLargeGap" w:sz="6" w:space="0" w:color="C0C0C0"/>
            </w:tcBorders>
            <w:vAlign w:val="center"/>
          </w:tcPr>
          <w:p w14:paraId="288B0C50" w14:textId="77777777" w:rsidR="005F400F" w:rsidRPr="006452E5" w:rsidRDefault="005F400F" w:rsidP="00D91B9F">
            <w:pPr>
              <w:rPr>
                <w:sz w:val="28"/>
                <w:szCs w:val="28"/>
              </w:rPr>
            </w:pPr>
            <w:r w:rsidRPr="006452E5">
              <w:rPr>
                <w:sz w:val="28"/>
                <w:szCs w:val="28"/>
              </w:rPr>
              <w:t xml:space="preserve">1. Наблюдает за игрой детей с включением в нее с определенной целью: </w:t>
            </w:r>
            <w:r w:rsidRPr="006452E5">
              <w:rPr>
                <w:sz w:val="28"/>
                <w:szCs w:val="28"/>
              </w:rPr>
              <w:br/>
              <w:t xml:space="preserve">• Обогатить сюжет, </w:t>
            </w:r>
            <w:r w:rsidRPr="006452E5">
              <w:rPr>
                <w:sz w:val="28"/>
                <w:szCs w:val="28"/>
              </w:rPr>
              <w:br/>
              <w:t xml:space="preserve">• Разнообразить игровые действия, </w:t>
            </w:r>
            <w:r w:rsidRPr="006452E5">
              <w:rPr>
                <w:sz w:val="28"/>
                <w:szCs w:val="28"/>
              </w:rPr>
              <w:br/>
              <w:t xml:space="preserve">• Ввести правила, </w:t>
            </w:r>
            <w:r w:rsidRPr="006452E5">
              <w:rPr>
                <w:sz w:val="28"/>
                <w:szCs w:val="28"/>
              </w:rPr>
              <w:br/>
              <w:t xml:space="preserve">• Активизировать ролевой диалог, </w:t>
            </w:r>
            <w:r w:rsidRPr="006452E5">
              <w:rPr>
                <w:sz w:val="28"/>
                <w:szCs w:val="28"/>
              </w:rPr>
              <w:br/>
              <w:t xml:space="preserve">• Обогатить ролевое взаимодействие, </w:t>
            </w:r>
            <w:r w:rsidRPr="006452E5">
              <w:rPr>
                <w:sz w:val="28"/>
                <w:szCs w:val="28"/>
              </w:rPr>
              <w:br/>
              <w:t xml:space="preserve">• Обогатить образы, </w:t>
            </w:r>
            <w:r w:rsidRPr="006452E5">
              <w:rPr>
                <w:sz w:val="28"/>
                <w:szCs w:val="28"/>
              </w:rPr>
              <w:br/>
              <w:t xml:space="preserve">• Ввести предметы — заместители. </w:t>
            </w:r>
            <w:r w:rsidRPr="006452E5">
              <w:rPr>
                <w:sz w:val="28"/>
                <w:szCs w:val="28"/>
              </w:rPr>
              <w:br/>
              <w:t xml:space="preserve">П. Наблюдает за игрой детей и фиксирует вопросы, которые требуют доработки. </w:t>
            </w:r>
          </w:p>
        </w:tc>
        <w:tc>
          <w:tcPr>
            <w:tcW w:w="514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9642DE1" w14:textId="77777777" w:rsidR="005F400F" w:rsidRPr="006452E5" w:rsidRDefault="005F400F" w:rsidP="00D91B9F">
            <w:pPr>
              <w:rPr>
                <w:sz w:val="28"/>
                <w:szCs w:val="28"/>
              </w:rPr>
            </w:pPr>
            <w:r w:rsidRPr="006452E5">
              <w:rPr>
                <w:sz w:val="28"/>
                <w:szCs w:val="28"/>
              </w:rPr>
              <w:t xml:space="preserve">• Создает и обогащает предметно - пространственную среду. </w:t>
            </w:r>
            <w:r w:rsidRPr="006452E5">
              <w:rPr>
                <w:sz w:val="28"/>
                <w:szCs w:val="28"/>
              </w:rPr>
              <w:br/>
              <w:t xml:space="preserve">• Придумывает сюжет. </w:t>
            </w:r>
            <w:r w:rsidRPr="006452E5">
              <w:rPr>
                <w:sz w:val="28"/>
                <w:szCs w:val="28"/>
              </w:rPr>
              <w:br/>
              <w:t xml:space="preserve">• Задает и распределяет роли. </w:t>
            </w:r>
            <w:r w:rsidRPr="006452E5">
              <w:rPr>
                <w:sz w:val="28"/>
                <w:szCs w:val="28"/>
              </w:rPr>
              <w:br/>
              <w:t xml:space="preserve">• Определяет тему игры. </w:t>
            </w:r>
            <w:r w:rsidRPr="006452E5">
              <w:rPr>
                <w:sz w:val="28"/>
                <w:szCs w:val="28"/>
              </w:rPr>
              <w:br/>
              <w:t xml:space="preserve">• Осуществляет ролевое взаимодействие. </w:t>
            </w:r>
            <w:r w:rsidRPr="006452E5">
              <w:rPr>
                <w:sz w:val="28"/>
                <w:szCs w:val="28"/>
              </w:rPr>
              <w:br/>
              <w:t xml:space="preserve">• Осуществляет игровые действия, характерные для персонажей </w:t>
            </w:r>
          </w:p>
          <w:p w14:paraId="13410242" w14:textId="77777777" w:rsidR="005F400F" w:rsidRPr="006452E5" w:rsidRDefault="005F400F" w:rsidP="00D91B9F">
            <w:pPr>
              <w:rPr>
                <w:sz w:val="28"/>
                <w:szCs w:val="28"/>
              </w:rPr>
            </w:pPr>
            <w:r w:rsidRPr="006452E5">
              <w:rPr>
                <w:sz w:val="28"/>
                <w:szCs w:val="28"/>
              </w:rPr>
              <w:t xml:space="preserve">• Осуществляет руководство игрой </w:t>
            </w:r>
          </w:p>
        </w:tc>
      </w:tr>
    </w:tbl>
    <w:p w14:paraId="68559465" w14:textId="77777777" w:rsidR="005F400F" w:rsidRPr="008652DC" w:rsidRDefault="005F400F" w:rsidP="009D05AB">
      <w:pPr>
        <w:jc w:val="both"/>
        <w:rPr>
          <w:rFonts w:ascii="Times New Roman" w:hAnsi="Times New Roman" w:cs="Times New Roman"/>
          <w:sz w:val="28"/>
          <w:szCs w:val="28"/>
        </w:rPr>
      </w:pPr>
    </w:p>
    <w:p w14:paraId="362ADA75" w14:textId="77777777" w:rsidR="005F400F" w:rsidRPr="000858BC" w:rsidRDefault="005F400F" w:rsidP="000858BC">
      <w:pPr>
        <w:jc w:val="center"/>
        <w:rPr>
          <w:rFonts w:ascii="Times New Roman" w:hAnsi="Times New Roman" w:cs="Times New Roman"/>
          <w:b/>
          <w:bCs/>
          <w:sz w:val="28"/>
          <w:szCs w:val="28"/>
        </w:rPr>
      </w:pPr>
      <w:r w:rsidRPr="000858BC">
        <w:rPr>
          <w:rFonts w:ascii="Times New Roman" w:hAnsi="Times New Roman" w:cs="Times New Roman"/>
          <w:b/>
          <w:bCs/>
          <w:sz w:val="28"/>
          <w:szCs w:val="28"/>
        </w:rPr>
        <w:t>Виды деятельности, способствующие социально-коммуникативному развитию детей:</w:t>
      </w:r>
    </w:p>
    <w:p w14:paraId="250B8655" w14:textId="77777777" w:rsidR="005F400F" w:rsidRPr="000858BC" w:rsidRDefault="005F400F" w:rsidP="000858BC">
      <w:pPr>
        <w:ind w:left="-539"/>
        <w:rPr>
          <w:rFonts w:ascii="Times New Roman" w:hAnsi="Times New Roman" w:cs="Times New Roman"/>
          <w:sz w:val="28"/>
          <w:szCs w:val="28"/>
        </w:rPr>
      </w:pPr>
      <w:r w:rsidRPr="000858BC">
        <w:rPr>
          <w:rFonts w:ascii="Times New Roman" w:hAnsi="Times New Roman" w:cs="Times New Roman"/>
          <w:sz w:val="28"/>
          <w:szCs w:val="28"/>
        </w:rPr>
        <w:t>- игровая деятельность;</w:t>
      </w:r>
    </w:p>
    <w:p w14:paraId="462D3DD3" w14:textId="77777777" w:rsidR="005F400F" w:rsidRPr="000858BC" w:rsidRDefault="005F400F" w:rsidP="000858BC">
      <w:pPr>
        <w:ind w:left="-539"/>
        <w:rPr>
          <w:rFonts w:ascii="Times New Roman" w:hAnsi="Times New Roman" w:cs="Times New Roman"/>
          <w:sz w:val="28"/>
          <w:szCs w:val="28"/>
        </w:rPr>
      </w:pPr>
      <w:r w:rsidRPr="000858BC">
        <w:rPr>
          <w:rFonts w:ascii="Times New Roman" w:hAnsi="Times New Roman" w:cs="Times New Roman"/>
          <w:sz w:val="28"/>
          <w:szCs w:val="28"/>
        </w:rPr>
        <w:t>- коммуникативная;</w:t>
      </w:r>
    </w:p>
    <w:p w14:paraId="50A9A46A" w14:textId="77777777" w:rsidR="005F400F" w:rsidRPr="000858BC" w:rsidRDefault="005F400F" w:rsidP="000858BC">
      <w:pPr>
        <w:ind w:left="-539"/>
        <w:rPr>
          <w:rFonts w:ascii="Times New Roman" w:hAnsi="Times New Roman" w:cs="Times New Roman"/>
          <w:sz w:val="28"/>
          <w:szCs w:val="28"/>
        </w:rPr>
      </w:pPr>
      <w:r w:rsidRPr="000858BC">
        <w:rPr>
          <w:rFonts w:ascii="Times New Roman" w:hAnsi="Times New Roman" w:cs="Times New Roman"/>
          <w:sz w:val="28"/>
          <w:szCs w:val="28"/>
        </w:rPr>
        <w:t>- предметная деятельность;</w:t>
      </w:r>
    </w:p>
    <w:p w14:paraId="17154B68" w14:textId="77777777" w:rsidR="005F400F" w:rsidRPr="000858BC" w:rsidRDefault="005F400F" w:rsidP="000858BC">
      <w:pPr>
        <w:ind w:left="-539"/>
        <w:rPr>
          <w:rFonts w:ascii="Times New Roman" w:hAnsi="Times New Roman" w:cs="Times New Roman"/>
          <w:sz w:val="28"/>
          <w:szCs w:val="28"/>
        </w:rPr>
      </w:pPr>
      <w:r w:rsidRPr="000858BC">
        <w:rPr>
          <w:rFonts w:ascii="Times New Roman" w:hAnsi="Times New Roman" w:cs="Times New Roman"/>
          <w:sz w:val="28"/>
          <w:szCs w:val="28"/>
        </w:rPr>
        <w:t>- трудовая деятельность;</w:t>
      </w:r>
    </w:p>
    <w:p w14:paraId="26FA808B" w14:textId="77777777" w:rsidR="005F400F" w:rsidRPr="000858BC" w:rsidRDefault="005F400F" w:rsidP="000858BC">
      <w:pPr>
        <w:ind w:left="-539"/>
        <w:rPr>
          <w:rFonts w:ascii="Times New Roman" w:hAnsi="Times New Roman" w:cs="Times New Roman"/>
          <w:sz w:val="28"/>
          <w:szCs w:val="28"/>
        </w:rPr>
      </w:pPr>
      <w:r w:rsidRPr="000858BC">
        <w:rPr>
          <w:rFonts w:ascii="Times New Roman" w:hAnsi="Times New Roman" w:cs="Times New Roman"/>
          <w:sz w:val="28"/>
          <w:szCs w:val="28"/>
        </w:rPr>
        <w:lastRenderedPageBreak/>
        <w:t>- познавательная деятельность;</w:t>
      </w:r>
    </w:p>
    <w:p w14:paraId="73220AF7" w14:textId="77777777" w:rsidR="005F400F" w:rsidRDefault="005F400F" w:rsidP="000858BC">
      <w:pPr>
        <w:ind w:left="-539"/>
        <w:rPr>
          <w:rFonts w:ascii="Times New Roman" w:hAnsi="Times New Roman" w:cs="Times New Roman"/>
          <w:sz w:val="28"/>
          <w:szCs w:val="28"/>
        </w:rPr>
      </w:pPr>
      <w:r w:rsidRPr="000858BC">
        <w:rPr>
          <w:rFonts w:ascii="Times New Roman" w:hAnsi="Times New Roman" w:cs="Times New Roman"/>
          <w:sz w:val="28"/>
          <w:szCs w:val="28"/>
        </w:rPr>
        <w:t>- наблюдение.</w:t>
      </w:r>
    </w:p>
    <w:p w14:paraId="7C0BA7F4" w14:textId="77777777" w:rsidR="005F400F" w:rsidRPr="000858BC" w:rsidRDefault="005F400F" w:rsidP="000858BC">
      <w:pPr>
        <w:ind w:left="-539"/>
        <w:rPr>
          <w:rFonts w:ascii="Times New Roman" w:hAnsi="Times New Roman" w:cs="Times New Roman"/>
          <w:b/>
          <w:bCs/>
          <w:i/>
          <w:iCs/>
          <w:sz w:val="28"/>
          <w:szCs w:val="28"/>
          <w:u w:val="single"/>
        </w:rPr>
      </w:pPr>
    </w:p>
    <w:p w14:paraId="66373027" w14:textId="77777777" w:rsidR="005F400F" w:rsidRPr="000858BC" w:rsidRDefault="005F400F" w:rsidP="000858BC">
      <w:pPr>
        <w:jc w:val="center"/>
        <w:rPr>
          <w:rFonts w:ascii="Times New Roman" w:hAnsi="Times New Roman" w:cs="Times New Roman"/>
          <w:b/>
          <w:bCs/>
          <w:sz w:val="28"/>
          <w:szCs w:val="28"/>
        </w:rPr>
      </w:pPr>
      <w:r w:rsidRPr="000858BC">
        <w:rPr>
          <w:rFonts w:ascii="Times New Roman" w:hAnsi="Times New Roman" w:cs="Times New Roman"/>
          <w:b/>
          <w:bCs/>
          <w:sz w:val="28"/>
          <w:szCs w:val="28"/>
        </w:rPr>
        <w:t xml:space="preserve">Содержание образовательной области «Социально-коммуникативное развитие» (часть Программы, формируемая участниками образовательных отношений в интеграции </w:t>
      </w:r>
    </w:p>
    <w:p w14:paraId="6E3F3363" w14:textId="77777777" w:rsidR="005F400F" w:rsidRPr="000858BC" w:rsidRDefault="005F400F" w:rsidP="000858BC">
      <w:pPr>
        <w:jc w:val="center"/>
        <w:rPr>
          <w:rFonts w:ascii="Times New Roman" w:hAnsi="Times New Roman" w:cs="Times New Roman"/>
          <w:b/>
          <w:bCs/>
          <w:sz w:val="28"/>
          <w:szCs w:val="28"/>
        </w:rPr>
      </w:pPr>
      <w:r w:rsidRPr="000858BC">
        <w:rPr>
          <w:rFonts w:ascii="Times New Roman" w:hAnsi="Times New Roman" w:cs="Times New Roman"/>
          <w:b/>
          <w:bCs/>
          <w:sz w:val="28"/>
          <w:szCs w:val="28"/>
        </w:rPr>
        <w:t>с другими образовательными областями).</w:t>
      </w:r>
    </w:p>
    <w:p w14:paraId="09A35A66" w14:textId="77777777" w:rsidR="005F400F" w:rsidRPr="00030090" w:rsidRDefault="005F400F" w:rsidP="000858BC">
      <w:pPr>
        <w:jc w:val="center"/>
        <w:rPr>
          <w:b/>
          <w:bCs/>
          <w:sz w:val="28"/>
          <w:szCs w:val="28"/>
        </w:rPr>
      </w:pPr>
    </w:p>
    <w:p w14:paraId="5ACFB13A" w14:textId="77777777" w:rsidR="005F400F" w:rsidRPr="00764C16" w:rsidRDefault="005F400F" w:rsidP="000858BC">
      <w:pPr>
        <w:ind w:firstLine="567"/>
        <w:jc w:val="both"/>
        <w:rPr>
          <w:rFonts w:ascii="Times New Roman" w:hAnsi="Times New Roman" w:cs="Times New Roman"/>
          <w:sz w:val="28"/>
          <w:szCs w:val="28"/>
        </w:rPr>
      </w:pPr>
      <w:r w:rsidRPr="00764C16">
        <w:rPr>
          <w:rFonts w:ascii="Times New Roman" w:hAnsi="Times New Roman" w:cs="Times New Roman"/>
          <w:sz w:val="28"/>
          <w:szCs w:val="28"/>
        </w:rPr>
        <w:t xml:space="preserve">Парциальный раздел образовательной области «Социально-коммуникативное развитие» представлен разделом «Введение в мир истории и общественных отношений» программы «Омское Прииртышье». </w:t>
      </w:r>
    </w:p>
    <w:p w14:paraId="6CCEE46C" w14:textId="77777777" w:rsidR="005F400F" w:rsidRPr="00764C16" w:rsidRDefault="005F400F" w:rsidP="000858BC">
      <w:pPr>
        <w:ind w:firstLine="567"/>
        <w:jc w:val="both"/>
        <w:rPr>
          <w:b/>
          <w:bCs/>
          <w:sz w:val="28"/>
          <w:szCs w:val="28"/>
        </w:rPr>
      </w:pPr>
      <w:r w:rsidRPr="00764C16">
        <w:rPr>
          <w:b/>
          <w:bCs/>
          <w:sz w:val="28"/>
          <w:szCs w:val="28"/>
        </w:rPr>
        <w:t>Задачи:</w:t>
      </w:r>
    </w:p>
    <w:p w14:paraId="581DE1B8" w14:textId="77777777" w:rsidR="005F400F" w:rsidRPr="00764C16" w:rsidRDefault="005F400F" w:rsidP="00764C16">
      <w:pPr>
        <w:autoSpaceDE w:val="0"/>
        <w:autoSpaceDN w:val="0"/>
        <w:adjustRightInd w:val="0"/>
        <w:jc w:val="both"/>
        <w:rPr>
          <w:rFonts w:ascii="Times New Roman" w:hAnsi="Times New Roman" w:cs="Times New Roman"/>
          <w:sz w:val="28"/>
          <w:szCs w:val="28"/>
        </w:rPr>
      </w:pPr>
      <w:r w:rsidRPr="00764C16">
        <w:rPr>
          <w:rFonts w:ascii="Times New Roman" w:hAnsi="Times New Roman" w:cs="Times New Roman"/>
          <w:sz w:val="28"/>
          <w:szCs w:val="28"/>
        </w:rPr>
        <w:t>- содействовать овладению</w:t>
      </w:r>
      <w:r>
        <w:rPr>
          <w:rFonts w:ascii="Times New Roman" w:hAnsi="Times New Roman" w:cs="Times New Roman"/>
          <w:sz w:val="28"/>
          <w:szCs w:val="28"/>
        </w:rPr>
        <w:t xml:space="preserve"> </w:t>
      </w:r>
      <w:r w:rsidRPr="00764C16">
        <w:rPr>
          <w:rFonts w:ascii="Times New Roman" w:hAnsi="Times New Roman" w:cs="Times New Roman"/>
          <w:sz w:val="28"/>
          <w:szCs w:val="28"/>
        </w:rPr>
        <w:t>детьми представлениями о себе, системе отношений с родными и близкими, родственных связях, взрослых людях и их трудовой деятельности;</w:t>
      </w:r>
    </w:p>
    <w:p w14:paraId="0D692BA2" w14:textId="77777777" w:rsidR="005F400F" w:rsidRPr="00764C16" w:rsidRDefault="005F400F" w:rsidP="00764C16">
      <w:pPr>
        <w:autoSpaceDE w:val="0"/>
        <w:autoSpaceDN w:val="0"/>
        <w:adjustRightInd w:val="0"/>
        <w:jc w:val="both"/>
        <w:rPr>
          <w:rFonts w:ascii="Times New Roman" w:hAnsi="Times New Roman" w:cs="Times New Roman"/>
          <w:sz w:val="28"/>
          <w:szCs w:val="28"/>
        </w:rPr>
      </w:pPr>
      <w:r w:rsidRPr="00764C16">
        <w:rPr>
          <w:rFonts w:ascii="Times New Roman" w:hAnsi="Times New Roman" w:cs="Times New Roman"/>
          <w:sz w:val="28"/>
          <w:szCs w:val="28"/>
        </w:rPr>
        <w:t>- развивать социальный опыт</w:t>
      </w:r>
      <w:r>
        <w:rPr>
          <w:rFonts w:ascii="Times New Roman" w:hAnsi="Times New Roman" w:cs="Times New Roman"/>
          <w:sz w:val="28"/>
          <w:szCs w:val="28"/>
        </w:rPr>
        <w:t xml:space="preserve"> </w:t>
      </w:r>
      <w:r w:rsidRPr="00764C16">
        <w:rPr>
          <w:rFonts w:ascii="Times New Roman" w:hAnsi="Times New Roman" w:cs="Times New Roman"/>
          <w:sz w:val="28"/>
          <w:szCs w:val="28"/>
        </w:rPr>
        <w:t>младших дошкольников во взаимоотношениях со сверстниками, взрослыми;</w:t>
      </w:r>
    </w:p>
    <w:p w14:paraId="16BBACE3" w14:textId="77777777" w:rsidR="005F400F" w:rsidRDefault="005F400F" w:rsidP="00764C16">
      <w:pPr>
        <w:autoSpaceDE w:val="0"/>
        <w:autoSpaceDN w:val="0"/>
        <w:adjustRightInd w:val="0"/>
        <w:jc w:val="both"/>
        <w:rPr>
          <w:rFonts w:ascii="Times New Roman" w:hAnsi="Times New Roman" w:cs="Times New Roman"/>
          <w:sz w:val="28"/>
          <w:szCs w:val="28"/>
        </w:rPr>
      </w:pPr>
      <w:r w:rsidRPr="00764C16">
        <w:rPr>
          <w:rFonts w:ascii="Times New Roman" w:hAnsi="Times New Roman" w:cs="Times New Roman"/>
          <w:sz w:val="28"/>
          <w:szCs w:val="28"/>
        </w:rPr>
        <w:t>- воспитывать элементарные социальные чувства, способствующие развитию основ гуманистических</w:t>
      </w:r>
      <w:r>
        <w:rPr>
          <w:rFonts w:ascii="Times New Roman" w:hAnsi="Times New Roman" w:cs="Times New Roman"/>
          <w:sz w:val="28"/>
          <w:szCs w:val="28"/>
        </w:rPr>
        <w:t xml:space="preserve"> </w:t>
      </w:r>
      <w:r w:rsidRPr="00764C16">
        <w:rPr>
          <w:rFonts w:ascii="Times New Roman" w:hAnsi="Times New Roman" w:cs="Times New Roman"/>
          <w:sz w:val="28"/>
          <w:szCs w:val="28"/>
        </w:rPr>
        <w:t>отношений к себе, сверстникам, взрослым людям</w:t>
      </w:r>
      <w:r>
        <w:rPr>
          <w:rFonts w:ascii="Times New Roman" w:hAnsi="Times New Roman" w:cs="Times New Roman"/>
          <w:sz w:val="28"/>
          <w:szCs w:val="28"/>
        </w:rPr>
        <w:t>.</w:t>
      </w:r>
    </w:p>
    <w:p w14:paraId="38E43B6F" w14:textId="77777777" w:rsidR="005F400F" w:rsidRDefault="005F400F" w:rsidP="00764C16">
      <w:pPr>
        <w:ind w:firstLine="567"/>
        <w:jc w:val="both"/>
        <w:rPr>
          <w:rFonts w:ascii="Times New Roman" w:hAnsi="Times New Roman" w:cs="Times New Roman"/>
          <w:b/>
          <w:bCs/>
          <w:sz w:val="28"/>
          <w:szCs w:val="28"/>
        </w:rPr>
      </w:pPr>
      <w:r w:rsidRPr="00764C16">
        <w:rPr>
          <w:rFonts w:ascii="Times New Roman" w:hAnsi="Times New Roman" w:cs="Times New Roman"/>
          <w:b/>
          <w:bCs/>
          <w:sz w:val="28"/>
          <w:szCs w:val="28"/>
        </w:rPr>
        <w:t xml:space="preserve">Содержание раздела «Введение в мир истории и общественных отношений Омского Прииртышья» представлено двумя содержательными линиями: </w:t>
      </w:r>
      <w:r w:rsidRPr="00764C16">
        <w:rPr>
          <w:rFonts w:ascii="Times New Roman" w:hAnsi="Times New Roman" w:cs="Times New Roman"/>
          <w:b/>
          <w:bCs/>
          <w:i/>
          <w:iCs/>
          <w:sz w:val="28"/>
          <w:szCs w:val="28"/>
        </w:rPr>
        <w:t>«мир людей», «мир окружающей действительности</w:t>
      </w:r>
      <w:r w:rsidRPr="00764C16">
        <w:rPr>
          <w:rFonts w:ascii="Times New Roman" w:hAnsi="Times New Roman" w:cs="Times New Roman"/>
          <w:b/>
          <w:bCs/>
          <w:sz w:val="28"/>
          <w:szCs w:val="28"/>
        </w:rPr>
        <w:t>».</w:t>
      </w:r>
    </w:p>
    <w:p w14:paraId="26C8E94B" w14:textId="77777777" w:rsidR="005F400F" w:rsidRPr="00764C16" w:rsidRDefault="005F400F" w:rsidP="00764C16">
      <w:pPr>
        <w:autoSpaceDE w:val="0"/>
        <w:autoSpaceDN w:val="0"/>
        <w:adjustRightInd w:val="0"/>
        <w:jc w:val="both"/>
        <w:rPr>
          <w:rFonts w:ascii="Times New Roman" w:hAnsi="Times New Roman" w:cs="Times New Roman"/>
          <w:b/>
          <w:bCs/>
          <w:sz w:val="28"/>
          <w:szCs w:val="28"/>
        </w:rPr>
      </w:pPr>
      <w:r w:rsidRPr="00764C16">
        <w:rPr>
          <w:rFonts w:ascii="Times New Roman" w:hAnsi="Times New Roman" w:cs="Times New Roman"/>
          <w:b/>
          <w:bCs/>
          <w:sz w:val="28"/>
          <w:szCs w:val="28"/>
        </w:rPr>
        <w:t xml:space="preserve">Мир людей: </w:t>
      </w:r>
    </w:p>
    <w:p w14:paraId="04AA9F2B" w14:textId="77777777" w:rsidR="005F400F" w:rsidRPr="00764C16" w:rsidRDefault="005F400F" w:rsidP="00764C16">
      <w:pPr>
        <w:autoSpaceDE w:val="0"/>
        <w:autoSpaceDN w:val="0"/>
        <w:adjustRightInd w:val="0"/>
        <w:jc w:val="both"/>
        <w:rPr>
          <w:rFonts w:ascii="Times New Roman" w:hAnsi="Times New Roman" w:cs="Times New Roman"/>
          <w:sz w:val="28"/>
          <w:szCs w:val="28"/>
        </w:rPr>
      </w:pPr>
      <w:r w:rsidRPr="00764C16">
        <w:rPr>
          <w:rFonts w:ascii="Times New Roman" w:hAnsi="Times New Roman" w:cs="Times New Roman"/>
          <w:b/>
          <w:bCs/>
          <w:sz w:val="28"/>
          <w:szCs w:val="28"/>
        </w:rPr>
        <w:t xml:space="preserve">- </w:t>
      </w:r>
      <w:r w:rsidRPr="00764C16">
        <w:rPr>
          <w:rFonts w:ascii="Times New Roman" w:hAnsi="Times New Roman" w:cs="Times New Roman"/>
          <w:sz w:val="28"/>
          <w:szCs w:val="28"/>
        </w:rPr>
        <w:t>Я — человек (девочка, мальчик), внешние признаки отличия; - семья, родственные связи в семье, элементарные сведения о семейных традициях, праздниках, трудовой деятельности членов семьи (домашний труд);</w:t>
      </w:r>
    </w:p>
    <w:p w14:paraId="20A8DB96" w14:textId="77777777" w:rsidR="005F400F" w:rsidRPr="00764C16" w:rsidRDefault="005F400F" w:rsidP="00764C16">
      <w:pPr>
        <w:jc w:val="both"/>
        <w:rPr>
          <w:rFonts w:ascii="Times New Roman" w:hAnsi="Times New Roman" w:cs="Times New Roman"/>
          <w:sz w:val="28"/>
          <w:szCs w:val="28"/>
        </w:rPr>
      </w:pPr>
      <w:r w:rsidRPr="00764C16">
        <w:rPr>
          <w:rFonts w:ascii="Times New Roman" w:hAnsi="Times New Roman" w:cs="Times New Roman"/>
          <w:sz w:val="28"/>
          <w:szCs w:val="28"/>
        </w:rPr>
        <w:t>- отношения в мире сверстников.</w:t>
      </w:r>
    </w:p>
    <w:p w14:paraId="08FCCE5B" w14:textId="77777777" w:rsidR="005F400F" w:rsidRPr="00764C16" w:rsidRDefault="005F400F" w:rsidP="00764C16">
      <w:pPr>
        <w:jc w:val="both"/>
        <w:rPr>
          <w:rFonts w:ascii="Times New Roman" w:hAnsi="Times New Roman" w:cs="Times New Roman"/>
          <w:b/>
          <w:bCs/>
          <w:sz w:val="28"/>
          <w:szCs w:val="28"/>
        </w:rPr>
      </w:pPr>
      <w:r w:rsidRPr="00764C16">
        <w:rPr>
          <w:rFonts w:ascii="Times New Roman" w:hAnsi="Times New Roman" w:cs="Times New Roman"/>
          <w:b/>
          <w:bCs/>
          <w:sz w:val="28"/>
          <w:szCs w:val="28"/>
        </w:rPr>
        <w:t>Мир окружающей действительности:</w:t>
      </w:r>
    </w:p>
    <w:p w14:paraId="658529C3" w14:textId="77777777" w:rsidR="005F400F" w:rsidRPr="00764C16" w:rsidRDefault="005F400F" w:rsidP="00764C16">
      <w:pPr>
        <w:autoSpaceDE w:val="0"/>
        <w:autoSpaceDN w:val="0"/>
        <w:adjustRightInd w:val="0"/>
        <w:jc w:val="both"/>
        <w:rPr>
          <w:rFonts w:ascii="Times New Roman" w:hAnsi="Times New Roman" w:cs="Times New Roman"/>
          <w:sz w:val="28"/>
          <w:szCs w:val="28"/>
        </w:rPr>
      </w:pPr>
      <w:r w:rsidRPr="00764C16">
        <w:rPr>
          <w:rFonts w:ascii="Times New Roman" w:hAnsi="Times New Roman" w:cs="Times New Roman"/>
          <w:sz w:val="28"/>
          <w:szCs w:val="28"/>
        </w:rPr>
        <w:t>- улица, на которой я живу;</w:t>
      </w:r>
    </w:p>
    <w:p w14:paraId="409FFA3A" w14:textId="77777777" w:rsidR="005F400F" w:rsidRPr="00764C16" w:rsidRDefault="005F400F" w:rsidP="00764C16">
      <w:pPr>
        <w:autoSpaceDE w:val="0"/>
        <w:autoSpaceDN w:val="0"/>
        <w:adjustRightInd w:val="0"/>
        <w:jc w:val="both"/>
        <w:rPr>
          <w:rFonts w:ascii="Times New Roman" w:hAnsi="Times New Roman" w:cs="Times New Roman"/>
          <w:sz w:val="28"/>
          <w:szCs w:val="28"/>
        </w:rPr>
      </w:pPr>
      <w:r w:rsidRPr="00764C16">
        <w:rPr>
          <w:rFonts w:ascii="Times New Roman" w:hAnsi="Times New Roman" w:cs="Times New Roman"/>
          <w:sz w:val="28"/>
          <w:szCs w:val="28"/>
        </w:rPr>
        <w:lastRenderedPageBreak/>
        <w:t>- общественно-бытовые здания ближайшего окружения, их назначение;</w:t>
      </w:r>
    </w:p>
    <w:p w14:paraId="544F5B7C" w14:textId="77777777" w:rsidR="005F400F" w:rsidRDefault="005F400F" w:rsidP="00764C16">
      <w:pPr>
        <w:jc w:val="both"/>
        <w:rPr>
          <w:rFonts w:ascii="Times New Roman" w:hAnsi="Times New Roman" w:cs="Times New Roman"/>
          <w:sz w:val="28"/>
          <w:szCs w:val="28"/>
        </w:rPr>
      </w:pPr>
      <w:r w:rsidRPr="00764C16">
        <w:rPr>
          <w:rFonts w:ascii="Times New Roman" w:hAnsi="Times New Roman" w:cs="Times New Roman"/>
          <w:sz w:val="28"/>
          <w:szCs w:val="28"/>
        </w:rPr>
        <w:t>- знакомые средства передвижения (транспорт).</w:t>
      </w:r>
    </w:p>
    <w:p w14:paraId="03758AC7" w14:textId="77777777" w:rsidR="005F400F" w:rsidRDefault="005F400F" w:rsidP="00764C16">
      <w:pPr>
        <w:jc w:val="both"/>
        <w:rPr>
          <w:rFonts w:ascii="Times New Roman" w:hAnsi="Times New Roman" w:cs="Times New Roman"/>
          <w:sz w:val="28"/>
          <w:szCs w:val="28"/>
        </w:rPr>
      </w:pPr>
    </w:p>
    <w:p w14:paraId="4F59A8E4" w14:textId="77777777" w:rsidR="005F400F" w:rsidRDefault="005F400F" w:rsidP="004E1E18">
      <w:pPr>
        <w:shd w:val="clear" w:color="auto" w:fill="FFFFFF"/>
        <w:ind w:firstLine="28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4E1E18">
        <w:rPr>
          <w:rFonts w:ascii="Times New Roman" w:hAnsi="Times New Roman" w:cs="Times New Roman"/>
          <w:b/>
          <w:bCs/>
          <w:color w:val="000000"/>
          <w:sz w:val="28"/>
          <w:szCs w:val="28"/>
        </w:rPr>
        <w:t>Содержание образовательной области «Познавательное развитие» (обязательная часть)</w:t>
      </w:r>
    </w:p>
    <w:p w14:paraId="3DB1204C" w14:textId="77777777" w:rsidR="005F400F" w:rsidRPr="004E1E18" w:rsidRDefault="005F400F" w:rsidP="004E1E18">
      <w:pPr>
        <w:autoSpaceDE w:val="0"/>
        <w:autoSpaceDN w:val="0"/>
        <w:adjustRightInd w:val="0"/>
        <w:rPr>
          <w:rFonts w:ascii="Times New Roman" w:hAnsi="Times New Roman" w:cs="Times New Roman"/>
          <w:b/>
          <w:bCs/>
          <w:sz w:val="28"/>
          <w:szCs w:val="28"/>
        </w:rPr>
      </w:pPr>
      <w:r w:rsidRPr="004E1E18">
        <w:rPr>
          <w:rFonts w:ascii="Times New Roman" w:hAnsi="Times New Roman" w:cs="Times New Roman"/>
          <w:b/>
          <w:bCs/>
          <w:sz w:val="28"/>
          <w:szCs w:val="28"/>
        </w:rPr>
        <w:t>Задачи образовательной деятельности</w:t>
      </w:r>
    </w:p>
    <w:p w14:paraId="4F30EBE9" w14:textId="77777777" w:rsidR="005F400F" w:rsidRPr="004E1E18"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14:paraId="22D71D7E" w14:textId="77777777" w:rsidR="005F400F" w:rsidRPr="004E1E18"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14:paraId="31932811" w14:textId="77777777" w:rsidR="005F400F" w:rsidRPr="004E1E18"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3. Формировать представления о сенс</w:t>
      </w:r>
      <w:r>
        <w:rPr>
          <w:rFonts w:ascii="Times New Roman" w:hAnsi="Times New Roman" w:cs="Times New Roman"/>
          <w:sz w:val="28"/>
          <w:szCs w:val="28"/>
        </w:rPr>
        <w:t xml:space="preserve">орных эталонах: цветах спектра, </w:t>
      </w:r>
      <w:r w:rsidRPr="004E1E18">
        <w:rPr>
          <w:rFonts w:ascii="Times New Roman" w:hAnsi="Times New Roman" w:cs="Times New Roman"/>
          <w:sz w:val="28"/>
          <w:szCs w:val="28"/>
        </w:rPr>
        <w:t>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14:paraId="7574DDFA" w14:textId="77777777" w:rsidR="005F400F" w:rsidRPr="004E1E18"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 xml:space="preserve">4. Обогащать представления об </w:t>
      </w:r>
      <w:r>
        <w:rPr>
          <w:rFonts w:ascii="Times New Roman" w:hAnsi="Times New Roman" w:cs="Times New Roman"/>
          <w:sz w:val="28"/>
          <w:szCs w:val="28"/>
        </w:rPr>
        <w:t xml:space="preserve">объектах ближайшего окружения и </w:t>
      </w:r>
      <w:r w:rsidRPr="004E1E18">
        <w:rPr>
          <w:rFonts w:ascii="Times New Roman" w:hAnsi="Times New Roman" w:cs="Times New Roman"/>
          <w:sz w:val="28"/>
          <w:szCs w:val="28"/>
        </w:rPr>
        <w:t>поддерживать стремление отражать их в разных продуктах детской деятельности.</w:t>
      </w:r>
    </w:p>
    <w:p w14:paraId="1F74BCCE" w14:textId="77777777" w:rsidR="005F400F" w:rsidRPr="004E1E18"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 xml:space="preserve">5. Развивать представления детей о взрослых и сверстниках, особенностях </w:t>
      </w:r>
      <w:r>
        <w:rPr>
          <w:rFonts w:ascii="Times New Roman" w:hAnsi="Times New Roman" w:cs="Times New Roman"/>
          <w:sz w:val="28"/>
          <w:szCs w:val="28"/>
        </w:rPr>
        <w:t xml:space="preserve">их </w:t>
      </w:r>
      <w:r w:rsidRPr="004E1E18">
        <w:rPr>
          <w:rFonts w:ascii="Times New Roman" w:hAnsi="Times New Roman" w:cs="Times New Roman"/>
          <w:sz w:val="28"/>
          <w:szCs w:val="28"/>
        </w:rPr>
        <w:t>внешнего вида, о делах и добрых поступках людей, о семье и родственных отношениях.</w:t>
      </w:r>
    </w:p>
    <w:p w14:paraId="5C7BDD69" w14:textId="77777777" w:rsidR="005F400F"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6. Расширять представления детей о детском саде и его ближайшем окружении.</w:t>
      </w:r>
    </w:p>
    <w:p w14:paraId="16E9F64A" w14:textId="77777777" w:rsidR="005F400F" w:rsidRPr="004E1E18" w:rsidRDefault="005F400F" w:rsidP="004E1E18">
      <w:pPr>
        <w:autoSpaceDE w:val="0"/>
        <w:autoSpaceDN w:val="0"/>
        <w:adjustRightInd w:val="0"/>
        <w:rPr>
          <w:rFonts w:ascii="Times New Roman" w:hAnsi="Times New Roman" w:cs="Times New Roman"/>
          <w:b/>
          <w:bCs/>
          <w:sz w:val="28"/>
          <w:szCs w:val="28"/>
        </w:rPr>
      </w:pPr>
      <w:r w:rsidRPr="004E1E18">
        <w:rPr>
          <w:rFonts w:ascii="Times New Roman" w:hAnsi="Times New Roman" w:cs="Times New Roman"/>
          <w:b/>
          <w:bCs/>
          <w:sz w:val="28"/>
          <w:szCs w:val="28"/>
        </w:rPr>
        <w:t>Содержание образовательной деятельности</w:t>
      </w:r>
    </w:p>
    <w:p w14:paraId="289A3300" w14:textId="77777777" w:rsidR="005F400F" w:rsidRPr="004E1E18" w:rsidRDefault="005F400F" w:rsidP="004E1E18">
      <w:pPr>
        <w:autoSpaceDE w:val="0"/>
        <w:autoSpaceDN w:val="0"/>
        <w:adjustRightInd w:val="0"/>
        <w:rPr>
          <w:rFonts w:ascii="Times New Roman" w:hAnsi="Times New Roman" w:cs="Times New Roman"/>
          <w:b/>
          <w:bCs/>
          <w:sz w:val="28"/>
          <w:szCs w:val="28"/>
        </w:rPr>
      </w:pPr>
      <w:r w:rsidRPr="004E1E18">
        <w:rPr>
          <w:rFonts w:ascii="Times New Roman" w:hAnsi="Times New Roman" w:cs="Times New Roman"/>
          <w:b/>
          <w:bCs/>
          <w:sz w:val="28"/>
          <w:szCs w:val="28"/>
        </w:rPr>
        <w:t>Развитие сенсорной культуры</w:t>
      </w:r>
    </w:p>
    <w:p w14:paraId="3EA350BB" w14:textId="77777777" w:rsidR="005F400F"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Различение цветов спектра — красный, ора</w:t>
      </w:r>
      <w:r>
        <w:rPr>
          <w:rFonts w:ascii="Times New Roman" w:hAnsi="Times New Roman" w:cs="Times New Roman"/>
          <w:sz w:val="28"/>
          <w:szCs w:val="28"/>
        </w:rPr>
        <w:t xml:space="preserve">нжевый, желтый, зеленый, синий, </w:t>
      </w:r>
      <w:r w:rsidRPr="004E1E18">
        <w:rPr>
          <w:rFonts w:ascii="Times New Roman" w:hAnsi="Times New Roman" w:cs="Times New Roman"/>
          <w:sz w:val="28"/>
          <w:szCs w:val="28"/>
        </w:rPr>
        <w:t>фиолетовый, черный, белый, освоение</w:t>
      </w:r>
      <w:r>
        <w:rPr>
          <w:rFonts w:ascii="Times New Roman" w:hAnsi="Times New Roman" w:cs="Times New Roman"/>
          <w:sz w:val="28"/>
          <w:szCs w:val="28"/>
        </w:rPr>
        <w:t xml:space="preserve"> 2—4-х слов, обозначающих цвет.</w:t>
      </w:r>
    </w:p>
    <w:p w14:paraId="1A5CE596" w14:textId="77777777" w:rsidR="005F400F" w:rsidRPr="004E1E18"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Узнавание, обследование осязательно-д</w:t>
      </w:r>
      <w:r>
        <w:rPr>
          <w:rFonts w:ascii="Times New Roman" w:hAnsi="Times New Roman" w:cs="Times New Roman"/>
          <w:sz w:val="28"/>
          <w:szCs w:val="28"/>
        </w:rPr>
        <w:t xml:space="preserve">вигательным способом и название </w:t>
      </w:r>
      <w:r w:rsidRPr="004E1E18">
        <w:rPr>
          <w:rFonts w:ascii="Times New Roman" w:hAnsi="Times New Roman" w:cs="Times New Roman"/>
          <w:sz w:val="28"/>
          <w:szCs w:val="28"/>
        </w:rPr>
        <w:t>некоторых фигур (круг, квадрат, овал, прямоугольник, треугольник, звезда, крест).</w:t>
      </w:r>
    </w:p>
    <w:p w14:paraId="78E06230" w14:textId="77777777" w:rsidR="005F400F" w:rsidRPr="004E1E18"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w:t>
      </w:r>
      <w:r w:rsidRPr="004E1E18">
        <w:rPr>
          <w:rFonts w:ascii="Times New Roman" w:hAnsi="Times New Roman" w:cs="Times New Roman"/>
          <w:sz w:val="28"/>
          <w:szCs w:val="28"/>
        </w:rPr>
        <w:lastRenderedPageBreak/>
        <w:t>ощупывание ладонью, пальцами по контуру, прокатывание, бросание и др. 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w:t>
      </w:r>
    </w:p>
    <w:p w14:paraId="5323BC34" w14:textId="77777777" w:rsidR="005F400F"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Овладение действием соединения в па</w:t>
      </w:r>
      <w:r>
        <w:rPr>
          <w:rFonts w:ascii="Times New Roman" w:hAnsi="Times New Roman" w:cs="Times New Roman"/>
          <w:sz w:val="28"/>
          <w:szCs w:val="28"/>
        </w:rPr>
        <w:t xml:space="preserve">ры предметов с ярко выраженными </w:t>
      </w:r>
      <w:r w:rsidRPr="004E1E18">
        <w:rPr>
          <w:rFonts w:ascii="Times New Roman" w:hAnsi="Times New Roman" w:cs="Times New Roman"/>
          <w:sz w:val="28"/>
          <w:szCs w:val="28"/>
        </w:rPr>
        <w:t>признаками сходства, овладение группировкой по заданному предметно образцу и по слову (по цвету, форме, размеру, материалу).</w:t>
      </w:r>
    </w:p>
    <w:p w14:paraId="1CF7FEF8" w14:textId="77777777" w:rsidR="005F400F" w:rsidRPr="004E1E18" w:rsidRDefault="005F400F" w:rsidP="004E1E18">
      <w:pPr>
        <w:autoSpaceDE w:val="0"/>
        <w:autoSpaceDN w:val="0"/>
        <w:adjustRightInd w:val="0"/>
        <w:rPr>
          <w:rFonts w:ascii="Times New Roman" w:hAnsi="Times New Roman" w:cs="Times New Roman"/>
          <w:b/>
          <w:bCs/>
          <w:sz w:val="28"/>
          <w:szCs w:val="28"/>
        </w:rPr>
      </w:pPr>
      <w:r w:rsidRPr="004E1E18">
        <w:rPr>
          <w:rFonts w:ascii="Times New Roman" w:hAnsi="Times New Roman" w:cs="Times New Roman"/>
          <w:b/>
          <w:bCs/>
          <w:sz w:val="28"/>
          <w:szCs w:val="28"/>
        </w:rPr>
        <w:t>Формирование первичных представлений о себе, других людях</w:t>
      </w:r>
    </w:p>
    <w:p w14:paraId="70FD2F08" w14:textId="77777777" w:rsidR="005F400F" w:rsidRPr="004E1E18"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14:paraId="3C0235ED" w14:textId="77777777" w:rsidR="005F400F" w:rsidRPr="004E1E18"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Освоение умения узнавать свой детский сад,</w:t>
      </w:r>
      <w:r>
        <w:rPr>
          <w:rFonts w:ascii="Times New Roman" w:hAnsi="Times New Roman" w:cs="Times New Roman"/>
          <w:sz w:val="28"/>
          <w:szCs w:val="28"/>
        </w:rPr>
        <w:t xml:space="preserve"> группу, своих воспитателей, их </w:t>
      </w:r>
      <w:r w:rsidRPr="004E1E18">
        <w:rPr>
          <w:rFonts w:ascii="Times New Roman" w:hAnsi="Times New Roman" w:cs="Times New Roman"/>
          <w:sz w:val="28"/>
          <w:szCs w:val="28"/>
        </w:rPr>
        <w:t>помощников. Понимание, где в детском саду хранятся игрушки, книги, посуда, чем можно пользоваться.</w:t>
      </w:r>
    </w:p>
    <w:p w14:paraId="3BDB8DDB" w14:textId="77777777" w:rsidR="005F400F"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 xml:space="preserve">Освоение представлений ребенка </w:t>
      </w:r>
      <w:r>
        <w:rPr>
          <w:rFonts w:ascii="Times New Roman" w:hAnsi="Times New Roman" w:cs="Times New Roman"/>
          <w:sz w:val="28"/>
          <w:szCs w:val="28"/>
        </w:rPr>
        <w:t xml:space="preserve">о себе, имени, фамилии, половой </w:t>
      </w:r>
      <w:r w:rsidRPr="004E1E18">
        <w:rPr>
          <w:rFonts w:ascii="Times New Roman" w:hAnsi="Times New Roman" w:cs="Times New Roman"/>
          <w:sz w:val="28"/>
          <w:szCs w:val="28"/>
        </w:rPr>
        <w:t>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14:paraId="70DDCC58" w14:textId="77777777" w:rsidR="005F400F" w:rsidRPr="004E1E18" w:rsidRDefault="005F400F" w:rsidP="004E1E18">
      <w:pPr>
        <w:autoSpaceDE w:val="0"/>
        <w:autoSpaceDN w:val="0"/>
        <w:adjustRightInd w:val="0"/>
        <w:rPr>
          <w:rFonts w:ascii="Times New Roman" w:hAnsi="Times New Roman" w:cs="Times New Roman"/>
          <w:b/>
          <w:bCs/>
          <w:sz w:val="28"/>
          <w:szCs w:val="28"/>
        </w:rPr>
      </w:pPr>
      <w:r w:rsidRPr="004E1E18">
        <w:rPr>
          <w:rFonts w:ascii="Times New Roman" w:hAnsi="Times New Roman" w:cs="Times New Roman"/>
          <w:b/>
          <w:bCs/>
          <w:sz w:val="28"/>
          <w:szCs w:val="28"/>
        </w:rPr>
        <w:t>Ребенок открывает мир природы</w:t>
      </w:r>
    </w:p>
    <w:p w14:paraId="07F5383E" w14:textId="77777777" w:rsidR="005F400F" w:rsidRPr="004E1E18"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Освоение представлений об объектах и яв</w:t>
      </w:r>
      <w:r>
        <w:rPr>
          <w:rFonts w:ascii="Times New Roman" w:hAnsi="Times New Roman" w:cs="Times New Roman"/>
          <w:sz w:val="28"/>
          <w:szCs w:val="28"/>
        </w:rPr>
        <w:t xml:space="preserve">лениях неживой природы (солнце, </w:t>
      </w:r>
      <w:r w:rsidRPr="004E1E18">
        <w:rPr>
          <w:rFonts w:ascii="Times New Roman" w:hAnsi="Times New Roman" w:cs="Times New Roman"/>
          <w:sz w:val="28"/>
          <w:szCs w:val="28"/>
        </w:rPr>
        <w:t>небо, дождь и т. д.), о диких и домашних животных, особенностях их образа жизни. Элементарное понимание, что животные живые.</w:t>
      </w:r>
    </w:p>
    <w:p w14:paraId="657B6821" w14:textId="77777777" w:rsidR="005F400F" w:rsidRPr="004E1E18"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Различение растений ближайшего природно</w:t>
      </w:r>
      <w:r>
        <w:rPr>
          <w:rFonts w:ascii="Times New Roman" w:hAnsi="Times New Roman" w:cs="Times New Roman"/>
          <w:sz w:val="28"/>
          <w:szCs w:val="28"/>
        </w:rPr>
        <w:t xml:space="preserve">го окружения по единичным ярким </w:t>
      </w:r>
      <w:r w:rsidRPr="004E1E18">
        <w:rPr>
          <w:rFonts w:ascii="Times New Roman" w:hAnsi="Times New Roman" w:cs="Times New Roman"/>
          <w:sz w:val="28"/>
          <w:szCs w:val="28"/>
        </w:rPr>
        <w:t>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14:paraId="4A56B060" w14:textId="77777777" w:rsidR="005F400F" w:rsidRPr="004E1E18"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Накопление впечатлений о ярких сезонн</w:t>
      </w:r>
      <w:r>
        <w:rPr>
          <w:rFonts w:ascii="Times New Roman" w:hAnsi="Times New Roman" w:cs="Times New Roman"/>
          <w:sz w:val="28"/>
          <w:szCs w:val="28"/>
        </w:rPr>
        <w:t xml:space="preserve">ых изменениях в природе (осенью </w:t>
      </w:r>
      <w:r w:rsidRPr="004E1E18">
        <w:rPr>
          <w:rFonts w:ascii="Times New Roman" w:hAnsi="Times New Roman" w:cs="Times New Roman"/>
          <w:sz w:val="28"/>
          <w:szCs w:val="28"/>
        </w:rPr>
        <w:t>становится холоднее, часто идут дожди, листья желтеют и опадают; исчезают насекомые и т. д.).</w:t>
      </w:r>
    </w:p>
    <w:p w14:paraId="7AB92C69" w14:textId="77777777" w:rsidR="005F400F"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lastRenderedPageBreak/>
        <w:t>Освоение простейших способов экспериментирования с водой, песком.</w:t>
      </w:r>
    </w:p>
    <w:p w14:paraId="2CE9BAAC" w14:textId="77777777" w:rsidR="005F400F" w:rsidRPr="004E1E18" w:rsidRDefault="005F400F" w:rsidP="004E1E18">
      <w:pPr>
        <w:autoSpaceDE w:val="0"/>
        <w:autoSpaceDN w:val="0"/>
        <w:adjustRightInd w:val="0"/>
        <w:rPr>
          <w:rFonts w:ascii="Times New Roman" w:hAnsi="Times New Roman" w:cs="Times New Roman"/>
          <w:b/>
          <w:bCs/>
          <w:sz w:val="28"/>
          <w:szCs w:val="28"/>
        </w:rPr>
      </w:pPr>
      <w:r w:rsidRPr="004E1E18">
        <w:rPr>
          <w:rFonts w:ascii="Times New Roman" w:hAnsi="Times New Roman" w:cs="Times New Roman"/>
          <w:b/>
          <w:bCs/>
          <w:sz w:val="28"/>
          <w:szCs w:val="28"/>
        </w:rPr>
        <w:t>Первые шаги в математику. Исследуем и экспериментируем</w:t>
      </w:r>
    </w:p>
    <w:p w14:paraId="1DAB1C26" w14:textId="77777777" w:rsidR="005F400F" w:rsidRPr="004E1E18"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Освоение умения пользоваться предэталонами</w:t>
      </w:r>
      <w:r>
        <w:rPr>
          <w:rFonts w:ascii="Times New Roman" w:hAnsi="Times New Roman" w:cs="Times New Roman"/>
          <w:sz w:val="28"/>
          <w:szCs w:val="28"/>
        </w:rPr>
        <w:t xml:space="preserve"> («как кирпичик», «как крыша»), </w:t>
      </w:r>
      <w:r w:rsidRPr="004E1E18">
        <w:rPr>
          <w:rFonts w:ascii="Times New Roman" w:hAnsi="Times New Roman" w:cs="Times New Roman"/>
          <w:sz w:val="28"/>
          <w:szCs w:val="28"/>
        </w:rPr>
        <w:t>эталонами форм: шар, куб, круг, квадрат, прямоугольник, треугольник.</w:t>
      </w:r>
    </w:p>
    <w:p w14:paraId="4863921B" w14:textId="77777777" w:rsidR="005F400F" w:rsidRPr="004E1E18"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Проявление интереса к играм и материалам, с кото</w:t>
      </w:r>
      <w:r>
        <w:rPr>
          <w:rFonts w:ascii="Times New Roman" w:hAnsi="Times New Roman" w:cs="Times New Roman"/>
          <w:sz w:val="28"/>
          <w:szCs w:val="28"/>
        </w:rPr>
        <w:t xml:space="preserve">рыми можно практически </w:t>
      </w:r>
      <w:r w:rsidRPr="004E1E18">
        <w:rPr>
          <w:rFonts w:ascii="Times New Roman" w:hAnsi="Times New Roman" w:cs="Times New Roman"/>
          <w:sz w:val="28"/>
          <w:szCs w:val="28"/>
        </w:rPr>
        <w:t>действовать: накладывать, совмещать, раскладывать с целью получения какого-либо образа, изменять полученное. 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14:paraId="2EE8E768" w14:textId="77777777" w:rsidR="005F400F" w:rsidRPr="004E1E18" w:rsidRDefault="005F400F" w:rsidP="004E1E18">
      <w:pPr>
        <w:autoSpaceDE w:val="0"/>
        <w:autoSpaceDN w:val="0"/>
        <w:adjustRightInd w:val="0"/>
        <w:rPr>
          <w:rFonts w:ascii="Times New Roman" w:hAnsi="Times New Roman" w:cs="Times New Roman"/>
          <w:sz w:val="28"/>
          <w:szCs w:val="28"/>
        </w:rPr>
      </w:pPr>
      <w:r w:rsidRPr="004E1E18">
        <w:rPr>
          <w:rFonts w:ascii="Times New Roman" w:hAnsi="Times New Roman" w:cs="Times New Roman"/>
          <w:sz w:val="28"/>
          <w:szCs w:val="28"/>
        </w:rPr>
        <w:t>Овладение умением воспринимать и обобщат</w:t>
      </w:r>
      <w:r>
        <w:rPr>
          <w:rFonts w:ascii="Times New Roman" w:hAnsi="Times New Roman" w:cs="Times New Roman"/>
          <w:sz w:val="28"/>
          <w:szCs w:val="28"/>
        </w:rPr>
        <w:t xml:space="preserve">ь группу предметов по свойствам </w:t>
      </w:r>
      <w:r w:rsidRPr="004E1E18">
        <w:rPr>
          <w:rFonts w:ascii="Times New Roman" w:hAnsi="Times New Roman" w:cs="Times New Roman"/>
          <w:sz w:val="28"/>
          <w:szCs w:val="28"/>
        </w:rPr>
        <w:t>(все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p w14:paraId="38025334" w14:textId="77777777" w:rsidR="005F400F" w:rsidRDefault="005F400F" w:rsidP="004E1E18">
      <w:pPr>
        <w:autoSpaceDE w:val="0"/>
        <w:autoSpaceDN w:val="0"/>
        <w:adjustRightInd w:val="0"/>
        <w:rPr>
          <w:rFonts w:ascii="Times New Roman" w:hAnsi="Times New Roman" w:cs="Times New Roman"/>
          <w:b/>
          <w:bCs/>
          <w:sz w:val="28"/>
          <w:szCs w:val="28"/>
        </w:rPr>
      </w:pPr>
      <w:r w:rsidRPr="004E1E18">
        <w:rPr>
          <w:rFonts w:ascii="Times New Roman" w:hAnsi="Times New Roman" w:cs="Times New Roman"/>
          <w:sz w:val="28"/>
          <w:szCs w:val="28"/>
        </w:rPr>
        <w:t>Освоение слов, обозначающих свойства и отношения предметов.</w:t>
      </w:r>
      <w:r w:rsidRPr="004E1E18">
        <w:rPr>
          <w:rFonts w:ascii="Times New Roman" w:hAnsi="Times New Roman" w:cs="Times New Roman"/>
          <w:b/>
          <w:bCs/>
          <w:sz w:val="28"/>
          <w:szCs w:val="28"/>
        </w:rPr>
        <w:t xml:space="preserve"> </w:t>
      </w:r>
    </w:p>
    <w:p w14:paraId="4C3EC43D" w14:textId="77777777" w:rsidR="005F400F" w:rsidRPr="007A52C3" w:rsidRDefault="005F400F" w:rsidP="007A52C3">
      <w:pPr>
        <w:autoSpaceDE w:val="0"/>
        <w:autoSpaceDN w:val="0"/>
        <w:adjustRightInd w:val="0"/>
        <w:rPr>
          <w:rFonts w:ascii="Times New Roman" w:hAnsi="Times New Roman" w:cs="Times New Roman"/>
          <w:b/>
          <w:bCs/>
          <w:sz w:val="28"/>
          <w:szCs w:val="28"/>
        </w:rPr>
      </w:pPr>
      <w:r w:rsidRPr="007A52C3">
        <w:rPr>
          <w:rFonts w:ascii="Times New Roman" w:hAnsi="Times New Roman" w:cs="Times New Roman"/>
          <w:b/>
          <w:bCs/>
          <w:sz w:val="28"/>
          <w:szCs w:val="28"/>
        </w:rPr>
        <w:t>Результаты образовательной деятельности</w:t>
      </w:r>
    </w:p>
    <w:p w14:paraId="1EFB238A" w14:textId="77777777" w:rsidR="005F400F" w:rsidRPr="007A52C3" w:rsidRDefault="005F400F" w:rsidP="007A52C3">
      <w:pPr>
        <w:autoSpaceDE w:val="0"/>
        <w:autoSpaceDN w:val="0"/>
        <w:adjustRightInd w:val="0"/>
        <w:rPr>
          <w:rFonts w:ascii="Times New Roman" w:hAnsi="Times New Roman" w:cs="Times New Roman"/>
          <w:b/>
          <w:bCs/>
          <w:sz w:val="28"/>
          <w:szCs w:val="28"/>
        </w:rPr>
      </w:pPr>
      <w:r w:rsidRPr="007A52C3">
        <w:rPr>
          <w:rFonts w:ascii="Times New Roman" w:hAnsi="Times New Roman" w:cs="Times New Roman"/>
          <w:b/>
          <w:bCs/>
          <w:sz w:val="28"/>
          <w:szCs w:val="28"/>
        </w:rPr>
        <w:t>Достижения ребенка (Что нас радует)</w:t>
      </w:r>
    </w:p>
    <w:p w14:paraId="238F34A2" w14:textId="77777777" w:rsidR="005F400F" w:rsidRPr="007A52C3" w:rsidRDefault="005F400F" w:rsidP="007A52C3">
      <w:pPr>
        <w:autoSpaceDE w:val="0"/>
        <w:autoSpaceDN w:val="0"/>
        <w:adjustRightInd w:val="0"/>
        <w:rPr>
          <w:rFonts w:ascii="Times New Roman" w:hAnsi="Times New Roman" w:cs="Times New Roman"/>
          <w:sz w:val="28"/>
          <w:szCs w:val="28"/>
        </w:rPr>
      </w:pPr>
      <w:r w:rsidRPr="007A52C3">
        <w:rPr>
          <w:rFonts w:ascii="Times New Roman" w:hAnsi="Times New Roman" w:cs="Times New Roman"/>
          <w:sz w:val="28"/>
          <w:szCs w:val="28"/>
        </w:rPr>
        <w:t></w:t>
      </w:r>
      <w:r w:rsidRPr="007A52C3">
        <w:rPr>
          <w:rFonts w:ascii="Times New Roman" w:hAnsi="Times New Roman" w:cs="Times New Roman"/>
          <w:sz w:val="28"/>
          <w:szCs w:val="28"/>
        </w:rPr>
        <w:t>Ребенок любопытен, задает вопросы «Что такое?</w:t>
      </w:r>
      <w:r>
        <w:rPr>
          <w:rFonts w:ascii="Times New Roman" w:hAnsi="Times New Roman" w:cs="Times New Roman"/>
          <w:sz w:val="28"/>
          <w:szCs w:val="28"/>
        </w:rPr>
        <w:t xml:space="preserve">», «Кто такой?», «Что делает?», </w:t>
      </w:r>
      <w:r w:rsidRPr="007A52C3">
        <w:rPr>
          <w:rFonts w:ascii="Times New Roman" w:hAnsi="Times New Roman" w:cs="Times New Roman"/>
          <w:sz w:val="28"/>
          <w:szCs w:val="28"/>
        </w:rPr>
        <w:t>«Как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14:paraId="47E2F9FA" w14:textId="77777777" w:rsidR="005F400F" w:rsidRPr="007A52C3" w:rsidRDefault="005F400F" w:rsidP="007A52C3">
      <w:pPr>
        <w:autoSpaceDE w:val="0"/>
        <w:autoSpaceDN w:val="0"/>
        <w:adjustRightInd w:val="0"/>
        <w:rPr>
          <w:rFonts w:ascii="Times New Roman" w:hAnsi="Times New Roman" w:cs="Times New Roman"/>
          <w:sz w:val="28"/>
          <w:szCs w:val="28"/>
        </w:rPr>
      </w:pPr>
      <w:r w:rsidRPr="007A52C3">
        <w:rPr>
          <w:rFonts w:ascii="Times New Roman" w:hAnsi="Times New Roman" w:cs="Times New Roman"/>
          <w:sz w:val="28"/>
          <w:szCs w:val="28"/>
        </w:rPr>
        <w:t></w:t>
      </w:r>
      <w:r w:rsidRPr="007A52C3">
        <w:rPr>
          <w:rFonts w:ascii="Times New Roman" w:hAnsi="Times New Roman" w:cs="Times New Roman"/>
          <w:sz w:val="28"/>
          <w:szCs w:val="28"/>
        </w:rPr>
        <w:t>С</w:t>
      </w:r>
      <w:r>
        <w:rPr>
          <w:rFonts w:ascii="Times New Roman" w:hAnsi="Times New Roman" w:cs="Times New Roman"/>
          <w:sz w:val="28"/>
          <w:szCs w:val="28"/>
        </w:rPr>
        <w:t xml:space="preserve"> </w:t>
      </w:r>
      <w:r w:rsidRPr="007A52C3">
        <w:rPr>
          <w:rFonts w:ascii="Times New Roman" w:hAnsi="Times New Roman" w:cs="Times New Roman"/>
          <w:sz w:val="28"/>
          <w:szCs w:val="28"/>
        </w:rPr>
        <w:t>удовольствием включается в де</w:t>
      </w:r>
      <w:r>
        <w:rPr>
          <w:rFonts w:ascii="Times New Roman" w:hAnsi="Times New Roman" w:cs="Times New Roman"/>
          <w:sz w:val="28"/>
          <w:szCs w:val="28"/>
        </w:rPr>
        <w:t xml:space="preserve">ятельность экспериментирования, </w:t>
      </w:r>
      <w:r w:rsidRPr="007A52C3">
        <w:rPr>
          <w:rFonts w:ascii="Times New Roman" w:hAnsi="Times New Roman" w:cs="Times New Roman"/>
          <w:sz w:val="28"/>
          <w:szCs w:val="28"/>
        </w:rPr>
        <w:t>организованную взрослым.</w:t>
      </w:r>
    </w:p>
    <w:p w14:paraId="699CBE77" w14:textId="77777777" w:rsidR="005F400F" w:rsidRPr="007A52C3" w:rsidRDefault="005F400F" w:rsidP="007A52C3">
      <w:pPr>
        <w:autoSpaceDE w:val="0"/>
        <w:autoSpaceDN w:val="0"/>
        <w:adjustRightInd w:val="0"/>
        <w:rPr>
          <w:rFonts w:ascii="Times New Roman" w:hAnsi="Times New Roman" w:cs="Times New Roman"/>
          <w:sz w:val="28"/>
          <w:szCs w:val="28"/>
        </w:rPr>
      </w:pPr>
      <w:r w:rsidRPr="007A52C3">
        <w:rPr>
          <w:rFonts w:ascii="Times New Roman" w:hAnsi="Times New Roman" w:cs="Times New Roman"/>
          <w:sz w:val="28"/>
          <w:szCs w:val="28"/>
        </w:rPr>
        <w:t></w:t>
      </w:r>
      <w:r w:rsidRPr="007A52C3">
        <w:rPr>
          <w:rFonts w:ascii="Times New Roman" w:hAnsi="Times New Roman" w:cs="Times New Roman"/>
          <w:sz w:val="28"/>
          <w:szCs w:val="28"/>
        </w:rPr>
        <w:t>Проявляет эмоции радостного удивления и словесную активность в процессе</w:t>
      </w:r>
      <w:r>
        <w:rPr>
          <w:rFonts w:ascii="Times New Roman" w:hAnsi="Times New Roman" w:cs="Times New Roman"/>
          <w:sz w:val="28"/>
          <w:szCs w:val="28"/>
        </w:rPr>
        <w:t xml:space="preserve"> </w:t>
      </w:r>
      <w:r w:rsidRPr="007A52C3">
        <w:rPr>
          <w:rFonts w:ascii="Times New Roman" w:hAnsi="Times New Roman" w:cs="Times New Roman"/>
          <w:sz w:val="28"/>
          <w:szCs w:val="28"/>
        </w:rPr>
        <w:t>познания свойств и качеств предметов.</w:t>
      </w:r>
    </w:p>
    <w:p w14:paraId="3D43C27B" w14:textId="77777777" w:rsidR="005F400F" w:rsidRPr="007A52C3" w:rsidRDefault="005F400F" w:rsidP="007A52C3">
      <w:pPr>
        <w:autoSpaceDE w:val="0"/>
        <w:autoSpaceDN w:val="0"/>
        <w:adjustRightInd w:val="0"/>
        <w:rPr>
          <w:rFonts w:ascii="Times New Roman" w:hAnsi="Times New Roman" w:cs="Times New Roman"/>
          <w:sz w:val="28"/>
          <w:szCs w:val="28"/>
        </w:rPr>
      </w:pPr>
      <w:r w:rsidRPr="007A52C3">
        <w:rPr>
          <w:rFonts w:ascii="Times New Roman" w:hAnsi="Times New Roman" w:cs="Times New Roman"/>
          <w:sz w:val="28"/>
          <w:szCs w:val="28"/>
        </w:rPr>
        <w:t></w:t>
      </w:r>
      <w:r w:rsidRPr="007A52C3">
        <w:rPr>
          <w:rFonts w:ascii="Times New Roman" w:hAnsi="Times New Roman" w:cs="Times New Roman"/>
          <w:sz w:val="28"/>
          <w:szCs w:val="28"/>
        </w:rPr>
        <w:t>Задает вопросы о людях, их действиях. Ра</w:t>
      </w:r>
      <w:r>
        <w:rPr>
          <w:rFonts w:ascii="Times New Roman" w:hAnsi="Times New Roman" w:cs="Times New Roman"/>
          <w:sz w:val="28"/>
          <w:szCs w:val="28"/>
        </w:rPr>
        <w:t xml:space="preserve">зличает людей по полу, возрасту </w:t>
      </w:r>
      <w:r w:rsidRPr="007A52C3">
        <w:rPr>
          <w:rFonts w:ascii="Times New Roman" w:hAnsi="Times New Roman" w:cs="Times New Roman"/>
          <w:sz w:val="28"/>
          <w:szCs w:val="28"/>
        </w:rPr>
        <w:t>(детей, взрослых, пожилых людей) как в реальной жизни, так и на иллюстрациях.</w:t>
      </w:r>
    </w:p>
    <w:p w14:paraId="6B88CE0F" w14:textId="77777777" w:rsidR="005F400F" w:rsidRPr="007A52C3" w:rsidRDefault="005F400F" w:rsidP="007A52C3">
      <w:pPr>
        <w:autoSpaceDE w:val="0"/>
        <w:autoSpaceDN w:val="0"/>
        <w:adjustRightInd w:val="0"/>
        <w:rPr>
          <w:rFonts w:ascii="Times New Roman" w:hAnsi="Times New Roman" w:cs="Times New Roman"/>
          <w:sz w:val="28"/>
          <w:szCs w:val="28"/>
        </w:rPr>
      </w:pPr>
      <w:r w:rsidRPr="007A52C3">
        <w:rPr>
          <w:rFonts w:ascii="Times New Roman" w:hAnsi="Times New Roman" w:cs="Times New Roman"/>
          <w:sz w:val="28"/>
          <w:szCs w:val="28"/>
        </w:rPr>
        <w:t></w:t>
      </w:r>
      <w:r w:rsidRPr="007A52C3">
        <w:rPr>
          <w:rFonts w:ascii="Times New Roman" w:hAnsi="Times New Roman" w:cs="Times New Roman"/>
          <w:sz w:val="28"/>
          <w:szCs w:val="28"/>
        </w:rPr>
        <w:t>Знает свои имя, фамилию, пол, возраст.</w:t>
      </w:r>
    </w:p>
    <w:p w14:paraId="7A560C6F" w14:textId="77777777" w:rsidR="005F400F" w:rsidRPr="007A52C3" w:rsidRDefault="005F400F" w:rsidP="007A52C3">
      <w:pPr>
        <w:autoSpaceDE w:val="0"/>
        <w:autoSpaceDN w:val="0"/>
        <w:adjustRightInd w:val="0"/>
        <w:rPr>
          <w:rFonts w:ascii="Times New Roman" w:hAnsi="Times New Roman" w:cs="Times New Roman"/>
          <w:b/>
          <w:bCs/>
          <w:sz w:val="28"/>
          <w:szCs w:val="28"/>
        </w:rPr>
      </w:pPr>
      <w:r w:rsidRPr="007A52C3">
        <w:rPr>
          <w:rFonts w:ascii="Times New Roman" w:hAnsi="Times New Roman" w:cs="Times New Roman"/>
          <w:b/>
          <w:bCs/>
          <w:sz w:val="28"/>
          <w:szCs w:val="28"/>
        </w:rPr>
        <w:t>Вызывает озабоченность и требует совместных усилий педагогов и родителей</w:t>
      </w:r>
    </w:p>
    <w:p w14:paraId="5227E93F" w14:textId="77777777" w:rsidR="005F400F" w:rsidRPr="007A52C3" w:rsidRDefault="005F400F" w:rsidP="007A52C3">
      <w:pPr>
        <w:autoSpaceDE w:val="0"/>
        <w:autoSpaceDN w:val="0"/>
        <w:adjustRightInd w:val="0"/>
        <w:rPr>
          <w:rFonts w:ascii="Times New Roman" w:hAnsi="Times New Roman" w:cs="Times New Roman"/>
          <w:sz w:val="28"/>
          <w:szCs w:val="28"/>
        </w:rPr>
      </w:pPr>
      <w:r w:rsidRPr="007A52C3">
        <w:rPr>
          <w:rFonts w:ascii="Times New Roman" w:hAnsi="Times New Roman" w:cs="Times New Roman"/>
          <w:sz w:val="28"/>
          <w:szCs w:val="28"/>
        </w:rPr>
        <w:lastRenderedPageBreak/>
        <w:t></w:t>
      </w:r>
      <w:r w:rsidRPr="007A52C3">
        <w:rPr>
          <w:rFonts w:ascii="Times New Roman" w:hAnsi="Times New Roman" w:cs="Times New Roman"/>
          <w:sz w:val="28"/>
          <w:szCs w:val="28"/>
        </w:rPr>
        <w:t>Малоактивен в игре-экспериментирован</w:t>
      </w:r>
      <w:r>
        <w:rPr>
          <w:rFonts w:ascii="Times New Roman" w:hAnsi="Times New Roman" w:cs="Times New Roman"/>
          <w:sz w:val="28"/>
          <w:szCs w:val="28"/>
        </w:rPr>
        <w:t xml:space="preserve">ии, использовании игр и игровых </w:t>
      </w:r>
      <w:r w:rsidRPr="007A52C3">
        <w:rPr>
          <w:rFonts w:ascii="Times New Roman" w:hAnsi="Times New Roman" w:cs="Times New Roman"/>
          <w:sz w:val="28"/>
          <w:szCs w:val="28"/>
        </w:rPr>
        <w:t>материалов, обследовании, наблюдении.</w:t>
      </w:r>
    </w:p>
    <w:p w14:paraId="602BF784" w14:textId="77777777" w:rsidR="005F400F" w:rsidRPr="007A52C3" w:rsidRDefault="005F400F" w:rsidP="007A52C3">
      <w:pPr>
        <w:autoSpaceDE w:val="0"/>
        <w:autoSpaceDN w:val="0"/>
        <w:adjustRightInd w:val="0"/>
        <w:rPr>
          <w:rFonts w:ascii="Times New Roman" w:hAnsi="Times New Roman" w:cs="Times New Roman"/>
          <w:sz w:val="28"/>
          <w:szCs w:val="28"/>
        </w:rPr>
      </w:pPr>
      <w:r w:rsidRPr="007A52C3">
        <w:rPr>
          <w:rFonts w:ascii="Times New Roman" w:hAnsi="Times New Roman" w:cs="Times New Roman"/>
          <w:sz w:val="28"/>
          <w:szCs w:val="28"/>
        </w:rPr>
        <w:t></w:t>
      </w:r>
      <w:r w:rsidRPr="007A52C3">
        <w:rPr>
          <w:rFonts w:ascii="Times New Roman" w:hAnsi="Times New Roman" w:cs="Times New Roman"/>
          <w:sz w:val="28"/>
          <w:szCs w:val="28"/>
        </w:rPr>
        <w:t>Не учитывает сенсорные признаки предметов в практической деятельности.</w:t>
      </w:r>
    </w:p>
    <w:p w14:paraId="11C376CC" w14:textId="77777777" w:rsidR="005F400F" w:rsidRPr="007A52C3" w:rsidRDefault="005F400F" w:rsidP="007A52C3">
      <w:pPr>
        <w:autoSpaceDE w:val="0"/>
        <w:autoSpaceDN w:val="0"/>
        <w:adjustRightInd w:val="0"/>
        <w:rPr>
          <w:rFonts w:ascii="Times New Roman" w:hAnsi="Times New Roman" w:cs="Times New Roman"/>
          <w:sz w:val="28"/>
          <w:szCs w:val="28"/>
        </w:rPr>
      </w:pPr>
      <w:r w:rsidRPr="007A52C3">
        <w:rPr>
          <w:rFonts w:ascii="Times New Roman" w:hAnsi="Times New Roman" w:cs="Times New Roman"/>
          <w:sz w:val="28"/>
          <w:szCs w:val="28"/>
        </w:rPr>
        <w:t></w:t>
      </w:r>
      <w:r w:rsidRPr="007A52C3">
        <w:rPr>
          <w:rFonts w:ascii="Times New Roman" w:hAnsi="Times New Roman" w:cs="Times New Roman"/>
          <w:sz w:val="28"/>
          <w:szCs w:val="28"/>
        </w:rPr>
        <w:t>Небрежно обращается с предметами и объе</w:t>
      </w:r>
      <w:r>
        <w:rPr>
          <w:rFonts w:ascii="Times New Roman" w:hAnsi="Times New Roman" w:cs="Times New Roman"/>
          <w:sz w:val="28"/>
          <w:szCs w:val="28"/>
        </w:rPr>
        <w:t xml:space="preserve">ктами окружающего мира: ломает, </w:t>
      </w:r>
      <w:r w:rsidRPr="007A52C3">
        <w:rPr>
          <w:rFonts w:ascii="Times New Roman" w:hAnsi="Times New Roman" w:cs="Times New Roman"/>
          <w:sz w:val="28"/>
          <w:szCs w:val="28"/>
        </w:rPr>
        <w:t>бросает, срывает растения.</w:t>
      </w:r>
    </w:p>
    <w:p w14:paraId="12B11C8C" w14:textId="77777777" w:rsidR="005F400F" w:rsidRPr="007A52C3" w:rsidRDefault="005F400F" w:rsidP="007A52C3">
      <w:pPr>
        <w:autoSpaceDE w:val="0"/>
        <w:autoSpaceDN w:val="0"/>
        <w:adjustRightInd w:val="0"/>
        <w:rPr>
          <w:rFonts w:ascii="Times New Roman" w:hAnsi="Times New Roman" w:cs="Times New Roman"/>
          <w:sz w:val="28"/>
          <w:szCs w:val="28"/>
        </w:rPr>
      </w:pPr>
      <w:r w:rsidRPr="007A52C3">
        <w:rPr>
          <w:rFonts w:ascii="Times New Roman" w:hAnsi="Times New Roman" w:cs="Times New Roman"/>
          <w:sz w:val="28"/>
          <w:szCs w:val="28"/>
        </w:rPr>
        <w:t></w:t>
      </w:r>
      <w:r w:rsidRPr="007A52C3">
        <w:rPr>
          <w:rFonts w:ascii="Times New Roman" w:hAnsi="Times New Roman" w:cs="Times New Roman"/>
          <w:sz w:val="28"/>
          <w:szCs w:val="28"/>
        </w:rPr>
        <w:t>Не проявляет речевую активность.</w:t>
      </w:r>
    </w:p>
    <w:p w14:paraId="2FA0CF52" w14:textId="77777777" w:rsidR="005F400F" w:rsidRPr="007A52C3" w:rsidRDefault="005F400F" w:rsidP="007A52C3">
      <w:pPr>
        <w:autoSpaceDE w:val="0"/>
        <w:autoSpaceDN w:val="0"/>
        <w:adjustRightInd w:val="0"/>
        <w:rPr>
          <w:rFonts w:ascii="Times New Roman" w:hAnsi="Times New Roman" w:cs="Times New Roman"/>
          <w:sz w:val="28"/>
          <w:szCs w:val="28"/>
        </w:rPr>
      </w:pPr>
      <w:r w:rsidRPr="007A52C3">
        <w:rPr>
          <w:rFonts w:ascii="Times New Roman" w:hAnsi="Times New Roman" w:cs="Times New Roman"/>
          <w:sz w:val="28"/>
          <w:szCs w:val="28"/>
        </w:rPr>
        <w:t></w:t>
      </w:r>
      <w:r w:rsidRPr="007A52C3">
        <w:rPr>
          <w:rFonts w:ascii="Times New Roman" w:hAnsi="Times New Roman" w:cs="Times New Roman"/>
          <w:sz w:val="28"/>
          <w:szCs w:val="28"/>
        </w:rPr>
        <w:t>Не проявляет интерес к людям и к их действиям.</w:t>
      </w:r>
    </w:p>
    <w:p w14:paraId="473E59ED" w14:textId="77777777" w:rsidR="005F400F" w:rsidRDefault="005F400F" w:rsidP="007A52C3">
      <w:pPr>
        <w:autoSpaceDE w:val="0"/>
        <w:autoSpaceDN w:val="0"/>
        <w:adjustRightInd w:val="0"/>
        <w:rPr>
          <w:rFonts w:ascii="Times New Roman" w:hAnsi="Times New Roman" w:cs="Times New Roman"/>
          <w:sz w:val="28"/>
          <w:szCs w:val="28"/>
        </w:rPr>
      </w:pPr>
      <w:r w:rsidRPr="007A52C3">
        <w:rPr>
          <w:rFonts w:ascii="Times New Roman" w:hAnsi="Times New Roman" w:cs="Times New Roman"/>
          <w:sz w:val="28"/>
          <w:szCs w:val="28"/>
        </w:rPr>
        <w:t></w:t>
      </w:r>
      <w:r w:rsidRPr="007A52C3">
        <w:rPr>
          <w:rFonts w:ascii="Times New Roman" w:hAnsi="Times New Roman" w:cs="Times New Roman"/>
          <w:sz w:val="28"/>
          <w:szCs w:val="28"/>
        </w:rPr>
        <w:t xml:space="preserve">Затрудняется в различении людей по полу, возрасту как в реальной </w:t>
      </w:r>
      <w:r>
        <w:rPr>
          <w:rFonts w:ascii="Times New Roman" w:hAnsi="Times New Roman" w:cs="Times New Roman"/>
          <w:sz w:val="28"/>
          <w:szCs w:val="28"/>
        </w:rPr>
        <w:t xml:space="preserve">жизни, так </w:t>
      </w:r>
      <w:r w:rsidRPr="007A52C3">
        <w:rPr>
          <w:rFonts w:ascii="Times New Roman" w:hAnsi="Times New Roman" w:cs="Times New Roman"/>
          <w:sz w:val="28"/>
          <w:szCs w:val="28"/>
        </w:rPr>
        <w:t>и на иллюстрациях</w:t>
      </w:r>
      <w:r>
        <w:rPr>
          <w:rFonts w:ascii="Times New Roman" w:hAnsi="Times New Roman" w:cs="Times New Roman"/>
          <w:sz w:val="28"/>
          <w:szCs w:val="28"/>
        </w:rPr>
        <w:t>.</w:t>
      </w:r>
    </w:p>
    <w:p w14:paraId="3E0CAA78" w14:textId="77777777" w:rsidR="005F400F" w:rsidRPr="00C35A72" w:rsidRDefault="005F400F" w:rsidP="00C35A72">
      <w:pPr>
        <w:ind w:firstLine="567"/>
        <w:jc w:val="center"/>
        <w:rPr>
          <w:rFonts w:ascii="Times New Roman" w:hAnsi="Times New Roman" w:cs="Times New Roman"/>
          <w:b/>
          <w:bCs/>
          <w:sz w:val="28"/>
          <w:szCs w:val="28"/>
        </w:rPr>
      </w:pPr>
      <w:r w:rsidRPr="00C35A72">
        <w:rPr>
          <w:rFonts w:ascii="Times New Roman" w:hAnsi="Times New Roman" w:cs="Times New Roman"/>
          <w:b/>
          <w:bCs/>
          <w:sz w:val="28"/>
          <w:szCs w:val="28"/>
        </w:rPr>
        <w:t>Формы, методы и средства реализации образовательной области</w:t>
      </w:r>
    </w:p>
    <w:p w14:paraId="06F4A17A" w14:textId="77777777" w:rsidR="005F400F" w:rsidRPr="00C35A72" w:rsidRDefault="005F400F" w:rsidP="00C35A72">
      <w:pPr>
        <w:tabs>
          <w:tab w:val="left" w:pos="1710"/>
        </w:tabs>
        <w:jc w:val="center"/>
        <w:rPr>
          <w:rFonts w:ascii="Times New Roman" w:hAnsi="Times New Roman" w:cs="Times New Roman"/>
          <w:sz w:val="28"/>
          <w:szCs w:val="28"/>
        </w:rPr>
      </w:pPr>
      <w:r w:rsidRPr="00C35A72">
        <w:rPr>
          <w:rFonts w:ascii="Times New Roman" w:hAnsi="Times New Roman" w:cs="Times New Roman"/>
          <w:b/>
          <w:bCs/>
          <w:sz w:val="28"/>
          <w:szCs w:val="28"/>
        </w:rPr>
        <w:t>Методы, позволяющие эффективно проводить работу по направлениям</w:t>
      </w:r>
      <w:r w:rsidRPr="00C35A72">
        <w:rPr>
          <w:rFonts w:ascii="Times New Roman" w:hAnsi="Times New Roman" w:cs="Times New Roman"/>
          <w:b/>
          <w:bCs/>
          <w:sz w:val="32"/>
          <w:szCs w:val="32"/>
        </w:rPr>
        <w:t xml:space="preserve"> о</w:t>
      </w:r>
      <w:r w:rsidRPr="00C35A72">
        <w:rPr>
          <w:rFonts w:ascii="Times New Roman" w:hAnsi="Times New Roman" w:cs="Times New Roman"/>
          <w:b/>
          <w:bCs/>
          <w:sz w:val="28"/>
          <w:szCs w:val="28"/>
        </w:rPr>
        <w:t>бразовательной области «Познавательное развитие»:</w:t>
      </w:r>
    </w:p>
    <w:p w14:paraId="71E37DAA" w14:textId="77777777" w:rsidR="005F400F" w:rsidRDefault="005F400F" w:rsidP="00C35A72">
      <w:pPr>
        <w:pStyle w:val="a4"/>
        <w:numPr>
          <w:ilvl w:val="0"/>
          <w:numId w:val="6"/>
        </w:numPr>
        <w:suppressAutoHyphens/>
        <w:spacing w:after="160" w:line="252" w:lineRule="auto"/>
        <w:ind w:left="0"/>
        <w:rPr>
          <w:sz w:val="28"/>
          <w:szCs w:val="28"/>
        </w:rPr>
      </w:pPr>
      <w:r>
        <w:rPr>
          <w:sz w:val="28"/>
          <w:szCs w:val="28"/>
        </w:rPr>
        <w:t>Развитие мышления, памяти и внимания:</w:t>
      </w:r>
    </w:p>
    <w:p w14:paraId="3F58D360" w14:textId="77777777" w:rsidR="005F400F" w:rsidRDefault="005F400F" w:rsidP="00C35A72">
      <w:pPr>
        <w:pStyle w:val="a4"/>
        <w:ind w:left="-360"/>
        <w:rPr>
          <w:sz w:val="28"/>
          <w:szCs w:val="28"/>
        </w:rPr>
      </w:pPr>
      <w:r>
        <w:rPr>
          <w:sz w:val="28"/>
          <w:szCs w:val="28"/>
        </w:rPr>
        <w:t>- различные виды деятельности;</w:t>
      </w:r>
    </w:p>
    <w:p w14:paraId="4DB1E403" w14:textId="77777777" w:rsidR="005F400F" w:rsidRDefault="005F400F" w:rsidP="00C35A72">
      <w:pPr>
        <w:pStyle w:val="a4"/>
        <w:ind w:left="-360"/>
        <w:rPr>
          <w:sz w:val="28"/>
          <w:szCs w:val="28"/>
        </w:rPr>
      </w:pPr>
      <w:r>
        <w:rPr>
          <w:sz w:val="28"/>
          <w:szCs w:val="28"/>
        </w:rPr>
        <w:t>- вопросы детей;</w:t>
      </w:r>
    </w:p>
    <w:p w14:paraId="3C8534A3" w14:textId="77777777" w:rsidR="005F400F" w:rsidRDefault="005F400F" w:rsidP="00C35A72">
      <w:pPr>
        <w:pStyle w:val="a4"/>
        <w:ind w:left="-360"/>
        <w:rPr>
          <w:sz w:val="28"/>
          <w:szCs w:val="28"/>
        </w:rPr>
      </w:pPr>
      <w:r>
        <w:rPr>
          <w:sz w:val="28"/>
          <w:szCs w:val="28"/>
        </w:rPr>
        <w:t>- занятия по развитию логики;</w:t>
      </w:r>
    </w:p>
    <w:p w14:paraId="5D411A1E" w14:textId="77777777" w:rsidR="005F400F" w:rsidRDefault="005F400F" w:rsidP="00C35A72">
      <w:pPr>
        <w:pStyle w:val="a4"/>
        <w:ind w:left="-360"/>
        <w:rPr>
          <w:sz w:val="28"/>
          <w:szCs w:val="28"/>
        </w:rPr>
      </w:pPr>
      <w:r>
        <w:rPr>
          <w:sz w:val="28"/>
          <w:szCs w:val="28"/>
        </w:rPr>
        <w:t>- развивающие игры.</w:t>
      </w:r>
    </w:p>
    <w:p w14:paraId="2593E6FD" w14:textId="77777777" w:rsidR="005F400F" w:rsidRDefault="005F400F" w:rsidP="00C35A72">
      <w:pPr>
        <w:pStyle w:val="a4"/>
        <w:numPr>
          <w:ilvl w:val="0"/>
          <w:numId w:val="6"/>
        </w:numPr>
        <w:suppressAutoHyphens/>
        <w:spacing w:after="160" w:line="252" w:lineRule="auto"/>
        <w:ind w:left="0"/>
        <w:rPr>
          <w:sz w:val="28"/>
          <w:szCs w:val="28"/>
        </w:rPr>
      </w:pPr>
      <w:r>
        <w:rPr>
          <w:sz w:val="28"/>
          <w:szCs w:val="28"/>
        </w:rPr>
        <w:t>Развитие любознательности, познавательной мотивации:</w:t>
      </w:r>
    </w:p>
    <w:p w14:paraId="36113594" w14:textId="77777777" w:rsidR="005F400F" w:rsidRDefault="005F400F" w:rsidP="00C35A72">
      <w:pPr>
        <w:pStyle w:val="a4"/>
        <w:ind w:left="-360"/>
        <w:rPr>
          <w:sz w:val="28"/>
          <w:szCs w:val="28"/>
        </w:rPr>
      </w:pPr>
      <w:r>
        <w:rPr>
          <w:sz w:val="28"/>
          <w:szCs w:val="28"/>
        </w:rPr>
        <w:t>- элементарный анализ;</w:t>
      </w:r>
    </w:p>
    <w:p w14:paraId="4D41350C" w14:textId="77777777" w:rsidR="005F400F" w:rsidRDefault="005F400F" w:rsidP="00C35A72">
      <w:pPr>
        <w:pStyle w:val="a4"/>
        <w:ind w:left="-360"/>
        <w:rPr>
          <w:sz w:val="28"/>
          <w:szCs w:val="28"/>
        </w:rPr>
      </w:pPr>
      <w:r>
        <w:rPr>
          <w:sz w:val="28"/>
          <w:szCs w:val="28"/>
        </w:rPr>
        <w:t>-сравнение по сходству и подобию;</w:t>
      </w:r>
    </w:p>
    <w:p w14:paraId="599CF5BC" w14:textId="77777777" w:rsidR="005F400F" w:rsidRDefault="005F400F" w:rsidP="00C35A72">
      <w:pPr>
        <w:pStyle w:val="a4"/>
        <w:ind w:left="-360"/>
        <w:rPr>
          <w:sz w:val="28"/>
          <w:szCs w:val="28"/>
        </w:rPr>
      </w:pPr>
      <w:r>
        <w:rPr>
          <w:sz w:val="28"/>
          <w:szCs w:val="28"/>
        </w:rPr>
        <w:t>- группировка и классификация;</w:t>
      </w:r>
    </w:p>
    <w:p w14:paraId="758C081B" w14:textId="77777777" w:rsidR="005F400F" w:rsidRDefault="005F400F" w:rsidP="00C35A72">
      <w:pPr>
        <w:pStyle w:val="a4"/>
        <w:ind w:left="-360"/>
        <w:rPr>
          <w:sz w:val="28"/>
          <w:szCs w:val="28"/>
        </w:rPr>
      </w:pPr>
      <w:r>
        <w:rPr>
          <w:sz w:val="28"/>
          <w:szCs w:val="28"/>
        </w:rPr>
        <w:t>- моделирование и конструирование;</w:t>
      </w:r>
    </w:p>
    <w:p w14:paraId="181FF9B5" w14:textId="77777777" w:rsidR="005F400F" w:rsidRDefault="005F400F" w:rsidP="00C35A72">
      <w:pPr>
        <w:pStyle w:val="a4"/>
        <w:ind w:left="-360"/>
        <w:rPr>
          <w:sz w:val="28"/>
          <w:szCs w:val="28"/>
        </w:rPr>
      </w:pPr>
      <w:r>
        <w:rPr>
          <w:sz w:val="28"/>
          <w:szCs w:val="28"/>
        </w:rPr>
        <w:t>- ответы на вопросы детей;</w:t>
      </w:r>
    </w:p>
    <w:p w14:paraId="1DBB5F03" w14:textId="77777777" w:rsidR="005F400F" w:rsidRDefault="005F400F" w:rsidP="00C35A72">
      <w:pPr>
        <w:pStyle w:val="a4"/>
        <w:ind w:left="-360"/>
        <w:rPr>
          <w:sz w:val="28"/>
          <w:szCs w:val="28"/>
        </w:rPr>
      </w:pPr>
      <w:r>
        <w:rPr>
          <w:sz w:val="28"/>
          <w:szCs w:val="28"/>
        </w:rPr>
        <w:t>- приучение к самостоятельному поиску ответов на вопросы.</w:t>
      </w:r>
    </w:p>
    <w:p w14:paraId="3838A9CB" w14:textId="77777777" w:rsidR="005F400F" w:rsidRDefault="005F400F" w:rsidP="00C35A72">
      <w:pPr>
        <w:pStyle w:val="a4"/>
        <w:numPr>
          <w:ilvl w:val="0"/>
          <w:numId w:val="6"/>
        </w:numPr>
        <w:suppressAutoHyphens/>
        <w:spacing w:after="160" w:line="252" w:lineRule="auto"/>
        <w:ind w:left="0"/>
        <w:rPr>
          <w:sz w:val="28"/>
          <w:szCs w:val="28"/>
        </w:rPr>
      </w:pPr>
      <w:r>
        <w:rPr>
          <w:sz w:val="28"/>
          <w:szCs w:val="28"/>
        </w:rPr>
        <w:t>Развитие эмоциональной активности:</w:t>
      </w:r>
    </w:p>
    <w:p w14:paraId="70D690F5" w14:textId="77777777" w:rsidR="005F400F" w:rsidRDefault="005F400F" w:rsidP="00C35A72">
      <w:pPr>
        <w:pStyle w:val="a4"/>
        <w:ind w:left="-360"/>
        <w:rPr>
          <w:sz w:val="28"/>
          <w:szCs w:val="28"/>
        </w:rPr>
      </w:pPr>
      <w:r>
        <w:rPr>
          <w:sz w:val="28"/>
          <w:szCs w:val="28"/>
        </w:rPr>
        <w:t>-  воображаемая ситуация;</w:t>
      </w:r>
    </w:p>
    <w:p w14:paraId="7283FA64" w14:textId="77777777" w:rsidR="005F400F" w:rsidRDefault="005F400F" w:rsidP="00C35A72">
      <w:pPr>
        <w:pStyle w:val="a4"/>
        <w:ind w:left="-360"/>
        <w:rPr>
          <w:sz w:val="28"/>
          <w:szCs w:val="28"/>
        </w:rPr>
      </w:pPr>
      <w:r>
        <w:rPr>
          <w:sz w:val="28"/>
          <w:szCs w:val="28"/>
        </w:rPr>
        <w:t>- придумывание сказок;</w:t>
      </w:r>
    </w:p>
    <w:p w14:paraId="4C29C40A" w14:textId="77777777" w:rsidR="005F400F" w:rsidRDefault="005F400F" w:rsidP="00C35A72">
      <w:pPr>
        <w:pStyle w:val="a4"/>
        <w:ind w:left="-360"/>
        <w:rPr>
          <w:sz w:val="28"/>
          <w:szCs w:val="28"/>
        </w:rPr>
      </w:pPr>
      <w:r>
        <w:rPr>
          <w:sz w:val="28"/>
          <w:szCs w:val="28"/>
        </w:rPr>
        <w:t>- игры – драматизации;</w:t>
      </w:r>
    </w:p>
    <w:p w14:paraId="79529B41" w14:textId="77777777" w:rsidR="005F400F" w:rsidRDefault="005F400F" w:rsidP="00C35A72">
      <w:pPr>
        <w:pStyle w:val="a4"/>
        <w:ind w:left="-360"/>
        <w:rPr>
          <w:sz w:val="28"/>
          <w:szCs w:val="28"/>
        </w:rPr>
      </w:pPr>
      <w:r>
        <w:rPr>
          <w:sz w:val="28"/>
          <w:szCs w:val="28"/>
        </w:rPr>
        <w:t>- сюрпризные моменты и элементы новизны;</w:t>
      </w:r>
    </w:p>
    <w:p w14:paraId="711B14D5" w14:textId="77777777" w:rsidR="005F400F" w:rsidRDefault="005F400F" w:rsidP="00C35A72">
      <w:pPr>
        <w:pStyle w:val="a4"/>
        <w:ind w:left="-360"/>
        <w:rPr>
          <w:sz w:val="28"/>
          <w:szCs w:val="28"/>
        </w:rPr>
      </w:pPr>
      <w:r>
        <w:rPr>
          <w:sz w:val="28"/>
          <w:szCs w:val="28"/>
        </w:rPr>
        <w:t>- сочетание разнообразных средств на одном занятии.</w:t>
      </w:r>
    </w:p>
    <w:p w14:paraId="36FB11E9" w14:textId="77777777" w:rsidR="005F400F" w:rsidRDefault="005F400F" w:rsidP="00C35A72">
      <w:pPr>
        <w:pStyle w:val="a4"/>
        <w:numPr>
          <w:ilvl w:val="0"/>
          <w:numId w:val="6"/>
        </w:numPr>
        <w:suppressAutoHyphens/>
        <w:spacing w:after="160" w:line="252" w:lineRule="auto"/>
        <w:ind w:left="0"/>
        <w:rPr>
          <w:sz w:val="28"/>
          <w:szCs w:val="28"/>
        </w:rPr>
      </w:pPr>
      <w:r>
        <w:rPr>
          <w:sz w:val="28"/>
          <w:szCs w:val="28"/>
        </w:rPr>
        <w:t>Развитие взаимосвязи различных видов деятельности:</w:t>
      </w:r>
    </w:p>
    <w:p w14:paraId="58EAEC16" w14:textId="77777777" w:rsidR="005F400F" w:rsidRDefault="005F400F" w:rsidP="00C35A72">
      <w:pPr>
        <w:pStyle w:val="a4"/>
        <w:ind w:left="-360"/>
        <w:rPr>
          <w:sz w:val="28"/>
          <w:szCs w:val="28"/>
        </w:rPr>
      </w:pPr>
      <w:r>
        <w:rPr>
          <w:sz w:val="28"/>
          <w:szCs w:val="28"/>
        </w:rPr>
        <w:t>- прием предложения и обучения способу связи разных видов деятельности;</w:t>
      </w:r>
    </w:p>
    <w:p w14:paraId="476FFD08" w14:textId="77777777" w:rsidR="005F400F" w:rsidRDefault="005F400F" w:rsidP="00C35A72">
      <w:pPr>
        <w:pStyle w:val="a4"/>
        <w:ind w:left="-360"/>
        <w:rPr>
          <w:sz w:val="28"/>
          <w:szCs w:val="28"/>
        </w:rPr>
      </w:pPr>
      <w:r>
        <w:rPr>
          <w:sz w:val="28"/>
          <w:szCs w:val="28"/>
        </w:rPr>
        <w:t>- перспективное планирование;</w:t>
      </w:r>
    </w:p>
    <w:p w14:paraId="2E4AEB1B" w14:textId="77777777" w:rsidR="005F400F" w:rsidRDefault="005F400F" w:rsidP="00C35A72">
      <w:pPr>
        <w:pStyle w:val="a4"/>
        <w:ind w:left="-360"/>
        <w:rPr>
          <w:sz w:val="28"/>
          <w:szCs w:val="28"/>
        </w:rPr>
      </w:pPr>
      <w:r>
        <w:rPr>
          <w:sz w:val="28"/>
          <w:szCs w:val="28"/>
        </w:rPr>
        <w:t>- беседа.</w:t>
      </w:r>
    </w:p>
    <w:p w14:paraId="0B2A446D" w14:textId="77777777" w:rsidR="005F400F" w:rsidRDefault="005F400F" w:rsidP="00C35A72">
      <w:pPr>
        <w:pStyle w:val="a4"/>
        <w:numPr>
          <w:ilvl w:val="0"/>
          <w:numId w:val="6"/>
        </w:numPr>
        <w:suppressAutoHyphens/>
        <w:spacing w:after="160" w:line="252" w:lineRule="auto"/>
        <w:ind w:left="0"/>
        <w:rPr>
          <w:sz w:val="28"/>
          <w:szCs w:val="28"/>
        </w:rPr>
      </w:pPr>
      <w:r>
        <w:rPr>
          <w:sz w:val="28"/>
          <w:szCs w:val="28"/>
        </w:rPr>
        <w:t>Коррекция и уточнение детских представлений:</w:t>
      </w:r>
    </w:p>
    <w:p w14:paraId="6F8FC65D" w14:textId="77777777" w:rsidR="005F400F" w:rsidRDefault="005F400F" w:rsidP="00C35A72">
      <w:pPr>
        <w:pStyle w:val="a4"/>
        <w:ind w:left="-360"/>
        <w:rPr>
          <w:sz w:val="28"/>
          <w:szCs w:val="28"/>
        </w:rPr>
      </w:pPr>
      <w:r>
        <w:rPr>
          <w:sz w:val="28"/>
          <w:szCs w:val="28"/>
        </w:rPr>
        <w:lastRenderedPageBreak/>
        <w:t>- повторение;</w:t>
      </w:r>
    </w:p>
    <w:p w14:paraId="79B9C389" w14:textId="77777777" w:rsidR="005F400F" w:rsidRDefault="005F400F" w:rsidP="00C35A72">
      <w:pPr>
        <w:pStyle w:val="a4"/>
        <w:ind w:left="-360"/>
        <w:rPr>
          <w:sz w:val="28"/>
          <w:szCs w:val="28"/>
        </w:rPr>
      </w:pPr>
      <w:r>
        <w:rPr>
          <w:sz w:val="28"/>
          <w:szCs w:val="28"/>
        </w:rPr>
        <w:t>- экспериментирование;</w:t>
      </w:r>
    </w:p>
    <w:p w14:paraId="668F5262" w14:textId="77777777" w:rsidR="005F400F" w:rsidRDefault="005F400F" w:rsidP="00C35A72">
      <w:pPr>
        <w:pStyle w:val="a4"/>
        <w:ind w:left="-360"/>
        <w:rPr>
          <w:sz w:val="28"/>
          <w:szCs w:val="28"/>
        </w:rPr>
      </w:pPr>
      <w:r>
        <w:rPr>
          <w:sz w:val="28"/>
          <w:szCs w:val="28"/>
        </w:rPr>
        <w:t>- создание проблемных ситуаций;</w:t>
      </w:r>
    </w:p>
    <w:p w14:paraId="23585DEF" w14:textId="77777777" w:rsidR="005F400F" w:rsidRDefault="005F400F" w:rsidP="00C35A72">
      <w:pPr>
        <w:pStyle w:val="a4"/>
        <w:ind w:left="-360"/>
        <w:rPr>
          <w:sz w:val="28"/>
          <w:szCs w:val="28"/>
        </w:rPr>
      </w:pPr>
      <w:r>
        <w:rPr>
          <w:sz w:val="28"/>
          <w:szCs w:val="28"/>
        </w:rPr>
        <w:t xml:space="preserve">- беседа. </w:t>
      </w:r>
    </w:p>
    <w:p w14:paraId="1018559F" w14:textId="77777777" w:rsidR="005F400F" w:rsidRDefault="005F400F" w:rsidP="00C35A72">
      <w:pPr>
        <w:autoSpaceDE w:val="0"/>
        <w:autoSpaceDN w:val="0"/>
        <w:adjustRightInd w:val="0"/>
        <w:rPr>
          <w:rFonts w:ascii="Times New Roman" w:hAnsi="Times New Roman" w:cs="Times New Roman"/>
          <w:sz w:val="28"/>
          <w:szCs w:val="28"/>
        </w:rPr>
      </w:pPr>
    </w:p>
    <w:p w14:paraId="1099664B" w14:textId="77777777" w:rsidR="005F400F" w:rsidRPr="007A52C3" w:rsidRDefault="005F400F" w:rsidP="00C35A72">
      <w:pPr>
        <w:autoSpaceDE w:val="0"/>
        <w:autoSpaceDN w:val="0"/>
        <w:adjustRightInd w:val="0"/>
        <w:rPr>
          <w:rFonts w:ascii="Times New Roman" w:hAnsi="Times New Roman" w:cs="Times New Roman"/>
          <w:sz w:val="28"/>
          <w:szCs w:val="28"/>
        </w:rPr>
      </w:pPr>
    </w:p>
    <w:tbl>
      <w:tblPr>
        <w:tblW w:w="10864" w:type="dxa"/>
        <w:tblInd w:w="-1178" w:type="dxa"/>
        <w:tblLayout w:type="fixed"/>
        <w:tblLook w:val="0000" w:firstRow="0" w:lastRow="0" w:firstColumn="0" w:lastColumn="0" w:noHBand="0" w:noVBand="0"/>
      </w:tblPr>
      <w:tblGrid>
        <w:gridCol w:w="3462"/>
        <w:gridCol w:w="3952"/>
        <w:gridCol w:w="3450"/>
      </w:tblGrid>
      <w:tr w:rsidR="005F400F" w:rsidRPr="006452E5" w14:paraId="6398AC9C" w14:textId="77777777" w:rsidTr="005D1366">
        <w:trPr>
          <w:trHeight w:val="453"/>
        </w:trPr>
        <w:tc>
          <w:tcPr>
            <w:tcW w:w="10864" w:type="dxa"/>
            <w:gridSpan w:val="3"/>
            <w:tcBorders>
              <w:top w:val="single" w:sz="4" w:space="0" w:color="000000"/>
              <w:left w:val="single" w:sz="4" w:space="0" w:color="000000"/>
              <w:bottom w:val="single" w:sz="4" w:space="0" w:color="000000"/>
              <w:right w:val="single" w:sz="4" w:space="0" w:color="000000"/>
            </w:tcBorders>
          </w:tcPr>
          <w:p w14:paraId="67F60131" w14:textId="77777777" w:rsidR="005F400F" w:rsidRPr="006452E5" w:rsidRDefault="005F400F" w:rsidP="00D91B9F">
            <w:pPr>
              <w:jc w:val="center"/>
              <w:rPr>
                <w:sz w:val="28"/>
                <w:szCs w:val="28"/>
              </w:rPr>
            </w:pPr>
            <w:r w:rsidRPr="006452E5">
              <w:rPr>
                <w:b/>
                <w:bCs/>
                <w:sz w:val="28"/>
                <w:szCs w:val="28"/>
              </w:rPr>
              <w:t>Формы образовательной деятельности</w:t>
            </w:r>
          </w:p>
        </w:tc>
      </w:tr>
      <w:tr w:rsidR="005F400F" w:rsidRPr="006452E5" w14:paraId="3318220F" w14:textId="77777777" w:rsidTr="005D1366">
        <w:trPr>
          <w:trHeight w:val="765"/>
        </w:trPr>
        <w:tc>
          <w:tcPr>
            <w:tcW w:w="3462" w:type="dxa"/>
            <w:tcBorders>
              <w:top w:val="single" w:sz="4" w:space="0" w:color="000000"/>
              <w:left w:val="single" w:sz="4" w:space="0" w:color="000000"/>
              <w:bottom w:val="single" w:sz="4" w:space="0" w:color="000000"/>
            </w:tcBorders>
          </w:tcPr>
          <w:p w14:paraId="7322C784" w14:textId="77777777" w:rsidR="005F400F" w:rsidRPr="006452E5" w:rsidRDefault="005F400F" w:rsidP="00D91B9F">
            <w:pPr>
              <w:jc w:val="center"/>
              <w:rPr>
                <w:sz w:val="28"/>
                <w:szCs w:val="28"/>
              </w:rPr>
            </w:pPr>
            <w:r w:rsidRPr="006452E5">
              <w:rPr>
                <w:sz w:val="28"/>
                <w:szCs w:val="28"/>
              </w:rPr>
              <w:t xml:space="preserve">  Организованная образовательная деятельность</w:t>
            </w:r>
          </w:p>
        </w:tc>
        <w:tc>
          <w:tcPr>
            <w:tcW w:w="3952" w:type="dxa"/>
            <w:tcBorders>
              <w:top w:val="single" w:sz="4" w:space="0" w:color="000000"/>
              <w:left w:val="single" w:sz="4" w:space="0" w:color="000000"/>
              <w:bottom w:val="single" w:sz="4" w:space="0" w:color="000000"/>
            </w:tcBorders>
          </w:tcPr>
          <w:p w14:paraId="184D13E8" w14:textId="77777777" w:rsidR="005F400F" w:rsidRPr="006452E5" w:rsidRDefault="005F400F" w:rsidP="00D91B9F">
            <w:pPr>
              <w:jc w:val="center"/>
              <w:rPr>
                <w:sz w:val="28"/>
                <w:szCs w:val="28"/>
              </w:rPr>
            </w:pPr>
            <w:r w:rsidRPr="006452E5">
              <w:rPr>
                <w:sz w:val="28"/>
                <w:szCs w:val="28"/>
              </w:rPr>
              <w:t>Режимные моменты</w:t>
            </w:r>
          </w:p>
        </w:tc>
        <w:tc>
          <w:tcPr>
            <w:tcW w:w="3450" w:type="dxa"/>
            <w:tcBorders>
              <w:top w:val="single" w:sz="4" w:space="0" w:color="000000"/>
              <w:left w:val="single" w:sz="4" w:space="0" w:color="000000"/>
              <w:bottom w:val="single" w:sz="4" w:space="0" w:color="000000"/>
              <w:right w:val="single" w:sz="4" w:space="0" w:color="000000"/>
            </w:tcBorders>
          </w:tcPr>
          <w:p w14:paraId="600175FC" w14:textId="77777777" w:rsidR="005F400F" w:rsidRPr="006452E5" w:rsidRDefault="005F400F" w:rsidP="00D91B9F">
            <w:pPr>
              <w:jc w:val="center"/>
              <w:rPr>
                <w:sz w:val="28"/>
                <w:szCs w:val="28"/>
              </w:rPr>
            </w:pPr>
            <w:r w:rsidRPr="006452E5">
              <w:rPr>
                <w:sz w:val="28"/>
                <w:szCs w:val="28"/>
              </w:rPr>
              <w:t>Самостоятельная деятельность детей</w:t>
            </w:r>
          </w:p>
        </w:tc>
      </w:tr>
      <w:tr w:rsidR="005F400F" w:rsidRPr="006452E5" w14:paraId="788AC43E" w14:textId="77777777" w:rsidTr="005D1366">
        <w:trPr>
          <w:trHeight w:val="408"/>
        </w:trPr>
        <w:tc>
          <w:tcPr>
            <w:tcW w:w="10864" w:type="dxa"/>
            <w:gridSpan w:val="3"/>
            <w:tcBorders>
              <w:top w:val="single" w:sz="4" w:space="0" w:color="000000"/>
              <w:left w:val="single" w:sz="4" w:space="0" w:color="000000"/>
              <w:bottom w:val="single" w:sz="4" w:space="0" w:color="000000"/>
              <w:right w:val="single" w:sz="4" w:space="0" w:color="000000"/>
            </w:tcBorders>
          </w:tcPr>
          <w:p w14:paraId="3FDF674D" w14:textId="77777777" w:rsidR="005F400F" w:rsidRPr="006452E5" w:rsidRDefault="005F400F" w:rsidP="00D91B9F">
            <w:pPr>
              <w:jc w:val="center"/>
              <w:rPr>
                <w:sz w:val="28"/>
                <w:szCs w:val="28"/>
              </w:rPr>
            </w:pPr>
            <w:r w:rsidRPr="006452E5">
              <w:rPr>
                <w:b/>
                <w:bCs/>
                <w:sz w:val="28"/>
                <w:szCs w:val="28"/>
              </w:rPr>
              <w:t>Формы организации детей</w:t>
            </w:r>
          </w:p>
        </w:tc>
      </w:tr>
      <w:tr w:rsidR="005F400F" w:rsidRPr="006452E5" w14:paraId="4D01EE7C" w14:textId="77777777" w:rsidTr="005D1366">
        <w:trPr>
          <w:trHeight w:val="853"/>
        </w:trPr>
        <w:tc>
          <w:tcPr>
            <w:tcW w:w="3462" w:type="dxa"/>
            <w:tcBorders>
              <w:top w:val="single" w:sz="4" w:space="0" w:color="000000"/>
              <w:left w:val="single" w:sz="4" w:space="0" w:color="000000"/>
              <w:bottom w:val="single" w:sz="4" w:space="0" w:color="000000"/>
            </w:tcBorders>
          </w:tcPr>
          <w:p w14:paraId="7E978577" w14:textId="77777777" w:rsidR="005F400F" w:rsidRPr="006452E5" w:rsidRDefault="005F400F" w:rsidP="00D91B9F">
            <w:pPr>
              <w:jc w:val="center"/>
              <w:rPr>
                <w:sz w:val="28"/>
                <w:szCs w:val="28"/>
              </w:rPr>
            </w:pPr>
            <w:r w:rsidRPr="006452E5">
              <w:rPr>
                <w:sz w:val="28"/>
                <w:szCs w:val="28"/>
              </w:rPr>
              <w:t>Индивидуальные</w:t>
            </w:r>
          </w:p>
          <w:p w14:paraId="15E82BAE" w14:textId="77777777" w:rsidR="005F400F" w:rsidRPr="006452E5" w:rsidRDefault="005F400F" w:rsidP="00D91B9F">
            <w:pPr>
              <w:jc w:val="center"/>
              <w:rPr>
                <w:sz w:val="28"/>
                <w:szCs w:val="28"/>
              </w:rPr>
            </w:pPr>
            <w:r w:rsidRPr="006452E5">
              <w:rPr>
                <w:sz w:val="28"/>
                <w:szCs w:val="28"/>
              </w:rPr>
              <w:t>Подгрупповые</w:t>
            </w:r>
          </w:p>
          <w:p w14:paraId="06E07906" w14:textId="77777777" w:rsidR="005F400F" w:rsidRPr="006452E5" w:rsidRDefault="005F400F" w:rsidP="00D91B9F">
            <w:pPr>
              <w:jc w:val="center"/>
              <w:rPr>
                <w:sz w:val="28"/>
                <w:szCs w:val="28"/>
              </w:rPr>
            </w:pPr>
            <w:r w:rsidRPr="006452E5">
              <w:rPr>
                <w:sz w:val="28"/>
                <w:szCs w:val="28"/>
              </w:rPr>
              <w:t>Групповые</w:t>
            </w:r>
          </w:p>
        </w:tc>
        <w:tc>
          <w:tcPr>
            <w:tcW w:w="3952" w:type="dxa"/>
            <w:tcBorders>
              <w:top w:val="single" w:sz="4" w:space="0" w:color="000000"/>
              <w:left w:val="single" w:sz="4" w:space="0" w:color="000000"/>
              <w:bottom w:val="single" w:sz="4" w:space="0" w:color="000000"/>
            </w:tcBorders>
          </w:tcPr>
          <w:p w14:paraId="6C8F813E" w14:textId="77777777" w:rsidR="005F400F" w:rsidRPr="006452E5" w:rsidRDefault="005F400F" w:rsidP="00D91B9F">
            <w:pPr>
              <w:jc w:val="center"/>
              <w:rPr>
                <w:sz w:val="28"/>
                <w:szCs w:val="28"/>
              </w:rPr>
            </w:pPr>
            <w:r w:rsidRPr="006452E5">
              <w:rPr>
                <w:sz w:val="28"/>
                <w:szCs w:val="28"/>
              </w:rPr>
              <w:t>Групповые</w:t>
            </w:r>
          </w:p>
          <w:p w14:paraId="585E0BDA" w14:textId="77777777" w:rsidR="005F400F" w:rsidRPr="006452E5" w:rsidRDefault="005F400F" w:rsidP="00D91B9F">
            <w:pPr>
              <w:jc w:val="center"/>
              <w:rPr>
                <w:sz w:val="28"/>
                <w:szCs w:val="28"/>
              </w:rPr>
            </w:pPr>
            <w:r w:rsidRPr="006452E5">
              <w:rPr>
                <w:sz w:val="28"/>
                <w:szCs w:val="28"/>
              </w:rPr>
              <w:t>Подгрупповые</w:t>
            </w:r>
          </w:p>
          <w:p w14:paraId="2AF98C6E" w14:textId="77777777" w:rsidR="005F400F" w:rsidRPr="006452E5" w:rsidRDefault="005F400F" w:rsidP="00D91B9F">
            <w:pPr>
              <w:jc w:val="center"/>
              <w:rPr>
                <w:sz w:val="28"/>
                <w:szCs w:val="28"/>
              </w:rPr>
            </w:pPr>
            <w:r w:rsidRPr="006452E5">
              <w:rPr>
                <w:sz w:val="28"/>
                <w:szCs w:val="28"/>
              </w:rPr>
              <w:t xml:space="preserve">Индивидуальные </w:t>
            </w:r>
          </w:p>
        </w:tc>
        <w:tc>
          <w:tcPr>
            <w:tcW w:w="3450" w:type="dxa"/>
            <w:tcBorders>
              <w:top w:val="single" w:sz="4" w:space="0" w:color="000000"/>
              <w:left w:val="single" w:sz="4" w:space="0" w:color="000000"/>
              <w:bottom w:val="single" w:sz="4" w:space="0" w:color="000000"/>
              <w:right w:val="single" w:sz="4" w:space="0" w:color="000000"/>
            </w:tcBorders>
          </w:tcPr>
          <w:p w14:paraId="428D1075" w14:textId="77777777" w:rsidR="005F400F" w:rsidRPr="006452E5" w:rsidRDefault="005F400F" w:rsidP="00D91B9F">
            <w:pPr>
              <w:jc w:val="center"/>
              <w:rPr>
                <w:sz w:val="28"/>
                <w:szCs w:val="28"/>
              </w:rPr>
            </w:pPr>
            <w:r w:rsidRPr="006452E5">
              <w:rPr>
                <w:sz w:val="28"/>
                <w:szCs w:val="28"/>
              </w:rPr>
              <w:t xml:space="preserve">Индивидуальные </w:t>
            </w:r>
          </w:p>
          <w:p w14:paraId="38BD30B2" w14:textId="77777777" w:rsidR="005F400F" w:rsidRPr="006452E5" w:rsidRDefault="005F400F" w:rsidP="00D91B9F">
            <w:pPr>
              <w:jc w:val="center"/>
              <w:rPr>
                <w:sz w:val="28"/>
                <w:szCs w:val="28"/>
              </w:rPr>
            </w:pPr>
            <w:r w:rsidRPr="006452E5">
              <w:rPr>
                <w:sz w:val="28"/>
                <w:szCs w:val="28"/>
              </w:rPr>
              <w:t>подгрупповые</w:t>
            </w:r>
          </w:p>
        </w:tc>
      </w:tr>
      <w:tr w:rsidR="005F400F" w:rsidRPr="006452E5" w14:paraId="0EB2E0DF" w14:textId="77777777" w:rsidTr="005D1366">
        <w:trPr>
          <w:trHeight w:val="428"/>
        </w:trPr>
        <w:tc>
          <w:tcPr>
            <w:tcW w:w="3462" w:type="dxa"/>
            <w:tcBorders>
              <w:top w:val="single" w:sz="4" w:space="0" w:color="000000"/>
              <w:left w:val="single" w:sz="4" w:space="0" w:color="000000"/>
              <w:bottom w:val="single" w:sz="4" w:space="0" w:color="000000"/>
            </w:tcBorders>
          </w:tcPr>
          <w:p w14:paraId="5E26F25F"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Сюжетно-ролевая игра</w:t>
            </w:r>
          </w:p>
          <w:p w14:paraId="172D12DC"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 xml:space="preserve">Рассматривание </w:t>
            </w:r>
          </w:p>
          <w:p w14:paraId="37394E6D"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Наблюдение</w:t>
            </w:r>
          </w:p>
          <w:p w14:paraId="2C827088"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 xml:space="preserve">Чтение </w:t>
            </w:r>
          </w:p>
          <w:p w14:paraId="2323EF71"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Игра-экспериментирование</w:t>
            </w:r>
          </w:p>
          <w:p w14:paraId="34A59A51"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Развивающая игра</w:t>
            </w:r>
          </w:p>
          <w:p w14:paraId="501DEE37"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 xml:space="preserve">Экскурсия </w:t>
            </w:r>
          </w:p>
          <w:p w14:paraId="27489730"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Интегративная деятельность</w:t>
            </w:r>
          </w:p>
          <w:p w14:paraId="26DCD2CC"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 xml:space="preserve">Конструирование </w:t>
            </w:r>
          </w:p>
          <w:p w14:paraId="008FA518"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Исследовательская деятельность</w:t>
            </w:r>
          </w:p>
          <w:p w14:paraId="21BD3A0D"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 xml:space="preserve">Рассказ </w:t>
            </w:r>
          </w:p>
          <w:p w14:paraId="7368BE44"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 xml:space="preserve">Беседа </w:t>
            </w:r>
          </w:p>
          <w:p w14:paraId="14582F3A"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Создание коллекций</w:t>
            </w:r>
          </w:p>
          <w:p w14:paraId="16189153"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Проектная деятельность</w:t>
            </w:r>
          </w:p>
          <w:p w14:paraId="478BDB0B"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 xml:space="preserve">Экспериментирование </w:t>
            </w:r>
          </w:p>
          <w:p w14:paraId="5B5F102F"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Проблемная ситуация</w:t>
            </w:r>
          </w:p>
        </w:tc>
        <w:tc>
          <w:tcPr>
            <w:tcW w:w="3952" w:type="dxa"/>
            <w:tcBorders>
              <w:top w:val="single" w:sz="4" w:space="0" w:color="000000"/>
              <w:left w:val="single" w:sz="4" w:space="0" w:color="000000"/>
              <w:bottom w:val="single" w:sz="4" w:space="0" w:color="000000"/>
            </w:tcBorders>
          </w:tcPr>
          <w:p w14:paraId="68FCB716"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Сюжетно-ролевая игра</w:t>
            </w:r>
          </w:p>
          <w:p w14:paraId="4208A2EE"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 xml:space="preserve">Рассматривание </w:t>
            </w:r>
          </w:p>
          <w:p w14:paraId="605F596E"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Наблюдение</w:t>
            </w:r>
          </w:p>
          <w:p w14:paraId="44F6AA0D"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 xml:space="preserve">Чтение </w:t>
            </w:r>
          </w:p>
          <w:p w14:paraId="45E68D70"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Игра-экспериментирование</w:t>
            </w:r>
          </w:p>
          <w:p w14:paraId="38CCDDED"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Развивающая игра</w:t>
            </w:r>
          </w:p>
          <w:p w14:paraId="266A9794" w14:textId="77777777" w:rsidR="005F400F" w:rsidRPr="006452E5" w:rsidRDefault="005F400F" w:rsidP="007700D7">
            <w:pPr>
              <w:numPr>
                <w:ilvl w:val="0"/>
                <w:numId w:val="3"/>
              </w:numPr>
              <w:tabs>
                <w:tab w:val="left" w:pos="176"/>
              </w:tabs>
              <w:suppressAutoHyphens/>
              <w:spacing w:after="0" w:line="240" w:lineRule="auto"/>
              <w:ind w:left="0" w:hanging="142"/>
              <w:rPr>
                <w:sz w:val="28"/>
                <w:szCs w:val="28"/>
              </w:rPr>
            </w:pPr>
            <w:r w:rsidRPr="006452E5">
              <w:rPr>
                <w:sz w:val="28"/>
                <w:szCs w:val="28"/>
              </w:rPr>
              <w:t>Ситуативный разговор с детьми</w:t>
            </w:r>
          </w:p>
          <w:p w14:paraId="6245D15F"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 xml:space="preserve">Экскурсия </w:t>
            </w:r>
          </w:p>
          <w:p w14:paraId="2B7E03BA"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Интегративная деятельность</w:t>
            </w:r>
          </w:p>
          <w:p w14:paraId="1C61C4B9"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 xml:space="preserve">Конструирование </w:t>
            </w:r>
          </w:p>
          <w:p w14:paraId="6DC4B1FD"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Исследовательская деятельность</w:t>
            </w:r>
          </w:p>
          <w:p w14:paraId="2DED2D60"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 xml:space="preserve">Рассказ </w:t>
            </w:r>
          </w:p>
          <w:p w14:paraId="7EF27617"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 xml:space="preserve">Беседа </w:t>
            </w:r>
          </w:p>
          <w:p w14:paraId="36A955BB"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Создание коллекций</w:t>
            </w:r>
          </w:p>
          <w:p w14:paraId="194AA6B3"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Проектная деятельность</w:t>
            </w:r>
          </w:p>
          <w:p w14:paraId="5FE9EA9B"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 xml:space="preserve">Экспериментирование </w:t>
            </w:r>
          </w:p>
          <w:p w14:paraId="2BDA2463"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Проблемная ситуация</w:t>
            </w:r>
          </w:p>
        </w:tc>
        <w:tc>
          <w:tcPr>
            <w:tcW w:w="3450" w:type="dxa"/>
            <w:tcBorders>
              <w:top w:val="single" w:sz="4" w:space="0" w:color="000000"/>
              <w:left w:val="single" w:sz="4" w:space="0" w:color="000000"/>
              <w:bottom w:val="single" w:sz="4" w:space="0" w:color="000000"/>
              <w:right w:val="single" w:sz="4" w:space="0" w:color="000000"/>
            </w:tcBorders>
          </w:tcPr>
          <w:p w14:paraId="6AB2A8E7" w14:textId="77777777" w:rsidR="005F400F" w:rsidRPr="006452E5" w:rsidRDefault="005F400F" w:rsidP="007700D7">
            <w:pPr>
              <w:numPr>
                <w:ilvl w:val="0"/>
                <w:numId w:val="3"/>
              </w:numPr>
              <w:tabs>
                <w:tab w:val="left" w:pos="214"/>
              </w:tabs>
              <w:suppressAutoHyphens/>
              <w:spacing w:after="0" w:line="240" w:lineRule="auto"/>
              <w:ind w:left="0" w:hanging="142"/>
              <w:rPr>
                <w:sz w:val="28"/>
                <w:szCs w:val="28"/>
              </w:rPr>
            </w:pPr>
            <w:r w:rsidRPr="006452E5">
              <w:rPr>
                <w:sz w:val="28"/>
                <w:szCs w:val="28"/>
              </w:rPr>
              <w:t>Во всех видах самостоятельной детской деятельности</w:t>
            </w:r>
          </w:p>
          <w:p w14:paraId="630695EF" w14:textId="77777777" w:rsidR="005F400F" w:rsidRPr="006452E5" w:rsidRDefault="005F400F" w:rsidP="00D91B9F">
            <w:pPr>
              <w:tabs>
                <w:tab w:val="left" w:pos="85"/>
              </w:tabs>
              <w:rPr>
                <w:sz w:val="28"/>
                <w:szCs w:val="28"/>
              </w:rPr>
            </w:pPr>
          </w:p>
        </w:tc>
      </w:tr>
    </w:tbl>
    <w:p w14:paraId="7F6985D4" w14:textId="77777777" w:rsidR="005F400F" w:rsidRDefault="005F400F" w:rsidP="00C35A72">
      <w:pPr>
        <w:autoSpaceDE w:val="0"/>
        <w:autoSpaceDN w:val="0"/>
        <w:adjustRightInd w:val="0"/>
        <w:rPr>
          <w:rFonts w:ascii="Times New Roman" w:hAnsi="Times New Roman" w:cs="Times New Roman"/>
          <w:sz w:val="28"/>
          <w:szCs w:val="28"/>
        </w:rPr>
      </w:pPr>
    </w:p>
    <w:p w14:paraId="0E400669" w14:textId="77777777" w:rsidR="005F400F" w:rsidRPr="007700D7" w:rsidRDefault="005F400F" w:rsidP="007700D7">
      <w:pPr>
        <w:jc w:val="center"/>
        <w:rPr>
          <w:rFonts w:ascii="Times New Roman" w:hAnsi="Times New Roman" w:cs="Times New Roman"/>
          <w:b/>
          <w:bCs/>
          <w:sz w:val="28"/>
          <w:szCs w:val="28"/>
        </w:rPr>
      </w:pPr>
      <w:r w:rsidRPr="007700D7">
        <w:rPr>
          <w:rFonts w:ascii="Times New Roman" w:hAnsi="Times New Roman" w:cs="Times New Roman"/>
          <w:b/>
          <w:bCs/>
          <w:sz w:val="28"/>
          <w:szCs w:val="28"/>
        </w:rPr>
        <w:lastRenderedPageBreak/>
        <w:t>Содержание образовательной области «Познавательное развитие» (часть Программы, формируемая участниками образовательных отношений) в интеграции с другими образовательными областями</w:t>
      </w:r>
    </w:p>
    <w:p w14:paraId="4942AF4E" w14:textId="77777777" w:rsidR="005F400F" w:rsidRPr="007700D7" w:rsidRDefault="005F400F" w:rsidP="007700D7">
      <w:pPr>
        <w:jc w:val="center"/>
        <w:rPr>
          <w:rFonts w:ascii="Times New Roman" w:hAnsi="Times New Roman" w:cs="Times New Roman"/>
          <w:b/>
          <w:bCs/>
          <w:sz w:val="28"/>
          <w:szCs w:val="28"/>
        </w:rPr>
      </w:pPr>
    </w:p>
    <w:p w14:paraId="1E4C0FEA" w14:textId="77777777" w:rsidR="005F400F" w:rsidRDefault="005F400F" w:rsidP="007700D7">
      <w:pPr>
        <w:ind w:firstLine="567"/>
        <w:jc w:val="both"/>
        <w:rPr>
          <w:rFonts w:ascii="Times New Roman" w:hAnsi="Times New Roman" w:cs="Times New Roman"/>
          <w:sz w:val="28"/>
          <w:szCs w:val="28"/>
        </w:rPr>
      </w:pPr>
      <w:r w:rsidRPr="007700D7">
        <w:rPr>
          <w:rFonts w:ascii="Times New Roman" w:hAnsi="Times New Roman" w:cs="Times New Roman"/>
          <w:sz w:val="28"/>
          <w:szCs w:val="28"/>
        </w:rPr>
        <w:t xml:space="preserve">Парциальный раздел образовательной области «Познавательное развитие» представлен разделом «Введение в мир природы и экономики» программы «Омское Прииртышье». </w:t>
      </w:r>
    </w:p>
    <w:p w14:paraId="670B4FE8" w14:textId="77777777" w:rsidR="005F400F" w:rsidRDefault="005F400F" w:rsidP="007700D7">
      <w:pPr>
        <w:ind w:firstLine="567"/>
        <w:jc w:val="both"/>
        <w:rPr>
          <w:rFonts w:ascii="Times New Roman" w:hAnsi="Times New Roman" w:cs="Times New Roman"/>
          <w:sz w:val="28"/>
          <w:szCs w:val="28"/>
        </w:rPr>
      </w:pPr>
      <w:r>
        <w:rPr>
          <w:rFonts w:ascii="Times New Roman" w:hAnsi="Times New Roman" w:cs="Times New Roman"/>
          <w:sz w:val="28"/>
          <w:szCs w:val="28"/>
        </w:rPr>
        <w:t>Задачи:</w:t>
      </w:r>
    </w:p>
    <w:p w14:paraId="3805778F" w14:textId="77777777" w:rsidR="005F400F" w:rsidRPr="006B09D0" w:rsidRDefault="005F400F" w:rsidP="006B09D0">
      <w:pPr>
        <w:autoSpaceDE w:val="0"/>
        <w:autoSpaceDN w:val="0"/>
        <w:adjustRightInd w:val="0"/>
        <w:jc w:val="both"/>
        <w:rPr>
          <w:rFonts w:ascii="Times New Roman" w:hAnsi="Times New Roman" w:cs="Times New Roman"/>
          <w:sz w:val="28"/>
          <w:szCs w:val="28"/>
        </w:rPr>
      </w:pPr>
      <w:r w:rsidRPr="006B09D0">
        <w:rPr>
          <w:rFonts w:ascii="Times New Roman" w:hAnsi="Times New Roman" w:cs="Times New Roman"/>
          <w:sz w:val="28"/>
          <w:szCs w:val="28"/>
        </w:rPr>
        <w:t>- формировать первичные представления о растениях,</w:t>
      </w:r>
      <w:r>
        <w:rPr>
          <w:rFonts w:ascii="Times New Roman" w:hAnsi="Times New Roman" w:cs="Times New Roman"/>
          <w:sz w:val="28"/>
          <w:szCs w:val="28"/>
        </w:rPr>
        <w:t xml:space="preserve"> </w:t>
      </w:r>
      <w:r w:rsidRPr="006B09D0">
        <w:rPr>
          <w:rFonts w:ascii="Times New Roman" w:hAnsi="Times New Roman" w:cs="Times New Roman"/>
          <w:sz w:val="28"/>
          <w:szCs w:val="28"/>
        </w:rPr>
        <w:t>животных, человеке, а также</w:t>
      </w:r>
      <w:r>
        <w:rPr>
          <w:rFonts w:ascii="Times New Roman" w:hAnsi="Times New Roman" w:cs="Times New Roman"/>
          <w:sz w:val="28"/>
          <w:szCs w:val="28"/>
        </w:rPr>
        <w:t xml:space="preserve"> </w:t>
      </w:r>
      <w:r w:rsidRPr="006B09D0">
        <w:rPr>
          <w:rFonts w:ascii="Times New Roman" w:hAnsi="Times New Roman" w:cs="Times New Roman"/>
          <w:sz w:val="28"/>
          <w:szCs w:val="28"/>
        </w:rPr>
        <w:t>об объектах неживой природы</w:t>
      </w:r>
      <w:r>
        <w:rPr>
          <w:rFonts w:ascii="Times New Roman" w:hAnsi="Times New Roman" w:cs="Times New Roman"/>
          <w:sz w:val="28"/>
          <w:szCs w:val="28"/>
        </w:rPr>
        <w:t xml:space="preserve"> </w:t>
      </w:r>
      <w:r w:rsidRPr="006B09D0">
        <w:rPr>
          <w:rFonts w:ascii="Times New Roman" w:hAnsi="Times New Roman" w:cs="Times New Roman"/>
          <w:sz w:val="28"/>
          <w:szCs w:val="28"/>
        </w:rPr>
        <w:t xml:space="preserve">родного края; </w:t>
      </w:r>
    </w:p>
    <w:p w14:paraId="44C88197" w14:textId="77777777" w:rsidR="005F400F" w:rsidRPr="006B09D0" w:rsidRDefault="005F400F" w:rsidP="006B09D0">
      <w:pPr>
        <w:autoSpaceDE w:val="0"/>
        <w:autoSpaceDN w:val="0"/>
        <w:adjustRightInd w:val="0"/>
        <w:jc w:val="both"/>
        <w:rPr>
          <w:rFonts w:ascii="Times New Roman" w:hAnsi="Times New Roman" w:cs="Times New Roman"/>
          <w:sz w:val="28"/>
          <w:szCs w:val="28"/>
        </w:rPr>
      </w:pPr>
      <w:r w:rsidRPr="006B09D0">
        <w:rPr>
          <w:rFonts w:ascii="Times New Roman" w:hAnsi="Times New Roman" w:cs="Times New Roman"/>
          <w:sz w:val="28"/>
          <w:szCs w:val="28"/>
        </w:rPr>
        <w:t>- способствовать включению</w:t>
      </w:r>
      <w:r>
        <w:rPr>
          <w:rFonts w:ascii="Times New Roman" w:hAnsi="Times New Roman" w:cs="Times New Roman"/>
          <w:sz w:val="28"/>
          <w:szCs w:val="28"/>
        </w:rPr>
        <w:t xml:space="preserve"> </w:t>
      </w:r>
      <w:r w:rsidRPr="006B09D0">
        <w:rPr>
          <w:rFonts w:ascii="Times New Roman" w:hAnsi="Times New Roman" w:cs="Times New Roman"/>
          <w:sz w:val="28"/>
          <w:szCs w:val="28"/>
        </w:rPr>
        <w:t>детей младшего дошкольного</w:t>
      </w:r>
      <w:r>
        <w:rPr>
          <w:rFonts w:ascii="Times New Roman" w:hAnsi="Times New Roman" w:cs="Times New Roman"/>
          <w:sz w:val="28"/>
          <w:szCs w:val="28"/>
        </w:rPr>
        <w:t xml:space="preserve"> </w:t>
      </w:r>
      <w:r w:rsidRPr="006B09D0">
        <w:rPr>
          <w:rFonts w:ascii="Times New Roman" w:hAnsi="Times New Roman" w:cs="Times New Roman"/>
          <w:sz w:val="28"/>
          <w:szCs w:val="28"/>
        </w:rPr>
        <w:t>возраста в посильную деятельность по уходу за живыми существами ближайшего окружения;</w:t>
      </w:r>
    </w:p>
    <w:p w14:paraId="5B20531F" w14:textId="77777777" w:rsidR="005F400F" w:rsidRDefault="005F400F" w:rsidP="006B09D0">
      <w:pPr>
        <w:autoSpaceDE w:val="0"/>
        <w:autoSpaceDN w:val="0"/>
        <w:adjustRightInd w:val="0"/>
        <w:jc w:val="both"/>
        <w:rPr>
          <w:rFonts w:ascii="Times New Roman" w:hAnsi="Times New Roman" w:cs="Times New Roman"/>
          <w:sz w:val="28"/>
          <w:szCs w:val="28"/>
        </w:rPr>
      </w:pPr>
      <w:r w:rsidRPr="006B09D0">
        <w:rPr>
          <w:rFonts w:ascii="Times New Roman" w:hAnsi="Times New Roman" w:cs="Times New Roman"/>
          <w:sz w:val="28"/>
          <w:szCs w:val="28"/>
        </w:rPr>
        <w:t>- способствовать развитию</w:t>
      </w:r>
      <w:r>
        <w:rPr>
          <w:rFonts w:ascii="Times New Roman" w:hAnsi="Times New Roman" w:cs="Times New Roman"/>
          <w:sz w:val="28"/>
          <w:szCs w:val="28"/>
        </w:rPr>
        <w:t xml:space="preserve"> </w:t>
      </w:r>
      <w:r w:rsidRPr="006B09D0">
        <w:rPr>
          <w:rFonts w:ascii="Times New Roman" w:hAnsi="Times New Roman" w:cs="Times New Roman"/>
          <w:sz w:val="28"/>
          <w:szCs w:val="28"/>
        </w:rPr>
        <w:t>интегративных качеств личности (любознательность,</w:t>
      </w:r>
      <w:r>
        <w:rPr>
          <w:rFonts w:ascii="Times New Roman" w:hAnsi="Times New Roman" w:cs="Times New Roman"/>
          <w:sz w:val="28"/>
          <w:szCs w:val="28"/>
        </w:rPr>
        <w:t xml:space="preserve"> </w:t>
      </w:r>
      <w:r w:rsidRPr="006B09D0">
        <w:rPr>
          <w:rFonts w:ascii="Times New Roman" w:hAnsi="Times New Roman" w:cs="Times New Roman"/>
          <w:sz w:val="28"/>
          <w:szCs w:val="28"/>
        </w:rPr>
        <w:t>жизнерадостность, активность</w:t>
      </w:r>
      <w:r>
        <w:rPr>
          <w:rFonts w:ascii="Times New Roman" w:hAnsi="Times New Roman" w:cs="Times New Roman"/>
          <w:sz w:val="28"/>
          <w:szCs w:val="28"/>
        </w:rPr>
        <w:t xml:space="preserve"> </w:t>
      </w:r>
      <w:r w:rsidRPr="006B09D0">
        <w:rPr>
          <w:rFonts w:ascii="Times New Roman" w:hAnsi="Times New Roman" w:cs="Times New Roman"/>
          <w:sz w:val="28"/>
          <w:szCs w:val="28"/>
        </w:rPr>
        <w:t>и умение видеть прекрасное)</w:t>
      </w:r>
      <w:r>
        <w:rPr>
          <w:rFonts w:ascii="Times New Roman" w:hAnsi="Times New Roman" w:cs="Times New Roman"/>
          <w:sz w:val="28"/>
          <w:szCs w:val="28"/>
        </w:rPr>
        <w:t xml:space="preserve"> </w:t>
      </w:r>
      <w:r w:rsidRPr="006B09D0">
        <w:rPr>
          <w:rFonts w:ascii="Times New Roman" w:hAnsi="Times New Roman" w:cs="Times New Roman"/>
          <w:sz w:val="28"/>
          <w:szCs w:val="28"/>
        </w:rPr>
        <w:t>в условиях приобщения ребенка к природе родного края</w:t>
      </w:r>
      <w:r>
        <w:rPr>
          <w:rFonts w:ascii="Times New Roman" w:hAnsi="Times New Roman" w:cs="Times New Roman"/>
          <w:sz w:val="28"/>
          <w:szCs w:val="28"/>
        </w:rPr>
        <w:t>.</w:t>
      </w:r>
    </w:p>
    <w:p w14:paraId="0221C13B" w14:textId="77777777" w:rsidR="005F400F" w:rsidRDefault="005F400F" w:rsidP="006B09D0">
      <w:pPr>
        <w:ind w:firstLine="567"/>
        <w:jc w:val="both"/>
        <w:rPr>
          <w:rFonts w:ascii="Times New Roman" w:hAnsi="Times New Roman" w:cs="Times New Roman"/>
          <w:i/>
          <w:iCs/>
          <w:sz w:val="28"/>
          <w:szCs w:val="28"/>
        </w:rPr>
      </w:pPr>
      <w:r w:rsidRPr="006B09D0">
        <w:rPr>
          <w:rFonts w:ascii="Times New Roman" w:hAnsi="Times New Roman" w:cs="Times New Roman"/>
          <w:sz w:val="28"/>
          <w:szCs w:val="28"/>
        </w:rPr>
        <w:t xml:space="preserve">Содержание раздела «Введение в мир истории и общественных отношений Омского Прииртышья» представлено двумя содержательными линиями: </w:t>
      </w:r>
      <w:r w:rsidRPr="006B09D0">
        <w:rPr>
          <w:rFonts w:ascii="Times New Roman" w:hAnsi="Times New Roman" w:cs="Times New Roman"/>
          <w:i/>
          <w:iCs/>
          <w:sz w:val="28"/>
          <w:szCs w:val="28"/>
        </w:rPr>
        <w:t>«Географические особенности Омского Прииртышья», «Биологическое разнообразие</w:t>
      </w:r>
      <w:r w:rsidRPr="006B09D0">
        <w:rPr>
          <w:rFonts w:ascii="Times New Roman" w:hAnsi="Times New Roman" w:cs="Times New Roman"/>
          <w:sz w:val="28"/>
          <w:szCs w:val="28"/>
        </w:rPr>
        <w:t xml:space="preserve">» </w:t>
      </w:r>
      <w:r w:rsidRPr="006B09D0">
        <w:rPr>
          <w:rFonts w:ascii="Times New Roman" w:hAnsi="Times New Roman" w:cs="Times New Roman"/>
          <w:i/>
          <w:iCs/>
          <w:sz w:val="28"/>
          <w:szCs w:val="28"/>
        </w:rPr>
        <w:t>и «Охрана природы».</w:t>
      </w:r>
    </w:p>
    <w:p w14:paraId="63FE964D" w14:textId="77777777" w:rsidR="005F400F" w:rsidRDefault="005F400F" w:rsidP="006B09D0">
      <w:pPr>
        <w:jc w:val="both"/>
        <w:rPr>
          <w:rFonts w:ascii="Times New Roman" w:hAnsi="Times New Roman" w:cs="Times New Roman"/>
          <w:sz w:val="28"/>
          <w:szCs w:val="28"/>
        </w:rPr>
      </w:pPr>
      <w:r w:rsidRPr="006B09D0">
        <w:rPr>
          <w:rFonts w:ascii="Times New Roman" w:hAnsi="Times New Roman" w:cs="Times New Roman"/>
          <w:b/>
          <w:bCs/>
          <w:sz w:val="28"/>
          <w:szCs w:val="28"/>
        </w:rPr>
        <w:t xml:space="preserve">«Географические особенности Омского Прииртышья». </w:t>
      </w:r>
      <w:r w:rsidRPr="006B09D0">
        <w:rPr>
          <w:rFonts w:ascii="Times New Roman" w:hAnsi="Times New Roman" w:cs="Times New Roman"/>
          <w:sz w:val="28"/>
          <w:szCs w:val="28"/>
        </w:rPr>
        <w:t>Сезонные изменения родного края (времена года). Предметы - (объекты неживой природы): - солнце, воздух, вода; - песок, глина, камни, земля</w:t>
      </w:r>
      <w:r>
        <w:rPr>
          <w:rFonts w:ascii="Times New Roman" w:hAnsi="Times New Roman" w:cs="Times New Roman"/>
          <w:sz w:val="28"/>
          <w:szCs w:val="28"/>
        </w:rPr>
        <w:t>.</w:t>
      </w:r>
    </w:p>
    <w:p w14:paraId="38D8E5B6" w14:textId="77777777" w:rsidR="005F400F" w:rsidRPr="006B09D0" w:rsidRDefault="005F400F" w:rsidP="006B09D0">
      <w:pPr>
        <w:autoSpaceDE w:val="0"/>
        <w:autoSpaceDN w:val="0"/>
        <w:adjustRightInd w:val="0"/>
        <w:jc w:val="both"/>
        <w:rPr>
          <w:rFonts w:ascii="Times New Roman" w:hAnsi="Times New Roman" w:cs="Times New Roman"/>
          <w:sz w:val="28"/>
          <w:szCs w:val="28"/>
        </w:rPr>
      </w:pPr>
      <w:r w:rsidRPr="006B09D0">
        <w:rPr>
          <w:rFonts w:ascii="Times New Roman" w:hAnsi="Times New Roman" w:cs="Times New Roman"/>
          <w:b/>
          <w:bCs/>
          <w:sz w:val="28"/>
          <w:szCs w:val="28"/>
        </w:rPr>
        <w:t xml:space="preserve">«Биологическое разнообразие». </w:t>
      </w:r>
      <w:r w:rsidRPr="006B09D0">
        <w:rPr>
          <w:rFonts w:ascii="Times New Roman" w:hAnsi="Times New Roman" w:cs="Times New Roman"/>
          <w:sz w:val="28"/>
          <w:szCs w:val="28"/>
        </w:rPr>
        <w:t>Объекты живой природы. Растения. Строение и признаки живого. Деревья: береза, ель, рябина. Кустарники: сирень, малина.</w:t>
      </w:r>
      <w:r w:rsidRPr="006B09D0">
        <w:rPr>
          <w:rFonts w:ascii="Times New Roman" w:hAnsi="Times New Roman" w:cs="Times New Roman"/>
          <w:b/>
          <w:bCs/>
          <w:sz w:val="28"/>
          <w:szCs w:val="28"/>
        </w:rPr>
        <w:t xml:space="preserve"> </w:t>
      </w:r>
      <w:r w:rsidRPr="006B09D0">
        <w:rPr>
          <w:rFonts w:ascii="Times New Roman" w:hAnsi="Times New Roman" w:cs="Times New Roman"/>
          <w:sz w:val="28"/>
          <w:szCs w:val="28"/>
        </w:rPr>
        <w:t>Травянистые растения: одуванчик, ромашка, подорожник и др. Овощи и фрукты: - картофель, капуста, морковь, репа, огурцы, помидоры и др.; - яблоки.</w:t>
      </w:r>
    </w:p>
    <w:p w14:paraId="73F14A82" w14:textId="77777777" w:rsidR="005F400F" w:rsidRPr="006B09D0" w:rsidRDefault="005F400F" w:rsidP="006B09D0">
      <w:pPr>
        <w:autoSpaceDE w:val="0"/>
        <w:autoSpaceDN w:val="0"/>
        <w:adjustRightInd w:val="0"/>
        <w:jc w:val="both"/>
        <w:rPr>
          <w:rFonts w:ascii="Times New Roman" w:hAnsi="Times New Roman" w:cs="Times New Roman"/>
          <w:sz w:val="28"/>
          <w:szCs w:val="28"/>
        </w:rPr>
      </w:pPr>
      <w:r w:rsidRPr="006B09D0">
        <w:rPr>
          <w:rFonts w:ascii="Times New Roman" w:hAnsi="Times New Roman" w:cs="Times New Roman"/>
          <w:b/>
          <w:bCs/>
          <w:sz w:val="28"/>
          <w:szCs w:val="28"/>
        </w:rPr>
        <w:t xml:space="preserve">Животные. </w:t>
      </w:r>
      <w:r w:rsidRPr="006B09D0">
        <w:rPr>
          <w:rFonts w:ascii="Times New Roman" w:hAnsi="Times New Roman" w:cs="Times New Roman"/>
          <w:sz w:val="28"/>
          <w:szCs w:val="28"/>
        </w:rPr>
        <w:t>Особенности внешнего облика, питание, проживание, стадии</w:t>
      </w:r>
    </w:p>
    <w:p w14:paraId="0AC463CD" w14:textId="77777777" w:rsidR="005F400F" w:rsidRPr="006B09D0" w:rsidRDefault="005F400F" w:rsidP="006B09D0">
      <w:pPr>
        <w:autoSpaceDE w:val="0"/>
        <w:autoSpaceDN w:val="0"/>
        <w:adjustRightInd w:val="0"/>
        <w:jc w:val="both"/>
        <w:rPr>
          <w:rFonts w:ascii="Times New Roman" w:hAnsi="Times New Roman" w:cs="Times New Roman"/>
          <w:sz w:val="28"/>
          <w:szCs w:val="28"/>
        </w:rPr>
      </w:pPr>
      <w:r w:rsidRPr="006B09D0">
        <w:rPr>
          <w:rFonts w:ascii="Times New Roman" w:hAnsi="Times New Roman" w:cs="Times New Roman"/>
          <w:sz w:val="28"/>
          <w:szCs w:val="28"/>
        </w:rPr>
        <w:t>роста и развития. Классификация: звери, птицы, рыбы, насекомые.</w:t>
      </w:r>
    </w:p>
    <w:p w14:paraId="2B356BA4" w14:textId="77777777" w:rsidR="005F400F" w:rsidRPr="006B09D0" w:rsidRDefault="005F400F" w:rsidP="006B09D0">
      <w:pPr>
        <w:autoSpaceDE w:val="0"/>
        <w:autoSpaceDN w:val="0"/>
        <w:adjustRightInd w:val="0"/>
        <w:jc w:val="both"/>
        <w:rPr>
          <w:rFonts w:ascii="Times New Roman" w:hAnsi="Times New Roman" w:cs="Times New Roman"/>
          <w:sz w:val="28"/>
          <w:szCs w:val="28"/>
        </w:rPr>
      </w:pPr>
      <w:r w:rsidRPr="006B09D0">
        <w:rPr>
          <w:rFonts w:ascii="Times New Roman" w:hAnsi="Times New Roman" w:cs="Times New Roman"/>
          <w:sz w:val="28"/>
          <w:szCs w:val="28"/>
        </w:rPr>
        <w:t>Дикие животные: заяц, лиса, медведь и др.</w:t>
      </w:r>
    </w:p>
    <w:p w14:paraId="3B6F46F3" w14:textId="77777777" w:rsidR="005F400F" w:rsidRPr="006B09D0" w:rsidRDefault="005F400F" w:rsidP="006B09D0">
      <w:pPr>
        <w:autoSpaceDE w:val="0"/>
        <w:autoSpaceDN w:val="0"/>
        <w:adjustRightInd w:val="0"/>
        <w:jc w:val="both"/>
        <w:rPr>
          <w:rFonts w:ascii="Times New Roman" w:hAnsi="Times New Roman" w:cs="Times New Roman"/>
          <w:sz w:val="28"/>
          <w:szCs w:val="28"/>
        </w:rPr>
      </w:pPr>
      <w:r w:rsidRPr="006B09D0">
        <w:rPr>
          <w:rFonts w:ascii="Times New Roman" w:hAnsi="Times New Roman" w:cs="Times New Roman"/>
          <w:sz w:val="28"/>
          <w:szCs w:val="28"/>
        </w:rPr>
        <w:t>Птицы: воробей, ворона, сорока.</w:t>
      </w:r>
    </w:p>
    <w:p w14:paraId="37019FFC" w14:textId="77777777" w:rsidR="005F400F" w:rsidRPr="006B09D0" w:rsidRDefault="005F400F" w:rsidP="006B09D0">
      <w:pPr>
        <w:autoSpaceDE w:val="0"/>
        <w:autoSpaceDN w:val="0"/>
        <w:adjustRightInd w:val="0"/>
        <w:jc w:val="both"/>
        <w:rPr>
          <w:rFonts w:ascii="Times New Roman" w:hAnsi="Times New Roman" w:cs="Times New Roman"/>
          <w:sz w:val="28"/>
          <w:szCs w:val="28"/>
        </w:rPr>
      </w:pPr>
      <w:r w:rsidRPr="006B09D0">
        <w:rPr>
          <w:rFonts w:ascii="Times New Roman" w:hAnsi="Times New Roman" w:cs="Times New Roman"/>
          <w:sz w:val="28"/>
          <w:szCs w:val="28"/>
        </w:rPr>
        <w:t>Домашние животные: кошка, собака, корова, свинья.</w:t>
      </w:r>
    </w:p>
    <w:p w14:paraId="546359DE" w14:textId="77777777" w:rsidR="005F400F" w:rsidRPr="006B09D0" w:rsidRDefault="005F400F" w:rsidP="006B09D0">
      <w:pPr>
        <w:autoSpaceDE w:val="0"/>
        <w:autoSpaceDN w:val="0"/>
        <w:adjustRightInd w:val="0"/>
        <w:jc w:val="both"/>
        <w:rPr>
          <w:rFonts w:ascii="Times New Roman" w:hAnsi="Times New Roman" w:cs="Times New Roman"/>
          <w:sz w:val="28"/>
          <w:szCs w:val="28"/>
        </w:rPr>
      </w:pPr>
      <w:r w:rsidRPr="006B09D0">
        <w:rPr>
          <w:rFonts w:ascii="Times New Roman" w:hAnsi="Times New Roman" w:cs="Times New Roman"/>
          <w:sz w:val="28"/>
          <w:szCs w:val="28"/>
        </w:rPr>
        <w:lastRenderedPageBreak/>
        <w:t>Домашние птицы: петух, курица, гусь.</w:t>
      </w:r>
    </w:p>
    <w:p w14:paraId="027B72E4" w14:textId="77777777" w:rsidR="005F400F" w:rsidRDefault="005F400F" w:rsidP="006B09D0">
      <w:pPr>
        <w:jc w:val="both"/>
        <w:rPr>
          <w:rFonts w:ascii="Times New Roman" w:hAnsi="Times New Roman" w:cs="Times New Roman"/>
          <w:sz w:val="28"/>
          <w:szCs w:val="28"/>
        </w:rPr>
      </w:pPr>
      <w:r w:rsidRPr="006B09D0">
        <w:rPr>
          <w:rFonts w:ascii="Times New Roman" w:hAnsi="Times New Roman" w:cs="Times New Roman"/>
          <w:sz w:val="28"/>
          <w:szCs w:val="28"/>
        </w:rPr>
        <w:t>Насекомые: божья коровка, бабочка, стрекоза, гусеница, комар</w:t>
      </w:r>
      <w:r>
        <w:rPr>
          <w:rFonts w:ascii="Times New Roman" w:hAnsi="Times New Roman" w:cs="Times New Roman"/>
          <w:sz w:val="28"/>
          <w:szCs w:val="28"/>
        </w:rPr>
        <w:t>.</w:t>
      </w:r>
    </w:p>
    <w:p w14:paraId="54F3551E" w14:textId="77777777" w:rsidR="005F400F" w:rsidRPr="00DD7657" w:rsidRDefault="005F400F" w:rsidP="00DD7657">
      <w:pPr>
        <w:autoSpaceDE w:val="0"/>
        <w:autoSpaceDN w:val="0"/>
        <w:adjustRightInd w:val="0"/>
        <w:jc w:val="both"/>
        <w:rPr>
          <w:rFonts w:ascii="Times New Roman" w:hAnsi="Times New Roman" w:cs="Times New Roman"/>
          <w:sz w:val="28"/>
          <w:szCs w:val="28"/>
        </w:rPr>
      </w:pPr>
      <w:r w:rsidRPr="006B09D0">
        <w:rPr>
          <w:rFonts w:ascii="Times New Roman" w:hAnsi="Times New Roman" w:cs="Times New Roman"/>
          <w:b/>
          <w:bCs/>
          <w:sz w:val="28"/>
          <w:szCs w:val="28"/>
        </w:rPr>
        <w:t xml:space="preserve">«Охрана природы». </w:t>
      </w:r>
      <w:r w:rsidRPr="006B09D0">
        <w:rPr>
          <w:rFonts w:ascii="Times New Roman" w:hAnsi="Times New Roman" w:cs="Times New Roman"/>
          <w:sz w:val="28"/>
          <w:szCs w:val="28"/>
        </w:rPr>
        <w:t>Бережное и заботливое отношение ребенка к растениям и</w:t>
      </w:r>
      <w:r w:rsidRPr="006B09D0">
        <w:rPr>
          <w:rFonts w:ascii="Times New Roman" w:hAnsi="Times New Roman" w:cs="Times New Roman"/>
          <w:b/>
          <w:bCs/>
          <w:sz w:val="28"/>
          <w:szCs w:val="28"/>
        </w:rPr>
        <w:t xml:space="preserve"> </w:t>
      </w:r>
      <w:r w:rsidRPr="006B09D0">
        <w:rPr>
          <w:rFonts w:ascii="Times New Roman" w:hAnsi="Times New Roman" w:cs="Times New Roman"/>
          <w:sz w:val="28"/>
          <w:szCs w:val="28"/>
        </w:rPr>
        <w:t>животным из ближайшего окружения.</w:t>
      </w:r>
    </w:p>
    <w:p w14:paraId="161533E6" w14:textId="77777777" w:rsidR="005F400F" w:rsidRDefault="005F400F" w:rsidP="008325BC">
      <w:pPr>
        <w:shd w:val="clear" w:color="auto" w:fill="FFFFFF"/>
        <w:ind w:firstLine="284"/>
        <w:jc w:val="center"/>
        <w:rPr>
          <w:rFonts w:ascii="Times New Roman" w:hAnsi="Times New Roman" w:cs="Times New Roman"/>
          <w:b/>
          <w:bCs/>
          <w:color w:val="000000"/>
          <w:sz w:val="28"/>
          <w:szCs w:val="28"/>
        </w:rPr>
      </w:pPr>
    </w:p>
    <w:p w14:paraId="4674BA6C" w14:textId="77777777" w:rsidR="005F400F" w:rsidRDefault="005F400F" w:rsidP="008325BC">
      <w:pPr>
        <w:shd w:val="clear" w:color="auto" w:fill="FFFFFF"/>
        <w:ind w:firstLine="284"/>
        <w:jc w:val="center"/>
        <w:rPr>
          <w:rFonts w:ascii="Times New Roman" w:hAnsi="Times New Roman" w:cs="Times New Roman"/>
          <w:b/>
          <w:bCs/>
          <w:color w:val="000000"/>
          <w:sz w:val="28"/>
          <w:szCs w:val="28"/>
        </w:rPr>
      </w:pPr>
    </w:p>
    <w:p w14:paraId="0720A019" w14:textId="77777777" w:rsidR="005F400F" w:rsidRDefault="005F400F" w:rsidP="008325BC">
      <w:pPr>
        <w:shd w:val="clear" w:color="auto" w:fill="FFFFFF"/>
        <w:ind w:firstLine="284"/>
        <w:jc w:val="center"/>
        <w:rPr>
          <w:rFonts w:ascii="Times New Roman" w:hAnsi="Times New Roman" w:cs="Times New Roman"/>
          <w:b/>
          <w:bCs/>
          <w:color w:val="000000"/>
          <w:sz w:val="28"/>
          <w:szCs w:val="28"/>
        </w:rPr>
      </w:pPr>
      <w:r w:rsidRPr="008325BC">
        <w:rPr>
          <w:rFonts w:ascii="Times New Roman" w:hAnsi="Times New Roman" w:cs="Times New Roman"/>
          <w:b/>
          <w:bCs/>
          <w:color w:val="000000"/>
          <w:sz w:val="28"/>
          <w:szCs w:val="28"/>
        </w:rPr>
        <w:t>Содержание образовательной области «Речевое развитие» (обязательная часть)</w:t>
      </w:r>
    </w:p>
    <w:p w14:paraId="09AA90EA" w14:textId="77777777" w:rsidR="005F400F" w:rsidRPr="008325BC" w:rsidRDefault="005F400F" w:rsidP="008325BC">
      <w:pPr>
        <w:autoSpaceDE w:val="0"/>
        <w:autoSpaceDN w:val="0"/>
        <w:adjustRightInd w:val="0"/>
        <w:rPr>
          <w:rFonts w:ascii="Times New Roman" w:hAnsi="Times New Roman" w:cs="Times New Roman"/>
          <w:b/>
          <w:bCs/>
          <w:sz w:val="28"/>
          <w:szCs w:val="28"/>
        </w:rPr>
      </w:pPr>
      <w:r w:rsidRPr="008325BC">
        <w:rPr>
          <w:rFonts w:ascii="Times New Roman" w:hAnsi="Times New Roman" w:cs="Times New Roman"/>
          <w:b/>
          <w:bCs/>
          <w:sz w:val="28"/>
          <w:szCs w:val="28"/>
        </w:rPr>
        <w:t>Задачи образовательной деятельности</w:t>
      </w:r>
    </w:p>
    <w:p w14:paraId="6F860C77"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1. Развивать умение использовать друж</w:t>
      </w:r>
      <w:r>
        <w:rPr>
          <w:rFonts w:ascii="Times New Roman" w:hAnsi="Times New Roman" w:cs="Times New Roman"/>
          <w:sz w:val="28"/>
          <w:szCs w:val="28"/>
        </w:rPr>
        <w:t xml:space="preserve">елюбный, спокойный тон, речевые </w:t>
      </w:r>
      <w:r w:rsidRPr="008325BC">
        <w:rPr>
          <w:rFonts w:ascii="Times New Roman" w:hAnsi="Times New Roman" w:cs="Times New Roman"/>
          <w:sz w:val="28"/>
          <w:szCs w:val="28"/>
        </w:rPr>
        <w:t>формы вежливого общения со взрослыми и сверстниками: здороваться, прощаться, благодарить, выражать просьбу, знакомиться.</w:t>
      </w:r>
    </w:p>
    <w:p w14:paraId="0499188F"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2. Развивать умение понимать обращенн</w:t>
      </w:r>
      <w:r>
        <w:rPr>
          <w:rFonts w:ascii="Times New Roman" w:hAnsi="Times New Roman" w:cs="Times New Roman"/>
          <w:sz w:val="28"/>
          <w:szCs w:val="28"/>
        </w:rPr>
        <w:t xml:space="preserve">ую речь с опорой и без опоры на </w:t>
      </w:r>
      <w:r w:rsidRPr="008325BC">
        <w:rPr>
          <w:rFonts w:ascii="Times New Roman" w:hAnsi="Times New Roman" w:cs="Times New Roman"/>
          <w:sz w:val="28"/>
          <w:szCs w:val="28"/>
        </w:rPr>
        <w:t>наглядность.</w:t>
      </w:r>
    </w:p>
    <w:p w14:paraId="004FEC03"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3. Развивать умение отвечать на вопросы, используя форму простого</w:t>
      </w:r>
      <w:r>
        <w:rPr>
          <w:rFonts w:ascii="Times New Roman" w:hAnsi="Times New Roman" w:cs="Times New Roman"/>
          <w:sz w:val="28"/>
          <w:szCs w:val="28"/>
        </w:rPr>
        <w:t xml:space="preserve"> </w:t>
      </w:r>
      <w:r w:rsidRPr="008325BC">
        <w:rPr>
          <w:rFonts w:ascii="Times New Roman" w:hAnsi="Times New Roman" w:cs="Times New Roman"/>
          <w:sz w:val="28"/>
          <w:szCs w:val="28"/>
        </w:rPr>
        <w:t>предложения или высказывания из 2—3-х простых фраз.</w:t>
      </w:r>
    </w:p>
    <w:p w14:paraId="151DDC33"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4. Развивать умение использовать в речи правильное сочетание прилагательных и существительных в роде, падеже.</w:t>
      </w:r>
    </w:p>
    <w:p w14:paraId="35955158"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5. Обогащать словарь детей за счет ра</w:t>
      </w:r>
      <w:r>
        <w:rPr>
          <w:rFonts w:ascii="Times New Roman" w:hAnsi="Times New Roman" w:cs="Times New Roman"/>
          <w:sz w:val="28"/>
          <w:szCs w:val="28"/>
        </w:rPr>
        <w:t xml:space="preserve">сширения представлений о людях, </w:t>
      </w:r>
      <w:r w:rsidRPr="008325BC">
        <w:rPr>
          <w:rFonts w:ascii="Times New Roman" w:hAnsi="Times New Roman" w:cs="Times New Roman"/>
          <w:sz w:val="28"/>
          <w:szCs w:val="28"/>
        </w:rPr>
        <w:t>предметах, объектах природы ближайшего окружения, их действиях, ярко выраженных особенностях.</w:t>
      </w:r>
    </w:p>
    <w:p w14:paraId="3C5E6362"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6. Развивать умение воспроизводит</w:t>
      </w:r>
      <w:r>
        <w:rPr>
          <w:rFonts w:ascii="Times New Roman" w:hAnsi="Times New Roman" w:cs="Times New Roman"/>
          <w:sz w:val="28"/>
          <w:szCs w:val="28"/>
        </w:rPr>
        <w:t xml:space="preserve">ь ритм стихотворения, правильно </w:t>
      </w:r>
      <w:r w:rsidRPr="008325BC">
        <w:rPr>
          <w:rFonts w:ascii="Times New Roman" w:hAnsi="Times New Roman" w:cs="Times New Roman"/>
          <w:sz w:val="28"/>
          <w:szCs w:val="28"/>
        </w:rPr>
        <w:t>пользоваться речевым дыханием.</w:t>
      </w:r>
    </w:p>
    <w:p w14:paraId="0C177E6C"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7. Развивать умение слышать в речи взрослого специально интонируемый звук.</w:t>
      </w:r>
    </w:p>
    <w:p w14:paraId="7C59A436" w14:textId="77777777" w:rsidR="005F400F" w:rsidRPr="008325BC" w:rsidRDefault="005F400F" w:rsidP="008325BC">
      <w:pPr>
        <w:autoSpaceDE w:val="0"/>
        <w:autoSpaceDN w:val="0"/>
        <w:adjustRightInd w:val="0"/>
        <w:rPr>
          <w:rFonts w:ascii="Times New Roman" w:hAnsi="Times New Roman" w:cs="Times New Roman"/>
          <w:b/>
          <w:bCs/>
          <w:sz w:val="28"/>
          <w:szCs w:val="28"/>
        </w:rPr>
      </w:pPr>
      <w:r w:rsidRPr="008325BC">
        <w:rPr>
          <w:rFonts w:ascii="Times New Roman" w:hAnsi="Times New Roman" w:cs="Times New Roman"/>
          <w:b/>
          <w:bCs/>
          <w:sz w:val="28"/>
          <w:szCs w:val="28"/>
        </w:rPr>
        <w:t>Содержание образовательной деятельности</w:t>
      </w:r>
    </w:p>
    <w:p w14:paraId="15FDA78D" w14:textId="77777777" w:rsidR="005F400F" w:rsidRPr="008325BC" w:rsidRDefault="005F400F" w:rsidP="008325BC">
      <w:pPr>
        <w:autoSpaceDE w:val="0"/>
        <w:autoSpaceDN w:val="0"/>
        <w:adjustRightInd w:val="0"/>
        <w:rPr>
          <w:rFonts w:ascii="Times New Roman" w:hAnsi="Times New Roman" w:cs="Times New Roman"/>
          <w:b/>
          <w:bCs/>
          <w:sz w:val="28"/>
          <w:szCs w:val="28"/>
        </w:rPr>
      </w:pPr>
      <w:r w:rsidRPr="008325BC">
        <w:rPr>
          <w:rFonts w:ascii="Times New Roman" w:hAnsi="Times New Roman" w:cs="Times New Roman"/>
          <w:b/>
          <w:bCs/>
          <w:sz w:val="28"/>
          <w:szCs w:val="28"/>
        </w:rPr>
        <w:t>Владение речью как средством общения и культуры</w:t>
      </w:r>
    </w:p>
    <w:p w14:paraId="3F11907C"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Освоение умений: по инициативе взросло</w:t>
      </w:r>
      <w:r>
        <w:rPr>
          <w:rFonts w:ascii="Times New Roman" w:hAnsi="Times New Roman" w:cs="Times New Roman"/>
          <w:sz w:val="28"/>
          <w:szCs w:val="28"/>
        </w:rPr>
        <w:t xml:space="preserve">го называть членов своей семьи, </w:t>
      </w:r>
      <w:r w:rsidRPr="008325BC">
        <w:rPr>
          <w:rFonts w:ascii="Times New Roman" w:hAnsi="Times New Roman" w:cs="Times New Roman"/>
          <w:sz w:val="28"/>
          <w:szCs w:val="28"/>
        </w:rPr>
        <w:t xml:space="preserve">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w:t>
      </w:r>
      <w:r w:rsidRPr="008325BC">
        <w:rPr>
          <w:rFonts w:ascii="Times New Roman" w:hAnsi="Times New Roman" w:cs="Times New Roman"/>
          <w:sz w:val="28"/>
          <w:szCs w:val="28"/>
        </w:rPr>
        <w:lastRenderedPageBreak/>
        <w:t>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14:paraId="1FE0AABC"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Освоение и использование основных форм речев</w:t>
      </w:r>
      <w:r>
        <w:rPr>
          <w:rFonts w:ascii="Times New Roman" w:hAnsi="Times New Roman" w:cs="Times New Roman"/>
          <w:sz w:val="28"/>
          <w:szCs w:val="28"/>
        </w:rPr>
        <w:t xml:space="preserve">ого этикета в ситуациях </w:t>
      </w:r>
      <w:r w:rsidRPr="008325BC">
        <w:rPr>
          <w:rFonts w:ascii="Times New Roman" w:hAnsi="Times New Roman" w:cs="Times New Roman"/>
          <w:sz w:val="28"/>
          <w:szCs w:val="28"/>
        </w:rPr>
        <w:t>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14:paraId="09029EEE" w14:textId="77777777" w:rsidR="005F400F" w:rsidRPr="008325BC" w:rsidRDefault="005F400F" w:rsidP="008325BC">
      <w:pPr>
        <w:autoSpaceDE w:val="0"/>
        <w:autoSpaceDN w:val="0"/>
        <w:adjustRightInd w:val="0"/>
        <w:rPr>
          <w:rFonts w:ascii="Times New Roman" w:hAnsi="Times New Roman" w:cs="Times New Roman"/>
          <w:b/>
          <w:bCs/>
          <w:sz w:val="28"/>
          <w:szCs w:val="28"/>
        </w:rPr>
      </w:pPr>
      <w:r w:rsidRPr="008325BC">
        <w:rPr>
          <w:rFonts w:ascii="Times New Roman" w:hAnsi="Times New Roman" w:cs="Times New Roman"/>
          <w:b/>
          <w:bCs/>
          <w:sz w:val="28"/>
          <w:szCs w:val="28"/>
        </w:rPr>
        <w:t>Развитие связной, грамматически правильной диалогической и</w:t>
      </w:r>
    </w:p>
    <w:p w14:paraId="4497BF84" w14:textId="77777777" w:rsidR="005F400F" w:rsidRPr="008325BC" w:rsidRDefault="005F400F" w:rsidP="008325BC">
      <w:pPr>
        <w:autoSpaceDE w:val="0"/>
        <w:autoSpaceDN w:val="0"/>
        <w:adjustRightInd w:val="0"/>
        <w:rPr>
          <w:rFonts w:ascii="Times New Roman" w:hAnsi="Times New Roman" w:cs="Times New Roman"/>
          <w:b/>
          <w:bCs/>
          <w:sz w:val="28"/>
          <w:szCs w:val="28"/>
        </w:rPr>
      </w:pPr>
      <w:r w:rsidRPr="008325BC">
        <w:rPr>
          <w:rFonts w:ascii="Times New Roman" w:hAnsi="Times New Roman" w:cs="Times New Roman"/>
          <w:b/>
          <w:bCs/>
          <w:sz w:val="28"/>
          <w:szCs w:val="28"/>
        </w:rPr>
        <w:t>монологической речи</w:t>
      </w:r>
    </w:p>
    <w:p w14:paraId="0C9B077E"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 xml:space="preserve">Освоение умений диалогической речи: </w:t>
      </w:r>
      <w:r>
        <w:rPr>
          <w:rFonts w:ascii="Times New Roman" w:hAnsi="Times New Roman" w:cs="Times New Roman"/>
          <w:sz w:val="28"/>
          <w:szCs w:val="28"/>
        </w:rPr>
        <w:t xml:space="preserve">отвечать на вопросы и обращения </w:t>
      </w:r>
      <w:r w:rsidRPr="008325BC">
        <w:rPr>
          <w:rFonts w:ascii="Times New Roman" w:hAnsi="Times New Roman" w:cs="Times New Roman"/>
          <w:sz w:val="28"/>
          <w:szCs w:val="28"/>
        </w:rPr>
        <w:t>взрослого; сообщать о своих впечатлениях, желаниях; задавать вопросы в условиях наглядно представленной ситуации общения (кто это? Как его зовут? (и т. п.)). 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w:t>
      </w:r>
    </w:p>
    <w:p w14:paraId="327B2CC3" w14:textId="77777777" w:rsidR="005F400F" w:rsidRPr="008325BC" w:rsidRDefault="005F400F" w:rsidP="008325BC">
      <w:pPr>
        <w:autoSpaceDE w:val="0"/>
        <w:autoSpaceDN w:val="0"/>
        <w:adjustRightInd w:val="0"/>
        <w:rPr>
          <w:rFonts w:ascii="Times New Roman" w:hAnsi="Times New Roman" w:cs="Times New Roman"/>
          <w:b/>
          <w:bCs/>
          <w:sz w:val="28"/>
          <w:szCs w:val="28"/>
        </w:rPr>
      </w:pPr>
      <w:r w:rsidRPr="008325BC">
        <w:rPr>
          <w:rFonts w:ascii="Times New Roman" w:hAnsi="Times New Roman" w:cs="Times New Roman"/>
          <w:b/>
          <w:bCs/>
          <w:sz w:val="28"/>
          <w:szCs w:val="28"/>
        </w:rPr>
        <w:t>Обогащение активного словаря</w:t>
      </w:r>
    </w:p>
    <w:p w14:paraId="3A711353"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8325BC">
        <w:rPr>
          <w:rFonts w:ascii="Times New Roman" w:hAnsi="Times New Roman" w:cs="Times New Roman"/>
          <w:i/>
          <w:iCs/>
          <w:sz w:val="28"/>
          <w:szCs w:val="28"/>
        </w:rPr>
        <w:t xml:space="preserve">качеств </w:t>
      </w:r>
      <w:r w:rsidRPr="008325BC">
        <w:rPr>
          <w:rFonts w:ascii="Times New Roman" w:hAnsi="Times New Roman" w:cs="Times New Roman"/>
          <w:sz w:val="28"/>
          <w:szCs w:val="28"/>
        </w:rPr>
        <w:t xml:space="preserve">и </w:t>
      </w:r>
      <w:r w:rsidRPr="008325BC">
        <w:rPr>
          <w:rFonts w:ascii="Times New Roman" w:hAnsi="Times New Roman" w:cs="Times New Roman"/>
          <w:i/>
          <w:iCs/>
          <w:sz w:val="28"/>
          <w:szCs w:val="28"/>
        </w:rPr>
        <w:t xml:space="preserve">свойств </w:t>
      </w:r>
      <w:r w:rsidRPr="008325BC">
        <w:rPr>
          <w:rFonts w:ascii="Times New Roman" w:hAnsi="Times New Roman" w:cs="Times New Roman"/>
          <w:sz w:val="28"/>
          <w:szCs w:val="28"/>
        </w:rPr>
        <w:t xml:space="preserve">предметов (мягкость, твердость, гладкость и др.; предметы рвутся, бьются, размокают); </w:t>
      </w:r>
      <w:r w:rsidRPr="008325BC">
        <w:rPr>
          <w:rFonts w:ascii="Times New Roman" w:hAnsi="Times New Roman" w:cs="Times New Roman"/>
          <w:i/>
          <w:iCs/>
          <w:sz w:val="28"/>
          <w:szCs w:val="28"/>
        </w:rPr>
        <w:t xml:space="preserve">материалов </w:t>
      </w:r>
      <w:r w:rsidRPr="008325BC">
        <w:rPr>
          <w:rFonts w:ascii="Times New Roman" w:hAnsi="Times New Roman" w:cs="Times New Roman"/>
          <w:sz w:val="28"/>
          <w:szCs w:val="28"/>
        </w:rPr>
        <w:t>(глина,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 Понимание значения обобщающих слов: игрушки, одежда, посуда, мебель, овощи, фрукты, птицы, животные, звери и др.</w:t>
      </w:r>
    </w:p>
    <w:p w14:paraId="1EFF32DE" w14:textId="77777777" w:rsidR="005F400F" w:rsidRPr="008325BC" w:rsidRDefault="005F400F" w:rsidP="008325BC">
      <w:pPr>
        <w:autoSpaceDE w:val="0"/>
        <w:autoSpaceDN w:val="0"/>
        <w:adjustRightInd w:val="0"/>
        <w:rPr>
          <w:rFonts w:ascii="Times New Roman" w:hAnsi="Times New Roman" w:cs="Times New Roman"/>
          <w:b/>
          <w:bCs/>
          <w:sz w:val="28"/>
          <w:szCs w:val="28"/>
        </w:rPr>
      </w:pPr>
      <w:r w:rsidRPr="008325BC">
        <w:rPr>
          <w:rFonts w:ascii="Times New Roman" w:hAnsi="Times New Roman" w:cs="Times New Roman"/>
          <w:b/>
          <w:bCs/>
          <w:sz w:val="28"/>
          <w:szCs w:val="28"/>
        </w:rPr>
        <w:t>Развитие звуковой и интонационной культуры речи, фонематического слуха</w:t>
      </w:r>
    </w:p>
    <w:p w14:paraId="3F4F2EB6"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lastRenderedPageBreak/>
        <w:t xml:space="preserve">Развитие умений: правильно произносить </w:t>
      </w:r>
      <w:r>
        <w:rPr>
          <w:rFonts w:ascii="Times New Roman" w:hAnsi="Times New Roman" w:cs="Times New Roman"/>
          <w:sz w:val="28"/>
          <w:szCs w:val="28"/>
        </w:rPr>
        <w:t xml:space="preserve">гласные звуки; твердые и мягкие </w:t>
      </w:r>
      <w:r w:rsidRPr="008325BC">
        <w:rPr>
          <w:rFonts w:ascii="Times New Roman" w:hAnsi="Times New Roman" w:cs="Times New Roman"/>
          <w:sz w:val="28"/>
          <w:szCs w:val="28"/>
        </w:rPr>
        <w:t>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14:paraId="5BBFE192"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Развитие правильного речевого дыхания, слухового внимания, фонематического слуха, моторики речевого аппарата;</w:t>
      </w:r>
    </w:p>
    <w:p w14:paraId="6B3D75A1" w14:textId="77777777" w:rsidR="005F400F" w:rsidRPr="008325BC" w:rsidRDefault="005F400F" w:rsidP="008325BC">
      <w:pPr>
        <w:autoSpaceDE w:val="0"/>
        <w:autoSpaceDN w:val="0"/>
        <w:adjustRightInd w:val="0"/>
        <w:rPr>
          <w:rFonts w:ascii="Times New Roman" w:hAnsi="Times New Roman" w:cs="Times New Roman"/>
          <w:b/>
          <w:bCs/>
          <w:sz w:val="28"/>
          <w:szCs w:val="28"/>
        </w:rPr>
      </w:pPr>
      <w:r w:rsidRPr="008325BC">
        <w:rPr>
          <w:rFonts w:ascii="Times New Roman" w:hAnsi="Times New Roman" w:cs="Times New Roman"/>
          <w:b/>
          <w:bCs/>
          <w:sz w:val="28"/>
          <w:szCs w:val="28"/>
        </w:rPr>
        <w:t>Знакомство с книжной культурой, детской литературой</w:t>
      </w:r>
    </w:p>
    <w:p w14:paraId="2FD6884B"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Воспитание интереса к фольклорным и л</w:t>
      </w:r>
      <w:r>
        <w:rPr>
          <w:rFonts w:ascii="Times New Roman" w:hAnsi="Times New Roman" w:cs="Times New Roman"/>
          <w:sz w:val="28"/>
          <w:szCs w:val="28"/>
        </w:rPr>
        <w:t xml:space="preserve">итературным текстам, желания их </w:t>
      </w:r>
      <w:r w:rsidRPr="008325BC">
        <w:rPr>
          <w:rFonts w:ascii="Times New Roman" w:hAnsi="Times New Roman" w:cs="Times New Roman"/>
          <w:sz w:val="28"/>
          <w:szCs w:val="28"/>
        </w:rPr>
        <w:t>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14:paraId="543760D0" w14:textId="77777777" w:rsidR="005F400F" w:rsidRPr="008325BC" w:rsidRDefault="005F400F" w:rsidP="008325BC">
      <w:pPr>
        <w:autoSpaceDE w:val="0"/>
        <w:autoSpaceDN w:val="0"/>
        <w:adjustRightInd w:val="0"/>
        <w:rPr>
          <w:rFonts w:ascii="Times New Roman" w:hAnsi="Times New Roman" w:cs="Times New Roman"/>
          <w:b/>
          <w:bCs/>
          <w:sz w:val="28"/>
          <w:szCs w:val="28"/>
        </w:rPr>
      </w:pPr>
      <w:r w:rsidRPr="008325BC">
        <w:rPr>
          <w:rFonts w:ascii="Times New Roman" w:hAnsi="Times New Roman" w:cs="Times New Roman"/>
          <w:b/>
          <w:bCs/>
          <w:sz w:val="28"/>
          <w:szCs w:val="28"/>
        </w:rPr>
        <w:t>Результаты образовательной деятельности</w:t>
      </w:r>
    </w:p>
    <w:p w14:paraId="6B89F4E9" w14:textId="77777777" w:rsidR="005F400F" w:rsidRPr="008325BC" w:rsidRDefault="005F400F" w:rsidP="008325BC">
      <w:pPr>
        <w:autoSpaceDE w:val="0"/>
        <w:autoSpaceDN w:val="0"/>
        <w:adjustRightInd w:val="0"/>
        <w:rPr>
          <w:rFonts w:ascii="Times New Roman" w:hAnsi="Times New Roman" w:cs="Times New Roman"/>
          <w:b/>
          <w:bCs/>
          <w:sz w:val="28"/>
          <w:szCs w:val="28"/>
        </w:rPr>
      </w:pPr>
      <w:r w:rsidRPr="008325BC">
        <w:rPr>
          <w:rFonts w:ascii="Times New Roman" w:hAnsi="Times New Roman" w:cs="Times New Roman"/>
          <w:b/>
          <w:bCs/>
          <w:sz w:val="28"/>
          <w:szCs w:val="28"/>
        </w:rPr>
        <w:t>Достижения ребенка (Что нас радует)</w:t>
      </w:r>
    </w:p>
    <w:p w14:paraId="26857752"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w:t>
      </w:r>
      <w:r w:rsidRPr="008325BC">
        <w:rPr>
          <w:rFonts w:ascii="Times New Roman" w:hAnsi="Times New Roman" w:cs="Times New Roman"/>
          <w:sz w:val="28"/>
          <w:szCs w:val="28"/>
        </w:rPr>
        <w:t>Ребенок с удовольствием вступает</w:t>
      </w:r>
      <w:r>
        <w:rPr>
          <w:rFonts w:ascii="Times New Roman" w:hAnsi="Times New Roman" w:cs="Times New Roman"/>
          <w:sz w:val="28"/>
          <w:szCs w:val="28"/>
        </w:rPr>
        <w:t xml:space="preserve"> в речевое общение со знакомыми </w:t>
      </w:r>
      <w:r w:rsidRPr="008325BC">
        <w:rPr>
          <w:rFonts w:ascii="Times New Roman" w:hAnsi="Times New Roman" w:cs="Times New Roman"/>
          <w:sz w:val="28"/>
          <w:szCs w:val="28"/>
        </w:rPr>
        <w:t>взрослыми: понимает обращенную к нему речь, отвечает на вопросы, используя простые распространенные предложения.</w:t>
      </w:r>
    </w:p>
    <w:p w14:paraId="693F552F"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w:t>
      </w:r>
      <w:r w:rsidRPr="008325BC">
        <w:rPr>
          <w:rFonts w:ascii="Times New Roman" w:hAnsi="Times New Roman" w:cs="Times New Roman"/>
          <w:sz w:val="28"/>
          <w:szCs w:val="28"/>
        </w:rPr>
        <w:t>Проявляет речевую активность в общени</w:t>
      </w:r>
      <w:r>
        <w:rPr>
          <w:rFonts w:ascii="Times New Roman" w:hAnsi="Times New Roman" w:cs="Times New Roman"/>
          <w:sz w:val="28"/>
          <w:szCs w:val="28"/>
        </w:rPr>
        <w:t xml:space="preserve">и со сверстником; здоровается и </w:t>
      </w:r>
      <w:r w:rsidRPr="008325BC">
        <w:rPr>
          <w:rFonts w:ascii="Times New Roman" w:hAnsi="Times New Roman" w:cs="Times New Roman"/>
          <w:sz w:val="28"/>
          <w:szCs w:val="28"/>
        </w:rPr>
        <w:t>прощается с воспитателем и детьми, благодарит за обед, выражает просьбу.</w:t>
      </w:r>
    </w:p>
    <w:p w14:paraId="3DB3E875"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w:t>
      </w:r>
      <w:r w:rsidRPr="008325BC">
        <w:rPr>
          <w:rFonts w:ascii="Times New Roman" w:hAnsi="Times New Roman" w:cs="Times New Roman"/>
          <w:sz w:val="28"/>
          <w:szCs w:val="28"/>
        </w:rPr>
        <w:t>По вопросам составляет по картинке рассказ из 3—4 простых предложений.</w:t>
      </w:r>
    </w:p>
    <w:p w14:paraId="39E99810"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w:t>
      </w:r>
      <w:r w:rsidRPr="008325BC">
        <w:rPr>
          <w:rFonts w:ascii="Times New Roman" w:hAnsi="Times New Roman" w:cs="Times New Roman"/>
          <w:sz w:val="28"/>
          <w:szCs w:val="28"/>
        </w:rPr>
        <w:t>Называет предметы и объекты ближайшего окружения.</w:t>
      </w:r>
    </w:p>
    <w:p w14:paraId="517B6332"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w:t>
      </w:r>
      <w:r w:rsidRPr="008325BC">
        <w:rPr>
          <w:rFonts w:ascii="Times New Roman" w:hAnsi="Times New Roman" w:cs="Times New Roman"/>
          <w:sz w:val="28"/>
          <w:szCs w:val="28"/>
        </w:rPr>
        <w:t>Речь эмоциональна, сопровождается правильным речевым дыханием.</w:t>
      </w:r>
    </w:p>
    <w:p w14:paraId="059956A6"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w:t>
      </w:r>
      <w:r w:rsidRPr="008325BC">
        <w:rPr>
          <w:rFonts w:ascii="Times New Roman" w:hAnsi="Times New Roman" w:cs="Times New Roman"/>
          <w:sz w:val="28"/>
          <w:szCs w:val="28"/>
        </w:rPr>
        <w:t>Ребенок узнает содержание прослушанных произведений по иллюстрациям эмоционально откликается на него.</w:t>
      </w:r>
    </w:p>
    <w:p w14:paraId="669DDDD8"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w:t>
      </w:r>
      <w:r w:rsidRPr="008325BC">
        <w:rPr>
          <w:rFonts w:ascii="Times New Roman" w:hAnsi="Times New Roman" w:cs="Times New Roman"/>
          <w:sz w:val="28"/>
          <w:szCs w:val="28"/>
        </w:rPr>
        <w:t>Совместно со взрослым пересказывает з</w:t>
      </w:r>
      <w:r>
        <w:rPr>
          <w:rFonts w:ascii="Times New Roman" w:hAnsi="Times New Roman" w:cs="Times New Roman"/>
          <w:sz w:val="28"/>
          <w:szCs w:val="28"/>
        </w:rPr>
        <w:t xml:space="preserve">накомые сказки, читает короткие </w:t>
      </w:r>
      <w:r w:rsidRPr="008325BC">
        <w:rPr>
          <w:rFonts w:ascii="Times New Roman" w:hAnsi="Times New Roman" w:cs="Times New Roman"/>
          <w:sz w:val="28"/>
          <w:szCs w:val="28"/>
        </w:rPr>
        <w:t>стихи.</w:t>
      </w:r>
    </w:p>
    <w:p w14:paraId="51548282" w14:textId="77777777" w:rsidR="005F400F" w:rsidRPr="008325BC" w:rsidRDefault="005F400F" w:rsidP="008325BC">
      <w:pPr>
        <w:autoSpaceDE w:val="0"/>
        <w:autoSpaceDN w:val="0"/>
        <w:adjustRightInd w:val="0"/>
        <w:rPr>
          <w:rFonts w:ascii="Times New Roman" w:hAnsi="Times New Roman" w:cs="Times New Roman"/>
          <w:b/>
          <w:bCs/>
          <w:sz w:val="28"/>
          <w:szCs w:val="28"/>
        </w:rPr>
      </w:pPr>
      <w:r w:rsidRPr="008325BC">
        <w:rPr>
          <w:rFonts w:ascii="Times New Roman" w:hAnsi="Times New Roman" w:cs="Times New Roman"/>
          <w:b/>
          <w:bCs/>
          <w:sz w:val="28"/>
          <w:szCs w:val="28"/>
        </w:rPr>
        <w:t>Вызывает озабоченность и требует совместных усилий педагогов и родителей</w:t>
      </w:r>
    </w:p>
    <w:p w14:paraId="321F834E"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w:t>
      </w:r>
      <w:r w:rsidRPr="008325BC">
        <w:rPr>
          <w:rFonts w:ascii="Times New Roman" w:hAnsi="Times New Roman" w:cs="Times New Roman"/>
          <w:sz w:val="28"/>
          <w:szCs w:val="28"/>
        </w:rPr>
        <w:t>Ребенок не реагирует на обращение ко всем детям в группе и понимает речь, обращенную только к нему.</w:t>
      </w:r>
    </w:p>
    <w:p w14:paraId="7DFD0526"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lastRenderedPageBreak/>
        <w:t></w:t>
      </w:r>
      <w:r w:rsidRPr="008325BC">
        <w:rPr>
          <w:rFonts w:ascii="Times New Roman" w:hAnsi="Times New Roman" w:cs="Times New Roman"/>
          <w:sz w:val="28"/>
          <w:szCs w:val="28"/>
        </w:rPr>
        <w:t>На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14:paraId="6EBB7D63"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w:t>
      </w:r>
      <w:r w:rsidRPr="008325BC">
        <w:rPr>
          <w:rFonts w:ascii="Times New Roman" w:hAnsi="Times New Roman" w:cs="Times New Roman"/>
          <w:sz w:val="28"/>
          <w:szCs w:val="28"/>
        </w:rPr>
        <w:t>Отказывается от пересказа, не знает наизусть ни одного стихотворения.</w:t>
      </w:r>
    </w:p>
    <w:p w14:paraId="29C61F19"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w:t>
      </w:r>
      <w:r w:rsidRPr="008325BC">
        <w:rPr>
          <w:rFonts w:ascii="Times New Roman" w:hAnsi="Times New Roman" w:cs="Times New Roman"/>
          <w:sz w:val="28"/>
          <w:szCs w:val="28"/>
        </w:rPr>
        <w:t>Не проявляет инициативы в общении со взрослыми и сверстниками.</w:t>
      </w:r>
    </w:p>
    <w:p w14:paraId="30A3DDB8" w14:textId="77777777" w:rsidR="005F400F" w:rsidRPr="008325BC"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w:t>
      </w:r>
      <w:r w:rsidRPr="008325BC">
        <w:rPr>
          <w:rFonts w:ascii="Times New Roman" w:hAnsi="Times New Roman" w:cs="Times New Roman"/>
          <w:sz w:val="28"/>
          <w:szCs w:val="28"/>
        </w:rPr>
        <w:t>Не использует элементарные формы вежливого речевого общения.</w:t>
      </w:r>
    </w:p>
    <w:p w14:paraId="197DBB4E" w14:textId="77777777" w:rsidR="005F400F" w:rsidRDefault="005F400F" w:rsidP="008325BC">
      <w:pPr>
        <w:autoSpaceDE w:val="0"/>
        <w:autoSpaceDN w:val="0"/>
        <w:adjustRightInd w:val="0"/>
        <w:rPr>
          <w:rFonts w:ascii="Times New Roman" w:hAnsi="Times New Roman" w:cs="Times New Roman"/>
          <w:sz w:val="28"/>
          <w:szCs w:val="28"/>
        </w:rPr>
      </w:pPr>
      <w:r w:rsidRPr="008325BC">
        <w:rPr>
          <w:rFonts w:ascii="Times New Roman" w:hAnsi="Times New Roman" w:cs="Times New Roman"/>
          <w:sz w:val="28"/>
          <w:szCs w:val="28"/>
        </w:rPr>
        <w:t></w:t>
      </w:r>
      <w:r w:rsidRPr="008325BC">
        <w:rPr>
          <w:rFonts w:ascii="Times New Roman" w:hAnsi="Times New Roman" w:cs="Times New Roman"/>
          <w:sz w:val="28"/>
          <w:szCs w:val="28"/>
        </w:rPr>
        <w:t>Быстро отвлекается при слушании литературного текста, слабо запоминает его содержание.</w:t>
      </w:r>
    </w:p>
    <w:p w14:paraId="0787628D" w14:textId="77777777" w:rsidR="005F400F" w:rsidRPr="00F22444" w:rsidRDefault="005F400F" w:rsidP="00F22444">
      <w:pPr>
        <w:rPr>
          <w:rFonts w:ascii="Times New Roman" w:hAnsi="Times New Roman" w:cs="Times New Roman"/>
          <w:sz w:val="28"/>
          <w:szCs w:val="28"/>
          <w:u w:val="single"/>
        </w:rPr>
      </w:pPr>
      <w:r w:rsidRPr="00F22444">
        <w:rPr>
          <w:rFonts w:ascii="Times New Roman" w:hAnsi="Times New Roman" w:cs="Times New Roman"/>
          <w:b/>
          <w:bCs/>
          <w:i/>
          <w:iCs/>
          <w:sz w:val="28"/>
          <w:szCs w:val="28"/>
          <w:u w:val="single"/>
        </w:rPr>
        <w:t>Методы развития речи:</w:t>
      </w:r>
    </w:p>
    <w:p w14:paraId="6FDC6C13" w14:textId="77777777" w:rsidR="005F400F" w:rsidRPr="00F22444" w:rsidRDefault="005F400F" w:rsidP="00F22444">
      <w:pPr>
        <w:numPr>
          <w:ilvl w:val="0"/>
          <w:numId w:val="7"/>
        </w:numPr>
        <w:suppressAutoHyphens/>
        <w:spacing w:after="160" w:line="252" w:lineRule="auto"/>
        <w:ind w:left="0" w:firstLine="360"/>
        <w:rPr>
          <w:rFonts w:ascii="Times New Roman" w:hAnsi="Times New Roman" w:cs="Times New Roman"/>
          <w:b/>
          <w:bCs/>
          <w:sz w:val="28"/>
          <w:szCs w:val="28"/>
        </w:rPr>
      </w:pPr>
      <w:r w:rsidRPr="00F22444">
        <w:rPr>
          <w:rFonts w:ascii="Times New Roman" w:hAnsi="Times New Roman" w:cs="Times New Roman"/>
          <w:sz w:val="28"/>
          <w:szCs w:val="28"/>
          <w:u w:val="single"/>
        </w:rPr>
        <w:t>Наглядные:</w:t>
      </w:r>
    </w:p>
    <w:p w14:paraId="762AFF39" w14:textId="77777777" w:rsidR="005F400F" w:rsidRPr="00F22444" w:rsidRDefault="005F400F" w:rsidP="00F22444">
      <w:pPr>
        <w:ind w:firstLine="360"/>
        <w:rPr>
          <w:rFonts w:ascii="Times New Roman" w:hAnsi="Times New Roman" w:cs="Times New Roman"/>
          <w:b/>
          <w:bCs/>
          <w:sz w:val="28"/>
          <w:szCs w:val="28"/>
        </w:rPr>
      </w:pPr>
      <w:r w:rsidRPr="00F22444">
        <w:rPr>
          <w:rFonts w:ascii="Times New Roman" w:hAnsi="Times New Roman" w:cs="Times New Roman"/>
          <w:b/>
          <w:bCs/>
          <w:sz w:val="28"/>
          <w:szCs w:val="28"/>
        </w:rPr>
        <w:t xml:space="preserve">- </w:t>
      </w:r>
      <w:r w:rsidRPr="00F22444">
        <w:rPr>
          <w:rFonts w:ascii="Times New Roman" w:hAnsi="Times New Roman" w:cs="Times New Roman"/>
          <w:sz w:val="28"/>
          <w:szCs w:val="28"/>
        </w:rPr>
        <w:t>непосредственное наблюдение и его разновидности (наблюдение в природе, на экскурсии);</w:t>
      </w:r>
    </w:p>
    <w:p w14:paraId="6A8E2451" w14:textId="77777777" w:rsidR="005F400F" w:rsidRPr="00F22444" w:rsidRDefault="005F400F" w:rsidP="00F22444">
      <w:pPr>
        <w:ind w:firstLine="360"/>
        <w:rPr>
          <w:rFonts w:ascii="Times New Roman" w:hAnsi="Times New Roman" w:cs="Times New Roman"/>
          <w:sz w:val="28"/>
          <w:szCs w:val="28"/>
          <w:u w:val="single"/>
        </w:rPr>
      </w:pPr>
      <w:r w:rsidRPr="00F22444">
        <w:rPr>
          <w:rFonts w:ascii="Times New Roman" w:hAnsi="Times New Roman" w:cs="Times New Roman"/>
          <w:b/>
          <w:bCs/>
          <w:sz w:val="28"/>
          <w:szCs w:val="28"/>
        </w:rPr>
        <w:t>-</w:t>
      </w:r>
      <w:r w:rsidRPr="00F22444">
        <w:rPr>
          <w:rFonts w:ascii="Times New Roman" w:hAnsi="Times New Roman" w:cs="Times New Roman"/>
          <w:sz w:val="28"/>
          <w:szCs w:val="28"/>
        </w:rPr>
        <w:t xml:space="preserve"> опосредованное наблюдение (изобразительная наглядность: рассматривание игрушек и картин, рассказывание по игрушкам и картинам).</w:t>
      </w:r>
    </w:p>
    <w:p w14:paraId="6A1425F1" w14:textId="77777777" w:rsidR="005F400F" w:rsidRPr="00F22444" w:rsidRDefault="005F400F" w:rsidP="00F22444">
      <w:pPr>
        <w:numPr>
          <w:ilvl w:val="0"/>
          <w:numId w:val="7"/>
        </w:numPr>
        <w:suppressAutoHyphens/>
        <w:spacing w:after="160" w:line="252" w:lineRule="auto"/>
        <w:ind w:left="0" w:firstLine="360"/>
        <w:rPr>
          <w:rFonts w:ascii="Times New Roman" w:hAnsi="Times New Roman" w:cs="Times New Roman"/>
          <w:sz w:val="28"/>
          <w:szCs w:val="28"/>
        </w:rPr>
      </w:pPr>
      <w:r w:rsidRPr="00F22444">
        <w:rPr>
          <w:rFonts w:ascii="Times New Roman" w:hAnsi="Times New Roman" w:cs="Times New Roman"/>
          <w:sz w:val="28"/>
          <w:szCs w:val="28"/>
          <w:u w:val="single"/>
        </w:rPr>
        <w:t>Словесные:</w:t>
      </w:r>
    </w:p>
    <w:p w14:paraId="22008BAF" w14:textId="77777777" w:rsidR="005F400F" w:rsidRPr="00F22444" w:rsidRDefault="005F400F" w:rsidP="00F22444">
      <w:pPr>
        <w:ind w:firstLine="360"/>
        <w:rPr>
          <w:rFonts w:ascii="Times New Roman" w:hAnsi="Times New Roman" w:cs="Times New Roman"/>
          <w:sz w:val="28"/>
          <w:szCs w:val="28"/>
        </w:rPr>
      </w:pPr>
      <w:r w:rsidRPr="00F22444">
        <w:rPr>
          <w:rFonts w:ascii="Times New Roman" w:hAnsi="Times New Roman" w:cs="Times New Roman"/>
          <w:sz w:val="28"/>
          <w:szCs w:val="28"/>
        </w:rPr>
        <w:t>- чтение и рассказывание художественных произведений;</w:t>
      </w:r>
    </w:p>
    <w:p w14:paraId="09FB7917" w14:textId="77777777" w:rsidR="005F400F" w:rsidRPr="00F22444" w:rsidRDefault="005F400F" w:rsidP="00F22444">
      <w:pPr>
        <w:ind w:firstLine="360"/>
        <w:rPr>
          <w:rFonts w:ascii="Times New Roman" w:hAnsi="Times New Roman" w:cs="Times New Roman"/>
          <w:sz w:val="28"/>
          <w:szCs w:val="28"/>
        </w:rPr>
      </w:pPr>
      <w:r w:rsidRPr="00F22444">
        <w:rPr>
          <w:rFonts w:ascii="Times New Roman" w:hAnsi="Times New Roman" w:cs="Times New Roman"/>
          <w:sz w:val="28"/>
          <w:szCs w:val="28"/>
        </w:rPr>
        <w:t>- заучивание наизусть;</w:t>
      </w:r>
    </w:p>
    <w:p w14:paraId="0F6129E5" w14:textId="77777777" w:rsidR="005F400F" w:rsidRPr="00F22444" w:rsidRDefault="005F400F" w:rsidP="00F22444">
      <w:pPr>
        <w:ind w:firstLine="360"/>
        <w:rPr>
          <w:rFonts w:ascii="Times New Roman" w:hAnsi="Times New Roman" w:cs="Times New Roman"/>
          <w:sz w:val="28"/>
          <w:szCs w:val="28"/>
        </w:rPr>
      </w:pPr>
      <w:r w:rsidRPr="00F22444">
        <w:rPr>
          <w:rFonts w:ascii="Times New Roman" w:hAnsi="Times New Roman" w:cs="Times New Roman"/>
          <w:sz w:val="28"/>
          <w:szCs w:val="28"/>
        </w:rPr>
        <w:t>- пересказ;</w:t>
      </w:r>
    </w:p>
    <w:p w14:paraId="1D90F50F" w14:textId="77777777" w:rsidR="005F400F" w:rsidRPr="00F22444" w:rsidRDefault="005F400F" w:rsidP="00F22444">
      <w:pPr>
        <w:ind w:firstLine="360"/>
        <w:rPr>
          <w:rFonts w:ascii="Times New Roman" w:hAnsi="Times New Roman" w:cs="Times New Roman"/>
          <w:sz w:val="28"/>
          <w:szCs w:val="28"/>
        </w:rPr>
      </w:pPr>
      <w:r w:rsidRPr="00F22444">
        <w:rPr>
          <w:rFonts w:ascii="Times New Roman" w:hAnsi="Times New Roman" w:cs="Times New Roman"/>
          <w:sz w:val="28"/>
          <w:szCs w:val="28"/>
        </w:rPr>
        <w:t>- обобщающая беседа;</w:t>
      </w:r>
    </w:p>
    <w:p w14:paraId="5D160322" w14:textId="77777777" w:rsidR="005F400F" w:rsidRPr="00F22444" w:rsidRDefault="005F400F" w:rsidP="00F22444">
      <w:pPr>
        <w:ind w:firstLine="360"/>
        <w:rPr>
          <w:rFonts w:ascii="Times New Roman" w:hAnsi="Times New Roman" w:cs="Times New Roman"/>
          <w:sz w:val="28"/>
          <w:szCs w:val="28"/>
          <w:u w:val="single"/>
        </w:rPr>
      </w:pPr>
      <w:r w:rsidRPr="00F22444">
        <w:rPr>
          <w:rFonts w:ascii="Times New Roman" w:hAnsi="Times New Roman" w:cs="Times New Roman"/>
          <w:sz w:val="28"/>
          <w:szCs w:val="28"/>
        </w:rPr>
        <w:t>- рассказывание без опоры на наглядной материал.</w:t>
      </w:r>
    </w:p>
    <w:p w14:paraId="30832285" w14:textId="77777777" w:rsidR="005F400F" w:rsidRPr="00F22444" w:rsidRDefault="005F400F" w:rsidP="00F22444">
      <w:pPr>
        <w:numPr>
          <w:ilvl w:val="0"/>
          <w:numId w:val="7"/>
        </w:numPr>
        <w:suppressAutoHyphens/>
        <w:spacing w:after="160" w:line="252" w:lineRule="auto"/>
        <w:rPr>
          <w:rFonts w:ascii="Times New Roman" w:hAnsi="Times New Roman" w:cs="Times New Roman"/>
          <w:sz w:val="28"/>
          <w:szCs w:val="28"/>
        </w:rPr>
      </w:pPr>
      <w:r w:rsidRPr="00F22444">
        <w:rPr>
          <w:rFonts w:ascii="Times New Roman" w:hAnsi="Times New Roman" w:cs="Times New Roman"/>
          <w:sz w:val="28"/>
          <w:szCs w:val="28"/>
          <w:u w:val="single"/>
        </w:rPr>
        <w:t>Практические:</w:t>
      </w:r>
    </w:p>
    <w:p w14:paraId="31D002C3" w14:textId="77777777" w:rsidR="005F400F" w:rsidRPr="00F22444" w:rsidRDefault="005F400F" w:rsidP="00F22444">
      <w:pPr>
        <w:ind w:left="360"/>
        <w:rPr>
          <w:rFonts w:ascii="Times New Roman" w:hAnsi="Times New Roman" w:cs="Times New Roman"/>
          <w:sz w:val="28"/>
          <w:szCs w:val="28"/>
        </w:rPr>
      </w:pPr>
      <w:r w:rsidRPr="00F22444">
        <w:rPr>
          <w:rFonts w:ascii="Times New Roman" w:hAnsi="Times New Roman" w:cs="Times New Roman"/>
          <w:sz w:val="28"/>
          <w:szCs w:val="28"/>
        </w:rPr>
        <w:t>- дидактические игры;</w:t>
      </w:r>
    </w:p>
    <w:p w14:paraId="1406C065" w14:textId="77777777" w:rsidR="005F400F" w:rsidRPr="00F22444" w:rsidRDefault="005F400F" w:rsidP="00F22444">
      <w:pPr>
        <w:ind w:left="360"/>
        <w:rPr>
          <w:rFonts w:ascii="Times New Roman" w:hAnsi="Times New Roman" w:cs="Times New Roman"/>
          <w:sz w:val="28"/>
          <w:szCs w:val="28"/>
        </w:rPr>
      </w:pPr>
      <w:r w:rsidRPr="00F22444">
        <w:rPr>
          <w:rFonts w:ascii="Times New Roman" w:hAnsi="Times New Roman" w:cs="Times New Roman"/>
          <w:sz w:val="28"/>
          <w:szCs w:val="28"/>
        </w:rPr>
        <w:t>-игры-драматизации</w:t>
      </w:r>
    </w:p>
    <w:p w14:paraId="620F9617" w14:textId="77777777" w:rsidR="005F400F" w:rsidRPr="00F22444" w:rsidRDefault="005F400F" w:rsidP="00F22444">
      <w:pPr>
        <w:ind w:left="360"/>
        <w:rPr>
          <w:rFonts w:ascii="Times New Roman" w:hAnsi="Times New Roman" w:cs="Times New Roman"/>
          <w:sz w:val="28"/>
          <w:szCs w:val="28"/>
        </w:rPr>
      </w:pPr>
      <w:r w:rsidRPr="00F22444">
        <w:rPr>
          <w:rFonts w:ascii="Times New Roman" w:hAnsi="Times New Roman" w:cs="Times New Roman"/>
          <w:sz w:val="28"/>
          <w:szCs w:val="28"/>
        </w:rPr>
        <w:t>- инсценировки</w:t>
      </w:r>
    </w:p>
    <w:p w14:paraId="0AFDE16D" w14:textId="77777777" w:rsidR="005F400F" w:rsidRDefault="005F400F" w:rsidP="00F22444">
      <w:pPr>
        <w:ind w:left="360"/>
        <w:rPr>
          <w:rFonts w:ascii="Times New Roman" w:hAnsi="Times New Roman" w:cs="Times New Roman"/>
          <w:sz w:val="28"/>
          <w:szCs w:val="28"/>
        </w:rPr>
      </w:pPr>
      <w:r w:rsidRPr="00F22444">
        <w:rPr>
          <w:rFonts w:ascii="Times New Roman" w:hAnsi="Times New Roman" w:cs="Times New Roman"/>
          <w:sz w:val="28"/>
          <w:szCs w:val="28"/>
        </w:rPr>
        <w:t xml:space="preserve"> -хороводные игры</w:t>
      </w:r>
    </w:p>
    <w:p w14:paraId="48BDC9BF" w14:textId="77777777" w:rsidR="005F400F" w:rsidRDefault="005F400F" w:rsidP="00DD7657">
      <w:pPr>
        <w:spacing w:before="2880"/>
        <w:ind w:left="360"/>
        <w:rPr>
          <w:rFonts w:ascii="Times New Roman" w:hAnsi="Times New Roman" w:cs="Times New Roman"/>
          <w:sz w:val="28"/>
          <w:szCs w:val="28"/>
        </w:rPr>
      </w:pPr>
    </w:p>
    <w:p w14:paraId="33F1723D" w14:textId="77777777" w:rsidR="005F400F" w:rsidRPr="00EF224F" w:rsidRDefault="005F400F" w:rsidP="00F22444">
      <w:pPr>
        <w:ind w:left="360"/>
        <w:rPr>
          <w:sz w:val="28"/>
          <w:szCs w:val="28"/>
        </w:rPr>
      </w:pPr>
    </w:p>
    <w:tbl>
      <w:tblPr>
        <w:tblW w:w="10652" w:type="dxa"/>
        <w:tblInd w:w="-637" w:type="dxa"/>
        <w:tblLayout w:type="fixed"/>
        <w:tblLook w:val="0000" w:firstRow="0" w:lastRow="0" w:firstColumn="0" w:lastColumn="0" w:noHBand="0" w:noVBand="0"/>
      </w:tblPr>
      <w:tblGrid>
        <w:gridCol w:w="3462"/>
        <w:gridCol w:w="3697"/>
        <w:gridCol w:w="3493"/>
      </w:tblGrid>
      <w:tr w:rsidR="005F400F" w:rsidRPr="006452E5" w14:paraId="4BE54BE8" w14:textId="77777777" w:rsidTr="005D1366">
        <w:trPr>
          <w:trHeight w:val="375"/>
        </w:trPr>
        <w:tc>
          <w:tcPr>
            <w:tcW w:w="10652" w:type="dxa"/>
            <w:gridSpan w:val="3"/>
            <w:tcBorders>
              <w:top w:val="single" w:sz="4" w:space="0" w:color="000000"/>
              <w:left w:val="single" w:sz="4" w:space="0" w:color="000000"/>
              <w:bottom w:val="single" w:sz="4" w:space="0" w:color="000000"/>
              <w:right w:val="single" w:sz="4" w:space="0" w:color="000000"/>
            </w:tcBorders>
          </w:tcPr>
          <w:p w14:paraId="50B85D6F" w14:textId="77777777" w:rsidR="005F400F" w:rsidRPr="006452E5" w:rsidRDefault="005F400F" w:rsidP="00D91B9F">
            <w:pPr>
              <w:jc w:val="center"/>
              <w:rPr>
                <w:sz w:val="28"/>
                <w:szCs w:val="28"/>
              </w:rPr>
            </w:pPr>
            <w:r w:rsidRPr="006452E5">
              <w:rPr>
                <w:b/>
                <w:bCs/>
                <w:sz w:val="28"/>
                <w:szCs w:val="28"/>
              </w:rPr>
              <w:t>Формы образовательной деятельности</w:t>
            </w:r>
          </w:p>
        </w:tc>
      </w:tr>
      <w:tr w:rsidR="005F400F" w:rsidRPr="006452E5" w14:paraId="54216332" w14:textId="77777777" w:rsidTr="005D1366">
        <w:trPr>
          <w:trHeight w:val="783"/>
        </w:trPr>
        <w:tc>
          <w:tcPr>
            <w:tcW w:w="3462" w:type="dxa"/>
            <w:tcBorders>
              <w:top w:val="single" w:sz="4" w:space="0" w:color="000000"/>
              <w:left w:val="single" w:sz="4" w:space="0" w:color="000000"/>
              <w:bottom w:val="single" w:sz="4" w:space="0" w:color="000000"/>
            </w:tcBorders>
          </w:tcPr>
          <w:p w14:paraId="369DE24B" w14:textId="77777777" w:rsidR="005F400F" w:rsidRPr="006452E5" w:rsidRDefault="005F400F" w:rsidP="00D91B9F">
            <w:pPr>
              <w:jc w:val="center"/>
              <w:rPr>
                <w:sz w:val="28"/>
                <w:szCs w:val="28"/>
              </w:rPr>
            </w:pPr>
            <w:r w:rsidRPr="006452E5">
              <w:rPr>
                <w:b/>
                <w:bCs/>
                <w:sz w:val="28"/>
                <w:szCs w:val="28"/>
              </w:rPr>
              <w:t xml:space="preserve"> Организованная образовательная деятельность</w:t>
            </w:r>
          </w:p>
        </w:tc>
        <w:tc>
          <w:tcPr>
            <w:tcW w:w="3697" w:type="dxa"/>
            <w:tcBorders>
              <w:top w:val="single" w:sz="4" w:space="0" w:color="000000"/>
              <w:left w:val="single" w:sz="4" w:space="0" w:color="000000"/>
              <w:bottom w:val="single" w:sz="4" w:space="0" w:color="000000"/>
            </w:tcBorders>
          </w:tcPr>
          <w:p w14:paraId="61FF1702" w14:textId="77777777" w:rsidR="005F400F" w:rsidRPr="006452E5" w:rsidRDefault="005F400F" w:rsidP="00D91B9F">
            <w:pPr>
              <w:jc w:val="center"/>
              <w:rPr>
                <w:sz w:val="28"/>
                <w:szCs w:val="28"/>
              </w:rPr>
            </w:pPr>
            <w:r w:rsidRPr="006452E5">
              <w:rPr>
                <w:b/>
                <w:bCs/>
                <w:sz w:val="28"/>
                <w:szCs w:val="28"/>
              </w:rPr>
              <w:t>Режимные моменты</w:t>
            </w:r>
          </w:p>
        </w:tc>
        <w:tc>
          <w:tcPr>
            <w:tcW w:w="3493" w:type="dxa"/>
            <w:tcBorders>
              <w:top w:val="single" w:sz="4" w:space="0" w:color="000000"/>
              <w:left w:val="single" w:sz="4" w:space="0" w:color="000000"/>
              <w:bottom w:val="single" w:sz="4" w:space="0" w:color="000000"/>
              <w:right w:val="single" w:sz="4" w:space="0" w:color="000000"/>
            </w:tcBorders>
          </w:tcPr>
          <w:p w14:paraId="122297AC" w14:textId="77777777" w:rsidR="005F400F" w:rsidRPr="006452E5" w:rsidRDefault="005F400F" w:rsidP="00D91B9F">
            <w:pPr>
              <w:jc w:val="center"/>
              <w:rPr>
                <w:sz w:val="28"/>
                <w:szCs w:val="28"/>
              </w:rPr>
            </w:pPr>
            <w:r w:rsidRPr="006452E5">
              <w:rPr>
                <w:b/>
                <w:bCs/>
                <w:sz w:val="28"/>
                <w:szCs w:val="28"/>
              </w:rPr>
              <w:t>Самостоятельная деятельность детей</w:t>
            </w:r>
          </w:p>
        </w:tc>
      </w:tr>
      <w:tr w:rsidR="005F400F" w:rsidRPr="006452E5" w14:paraId="09867740" w14:textId="77777777" w:rsidTr="005D1366">
        <w:trPr>
          <w:trHeight w:val="331"/>
        </w:trPr>
        <w:tc>
          <w:tcPr>
            <w:tcW w:w="10652" w:type="dxa"/>
            <w:gridSpan w:val="3"/>
            <w:tcBorders>
              <w:top w:val="single" w:sz="4" w:space="0" w:color="000000"/>
              <w:left w:val="single" w:sz="4" w:space="0" w:color="000000"/>
              <w:bottom w:val="single" w:sz="4" w:space="0" w:color="000000"/>
              <w:right w:val="single" w:sz="4" w:space="0" w:color="000000"/>
            </w:tcBorders>
          </w:tcPr>
          <w:p w14:paraId="1FE75A78" w14:textId="77777777" w:rsidR="005F400F" w:rsidRPr="006452E5" w:rsidRDefault="005F400F" w:rsidP="00D91B9F">
            <w:pPr>
              <w:jc w:val="center"/>
              <w:rPr>
                <w:sz w:val="28"/>
                <w:szCs w:val="28"/>
              </w:rPr>
            </w:pPr>
            <w:r w:rsidRPr="006452E5">
              <w:rPr>
                <w:b/>
                <w:bCs/>
                <w:sz w:val="28"/>
                <w:szCs w:val="28"/>
              </w:rPr>
              <w:t>Формы организации детей</w:t>
            </w:r>
          </w:p>
        </w:tc>
      </w:tr>
      <w:tr w:rsidR="005F400F" w:rsidRPr="006452E5" w14:paraId="16617798" w14:textId="77777777" w:rsidTr="005D1366">
        <w:trPr>
          <w:trHeight w:val="381"/>
        </w:trPr>
        <w:tc>
          <w:tcPr>
            <w:tcW w:w="3462" w:type="dxa"/>
            <w:tcBorders>
              <w:top w:val="single" w:sz="4" w:space="0" w:color="000000"/>
              <w:left w:val="single" w:sz="4" w:space="0" w:color="000000"/>
              <w:bottom w:val="single" w:sz="4" w:space="0" w:color="000000"/>
            </w:tcBorders>
          </w:tcPr>
          <w:p w14:paraId="06999AEF" w14:textId="77777777" w:rsidR="005F400F" w:rsidRPr="006452E5" w:rsidRDefault="005F400F" w:rsidP="00D91B9F">
            <w:pPr>
              <w:jc w:val="center"/>
              <w:rPr>
                <w:sz w:val="28"/>
                <w:szCs w:val="28"/>
              </w:rPr>
            </w:pPr>
            <w:r w:rsidRPr="006452E5">
              <w:rPr>
                <w:sz w:val="28"/>
                <w:szCs w:val="28"/>
              </w:rPr>
              <w:t>Индивидуальные</w:t>
            </w:r>
          </w:p>
          <w:p w14:paraId="4DD97DA4" w14:textId="77777777" w:rsidR="005F400F" w:rsidRPr="006452E5" w:rsidRDefault="005F400F" w:rsidP="00D91B9F">
            <w:pPr>
              <w:jc w:val="center"/>
              <w:rPr>
                <w:sz w:val="28"/>
                <w:szCs w:val="28"/>
              </w:rPr>
            </w:pPr>
            <w:r w:rsidRPr="006452E5">
              <w:rPr>
                <w:sz w:val="28"/>
                <w:szCs w:val="28"/>
              </w:rPr>
              <w:t>Подгрупповые</w:t>
            </w:r>
          </w:p>
          <w:p w14:paraId="2BB5ECF9" w14:textId="77777777" w:rsidR="005F400F" w:rsidRPr="006452E5" w:rsidRDefault="005F400F" w:rsidP="00D91B9F">
            <w:pPr>
              <w:jc w:val="center"/>
              <w:rPr>
                <w:sz w:val="28"/>
                <w:szCs w:val="28"/>
              </w:rPr>
            </w:pPr>
            <w:r w:rsidRPr="006452E5">
              <w:rPr>
                <w:sz w:val="28"/>
                <w:szCs w:val="28"/>
              </w:rPr>
              <w:t>групповые</w:t>
            </w:r>
          </w:p>
        </w:tc>
        <w:tc>
          <w:tcPr>
            <w:tcW w:w="3697" w:type="dxa"/>
            <w:tcBorders>
              <w:top w:val="single" w:sz="4" w:space="0" w:color="000000"/>
              <w:left w:val="single" w:sz="4" w:space="0" w:color="000000"/>
              <w:bottom w:val="single" w:sz="4" w:space="0" w:color="000000"/>
            </w:tcBorders>
          </w:tcPr>
          <w:p w14:paraId="7D50D19D" w14:textId="77777777" w:rsidR="005F400F" w:rsidRPr="006452E5" w:rsidRDefault="005F400F" w:rsidP="00D91B9F">
            <w:pPr>
              <w:jc w:val="center"/>
              <w:rPr>
                <w:sz w:val="28"/>
                <w:szCs w:val="28"/>
              </w:rPr>
            </w:pPr>
            <w:r w:rsidRPr="006452E5">
              <w:rPr>
                <w:sz w:val="28"/>
                <w:szCs w:val="28"/>
              </w:rPr>
              <w:t>Групповые</w:t>
            </w:r>
          </w:p>
          <w:p w14:paraId="208666FA" w14:textId="77777777" w:rsidR="005F400F" w:rsidRPr="006452E5" w:rsidRDefault="005F400F" w:rsidP="00D91B9F">
            <w:pPr>
              <w:jc w:val="center"/>
              <w:rPr>
                <w:sz w:val="28"/>
                <w:szCs w:val="28"/>
              </w:rPr>
            </w:pPr>
            <w:r w:rsidRPr="006452E5">
              <w:rPr>
                <w:sz w:val="28"/>
                <w:szCs w:val="28"/>
              </w:rPr>
              <w:t>Подгрупповые</w:t>
            </w:r>
          </w:p>
          <w:p w14:paraId="5F2950DF" w14:textId="77777777" w:rsidR="005F400F" w:rsidRPr="006452E5" w:rsidRDefault="005F400F" w:rsidP="00D91B9F">
            <w:pPr>
              <w:jc w:val="center"/>
              <w:rPr>
                <w:sz w:val="28"/>
                <w:szCs w:val="28"/>
              </w:rPr>
            </w:pPr>
            <w:r w:rsidRPr="006452E5">
              <w:rPr>
                <w:sz w:val="28"/>
                <w:szCs w:val="28"/>
              </w:rPr>
              <w:t xml:space="preserve">Индивидуальные </w:t>
            </w:r>
          </w:p>
        </w:tc>
        <w:tc>
          <w:tcPr>
            <w:tcW w:w="3493" w:type="dxa"/>
            <w:tcBorders>
              <w:top w:val="single" w:sz="4" w:space="0" w:color="000000"/>
              <w:left w:val="single" w:sz="4" w:space="0" w:color="000000"/>
              <w:bottom w:val="single" w:sz="4" w:space="0" w:color="000000"/>
              <w:right w:val="single" w:sz="4" w:space="0" w:color="000000"/>
            </w:tcBorders>
          </w:tcPr>
          <w:p w14:paraId="4F1062DD" w14:textId="77777777" w:rsidR="005F400F" w:rsidRPr="006452E5" w:rsidRDefault="005F400F" w:rsidP="00D91B9F">
            <w:pPr>
              <w:jc w:val="center"/>
              <w:rPr>
                <w:sz w:val="28"/>
                <w:szCs w:val="28"/>
              </w:rPr>
            </w:pPr>
            <w:r w:rsidRPr="006452E5">
              <w:rPr>
                <w:sz w:val="28"/>
                <w:szCs w:val="28"/>
              </w:rPr>
              <w:t xml:space="preserve">Индивидуальные </w:t>
            </w:r>
          </w:p>
          <w:p w14:paraId="42AD88AF" w14:textId="77777777" w:rsidR="005F400F" w:rsidRPr="006452E5" w:rsidRDefault="005F400F" w:rsidP="00D91B9F">
            <w:pPr>
              <w:jc w:val="center"/>
              <w:rPr>
                <w:sz w:val="28"/>
                <w:szCs w:val="28"/>
              </w:rPr>
            </w:pPr>
            <w:r w:rsidRPr="006452E5">
              <w:rPr>
                <w:sz w:val="28"/>
                <w:szCs w:val="28"/>
              </w:rPr>
              <w:t>подгрупповые</w:t>
            </w:r>
          </w:p>
        </w:tc>
      </w:tr>
      <w:tr w:rsidR="005F400F" w:rsidRPr="006452E5" w14:paraId="1B1E0259" w14:textId="77777777" w:rsidTr="005D1366">
        <w:trPr>
          <w:trHeight w:val="348"/>
        </w:trPr>
        <w:tc>
          <w:tcPr>
            <w:tcW w:w="3462" w:type="dxa"/>
            <w:tcBorders>
              <w:top w:val="single" w:sz="4" w:space="0" w:color="000000"/>
              <w:left w:val="single" w:sz="4" w:space="0" w:color="000000"/>
              <w:bottom w:val="single" w:sz="4" w:space="0" w:color="000000"/>
            </w:tcBorders>
          </w:tcPr>
          <w:p w14:paraId="3435C9C7"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Беседа после чтения</w:t>
            </w:r>
          </w:p>
          <w:p w14:paraId="0E8A9CAE"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 xml:space="preserve">Рассматривание </w:t>
            </w:r>
          </w:p>
          <w:p w14:paraId="76A97A54"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Игровая ситуация</w:t>
            </w:r>
          </w:p>
          <w:p w14:paraId="5EC6CE6B"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Дидактическая игра</w:t>
            </w:r>
          </w:p>
          <w:p w14:paraId="0BE9B9EA"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Интегративная деятельность</w:t>
            </w:r>
          </w:p>
          <w:p w14:paraId="208DEDB9"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Чтение</w:t>
            </w:r>
          </w:p>
          <w:p w14:paraId="7FE59005"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Беседа о прочитанном</w:t>
            </w:r>
          </w:p>
          <w:p w14:paraId="24D30A67"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Игра-драматизация</w:t>
            </w:r>
          </w:p>
          <w:p w14:paraId="4F42CB30"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Показ настольного театра</w:t>
            </w:r>
          </w:p>
          <w:p w14:paraId="5079CC00"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Разучивание стихотворений</w:t>
            </w:r>
          </w:p>
          <w:p w14:paraId="6B93F47D"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Театрализованная игра</w:t>
            </w:r>
          </w:p>
          <w:p w14:paraId="26174D1B"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Режиссерская игра</w:t>
            </w:r>
          </w:p>
          <w:p w14:paraId="66F5DBA6"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lastRenderedPageBreak/>
              <w:t>Проектная деятельность</w:t>
            </w:r>
          </w:p>
          <w:p w14:paraId="00F85D27"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Интегративная деятельность</w:t>
            </w:r>
          </w:p>
          <w:p w14:paraId="531A5F95"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Решение проблемных ситуаций</w:t>
            </w:r>
          </w:p>
          <w:p w14:paraId="35D1BCBC"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Разговор с детьми</w:t>
            </w:r>
          </w:p>
          <w:p w14:paraId="4A4242ED"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Создание коллекций</w:t>
            </w:r>
          </w:p>
          <w:p w14:paraId="6B0E54A3"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 xml:space="preserve">Игра </w:t>
            </w:r>
          </w:p>
        </w:tc>
        <w:tc>
          <w:tcPr>
            <w:tcW w:w="3697" w:type="dxa"/>
            <w:tcBorders>
              <w:top w:val="single" w:sz="4" w:space="0" w:color="000000"/>
              <w:left w:val="single" w:sz="4" w:space="0" w:color="000000"/>
              <w:bottom w:val="single" w:sz="4" w:space="0" w:color="000000"/>
            </w:tcBorders>
          </w:tcPr>
          <w:p w14:paraId="1FD1E98D"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lastRenderedPageBreak/>
              <w:t>Ситуация общения в процессе режимных моментов</w:t>
            </w:r>
          </w:p>
          <w:p w14:paraId="52F99545"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Дидактическая игра</w:t>
            </w:r>
          </w:p>
          <w:p w14:paraId="4BE06A1B"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Чтение (и на прогулке тоже)</w:t>
            </w:r>
          </w:p>
          <w:p w14:paraId="7B53792D"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Словесная игра на прогулке</w:t>
            </w:r>
          </w:p>
          <w:p w14:paraId="4C5CBEB7"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Наблюдение на прогулке</w:t>
            </w:r>
          </w:p>
          <w:p w14:paraId="1D0D46A1"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 xml:space="preserve">Труд </w:t>
            </w:r>
          </w:p>
          <w:p w14:paraId="215B414B"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Игра на прогулке</w:t>
            </w:r>
          </w:p>
          <w:p w14:paraId="44E49391"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Ситуативный разговор</w:t>
            </w:r>
          </w:p>
          <w:p w14:paraId="0FFDF9CB"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 xml:space="preserve">Беседа </w:t>
            </w:r>
          </w:p>
          <w:p w14:paraId="1D64AB9A"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Беседа после чтения</w:t>
            </w:r>
          </w:p>
          <w:p w14:paraId="3A17F808"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экскурсия</w:t>
            </w:r>
          </w:p>
          <w:p w14:paraId="44931084"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 xml:space="preserve">Интегративная </w:t>
            </w:r>
            <w:r w:rsidRPr="006452E5">
              <w:rPr>
                <w:sz w:val="28"/>
                <w:szCs w:val="28"/>
              </w:rPr>
              <w:lastRenderedPageBreak/>
              <w:t>деятельность</w:t>
            </w:r>
          </w:p>
          <w:p w14:paraId="58ED67FA"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Разговор с детьми</w:t>
            </w:r>
          </w:p>
          <w:p w14:paraId="26BABB5D"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Разучивание стихов, потешек</w:t>
            </w:r>
          </w:p>
          <w:p w14:paraId="64B29495"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Сочинение загадок</w:t>
            </w:r>
          </w:p>
          <w:p w14:paraId="31FB0201"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 xml:space="preserve">Проектная деятельность </w:t>
            </w:r>
          </w:p>
          <w:p w14:paraId="0588AD18"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Разновозрастное общение</w:t>
            </w:r>
          </w:p>
          <w:p w14:paraId="67652531"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Создание коллекций</w:t>
            </w:r>
          </w:p>
        </w:tc>
        <w:tc>
          <w:tcPr>
            <w:tcW w:w="3493" w:type="dxa"/>
            <w:tcBorders>
              <w:top w:val="single" w:sz="4" w:space="0" w:color="000000"/>
              <w:left w:val="single" w:sz="4" w:space="0" w:color="000000"/>
              <w:bottom w:val="single" w:sz="4" w:space="0" w:color="000000"/>
              <w:right w:val="single" w:sz="4" w:space="0" w:color="000000"/>
            </w:tcBorders>
          </w:tcPr>
          <w:p w14:paraId="2E50C0D6"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lastRenderedPageBreak/>
              <w:t>Сюжетно-ролевая игра</w:t>
            </w:r>
          </w:p>
          <w:p w14:paraId="6B02AB21"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Подвижная игра с текстом</w:t>
            </w:r>
          </w:p>
          <w:p w14:paraId="606C0593"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Игровое общение</w:t>
            </w:r>
          </w:p>
          <w:p w14:paraId="2B1ECA85"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Все виды самостоятельной  детской деятельности предполагающие общение со сверстниками</w:t>
            </w:r>
          </w:p>
          <w:p w14:paraId="574C1C4B"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Хороводная игра с пением</w:t>
            </w:r>
          </w:p>
          <w:p w14:paraId="1DE64A21"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Игра-драматизация</w:t>
            </w:r>
          </w:p>
          <w:p w14:paraId="26B6A882"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Чтение наизусть и отгадывание загадок в условиях книжного уголка</w:t>
            </w:r>
          </w:p>
          <w:p w14:paraId="486B58DF" w14:textId="77777777" w:rsidR="005F400F" w:rsidRPr="006452E5" w:rsidRDefault="005F400F" w:rsidP="00F22444">
            <w:pPr>
              <w:numPr>
                <w:ilvl w:val="0"/>
                <w:numId w:val="3"/>
              </w:numPr>
              <w:tabs>
                <w:tab w:val="left" w:pos="214"/>
              </w:tabs>
              <w:suppressAutoHyphens/>
              <w:ind w:left="0" w:hanging="142"/>
              <w:rPr>
                <w:sz w:val="28"/>
                <w:szCs w:val="28"/>
              </w:rPr>
            </w:pPr>
            <w:r w:rsidRPr="006452E5">
              <w:rPr>
                <w:sz w:val="28"/>
                <w:szCs w:val="28"/>
              </w:rPr>
              <w:t>Дидактическая игра</w:t>
            </w:r>
          </w:p>
          <w:p w14:paraId="593D2E17" w14:textId="77777777" w:rsidR="005F400F" w:rsidRPr="006452E5" w:rsidRDefault="005F400F" w:rsidP="00D91B9F">
            <w:pPr>
              <w:tabs>
                <w:tab w:val="left" w:pos="85"/>
              </w:tabs>
              <w:rPr>
                <w:sz w:val="28"/>
                <w:szCs w:val="28"/>
              </w:rPr>
            </w:pPr>
          </w:p>
        </w:tc>
      </w:tr>
    </w:tbl>
    <w:p w14:paraId="694CC993" w14:textId="77777777" w:rsidR="005F400F" w:rsidRDefault="005F400F" w:rsidP="00F22444">
      <w:pPr>
        <w:shd w:val="clear" w:color="auto" w:fill="FFFFFF"/>
        <w:ind w:firstLine="567"/>
        <w:jc w:val="center"/>
        <w:rPr>
          <w:b/>
          <w:bCs/>
          <w:color w:val="000000"/>
          <w:sz w:val="28"/>
          <w:szCs w:val="28"/>
        </w:rPr>
      </w:pPr>
    </w:p>
    <w:p w14:paraId="41DE03EA" w14:textId="77777777" w:rsidR="005F400F" w:rsidRPr="00F22444" w:rsidRDefault="005F400F" w:rsidP="00F22444">
      <w:pPr>
        <w:jc w:val="center"/>
        <w:rPr>
          <w:rFonts w:ascii="Times New Roman" w:hAnsi="Times New Roman" w:cs="Times New Roman"/>
          <w:b/>
          <w:bCs/>
          <w:sz w:val="28"/>
          <w:szCs w:val="28"/>
        </w:rPr>
      </w:pPr>
      <w:r w:rsidRPr="00F22444">
        <w:rPr>
          <w:rFonts w:ascii="Times New Roman" w:hAnsi="Times New Roman" w:cs="Times New Roman"/>
          <w:b/>
          <w:bCs/>
          <w:sz w:val="28"/>
          <w:szCs w:val="28"/>
        </w:rPr>
        <w:t>Содержание образовательной области «Речевое развитие» (часть Программы, формируемая участниками образовательных отношений) в интеграции с другими образовательными областями</w:t>
      </w:r>
    </w:p>
    <w:p w14:paraId="7D48F6FB" w14:textId="77777777" w:rsidR="005F400F" w:rsidRDefault="005F400F" w:rsidP="00F22444">
      <w:pPr>
        <w:ind w:firstLine="567"/>
        <w:jc w:val="both"/>
        <w:rPr>
          <w:rFonts w:ascii="Times New Roman" w:hAnsi="Times New Roman" w:cs="Times New Roman"/>
          <w:sz w:val="28"/>
          <w:szCs w:val="28"/>
        </w:rPr>
      </w:pPr>
      <w:r w:rsidRPr="00F22444">
        <w:rPr>
          <w:rFonts w:ascii="Times New Roman" w:hAnsi="Times New Roman" w:cs="Times New Roman"/>
          <w:sz w:val="28"/>
          <w:szCs w:val="28"/>
        </w:rPr>
        <w:t xml:space="preserve">Парциальный раздел образовательной области «Речевое развитие» представлен разделом «Введение в мир литературы Омского Прииртышья» программы «Омское Прииртышье». </w:t>
      </w:r>
    </w:p>
    <w:p w14:paraId="7337E641" w14:textId="77777777" w:rsidR="005F400F" w:rsidRPr="00F22444" w:rsidRDefault="005F400F" w:rsidP="00F22444">
      <w:pPr>
        <w:ind w:firstLine="567"/>
        <w:rPr>
          <w:rFonts w:ascii="Times New Roman" w:hAnsi="Times New Roman" w:cs="Times New Roman"/>
          <w:sz w:val="28"/>
          <w:szCs w:val="28"/>
        </w:rPr>
      </w:pPr>
      <w:r w:rsidRPr="00F22444">
        <w:rPr>
          <w:rFonts w:ascii="Times New Roman" w:hAnsi="Times New Roman" w:cs="Times New Roman"/>
          <w:sz w:val="28"/>
          <w:szCs w:val="28"/>
        </w:rPr>
        <w:t>- формирования у детей дошкольного возраста интереса и потребности в чтении (восприятии) книг через ознакомление с произведениями писателей и поэтов региона;</w:t>
      </w:r>
    </w:p>
    <w:p w14:paraId="42893B2F" w14:textId="77777777" w:rsidR="005F400F" w:rsidRPr="00F22444" w:rsidRDefault="005F400F" w:rsidP="00F22444">
      <w:pPr>
        <w:ind w:firstLine="567"/>
        <w:rPr>
          <w:rFonts w:ascii="Times New Roman" w:hAnsi="Times New Roman" w:cs="Times New Roman"/>
          <w:sz w:val="28"/>
          <w:szCs w:val="28"/>
        </w:rPr>
      </w:pPr>
      <w:r w:rsidRPr="00F22444">
        <w:rPr>
          <w:rFonts w:ascii="Times New Roman" w:hAnsi="Times New Roman" w:cs="Times New Roman"/>
          <w:sz w:val="28"/>
          <w:szCs w:val="28"/>
        </w:rPr>
        <w:t>- формирование у дошкольников целостной картины мира, в том числе первичных ценностных представлений о творчестве писателей и поэтов Омского Прииртышья;</w:t>
      </w:r>
    </w:p>
    <w:p w14:paraId="25B03F63" w14:textId="77777777" w:rsidR="005F400F" w:rsidRPr="00F22444" w:rsidRDefault="005F400F" w:rsidP="00F22444">
      <w:pPr>
        <w:ind w:firstLine="567"/>
        <w:rPr>
          <w:rFonts w:ascii="Times New Roman" w:hAnsi="Times New Roman" w:cs="Times New Roman"/>
          <w:sz w:val="28"/>
          <w:szCs w:val="28"/>
        </w:rPr>
      </w:pPr>
      <w:r w:rsidRPr="00F22444">
        <w:rPr>
          <w:rFonts w:ascii="Times New Roman" w:hAnsi="Times New Roman" w:cs="Times New Roman"/>
          <w:sz w:val="28"/>
          <w:szCs w:val="28"/>
        </w:rPr>
        <w:t>- обогащение жизненного опыта дошкольников лучшими образцами художественной литературы Омского Прииртышья;</w:t>
      </w:r>
    </w:p>
    <w:p w14:paraId="757C6D1D" w14:textId="77777777" w:rsidR="005F400F" w:rsidRPr="00F22444" w:rsidRDefault="005F400F" w:rsidP="00F22444">
      <w:pPr>
        <w:ind w:firstLine="567"/>
        <w:rPr>
          <w:rFonts w:ascii="Times New Roman" w:hAnsi="Times New Roman" w:cs="Times New Roman"/>
          <w:sz w:val="28"/>
          <w:szCs w:val="28"/>
        </w:rPr>
      </w:pPr>
      <w:r w:rsidRPr="00F22444">
        <w:rPr>
          <w:rFonts w:ascii="Times New Roman" w:hAnsi="Times New Roman" w:cs="Times New Roman"/>
          <w:sz w:val="28"/>
          <w:szCs w:val="28"/>
        </w:rPr>
        <w:t>- развитие художественного восприятия и эстетического вкуса;</w:t>
      </w:r>
    </w:p>
    <w:p w14:paraId="4172DB8F" w14:textId="77777777" w:rsidR="005F400F" w:rsidRPr="00F22444" w:rsidRDefault="005F400F" w:rsidP="00F22444">
      <w:pPr>
        <w:ind w:firstLine="567"/>
        <w:rPr>
          <w:rFonts w:ascii="Times New Roman" w:hAnsi="Times New Roman" w:cs="Times New Roman"/>
          <w:sz w:val="28"/>
          <w:szCs w:val="28"/>
        </w:rPr>
      </w:pPr>
      <w:r w:rsidRPr="00F22444">
        <w:rPr>
          <w:rFonts w:ascii="Times New Roman" w:hAnsi="Times New Roman" w:cs="Times New Roman"/>
          <w:sz w:val="28"/>
          <w:szCs w:val="28"/>
        </w:rPr>
        <w:t>- развитие творческой речевой деятельности при создании собственных рассказов, сказок, стихов, загадок.</w:t>
      </w:r>
    </w:p>
    <w:p w14:paraId="6E5DD7AF" w14:textId="77777777" w:rsidR="005F400F" w:rsidRDefault="005F400F" w:rsidP="00F22444">
      <w:pPr>
        <w:ind w:firstLine="567"/>
        <w:jc w:val="both"/>
        <w:rPr>
          <w:rFonts w:ascii="Times New Roman" w:hAnsi="Times New Roman" w:cs="Times New Roman"/>
          <w:sz w:val="28"/>
          <w:szCs w:val="28"/>
        </w:rPr>
      </w:pPr>
      <w:r w:rsidRPr="00F22444">
        <w:rPr>
          <w:rFonts w:ascii="Times New Roman" w:hAnsi="Times New Roman" w:cs="Times New Roman"/>
          <w:sz w:val="28"/>
          <w:szCs w:val="28"/>
        </w:rPr>
        <w:t>Содержание раздела «Введение в мир литературы Омского Прииртышья» представлен следующими содержательными линиями: «Фольклор Омского Прииртышья» и «Поэты и прозаики Омского Прииртышья». Реализация данного раздела начинается со второй младшей группы дошкольного возраста ДОУ.</w:t>
      </w:r>
    </w:p>
    <w:p w14:paraId="21285381" w14:textId="77777777" w:rsidR="005F400F" w:rsidRPr="00EF719F" w:rsidRDefault="005F400F" w:rsidP="00EF719F">
      <w:pPr>
        <w:jc w:val="both"/>
        <w:rPr>
          <w:rFonts w:ascii="Times New Roman" w:hAnsi="Times New Roman" w:cs="Times New Roman"/>
          <w:b/>
          <w:bCs/>
          <w:sz w:val="28"/>
          <w:szCs w:val="28"/>
        </w:rPr>
      </w:pPr>
      <w:r w:rsidRPr="00EF719F">
        <w:rPr>
          <w:rFonts w:ascii="Times New Roman" w:hAnsi="Times New Roman" w:cs="Times New Roman"/>
          <w:b/>
          <w:bCs/>
          <w:sz w:val="28"/>
          <w:szCs w:val="28"/>
        </w:rPr>
        <w:lastRenderedPageBreak/>
        <w:t>«Поэты и прозаики Омского Прииртышья»</w:t>
      </w:r>
    </w:p>
    <w:p w14:paraId="23184A51" w14:textId="77777777" w:rsidR="005F400F" w:rsidRDefault="005F400F" w:rsidP="00EF719F">
      <w:pPr>
        <w:ind w:firstLine="567"/>
        <w:jc w:val="both"/>
        <w:rPr>
          <w:rFonts w:ascii="Times New Roman" w:hAnsi="Times New Roman" w:cs="Times New Roman"/>
          <w:sz w:val="28"/>
          <w:szCs w:val="28"/>
        </w:rPr>
      </w:pPr>
      <w:r w:rsidRPr="00EF719F">
        <w:rPr>
          <w:rFonts w:ascii="Times New Roman" w:hAnsi="Times New Roman" w:cs="Times New Roman"/>
          <w:b/>
          <w:bCs/>
          <w:sz w:val="28"/>
          <w:szCs w:val="28"/>
        </w:rPr>
        <w:t xml:space="preserve">Башкатов Николай. </w:t>
      </w:r>
      <w:r w:rsidRPr="00EF719F">
        <w:rPr>
          <w:rFonts w:ascii="Times New Roman" w:hAnsi="Times New Roman" w:cs="Times New Roman"/>
          <w:sz w:val="28"/>
          <w:szCs w:val="28"/>
        </w:rPr>
        <w:t xml:space="preserve">Старичок-пуховичок. Осень. Метаморфоза. Ласковый будильник. Кудрявый бычок. Фонари на ёлке. </w:t>
      </w:r>
      <w:r w:rsidRPr="00EF719F">
        <w:rPr>
          <w:rFonts w:ascii="Times New Roman" w:hAnsi="Times New Roman" w:cs="Times New Roman"/>
          <w:b/>
          <w:bCs/>
          <w:sz w:val="28"/>
          <w:szCs w:val="28"/>
        </w:rPr>
        <w:t xml:space="preserve">Эльвира Рехин. </w:t>
      </w:r>
      <w:r w:rsidRPr="00EF719F">
        <w:rPr>
          <w:rFonts w:ascii="Times New Roman" w:hAnsi="Times New Roman" w:cs="Times New Roman"/>
          <w:sz w:val="28"/>
          <w:szCs w:val="28"/>
        </w:rPr>
        <w:t xml:space="preserve">Подружились мы с котом. Про ежа. Почемучка. Огуречик. </w:t>
      </w:r>
      <w:r w:rsidRPr="00EF719F">
        <w:rPr>
          <w:rFonts w:ascii="Times New Roman" w:hAnsi="Times New Roman" w:cs="Times New Roman"/>
          <w:b/>
          <w:bCs/>
          <w:sz w:val="28"/>
          <w:szCs w:val="28"/>
        </w:rPr>
        <w:t xml:space="preserve">Игорь Егоров. </w:t>
      </w:r>
      <w:r w:rsidRPr="00EF719F">
        <w:rPr>
          <w:rFonts w:ascii="Times New Roman" w:hAnsi="Times New Roman" w:cs="Times New Roman"/>
          <w:sz w:val="28"/>
          <w:szCs w:val="28"/>
        </w:rPr>
        <w:t xml:space="preserve">Пароход. Тюлень. Солнышко. Паучок. </w:t>
      </w:r>
      <w:r w:rsidRPr="00EF719F">
        <w:rPr>
          <w:rFonts w:ascii="Times New Roman" w:hAnsi="Times New Roman" w:cs="Times New Roman"/>
          <w:b/>
          <w:bCs/>
          <w:sz w:val="28"/>
          <w:szCs w:val="28"/>
        </w:rPr>
        <w:t xml:space="preserve">Николай Трегубое. </w:t>
      </w:r>
      <w:r w:rsidRPr="00EF719F">
        <w:rPr>
          <w:rFonts w:ascii="Times New Roman" w:hAnsi="Times New Roman" w:cs="Times New Roman"/>
          <w:sz w:val="28"/>
          <w:szCs w:val="28"/>
        </w:rPr>
        <w:t xml:space="preserve">Уле Чижовой. Наталья Лисина. </w:t>
      </w:r>
      <w:r w:rsidRPr="00EF719F">
        <w:rPr>
          <w:rFonts w:ascii="Times New Roman" w:hAnsi="Times New Roman" w:cs="Times New Roman"/>
          <w:b/>
          <w:bCs/>
          <w:sz w:val="28"/>
          <w:szCs w:val="28"/>
        </w:rPr>
        <w:t xml:space="preserve">Геннадий Давыдов. </w:t>
      </w:r>
      <w:r w:rsidRPr="00EF719F">
        <w:rPr>
          <w:rFonts w:ascii="Times New Roman" w:hAnsi="Times New Roman" w:cs="Times New Roman"/>
          <w:sz w:val="28"/>
          <w:szCs w:val="28"/>
        </w:rPr>
        <w:t xml:space="preserve">Устала? </w:t>
      </w:r>
      <w:r w:rsidRPr="00EF719F">
        <w:rPr>
          <w:rFonts w:ascii="Times New Roman" w:hAnsi="Times New Roman" w:cs="Times New Roman"/>
          <w:b/>
          <w:bCs/>
          <w:sz w:val="28"/>
          <w:szCs w:val="28"/>
        </w:rPr>
        <w:t xml:space="preserve">Людмила Коновалова. </w:t>
      </w:r>
      <w:r w:rsidRPr="00EF719F">
        <w:rPr>
          <w:rFonts w:ascii="Times New Roman" w:hAnsi="Times New Roman" w:cs="Times New Roman"/>
          <w:sz w:val="28"/>
          <w:szCs w:val="28"/>
        </w:rPr>
        <w:t>«Запоёт зарянка».</w:t>
      </w:r>
    </w:p>
    <w:p w14:paraId="75E7BFB8" w14:textId="77777777" w:rsidR="005F400F" w:rsidRPr="00EF719F" w:rsidRDefault="005F400F" w:rsidP="00EF719F">
      <w:pPr>
        <w:autoSpaceDE w:val="0"/>
        <w:autoSpaceDN w:val="0"/>
        <w:adjustRightInd w:val="0"/>
        <w:jc w:val="both"/>
        <w:rPr>
          <w:rFonts w:ascii="Times New Roman" w:hAnsi="Times New Roman" w:cs="Times New Roman"/>
          <w:b/>
          <w:bCs/>
          <w:sz w:val="28"/>
          <w:szCs w:val="28"/>
        </w:rPr>
      </w:pPr>
      <w:r w:rsidRPr="00EF719F">
        <w:rPr>
          <w:rFonts w:ascii="Times New Roman" w:hAnsi="Times New Roman" w:cs="Times New Roman"/>
          <w:b/>
          <w:bCs/>
          <w:sz w:val="28"/>
          <w:szCs w:val="28"/>
        </w:rPr>
        <w:t>«Фольклор Омского Прииртышья»</w:t>
      </w:r>
    </w:p>
    <w:p w14:paraId="56B2DBD2" w14:textId="77777777" w:rsidR="005F400F" w:rsidRDefault="005F400F" w:rsidP="00EF719F">
      <w:pPr>
        <w:autoSpaceDE w:val="0"/>
        <w:autoSpaceDN w:val="0"/>
        <w:adjustRightInd w:val="0"/>
        <w:jc w:val="both"/>
        <w:rPr>
          <w:rFonts w:ascii="Times New Roman" w:hAnsi="Times New Roman" w:cs="Times New Roman"/>
          <w:sz w:val="28"/>
          <w:szCs w:val="28"/>
        </w:rPr>
      </w:pPr>
      <w:r w:rsidRPr="00EF719F">
        <w:rPr>
          <w:rFonts w:ascii="Times New Roman" w:hAnsi="Times New Roman" w:cs="Times New Roman"/>
          <w:sz w:val="28"/>
          <w:szCs w:val="28"/>
        </w:rPr>
        <w:t>«Водичка, водичка...», «Расти, коса, до пояса...», «-Ладушки, ладушки...», «Сорока-ворона...», «Идет коза рогатая...», «Кисонька-мурысенька..», «Заинька, войди в сад..-», «Та-ра-ра! Та-ра-ра! На лугу стоит гора...», «Пошёл котик по дорожке, Купил Машеньке сапожки...», «Вдоль по реченьке лебёдушка плывёт..», «Ходит конь по бережку, Вороной по зелёному...», «Гуси вы, гуси, красные лапки!...», «На дубочке, на дубочке. Тут сидят два голубочка..», «Сидит белка на тележке, продает она орешки...», «Улитка, улитка! Покажи свои рога...», «Ты, мороз, мороз, мороз, не показывай свой нос!...», «Уж ты зимушка-зима, ты с морозами пришла...», «Как по снегу, по метели трое саночек летели.. », «Купим сыну валенки, наденем на ноженьки...», «Как на тоненький ледок, выпал беленький снежок...», «Шапка да шубка...», «Наша Маша маленька, на ней шубка аленька...», «Дождик, дождик, посильней - Будет травка зеленей..», «Дождик, дождик, поливай — будет хлеба каравай...», «Радуга- дуга, подавай дождя!..», «Дождик, дождик, не дожди!...», «Дождик, дождик, полно лить...», «Радуга-дуга, не давай дождя...», «Солнышко, солнышко, выгляни в оконышко!...», «Дождик, дождик, пуще! Дам тебе гущи...», «Дождик, лей, лей, лей на меня и на людей...», «Катя, Катя маленька,</w:t>
      </w:r>
      <w:r>
        <w:rPr>
          <w:rFonts w:ascii="Times New Roman" w:hAnsi="Times New Roman" w:cs="Times New Roman"/>
          <w:sz w:val="28"/>
          <w:szCs w:val="28"/>
        </w:rPr>
        <w:t xml:space="preserve"> </w:t>
      </w:r>
      <w:r w:rsidRPr="00EF719F">
        <w:rPr>
          <w:rFonts w:ascii="Times New Roman" w:hAnsi="Times New Roman" w:cs="Times New Roman"/>
          <w:sz w:val="28"/>
          <w:szCs w:val="28"/>
        </w:rPr>
        <w:t>Катенька удаленька...», «Большие ноги шли по дороге...», «Идёт котик по лавочке ведёт кошечку за лапочки...», «Киска, киска, киска, брысь! На дорожку не садись...», «Трушки ту-тушки! Пекла бабка ватрушки...», «Мели, мели мельница, мели, мели, не ленися!..», «В печи калачи, как огонь горячи...», «На столе витушки, на столе витушки...», «Кот на печку пошёл, горшок каши нашёл...», «Ладушки, ладушки, испечём ладушки...», «Якова жена калачи пекла...», «Люли, люли, люленьки, прилетели</w:t>
      </w:r>
      <w:r>
        <w:rPr>
          <w:rFonts w:ascii="Times New Roman" w:hAnsi="Times New Roman" w:cs="Times New Roman"/>
          <w:sz w:val="28"/>
          <w:szCs w:val="28"/>
        </w:rPr>
        <w:t xml:space="preserve"> </w:t>
      </w:r>
      <w:r w:rsidRPr="00EF719F">
        <w:rPr>
          <w:rFonts w:ascii="Times New Roman" w:hAnsi="Times New Roman" w:cs="Times New Roman"/>
          <w:sz w:val="28"/>
          <w:szCs w:val="28"/>
        </w:rPr>
        <w:t>гуленьки...», «Ай, ту-ту, ай, ту-ту, вари кашку круту...», «Не плачь, не плачь — куплю калач, не плачь, дорогой, куплю другой...», «У киски боли, у собачки боли...», «Придет киска не спеша, и погладит</w:t>
      </w:r>
      <w:r>
        <w:rPr>
          <w:rFonts w:ascii="Times New Roman" w:hAnsi="Times New Roman" w:cs="Times New Roman"/>
          <w:sz w:val="28"/>
          <w:szCs w:val="28"/>
        </w:rPr>
        <w:t xml:space="preserve"> </w:t>
      </w:r>
      <w:r w:rsidRPr="00EF719F">
        <w:rPr>
          <w:rFonts w:ascii="Times New Roman" w:hAnsi="Times New Roman" w:cs="Times New Roman"/>
          <w:sz w:val="28"/>
          <w:szCs w:val="28"/>
        </w:rPr>
        <w:t>малыша...», «Ах, кокля-мокля, глазоньки промокли...», «Еду-еду к бабе, к деду, на лошадке в красной шапке...», «Поехали, поехали, с орехами, с орехами...», «Едем-едем на лошадке по дорожке гладкой-гладкой...», «Две собачки у порога нам сказали очень строго...», «Поехали с орехами, на</w:t>
      </w:r>
      <w:r>
        <w:rPr>
          <w:rFonts w:ascii="Times New Roman" w:hAnsi="Times New Roman" w:cs="Times New Roman"/>
          <w:sz w:val="28"/>
          <w:szCs w:val="28"/>
        </w:rPr>
        <w:t xml:space="preserve"> </w:t>
      </w:r>
      <w:r w:rsidRPr="00EF719F">
        <w:rPr>
          <w:rFonts w:ascii="Times New Roman" w:hAnsi="Times New Roman" w:cs="Times New Roman"/>
          <w:sz w:val="28"/>
          <w:szCs w:val="28"/>
        </w:rPr>
        <w:t xml:space="preserve">бочке, на бочке...», «Пришел медведь к броду...». </w:t>
      </w:r>
      <w:r w:rsidRPr="00EF719F">
        <w:rPr>
          <w:rFonts w:ascii="Times New Roman" w:hAnsi="Times New Roman" w:cs="Times New Roman"/>
          <w:b/>
          <w:bCs/>
          <w:sz w:val="28"/>
          <w:szCs w:val="28"/>
        </w:rPr>
        <w:t xml:space="preserve">Коновалова Людмила. Считалочка </w:t>
      </w:r>
      <w:r w:rsidRPr="00EF719F">
        <w:rPr>
          <w:rFonts w:ascii="Times New Roman" w:hAnsi="Times New Roman" w:cs="Times New Roman"/>
          <w:sz w:val="28"/>
          <w:szCs w:val="28"/>
        </w:rPr>
        <w:t>«Заяц серый, куда бегал?».</w:t>
      </w:r>
    </w:p>
    <w:p w14:paraId="26A7E95F" w14:textId="77777777" w:rsidR="005F400F" w:rsidRDefault="005F400F" w:rsidP="00EF719F">
      <w:pPr>
        <w:autoSpaceDE w:val="0"/>
        <w:autoSpaceDN w:val="0"/>
        <w:adjustRightInd w:val="0"/>
        <w:jc w:val="both"/>
        <w:rPr>
          <w:rFonts w:ascii="Times New Roman" w:hAnsi="Times New Roman" w:cs="Times New Roman"/>
          <w:sz w:val="28"/>
          <w:szCs w:val="28"/>
        </w:rPr>
      </w:pPr>
    </w:p>
    <w:p w14:paraId="12B0B270" w14:textId="77777777" w:rsidR="005F400F" w:rsidRPr="00EF719F" w:rsidRDefault="005F400F" w:rsidP="00EF719F">
      <w:pPr>
        <w:jc w:val="center"/>
        <w:rPr>
          <w:rFonts w:ascii="Times New Roman" w:hAnsi="Times New Roman" w:cs="Times New Roman"/>
          <w:b/>
          <w:bCs/>
          <w:color w:val="000000"/>
          <w:sz w:val="28"/>
          <w:szCs w:val="28"/>
        </w:rPr>
      </w:pPr>
      <w:r w:rsidRPr="00EF719F">
        <w:rPr>
          <w:rFonts w:ascii="Times New Roman" w:hAnsi="Times New Roman" w:cs="Times New Roman"/>
          <w:b/>
          <w:bCs/>
          <w:color w:val="000000"/>
          <w:sz w:val="28"/>
          <w:szCs w:val="28"/>
        </w:rPr>
        <w:t>Содержание образовательной области «Художественно-эстетическое развитие» (обязательная часть)</w:t>
      </w:r>
    </w:p>
    <w:p w14:paraId="1FBA2CC2" w14:textId="77777777" w:rsidR="005F400F" w:rsidRPr="0005122F" w:rsidRDefault="005F400F" w:rsidP="00D91B9F">
      <w:pPr>
        <w:autoSpaceDE w:val="0"/>
        <w:autoSpaceDN w:val="0"/>
        <w:adjustRightInd w:val="0"/>
        <w:rPr>
          <w:rFonts w:ascii="Times New Roman" w:hAnsi="Times New Roman" w:cs="Times New Roman"/>
          <w:b/>
          <w:bCs/>
          <w:sz w:val="28"/>
          <w:szCs w:val="28"/>
        </w:rPr>
      </w:pPr>
      <w:r w:rsidRPr="00D91B9F">
        <w:rPr>
          <w:rFonts w:ascii="Times New Roman" w:hAnsi="Times New Roman" w:cs="Times New Roman"/>
          <w:sz w:val="28"/>
          <w:szCs w:val="28"/>
        </w:rPr>
        <w:t xml:space="preserve">                                       </w:t>
      </w:r>
      <w:r w:rsidRPr="0005122F">
        <w:rPr>
          <w:rFonts w:ascii="Times New Roman" w:hAnsi="Times New Roman" w:cs="Times New Roman"/>
          <w:b/>
          <w:bCs/>
          <w:sz w:val="28"/>
          <w:szCs w:val="28"/>
        </w:rPr>
        <w:t>Изобразительное искусство</w:t>
      </w:r>
    </w:p>
    <w:p w14:paraId="4453DF8D" w14:textId="77777777" w:rsidR="005F400F" w:rsidRPr="00D91B9F" w:rsidRDefault="005F400F" w:rsidP="00D91B9F">
      <w:pPr>
        <w:autoSpaceDE w:val="0"/>
        <w:autoSpaceDN w:val="0"/>
        <w:adjustRightInd w:val="0"/>
        <w:rPr>
          <w:rFonts w:ascii="Times New Roman" w:hAnsi="Times New Roman" w:cs="Times New Roman"/>
          <w:b/>
          <w:bCs/>
          <w:sz w:val="28"/>
          <w:szCs w:val="28"/>
        </w:rPr>
      </w:pPr>
      <w:r w:rsidRPr="00D91B9F">
        <w:rPr>
          <w:rFonts w:ascii="Times New Roman" w:hAnsi="Times New Roman" w:cs="Times New Roman"/>
          <w:b/>
          <w:bCs/>
          <w:sz w:val="28"/>
          <w:szCs w:val="28"/>
        </w:rPr>
        <w:t>Задачи образовательной деятельности</w:t>
      </w:r>
    </w:p>
    <w:p w14:paraId="60B3EC3A"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1. Формировать сенсорный опыт и развив</w:t>
      </w:r>
      <w:r>
        <w:rPr>
          <w:rFonts w:ascii="Times New Roman" w:hAnsi="Times New Roman" w:cs="Times New Roman"/>
          <w:sz w:val="28"/>
          <w:szCs w:val="28"/>
        </w:rPr>
        <w:t xml:space="preserve">ать положительный эмоциональный </w:t>
      </w:r>
      <w:r w:rsidRPr="00D91B9F">
        <w:rPr>
          <w:rFonts w:ascii="Times New Roman" w:hAnsi="Times New Roman" w:cs="Times New Roman"/>
          <w:sz w:val="28"/>
          <w:szCs w:val="28"/>
        </w:rPr>
        <w:t>отклик детей на эстетические свойства и качества предметов, на эстетическую сторону явлений природы и окружающего мира.</w:t>
      </w:r>
    </w:p>
    <w:p w14:paraId="717A5C43"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2. Формировать умения внимательно р</w:t>
      </w:r>
      <w:r>
        <w:rPr>
          <w:rFonts w:ascii="Times New Roman" w:hAnsi="Times New Roman" w:cs="Times New Roman"/>
          <w:sz w:val="28"/>
          <w:szCs w:val="28"/>
        </w:rPr>
        <w:t xml:space="preserve">ассматривать картинку, народную </w:t>
      </w:r>
      <w:r w:rsidRPr="00D91B9F">
        <w:rPr>
          <w:rFonts w:ascii="Times New Roman" w:hAnsi="Times New Roman" w:cs="Times New Roman"/>
          <w:sz w:val="28"/>
          <w:szCs w:val="28"/>
        </w:rPr>
        <w:t>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14:paraId="7E326574" w14:textId="77777777" w:rsidR="005F400F" w:rsidRPr="00D91B9F" w:rsidRDefault="005F400F" w:rsidP="00D91B9F">
      <w:pPr>
        <w:autoSpaceDE w:val="0"/>
        <w:autoSpaceDN w:val="0"/>
        <w:adjustRightInd w:val="0"/>
        <w:rPr>
          <w:rFonts w:ascii="Times New Roman" w:hAnsi="Times New Roman" w:cs="Times New Roman"/>
          <w:b/>
          <w:bCs/>
          <w:sz w:val="28"/>
          <w:szCs w:val="28"/>
        </w:rPr>
      </w:pPr>
      <w:r w:rsidRPr="00D91B9F">
        <w:rPr>
          <w:rFonts w:ascii="Times New Roman" w:hAnsi="Times New Roman" w:cs="Times New Roman"/>
          <w:b/>
          <w:bCs/>
          <w:sz w:val="28"/>
          <w:szCs w:val="28"/>
        </w:rPr>
        <w:t>Содержание образовательной деятельности</w:t>
      </w:r>
    </w:p>
    <w:p w14:paraId="6E6B21BA"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Активизация интереса к красивым игр</w:t>
      </w:r>
      <w:r>
        <w:rPr>
          <w:rFonts w:ascii="Times New Roman" w:hAnsi="Times New Roman" w:cs="Times New Roman"/>
          <w:sz w:val="28"/>
          <w:szCs w:val="28"/>
        </w:rPr>
        <w:t xml:space="preserve">ушкам, нарядным предметам быта, </w:t>
      </w:r>
      <w:r w:rsidRPr="00D91B9F">
        <w:rPr>
          <w:rFonts w:ascii="Times New Roman" w:hAnsi="Times New Roman" w:cs="Times New Roman"/>
          <w:sz w:val="28"/>
          <w:szCs w:val="28"/>
        </w:rPr>
        <w:t>одежде, интересным природным явлениям и объектам; побуждение обращать внимание на разнообразие сенсорных признаков объектов, явлений.</w:t>
      </w:r>
      <w:r>
        <w:rPr>
          <w:rFonts w:ascii="Times New Roman" w:hAnsi="Times New Roman" w:cs="Times New Roman"/>
          <w:sz w:val="28"/>
          <w:szCs w:val="28"/>
        </w:rPr>
        <w:t xml:space="preserve"> </w:t>
      </w:r>
      <w:r w:rsidRPr="00D91B9F">
        <w:rPr>
          <w:rFonts w:ascii="Times New Roman" w:hAnsi="Times New Roman" w:cs="Times New Roman"/>
          <w:sz w:val="28"/>
          <w:szCs w:val="28"/>
        </w:rPr>
        <w:t>Знакомство на конкретных примерах с</w:t>
      </w:r>
      <w:r>
        <w:rPr>
          <w:rFonts w:ascii="Times New Roman" w:hAnsi="Times New Roman" w:cs="Times New Roman"/>
          <w:sz w:val="28"/>
          <w:szCs w:val="28"/>
        </w:rPr>
        <w:t xml:space="preserve"> народным искусством: глиняными </w:t>
      </w:r>
      <w:r w:rsidRPr="00D91B9F">
        <w:rPr>
          <w:rFonts w:ascii="Times New Roman" w:hAnsi="Times New Roman" w:cs="Times New Roman"/>
          <w:sz w:val="28"/>
          <w:szCs w:val="28"/>
        </w:rPr>
        <w:t>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14:paraId="1EF9CFE3"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14:paraId="70A8FFEB" w14:textId="77777777" w:rsidR="005F400F" w:rsidRDefault="005F400F" w:rsidP="00D91B9F">
      <w:pPr>
        <w:autoSpaceDE w:val="0"/>
        <w:autoSpaceDN w:val="0"/>
        <w:adjustRightInd w:val="0"/>
        <w:rPr>
          <w:rFonts w:ascii="Times New Roman" w:hAnsi="Times New Roman" w:cs="Times New Roman"/>
          <w:sz w:val="28"/>
          <w:szCs w:val="28"/>
        </w:rPr>
      </w:pPr>
    </w:p>
    <w:p w14:paraId="1E6ECD04" w14:textId="77777777" w:rsidR="005F400F" w:rsidRDefault="005F400F" w:rsidP="00D91B9F">
      <w:pPr>
        <w:autoSpaceDE w:val="0"/>
        <w:autoSpaceDN w:val="0"/>
        <w:adjustRightInd w:val="0"/>
        <w:rPr>
          <w:rFonts w:ascii="Times New Roman" w:hAnsi="Times New Roman" w:cs="Times New Roman"/>
          <w:sz w:val="28"/>
          <w:szCs w:val="28"/>
        </w:rPr>
      </w:pPr>
    </w:p>
    <w:p w14:paraId="1BBBC2A2" w14:textId="77777777" w:rsidR="005F400F" w:rsidRPr="00D91B9F" w:rsidRDefault="005F400F" w:rsidP="00D91B9F">
      <w:pPr>
        <w:autoSpaceDE w:val="0"/>
        <w:autoSpaceDN w:val="0"/>
        <w:adjustRightInd w:val="0"/>
        <w:rPr>
          <w:rFonts w:ascii="Times New Roman" w:hAnsi="Times New Roman" w:cs="Times New Roman"/>
          <w:sz w:val="28"/>
          <w:szCs w:val="28"/>
        </w:rPr>
      </w:pPr>
    </w:p>
    <w:p w14:paraId="0D2692D4" w14:textId="77777777" w:rsidR="005F400F" w:rsidRPr="005C41E9" w:rsidRDefault="005F400F" w:rsidP="00D91B9F">
      <w:pPr>
        <w:autoSpaceDE w:val="0"/>
        <w:autoSpaceDN w:val="0"/>
        <w:adjustRightInd w:val="0"/>
        <w:rPr>
          <w:rFonts w:ascii="Times New Roman" w:hAnsi="Times New Roman" w:cs="Times New Roman"/>
          <w:b/>
          <w:bCs/>
          <w:sz w:val="28"/>
          <w:szCs w:val="28"/>
        </w:rPr>
      </w:pPr>
      <w:r w:rsidRPr="005C41E9">
        <w:rPr>
          <w:rFonts w:ascii="Times New Roman" w:hAnsi="Times New Roman" w:cs="Times New Roman"/>
          <w:b/>
          <w:bCs/>
          <w:sz w:val="28"/>
          <w:szCs w:val="28"/>
        </w:rPr>
        <w:lastRenderedPageBreak/>
        <w:t xml:space="preserve">            Развитие продуктивной деятельности и детского творчества </w:t>
      </w:r>
    </w:p>
    <w:p w14:paraId="1BDB778E" w14:textId="77777777" w:rsidR="005F400F" w:rsidRPr="00D91B9F" w:rsidRDefault="005F400F" w:rsidP="00D91B9F">
      <w:pPr>
        <w:autoSpaceDE w:val="0"/>
        <w:autoSpaceDN w:val="0"/>
        <w:adjustRightInd w:val="0"/>
        <w:rPr>
          <w:rFonts w:ascii="Times New Roman" w:hAnsi="Times New Roman" w:cs="Times New Roman"/>
          <w:b/>
          <w:bCs/>
          <w:sz w:val="28"/>
          <w:szCs w:val="28"/>
        </w:rPr>
      </w:pPr>
      <w:r w:rsidRPr="00D91B9F">
        <w:rPr>
          <w:rFonts w:ascii="Times New Roman" w:hAnsi="Times New Roman" w:cs="Times New Roman"/>
          <w:b/>
          <w:bCs/>
          <w:sz w:val="28"/>
          <w:szCs w:val="28"/>
        </w:rPr>
        <w:t>Задачи образовательной деятельности</w:t>
      </w:r>
    </w:p>
    <w:p w14:paraId="4D864054"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1. Развивать у детей интерес к участию в об</w:t>
      </w:r>
      <w:r>
        <w:rPr>
          <w:rFonts w:ascii="Times New Roman" w:hAnsi="Times New Roman" w:cs="Times New Roman"/>
          <w:sz w:val="28"/>
          <w:szCs w:val="28"/>
        </w:rPr>
        <w:t xml:space="preserve">разовательных ситуациях и играх </w:t>
      </w:r>
      <w:r w:rsidRPr="00D91B9F">
        <w:rPr>
          <w:rFonts w:ascii="Times New Roman" w:hAnsi="Times New Roman" w:cs="Times New Roman"/>
          <w:sz w:val="28"/>
          <w:szCs w:val="28"/>
        </w:rPr>
        <w:t>эстетической направленности, желание рисовать, лепить совместно со взрослым и самостоятельно.</w:t>
      </w:r>
    </w:p>
    <w:p w14:paraId="325EA3C5"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 xml:space="preserve">2. Развивать умения создавать простые </w:t>
      </w:r>
      <w:r>
        <w:rPr>
          <w:rFonts w:ascii="Times New Roman" w:hAnsi="Times New Roman" w:cs="Times New Roman"/>
          <w:sz w:val="28"/>
          <w:szCs w:val="28"/>
        </w:rPr>
        <w:t xml:space="preserve">изображения, принимать замысел, </w:t>
      </w:r>
      <w:r w:rsidRPr="00D91B9F">
        <w:rPr>
          <w:rFonts w:ascii="Times New Roman" w:hAnsi="Times New Roman" w:cs="Times New Roman"/>
          <w:sz w:val="28"/>
          <w:szCs w:val="28"/>
        </w:rPr>
        <w:t>предложенный взрослым, раскрывать его в работе, используя освоенные способы создания изображения, формы, элементарную композицию.</w:t>
      </w:r>
    </w:p>
    <w:p w14:paraId="73BD7A74"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3. Создавать условия для освоени</w:t>
      </w:r>
      <w:r>
        <w:rPr>
          <w:rFonts w:ascii="Times New Roman" w:hAnsi="Times New Roman" w:cs="Times New Roman"/>
          <w:sz w:val="28"/>
          <w:szCs w:val="28"/>
        </w:rPr>
        <w:t xml:space="preserve">я детьми свойств и возможностей </w:t>
      </w:r>
      <w:r w:rsidRPr="00D91B9F">
        <w:rPr>
          <w:rFonts w:ascii="Times New Roman" w:hAnsi="Times New Roman" w:cs="Times New Roman"/>
          <w:sz w:val="28"/>
          <w:szCs w:val="28"/>
        </w:rPr>
        <w:t>изобразительных материалов и инструментов и развивать мелкую моторику и умения использовать инструменты.</w:t>
      </w:r>
    </w:p>
    <w:p w14:paraId="470FB5B1"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4. Побуждать к самостоятельному выбору</w:t>
      </w:r>
      <w:r>
        <w:rPr>
          <w:rFonts w:ascii="Times New Roman" w:hAnsi="Times New Roman" w:cs="Times New Roman"/>
          <w:sz w:val="28"/>
          <w:szCs w:val="28"/>
        </w:rPr>
        <w:t xml:space="preserve"> способов изображения на основе </w:t>
      </w:r>
      <w:r w:rsidRPr="00D91B9F">
        <w:rPr>
          <w:rFonts w:ascii="Times New Roman" w:hAnsi="Times New Roman" w:cs="Times New Roman"/>
          <w:sz w:val="28"/>
          <w:szCs w:val="28"/>
        </w:rPr>
        <w:t>освоенных технических приемов.</w:t>
      </w:r>
    </w:p>
    <w:p w14:paraId="40BA2363" w14:textId="77777777" w:rsidR="005F400F" w:rsidRPr="00D91B9F" w:rsidRDefault="005F400F" w:rsidP="00D91B9F">
      <w:pPr>
        <w:autoSpaceDE w:val="0"/>
        <w:autoSpaceDN w:val="0"/>
        <w:adjustRightInd w:val="0"/>
        <w:rPr>
          <w:rFonts w:ascii="Times New Roman" w:hAnsi="Times New Roman" w:cs="Times New Roman"/>
          <w:b/>
          <w:bCs/>
          <w:sz w:val="28"/>
          <w:szCs w:val="28"/>
        </w:rPr>
      </w:pPr>
      <w:r w:rsidRPr="00D91B9F">
        <w:rPr>
          <w:rFonts w:ascii="Times New Roman" w:hAnsi="Times New Roman" w:cs="Times New Roman"/>
          <w:b/>
          <w:bCs/>
          <w:sz w:val="28"/>
          <w:szCs w:val="28"/>
        </w:rPr>
        <w:t>Содержание образовательной деятельности</w:t>
      </w:r>
    </w:p>
    <w:p w14:paraId="3FEC6FDF"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Поддержка стремления создавать в разных</w:t>
      </w:r>
      <w:r>
        <w:rPr>
          <w:rFonts w:ascii="Times New Roman" w:hAnsi="Times New Roman" w:cs="Times New Roman"/>
          <w:sz w:val="28"/>
          <w:szCs w:val="28"/>
        </w:rPr>
        <w:t xml:space="preserve"> видах деятельности изображения </w:t>
      </w:r>
      <w:r w:rsidRPr="00D91B9F">
        <w:rPr>
          <w:rFonts w:ascii="Times New Roman" w:hAnsi="Times New Roman" w:cs="Times New Roman"/>
          <w:sz w:val="28"/>
          <w:szCs w:val="28"/>
        </w:rPr>
        <w:t>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14:paraId="6C8C8EDB"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b/>
          <w:bCs/>
          <w:sz w:val="28"/>
          <w:szCs w:val="28"/>
        </w:rPr>
        <w:t>В рисовании</w:t>
      </w:r>
      <w:r w:rsidRPr="00D91B9F">
        <w:rPr>
          <w:rFonts w:ascii="Times New Roman" w:hAnsi="Times New Roman" w:cs="Times New Roman"/>
          <w:sz w:val="28"/>
          <w:szCs w:val="28"/>
        </w:rPr>
        <w:t>: развитие умений ритмично</w:t>
      </w:r>
      <w:r>
        <w:rPr>
          <w:rFonts w:ascii="Times New Roman" w:hAnsi="Times New Roman" w:cs="Times New Roman"/>
          <w:sz w:val="28"/>
          <w:szCs w:val="28"/>
        </w:rPr>
        <w:t xml:space="preserve"> наносить линии, штрихи, пятна. </w:t>
      </w:r>
      <w:r w:rsidRPr="00D91B9F">
        <w:rPr>
          <w:rFonts w:ascii="Times New Roman" w:hAnsi="Times New Roman" w:cs="Times New Roman"/>
          <w:sz w:val="28"/>
          <w:szCs w:val="28"/>
        </w:rPr>
        <w:t>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14:paraId="67516762"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i/>
          <w:iCs/>
          <w:sz w:val="28"/>
          <w:szCs w:val="28"/>
        </w:rPr>
        <w:t>В предметном изображении</w:t>
      </w:r>
      <w:r w:rsidRPr="00D91B9F">
        <w:rPr>
          <w:rFonts w:ascii="Times New Roman" w:hAnsi="Times New Roman" w:cs="Times New Roman"/>
          <w:sz w:val="28"/>
          <w:szCs w:val="28"/>
        </w:rPr>
        <w:t>: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w:t>
      </w:r>
    </w:p>
    <w:p w14:paraId="38F8164F"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 xml:space="preserve"> </w:t>
      </w:r>
      <w:r w:rsidRPr="00D91B9F">
        <w:rPr>
          <w:rFonts w:ascii="Times New Roman" w:hAnsi="Times New Roman" w:cs="Times New Roman"/>
          <w:i/>
          <w:iCs/>
          <w:sz w:val="28"/>
          <w:szCs w:val="28"/>
        </w:rPr>
        <w:t>В сюжетном изображении</w:t>
      </w:r>
      <w:r w:rsidRPr="00D91B9F">
        <w:rPr>
          <w:rFonts w:ascii="Times New Roman" w:hAnsi="Times New Roman" w:cs="Times New Roman"/>
          <w:sz w:val="28"/>
          <w:szCs w:val="28"/>
        </w:rPr>
        <w:t>: создавать изображение на всем листе, стремиться отображать линию горизонта строить простейшую композицию.</w:t>
      </w:r>
    </w:p>
    <w:p w14:paraId="207CAA45"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 xml:space="preserve"> </w:t>
      </w:r>
      <w:r w:rsidRPr="00D91B9F">
        <w:rPr>
          <w:rFonts w:ascii="Times New Roman" w:hAnsi="Times New Roman" w:cs="Times New Roman"/>
          <w:i/>
          <w:iCs/>
          <w:sz w:val="28"/>
          <w:szCs w:val="28"/>
        </w:rPr>
        <w:t>В декоративном изображении</w:t>
      </w:r>
      <w:r w:rsidRPr="00D91B9F">
        <w:rPr>
          <w:rFonts w:ascii="Times New Roman" w:hAnsi="Times New Roman" w:cs="Times New Roman"/>
          <w:sz w:val="28"/>
          <w:szCs w:val="28"/>
        </w:rPr>
        <w:t xml:space="preserve">: умения видеть предметную и геометрическую форму, строить </w:t>
      </w:r>
      <w:r>
        <w:rPr>
          <w:rFonts w:ascii="Times New Roman" w:hAnsi="Times New Roman" w:cs="Times New Roman"/>
          <w:sz w:val="28"/>
          <w:szCs w:val="28"/>
        </w:rPr>
        <w:t xml:space="preserve">на ней нарядный узор при помощи </w:t>
      </w:r>
      <w:r w:rsidRPr="00D91B9F">
        <w:rPr>
          <w:rFonts w:ascii="Times New Roman" w:hAnsi="Times New Roman" w:cs="Times New Roman"/>
          <w:sz w:val="28"/>
          <w:szCs w:val="28"/>
        </w:rPr>
        <w:t xml:space="preserve">ритма и чередования форм, цветных пятен; передавать элементами декоративного узора прямые пересекающие </w:t>
      </w:r>
      <w:r w:rsidRPr="00D91B9F">
        <w:rPr>
          <w:rFonts w:ascii="Times New Roman" w:hAnsi="Times New Roman" w:cs="Times New Roman"/>
          <w:sz w:val="28"/>
          <w:szCs w:val="28"/>
        </w:rPr>
        <w:lastRenderedPageBreak/>
        <w:t>линии, точки, круги, мазки, чередование элементов, пятен; украшать дымковскими узорами силуэты игрушек, вырезанных взрослыми.</w:t>
      </w:r>
    </w:p>
    <w:p w14:paraId="699CDD2D"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i/>
          <w:iCs/>
          <w:sz w:val="28"/>
          <w:szCs w:val="28"/>
        </w:rPr>
        <w:t xml:space="preserve">Умения подбирать цвета </w:t>
      </w:r>
      <w:r w:rsidRPr="00D91B9F">
        <w:rPr>
          <w:rFonts w:ascii="Times New Roman" w:hAnsi="Times New Roman" w:cs="Times New Roman"/>
          <w:sz w:val="28"/>
          <w:szCs w:val="28"/>
        </w:rPr>
        <w:t xml:space="preserve">(красный, синий, зеленый, желтый, белый, черный), соответствующие изображаемому предмету, создавать изображение с использованием 1, 2 и нескольких цветов. Продолжение освоения некоторых изобразительных материалов. </w:t>
      </w:r>
      <w:r w:rsidRPr="00D91B9F">
        <w:rPr>
          <w:rFonts w:ascii="Times New Roman" w:hAnsi="Times New Roman" w:cs="Times New Roman"/>
          <w:i/>
          <w:iCs/>
          <w:sz w:val="28"/>
          <w:szCs w:val="28"/>
        </w:rPr>
        <w:t>Уменияправильно держать карандаш</w:t>
      </w:r>
      <w:r w:rsidRPr="00D91B9F">
        <w:rPr>
          <w:rFonts w:ascii="Times New Roman" w:hAnsi="Times New Roman" w:cs="Times New Roman"/>
          <w:sz w:val="28"/>
          <w:szCs w:val="28"/>
        </w:rPr>
        <w:t xml:space="preserve">, </w:t>
      </w:r>
      <w:r w:rsidRPr="00D91B9F">
        <w:rPr>
          <w:rFonts w:ascii="Times New Roman" w:hAnsi="Times New Roman" w:cs="Times New Roman"/>
          <w:i/>
          <w:iCs/>
          <w:sz w:val="28"/>
          <w:szCs w:val="28"/>
        </w:rPr>
        <w:t>кисть</w:t>
      </w:r>
      <w:r w:rsidRPr="00D91B9F">
        <w:rPr>
          <w:rFonts w:ascii="Times New Roman" w:hAnsi="Times New Roman" w:cs="Times New Roman"/>
          <w:sz w:val="28"/>
          <w:szCs w:val="28"/>
        </w:rPr>
        <w:t xml:space="preserve">, регулировать </w:t>
      </w:r>
      <w:r>
        <w:rPr>
          <w:rFonts w:ascii="Times New Roman" w:hAnsi="Times New Roman" w:cs="Times New Roman"/>
          <w:sz w:val="28"/>
          <w:szCs w:val="28"/>
        </w:rPr>
        <w:t xml:space="preserve">силу нажима, аккуратно набирать </w:t>
      </w:r>
      <w:r w:rsidRPr="00D91B9F">
        <w:rPr>
          <w:rFonts w:ascii="Times New Roman" w:hAnsi="Times New Roman" w:cs="Times New Roman"/>
          <w:sz w:val="28"/>
          <w:szCs w:val="28"/>
        </w:rPr>
        <w:t>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w:t>
      </w:r>
    </w:p>
    <w:p w14:paraId="41DDE575"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b/>
          <w:bCs/>
          <w:sz w:val="28"/>
          <w:szCs w:val="28"/>
        </w:rPr>
        <w:t>В аппликации</w:t>
      </w:r>
      <w:r w:rsidRPr="00D91B9F">
        <w:rPr>
          <w:rFonts w:ascii="Times New Roman" w:hAnsi="Times New Roman" w:cs="Times New Roman"/>
          <w:sz w:val="28"/>
          <w:szCs w:val="28"/>
        </w:rPr>
        <w:t>: знакомство со свойства</w:t>
      </w:r>
      <w:r>
        <w:rPr>
          <w:rFonts w:ascii="Times New Roman" w:hAnsi="Times New Roman" w:cs="Times New Roman"/>
          <w:sz w:val="28"/>
          <w:szCs w:val="28"/>
        </w:rPr>
        <w:t xml:space="preserve">ми бумаги и последовательностью </w:t>
      </w:r>
      <w:r w:rsidRPr="00D91B9F">
        <w:rPr>
          <w:rFonts w:ascii="Times New Roman" w:hAnsi="Times New Roman" w:cs="Times New Roman"/>
          <w:sz w:val="28"/>
          <w:szCs w:val="28"/>
        </w:rPr>
        <w:t>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w:t>
      </w:r>
      <w:r>
        <w:rPr>
          <w:rFonts w:ascii="Times New Roman" w:hAnsi="Times New Roman" w:cs="Times New Roman"/>
          <w:sz w:val="28"/>
          <w:szCs w:val="28"/>
        </w:rPr>
        <w:t xml:space="preserve">я неизобразительных материалов. </w:t>
      </w:r>
      <w:r w:rsidRPr="00D91B9F">
        <w:rPr>
          <w:rFonts w:ascii="Times New Roman" w:hAnsi="Times New Roman" w:cs="Times New Roman"/>
          <w:sz w:val="28"/>
          <w:szCs w:val="28"/>
        </w:rPr>
        <w:t>Верное и аккуратное использование ин</w:t>
      </w:r>
      <w:r>
        <w:rPr>
          <w:rFonts w:ascii="Times New Roman" w:hAnsi="Times New Roman" w:cs="Times New Roman"/>
          <w:sz w:val="28"/>
          <w:szCs w:val="28"/>
        </w:rPr>
        <w:t xml:space="preserve">струментов: пользоваться клеем, </w:t>
      </w:r>
      <w:r w:rsidRPr="00D91B9F">
        <w:rPr>
          <w:rFonts w:ascii="Times New Roman" w:hAnsi="Times New Roman" w:cs="Times New Roman"/>
          <w:sz w:val="28"/>
          <w:szCs w:val="28"/>
        </w:rPr>
        <w:t>намазывать его кистью, пользоваться салфеткой.</w:t>
      </w:r>
    </w:p>
    <w:p w14:paraId="78B898BC"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b/>
          <w:bCs/>
          <w:sz w:val="28"/>
          <w:szCs w:val="28"/>
        </w:rPr>
        <w:t>В лепке</w:t>
      </w:r>
      <w:r w:rsidRPr="00D91B9F">
        <w:rPr>
          <w:rFonts w:ascii="Times New Roman" w:hAnsi="Times New Roman" w:cs="Times New Roman"/>
          <w:sz w:val="28"/>
          <w:szCs w:val="28"/>
        </w:rPr>
        <w:t>: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14:paraId="5CC85F54" w14:textId="77777777" w:rsidR="005F400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b/>
          <w:bCs/>
          <w:sz w:val="28"/>
          <w:szCs w:val="28"/>
        </w:rPr>
        <w:t>В конструировании</w:t>
      </w:r>
      <w:r w:rsidRPr="00D91B9F">
        <w:rPr>
          <w:rFonts w:ascii="Times New Roman" w:hAnsi="Times New Roman" w:cs="Times New Roman"/>
          <w:sz w:val="28"/>
          <w:szCs w:val="28"/>
        </w:rPr>
        <w:t>: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14:paraId="0DFDFD40" w14:textId="77777777" w:rsidR="005F400F" w:rsidRPr="00D91B9F" w:rsidRDefault="005F400F" w:rsidP="00D91B9F">
      <w:pPr>
        <w:autoSpaceDE w:val="0"/>
        <w:autoSpaceDN w:val="0"/>
        <w:adjustRightInd w:val="0"/>
        <w:rPr>
          <w:rFonts w:ascii="Times New Roman" w:hAnsi="Times New Roman" w:cs="Times New Roman"/>
          <w:sz w:val="28"/>
          <w:szCs w:val="28"/>
        </w:rPr>
      </w:pPr>
    </w:p>
    <w:p w14:paraId="63E92AA8" w14:textId="77777777" w:rsidR="005F400F" w:rsidRPr="00D91B9F" w:rsidRDefault="005F400F" w:rsidP="00D91B9F">
      <w:pPr>
        <w:autoSpaceDE w:val="0"/>
        <w:autoSpaceDN w:val="0"/>
        <w:adjustRightInd w:val="0"/>
        <w:rPr>
          <w:rFonts w:ascii="Times New Roman" w:hAnsi="Times New Roman" w:cs="Times New Roman"/>
          <w:b/>
          <w:bCs/>
          <w:sz w:val="28"/>
          <w:szCs w:val="28"/>
        </w:rPr>
      </w:pPr>
      <w:r w:rsidRPr="00D91B9F">
        <w:rPr>
          <w:rFonts w:ascii="Times New Roman" w:hAnsi="Times New Roman" w:cs="Times New Roman"/>
          <w:b/>
          <w:bCs/>
          <w:sz w:val="28"/>
          <w:szCs w:val="28"/>
        </w:rPr>
        <w:t>Результаты образовательной деятельности</w:t>
      </w:r>
    </w:p>
    <w:p w14:paraId="031667E5" w14:textId="77777777" w:rsidR="005F400F" w:rsidRPr="00D91B9F" w:rsidRDefault="005F400F" w:rsidP="00D91B9F">
      <w:pPr>
        <w:autoSpaceDE w:val="0"/>
        <w:autoSpaceDN w:val="0"/>
        <w:adjustRightInd w:val="0"/>
        <w:rPr>
          <w:rFonts w:ascii="Times New Roman" w:hAnsi="Times New Roman" w:cs="Times New Roman"/>
          <w:b/>
          <w:bCs/>
          <w:sz w:val="28"/>
          <w:szCs w:val="28"/>
        </w:rPr>
      </w:pPr>
      <w:r w:rsidRPr="00D91B9F">
        <w:rPr>
          <w:rFonts w:ascii="Times New Roman" w:hAnsi="Times New Roman" w:cs="Times New Roman"/>
          <w:b/>
          <w:bCs/>
          <w:sz w:val="28"/>
          <w:szCs w:val="28"/>
        </w:rPr>
        <w:t>Достижения ребенка (Что нас радует)</w:t>
      </w:r>
    </w:p>
    <w:p w14:paraId="0D9C6F25"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lastRenderedPageBreak/>
        <w:t></w:t>
      </w:r>
      <w:r w:rsidRPr="00D91B9F">
        <w:rPr>
          <w:rFonts w:ascii="Times New Roman" w:hAnsi="Times New Roman" w:cs="Times New Roman"/>
          <w:sz w:val="28"/>
          <w:szCs w:val="28"/>
        </w:rPr>
        <w:t>Ребенок охотно участвует в ситуациях эс</w:t>
      </w:r>
      <w:r>
        <w:rPr>
          <w:rFonts w:ascii="Times New Roman" w:hAnsi="Times New Roman" w:cs="Times New Roman"/>
          <w:sz w:val="28"/>
          <w:szCs w:val="28"/>
        </w:rPr>
        <w:t xml:space="preserve">тетической направленности. Есть </w:t>
      </w:r>
      <w:r w:rsidRPr="00D91B9F">
        <w:rPr>
          <w:rFonts w:ascii="Times New Roman" w:hAnsi="Times New Roman" w:cs="Times New Roman"/>
          <w:sz w:val="28"/>
          <w:szCs w:val="28"/>
        </w:rPr>
        <w:t xml:space="preserve">любимые книги, изобразительные материалы. </w:t>
      </w:r>
    </w:p>
    <w:p w14:paraId="4560A5B3"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w:t>
      </w:r>
      <w:r w:rsidRPr="00D91B9F">
        <w:rPr>
          <w:rFonts w:ascii="Times New Roman" w:hAnsi="Times New Roman" w:cs="Times New Roman"/>
          <w:sz w:val="28"/>
          <w:szCs w:val="28"/>
        </w:rPr>
        <w:t>Эмоционально откликается на интере</w:t>
      </w:r>
      <w:r>
        <w:rPr>
          <w:rFonts w:ascii="Times New Roman" w:hAnsi="Times New Roman" w:cs="Times New Roman"/>
          <w:sz w:val="28"/>
          <w:szCs w:val="28"/>
        </w:rPr>
        <w:t xml:space="preserve">сные образы, радуется красивому </w:t>
      </w:r>
      <w:r w:rsidRPr="00D91B9F">
        <w:rPr>
          <w:rFonts w:ascii="Times New Roman" w:hAnsi="Times New Roman" w:cs="Times New Roman"/>
          <w:sz w:val="28"/>
          <w:szCs w:val="28"/>
        </w:rPr>
        <w:t>предмету, рисунку; с увлечением рассматривает предметы народных промыслов, игрушки, иллюстрации.</w:t>
      </w:r>
    </w:p>
    <w:p w14:paraId="27C1AAE8"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w:t>
      </w:r>
      <w:r w:rsidRPr="00D91B9F">
        <w:rPr>
          <w:rFonts w:ascii="Times New Roman" w:hAnsi="Times New Roman" w:cs="Times New Roman"/>
          <w:sz w:val="28"/>
          <w:szCs w:val="28"/>
        </w:rPr>
        <w:t>Создает простейшие изображения на основе простых форм; передает сходство с реальными предметами.</w:t>
      </w:r>
    </w:p>
    <w:p w14:paraId="4BC648D1"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w:t>
      </w:r>
      <w:r w:rsidRPr="00D91B9F">
        <w:rPr>
          <w:rFonts w:ascii="Times New Roman" w:hAnsi="Times New Roman" w:cs="Times New Roman"/>
          <w:sz w:val="28"/>
          <w:szCs w:val="28"/>
        </w:rPr>
        <w:t>Принимает участие в создании со</w:t>
      </w:r>
      <w:r>
        <w:rPr>
          <w:rFonts w:ascii="Times New Roman" w:hAnsi="Times New Roman" w:cs="Times New Roman"/>
          <w:sz w:val="28"/>
          <w:szCs w:val="28"/>
        </w:rPr>
        <w:t xml:space="preserve">вместных композиций, испытывает </w:t>
      </w:r>
      <w:r w:rsidRPr="00D91B9F">
        <w:rPr>
          <w:rFonts w:ascii="Times New Roman" w:hAnsi="Times New Roman" w:cs="Times New Roman"/>
          <w:sz w:val="28"/>
          <w:szCs w:val="28"/>
        </w:rPr>
        <w:t>совместные эмоциональные переживания.</w:t>
      </w:r>
    </w:p>
    <w:p w14:paraId="10E45F28" w14:textId="77777777" w:rsidR="005F400F" w:rsidRPr="00D91B9F" w:rsidRDefault="005F400F" w:rsidP="00D91B9F">
      <w:pPr>
        <w:autoSpaceDE w:val="0"/>
        <w:autoSpaceDN w:val="0"/>
        <w:adjustRightInd w:val="0"/>
        <w:rPr>
          <w:rFonts w:ascii="Times New Roman" w:hAnsi="Times New Roman" w:cs="Times New Roman"/>
          <w:b/>
          <w:bCs/>
          <w:sz w:val="28"/>
          <w:szCs w:val="28"/>
        </w:rPr>
      </w:pPr>
      <w:r w:rsidRPr="00D91B9F">
        <w:rPr>
          <w:rFonts w:ascii="Times New Roman" w:hAnsi="Times New Roman" w:cs="Times New Roman"/>
          <w:b/>
          <w:bCs/>
          <w:sz w:val="28"/>
          <w:szCs w:val="28"/>
        </w:rPr>
        <w:t>Вызывает озабоченность и требует совместных усилий педагогов и родителей</w:t>
      </w:r>
    </w:p>
    <w:p w14:paraId="24234438"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w:t>
      </w:r>
      <w:r w:rsidRPr="00D91B9F">
        <w:rPr>
          <w:rFonts w:ascii="Times New Roman" w:hAnsi="Times New Roman" w:cs="Times New Roman"/>
          <w:sz w:val="28"/>
          <w:szCs w:val="28"/>
        </w:rPr>
        <w:t>Ребенок не проявляет активности и эмоционального отклика при восприятии произведений искусства.</w:t>
      </w:r>
    </w:p>
    <w:p w14:paraId="77FCE524"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w:t>
      </w:r>
      <w:r w:rsidRPr="00D91B9F">
        <w:rPr>
          <w:rFonts w:ascii="Times New Roman" w:hAnsi="Times New Roman" w:cs="Times New Roman"/>
          <w:sz w:val="28"/>
          <w:szCs w:val="28"/>
        </w:rPr>
        <w:t>Не испытывает желания рисовать, лепить, конструировать.</w:t>
      </w:r>
    </w:p>
    <w:p w14:paraId="3BEF9D40" w14:textId="77777777" w:rsidR="005F400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w:t>
      </w:r>
      <w:r w:rsidRPr="00D91B9F">
        <w:rPr>
          <w:rFonts w:ascii="Times New Roman" w:hAnsi="Times New Roman" w:cs="Times New Roman"/>
          <w:sz w:val="28"/>
          <w:szCs w:val="28"/>
        </w:rPr>
        <w:t>Неохотно участвует в создании совместных со взрослым творческих работ.</w:t>
      </w:r>
    </w:p>
    <w:p w14:paraId="72706DCC" w14:textId="77777777" w:rsidR="005F400F" w:rsidRPr="00DD7657" w:rsidRDefault="005F400F" w:rsidP="00E90504">
      <w:pPr>
        <w:autoSpaceDE w:val="0"/>
        <w:autoSpaceDN w:val="0"/>
        <w:adjustRightInd w:val="0"/>
        <w:jc w:val="center"/>
        <w:rPr>
          <w:rFonts w:ascii="Times New Roman" w:hAnsi="Times New Roman" w:cs="Times New Roman"/>
          <w:b/>
          <w:bCs/>
          <w:sz w:val="28"/>
          <w:szCs w:val="28"/>
        </w:rPr>
      </w:pPr>
      <w:r w:rsidRPr="00DD7657">
        <w:rPr>
          <w:rFonts w:ascii="Times New Roman" w:hAnsi="Times New Roman" w:cs="Times New Roman"/>
          <w:b/>
          <w:bCs/>
          <w:sz w:val="28"/>
          <w:szCs w:val="28"/>
        </w:rPr>
        <w:t>Художественная литература</w:t>
      </w:r>
    </w:p>
    <w:p w14:paraId="5E312B3C" w14:textId="77777777" w:rsidR="005F400F" w:rsidRPr="00D91B9F" w:rsidRDefault="005F400F" w:rsidP="00D91B9F">
      <w:pPr>
        <w:autoSpaceDE w:val="0"/>
        <w:autoSpaceDN w:val="0"/>
        <w:adjustRightInd w:val="0"/>
        <w:rPr>
          <w:rFonts w:ascii="Times New Roman" w:hAnsi="Times New Roman" w:cs="Times New Roman"/>
          <w:b/>
          <w:bCs/>
          <w:sz w:val="28"/>
          <w:szCs w:val="28"/>
        </w:rPr>
      </w:pPr>
      <w:r w:rsidRPr="00D91B9F">
        <w:rPr>
          <w:rFonts w:ascii="Times New Roman" w:hAnsi="Times New Roman" w:cs="Times New Roman"/>
          <w:b/>
          <w:bCs/>
          <w:sz w:val="28"/>
          <w:szCs w:val="28"/>
        </w:rPr>
        <w:t>Задачи образовательной деятельности</w:t>
      </w:r>
    </w:p>
    <w:p w14:paraId="1F548E04"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1.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14:paraId="09D8F48A"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2. Воспитывать у детей интерес к фольклорным и литературным текстам, стремление внимательно их слушать.</w:t>
      </w:r>
    </w:p>
    <w:p w14:paraId="632A17BD"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3. Развивать умения воспринимать текс</w:t>
      </w:r>
      <w:r>
        <w:rPr>
          <w:rFonts w:ascii="Times New Roman" w:hAnsi="Times New Roman" w:cs="Times New Roman"/>
          <w:sz w:val="28"/>
          <w:szCs w:val="28"/>
        </w:rPr>
        <w:t xml:space="preserve">т, с помощью взрослого понимать </w:t>
      </w:r>
      <w:r w:rsidRPr="00D91B9F">
        <w:rPr>
          <w:rFonts w:ascii="Times New Roman" w:hAnsi="Times New Roman" w:cs="Times New Roman"/>
          <w:sz w:val="28"/>
          <w:szCs w:val="28"/>
        </w:rPr>
        <w:t>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14:paraId="60DDA40C"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4. Поддерживать желание эмоционально откликаться на чтение и рассказывание, активно содействовать и сопереживать изображенным героям и событиям.</w:t>
      </w:r>
    </w:p>
    <w:p w14:paraId="31EB39E6"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5. Привлекать к исполнению стихов, п</w:t>
      </w:r>
      <w:r>
        <w:rPr>
          <w:rFonts w:ascii="Times New Roman" w:hAnsi="Times New Roman" w:cs="Times New Roman"/>
          <w:sz w:val="28"/>
          <w:szCs w:val="28"/>
        </w:rPr>
        <w:t xml:space="preserve">ересказыванию знакомых сказок и </w:t>
      </w:r>
      <w:r w:rsidRPr="00D91B9F">
        <w:rPr>
          <w:rFonts w:ascii="Times New Roman" w:hAnsi="Times New Roman" w:cs="Times New Roman"/>
          <w:sz w:val="28"/>
          <w:szCs w:val="28"/>
        </w:rPr>
        <w:t>рассказов.</w:t>
      </w:r>
    </w:p>
    <w:p w14:paraId="281908B8" w14:textId="77777777" w:rsidR="005F400F" w:rsidRPr="00D91B9F" w:rsidRDefault="005F400F" w:rsidP="00D91B9F">
      <w:pPr>
        <w:autoSpaceDE w:val="0"/>
        <w:autoSpaceDN w:val="0"/>
        <w:adjustRightInd w:val="0"/>
        <w:rPr>
          <w:rFonts w:ascii="Times New Roman" w:hAnsi="Times New Roman" w:cs="Times New Roman"/>
          <w:b/>
          <w:bCs/>
          <w:sz w:val="28"/>
          <w:szCs w:val="28"/>
        </w:rPr>
      </w:pPr>
      <w:r w:rsidRPr="00D91B9F">
        <w:rPr>
          <w:rFonts w:ascii="Times New Roman" w:hAnsi="Times New Roman" w:cs="Times New Roman"/>
          <w:b/>
          <w:bCs/>
          <w:sz w:val="28"/>
          <w:szCs w:val="28"/>
        </w:rPr>
        <w:t>Содержание образовательной деятельности</w:t>
      </w:r>
    </w:p>
    <w:p w14:paraId="63703E5A" w14:textId="77777777" w:rsidR="005F400F" w:rsidRPr="00D91B9F" w:rsidRDefault="005F400F" w:rsidP="00D91B9F">
      <w:pPr>
        <w:autoSpaceDE w:val="0"/>
        <w:autoSpaceDN w:val="0"/>
        <w:adjustRightInd w:val="0"/>
        <w:rPr>
          <w:rFonts w:ascii="Times New Roman" w:hAnsi="Times New Roman" w:cs="Times New Roman"/>
          <w:b/>
          <w:bCs/>
          <w:sz w:val="28"/>
          <w:szCs w:val="28"/>
        </w:rPr>
      </w:pPr>
      <w:r w:rsidRPr="00D91B9F">
        <w:rPr>
          <w:rFonts w:ascii="Times New Roman" w:hAnsi="Times New Roman" w:cs="Times New Roman"/>
          <w:b/>
          <w:bCs/>
          <w:sz w:val="28"/>
          <w:szCs w:val="28"/>
        </w:rPr>
        <w:lastRenderedPageBreak/>
        <w:t>Расширение читательских интересов детей</w:t>
      </w:r>
    </w:p>
    <w:p w14:paraId="6414F5C9"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Проявление радости и удовольствия от слушания и рассказывания литературных произведений, стремление к повторной встрече с книгой.</w:t>
      </w:r>
    </w:p>
    <w:p w14:paraId="1325F9DD" w14:textId="77777777" w:rsidR="005F400F" w:rsidRPr="00D91B9F" w:rsidRDefault="005F400F" w:rsidP="00D91B9F">
      <w:pPr>
        <w:autoSpaceDE w:val="0"/>
        <w:autoSpaceDN w:val="0"/>
        <w:adjustRightInd w:val="0"/>
        <w:rPr>
          <w:rFonts w:ascii="Times New Roman" w:hAnsi="Times New Roman" w:cs="Times New Roman"/>
          <w:b/>
          <w:bCs/>
          <w:sz w:val="28"/>
          <w:szCs w:val="28"/>
        </w:rPr>
      </w:pPr>
      <w:r w:rsidRPr="00D91B9F">
        <w:rPr>
          <w:rFonts w:ascii="Times New Roman" w:hAnsi="Times New Roman" w:cs="Times New Roman"/>
          <w:b/>
          <w:bCs/>
          <w:sz w:val="28"/>
          <w:szCs w:val="28"/>
        </w:rPr>
        <w:t>Восприятие литературного текста</w:t>
      </w:r>
    </w:p>
    <w:p w14:paraId="32EF3E98"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Сосредоточенное слушание чтения и расск</w:t>
      </w:r>
      <w:r>
        <w:rPr>
          <w:rFonts w:ascii="Times New Roman" w:hAnsi="Times New Roman" w:cs="Times New Roman"/>
          <w:sz w:val="28"/>
          <w:szCs w:val="28"/>
        </w:rPr>
        <w:t xml:space="preserve">азывания взрослого до конца, не </w:t>
      </w:r>
      <w:r w:rsidRPr="00D91B9F">
        <w:rPr>
          <w:rFonts w:ascii="Times New Roman" w:hAnsi="Times New Roman" w:cs="Times New Roman"/>
          <w:sz w:val="28"/>
          <w:szCs w:val="28"/>
        </w:rPr>
        <w:t>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основе иллюстраций, так и на основе авторского слова.</w:t>
      </w:r>
    </w:p>
    <w:p w14:paraId="1F41269C" w14:textId="77777777" w:rsidR="005F400F" w:rsidRDefault="005F400F" w:rsidP="00D91B9F">
      <w:pPr>
        <w:autoSpaceDE w:val="0"/>
        <w:autoSpaceDN w:val="0"/>
        <w:adjustRightInd w:val="0"/>
        <w:rPr>
          <w:rFonts w:ascii="Times New Roman" w:hAnsi="Times New Roman" w:cs="Times New Roman"/>
          <w:b/>
          <w:bCs/>
          <w:sz w:val="28"/>
          <w:szCs w:val="28"/>
        </w:rPr>
      </w:pPr>
    </w:p>
    <w:p w14:paraId="2172FCE6" w14:textId="77777777" w:rsidR="005F400F" w:rsidRPr="00D91B9F" w:rsidRDefault="005F400F" w:rsidP="00D91B9F">
      <w:pPr>
        <w:autoSpaceDE w:val="0"/>
        <w:autoSpaceDN w:val="0"/>
        <w:adjustRightInd w:val="0"/>
        <w:rPr>
          <w:rFonts w:ascii="Times New Roman" w:hAnsi="Times New Roman" w:cs="Times New Roman"/>
          <w:b/>
          <w:bCs/>
          <w:sz w:val="28"/>
          <w:szCs w:val="28"/>
        </w:rPr>
      </w:pPr>
      <w:r w:rsidRPr="00D91B9F">
        <w:rPr>
          <w:rFonts w:ascii="Times New Roman" w:hAnsi="Times New Roman" w:cs="Times New Roman"/>
          <w:b/>
          <w:bCs/>
          <w:sz w:val="28"/>
          <w:szCs w:val="28"/>
        </w:rPr>
        <w:t>Творческая деятельность на основе литературного текста</w:t>
      </w:r>
    </w:p>
    <w:p w14:paraId="535CCF4E"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Выражение своего отношения к литературн</w:t>
      </w:r>
      <w:r>
        <w:rPr>
          <w:rFonts w:ascii="Times New Roman" w:hAnsi="Times New Roman" w:cs="Times New Roman"/>
          <w:sz w:val="28"/>
          <w:szCs w:val="28"/>
        </w:rPr>
        <w:t xml:space="preserve">ому произведению, его героям: в </w:t>
      </w:r>
      <w:r w:rsidRPr="00D91B9F">
        <w:rPr>
          <w:rFonts w:ascii="Times New Roman" w:hAnsi="Times New Roman" w:cs="Times New Roman"/>
          <w:sz w:val="28"/>
          <w:szCs w:val="28"/>
        </w:rPr>
        <w:t>рисунке, при слушании, чтении наизусть текста, в простых играх-драматизациях и играх с персонажами игрушечного настольного, пальчикового театров.</w:t>
      </w:r>
    </w:p>
    <w:p w14:paraId="2A89D5AE" w14:textId="77777777" w:rsidR="005F400F" w:rsidRPr="00D91B9F" w:rsidRDefault="005F400F" w:rsidP="00D91B9F">
      <w:pPr>
        <w:autoSpaceDE w:val="0"/>
        <w:autoSpaceDN w:val="0"/>
        <w:adjustRightInd w:val="0"/>
        <w:rPr>
          <w:rFonts w:ascii="Times New Roman" w:hAnsi="Times New Roman" w:cs="Times New Roman"/>
          <w:b/>
          <w:bCs/>
          <w:sz w:val="28"/>
          <w:szCs w:val="28"/>
        </w:rPr>
      </w:pPr>
      <w:r w:rsidRPr="00D91B9F">
        <w:rPr>
          <w:rFonts w:ascii="Times New Roman" w:hAnsi="Times New Roman" w:cs="Times New Roman"/>
          <w:b/>
          <w:bCs/>
          <w:sz w:val="28"/>
          <w:szCs w:val="28"/>
        </w:rPr>
        <w:t>Результаты образовательной деятельности</w:t>
      </w:r>
    </w:p>
    <w:p w14:paraId="04D72EBC" w14:textId="77777777" w:rsidR="005F400F" w:rsidRPr="00D91B9F" w:rsidRDefault="005F400F" w:rsidP="00D91B9F">
      <w:pPr>
        <w:autoSpaceDE w:val="0"/>
        <w:autoSpaceDN w:val="0"/>
        <w:adjustRightInd w:val="0"/>
        <w:rPr>
          <w:rFonts w:ascii="Times New Roman" w:hAnsi="Times New Roman" w:cs="Times New Roman"/>
          <w:b/>
          <w:bCs/>
          <w:sz w:val="28"/>
          <w:szCs w:val="28"/>
        </w:rPr>
      </w:pPr>
      <w:r w:rsidRPr="00D91B9F">
        <w:rPr>
          <w:rFonts w:ascii="Times New Roman" w:hAnsi="Times New Roman" w:cs="Times New Roman"/>
          <w:b/>
          <w:bCs/>
          <w:sz w:val="28"/>
          <w:szCs w:val="28"/>
        </w:rPr>
        <w:t>Достижения ребенка (Что нас радует)</w:t>
      </w:r>
    </w:p>
    <w:p w14:paraId="4E289074"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w:t>
      </w:r>
      <w:r w:rsidRPr="00D91B9F">
        <w:rPr>
          <w:rFonts w:ascii="Times New Roman" w:hAnsi="Times New Roman" w:cs="Times New Roman"/>
          <w:sz w:val="28"/>
          <w:szCs w:val="28"/>
        </w:rPr>
        <w:t>Ребенок охотно отзывается на предложение прослушать литературный текст, сам просит взрослого прочесть стихи, сказку.</w:t>
      </w:r>
    </w:p>
    <w:p w14:paraId="053A87CA"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w:t>
      </w:r>
      <w:r w:rsidRPr="00D91B9F">
        <w:rPr>
          <w:rFonts w:ascii="Times New Roman" w:hAnsi="Times New Roman" w:cs="Times New Roman"/>
          <w:sz w:val="28"/>
          <w:szCs w:val="28"/>
        </w:rPr>
        <w:t>Узнает содержание прослушанных</w:t>
      </w:r>
      <w:r>
        <w:rPr>
          <w:rFonts w:ascii="Times New Roman" w:hAnsi="Times New Roman" w:cs="Times New Roman"/>
          <w:sz w:val="28"/>
          <w:szCs w:val="28"/>
        </w:rPr>
        <w:t xml:space="preserve"> произведений по иллюстрациям и </w:t>
      </w:r>
      <w:r w:rsidRPr="00D91B9F">
        <w:rPr>
          <w:rFonts w:ascii="Times New Roman" w:hAnsi="Times New Roman" w:cs="Times New Roman"/>
          <w:sz w:val="28"/>
          <w:szCs w:val="28"/>
        </w:rPr>
        <w:t>обложкам знакомых книг.</w:t>
      </w:r>
    </w:p>
    <w:p w14:paraId="3177F519"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w:t>
      </w:r>
      <w:r w:rsidRPr="00D91B9F">
        <w:rPr>
          <w:rFonts w:ascii="Times New Roman" w:hAnsi="Times New Roman" w:cs="Times New Roman"/>
          <w:sz w:val="28"/>
          <w:szCs w:val="28"/>
        </w:rPr>
        <w:t>Активно сопереживает героям произведения, эмоционально откликается на</w:t>
      </w:r>
      <w:r>
        <w:rPr>
          <w:rFonts w:ascii="Times New Roman" w:hAnsi="Times New Roman" w:cs="Times New Roman"/>
          <w:sz w:val="28"/>
          <w:szCs w:val="28"/>
        </w:rPr>
        <w:t xml:space="preserve"> </w:t>
      </w:r>
      <w:r w:rsidRPr="00D91B9F">
        <w:rPr>
          <w:rFonts w:ascii="Times New Roman" w:hAnsi="Times New Roman" w:cs="Times New Roman"/>
          <w:sz w:val="28"/>
          <w:szCs w:val="28"/>
        </w:rPr>
        <w:t>содержание прочитанного.</w:t>
      </w:r>
    </w:p>
    <w:p w14:paraId="62029A12"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w:t>
      </w:r>
      <w:r w:rsidRPr="00D91B9F">
        <w:rPr>
          <w:rFonts w:ascii="Times New Roman" w:hAnsi="Times New Roman" w:cs="Times New Roman"/>
          <w:sz w:val="28"/>
          <w:szCs w:val="28"/>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p w14:paraId="18DD8426" w14:textId="77777777" w:rsidR="005F400F" w:rsidRPr="00D91B9F" w:rsidRDefault="005F400F" w:rsidP="00D91B9F">
      <w:pPr>
        <w:autoSpaceDE w:val="0"/>
        <w:autoSpaceDN w:val="0"/>
        <w:adjustRightInd w:val="0"/>
        <w:rPr>
          <w:rFonts w:ascii="Times New Roman" w:hAnsi="Times New Roman" w:cs="Times New Roman"/>
          <w:b/>
          <w:bCs/>
          <w:sz w:val="28"/>
          <w:szCs w:val="28"/>
        </w:rPr>
      </w:pPr>
      <w:r w:rsidRPr="00D91B9F">
        <w:rPr>
          <w:rFonts w:ascii="Times New Roman" w:hAnsi="Times New Roman" w:cs="Times New Roman"/>
          <w:b/>
          <w:bCs/>
          <w:sz w:val="28"/>
          <w:szCs w:val="28"/>
        </w:rPr>
        <w:t>Вызывает озабоченность и требует совместных усилий педагогов и родителей</w:t>
      </w:r>
    </w:p>
    <w:p w14:paraId="052376F5"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w:t>
      </w:r>
      <w:r w:rsidRPr="00D91B9F">
        <w:rPr>
          <w:rFonts w:ascii="Times New Roman" w:hAnsi="Times New Roman" w:cs="Times New Roman"/>
          <w:sz w:val="28"/>
          <w:szCs w:val="28"/>
        </w:rPr>
        <w:t>Ребенок не откликается на предложение послушать чтение или рассказывание литературного текста.</w:t>
      </w:r>
    </w:p>
    <w:p w14:paraId="3C973D9E"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lastRenderedPageBreak/>
        <w:t></w:t>
      </w:r>
      <w:r w:rsidRPr="00D91B9F">
        <w:rPr>
          <w:rFonts w:ascii="Times New Roman" w:hAnsi="Times New Roman" w:cs="Times New Roman"/>
          <w:sz w:val="28"/>
          <w:szCs w:val="28"/>
        </w:rPr>
        <w:t>Отказывается от разговора по содержа</w:t>
      </w:r>
      <w:r>
        <w:rPr>
          <w:rFonts w:ascii="Times New Roman" w:hAnsi="Times New Roman" w:cs="Times New Roman"/>
          <w:sz w:val="28"/>
          <w:szCs w:val="28"/>
        </w:rPr>
        <w:t xml:space="preserve">нию произведения или однословно </w:t>
      </w:r>
      <w:r w:rsidRPr="00D91B9F">
        <w:rPr>
          <w:rFonts w:ascii="Times New Roman" w:hAnsi="Times New Roman" w:cs="Times New Roman"/>
          <w:sz w:val="28"/>
          <w:szCs w:val="28"/>
        </w:rPr>
        <w:t>отвечает на вопросы только после личного обращения к нему взрослого.</w:t>
      </w:r>
    </w:p>
    <w:p w14:paraId="11239B1C"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w:t>
      </w:r>
      <w:r w:rsidRPr="00D91B9F">
        <w:rPr>
          <w:rFonts w:ascii="Times New Roman" w:hAnsi="Times New Roman" w:cs="Times New Roman"/>
          <w:sz w:val="28"/>
          <w:szCs w:val="28"/>
        </w:rPr>
        <w:t>Не проявляет удовольствия от восприяти</w:t>
      </w:r>
      <w:r>
        <w:rPr>
          <w:rFonts w:ascii="Times New Roman" w:hAnsi="Times New Roman" w:cs="Times New Roman"/>
          <w:sz w:val="28"/>
          <w:szCs w:val="28"/>
        </w:rPr>
        <w:t xml:space="preserve">я художественного произведения, </w:t>
      </w:r>
      <w:r w:rsidRPr="00D91B9F">
        <w:rPr>
          <w:rFonts w:ascii="Times New Roman" w:hAnsi="Times New Roman" w:cs="Times New Roman"/>
          <w:sz w:val="28"/>
          <w:szCs w:val="28"/>
        </w:rPr>
        <w:t>неохотно включается в игры с текстовым сопровождением, в театрализованные игры.</w:t>
      </w:r>
    </w:p>
    <w:p w14:paraId="1E024A4E"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 xml:space="preserve">                                                            </w:t>
      </w:r>
    </w:p>
    <w:p w14:paraId="58E9509A" w14:textId="77777777" w:rsidR="005F400F" w:rsidRPr="00DD7657" w:rsidRDefault="005F400F" w:rsidP="00E90504">
      <w:pPr>
        <w:autoSpaceDE w:val="0"/>
        <w:autoSpaceDN w:val="0"/>
        <w:adjustRightInd w:val="0"/>
        <w:jc w:val="center"/>
        <w:rPr>
          <w:rFonts w:ascii="Times New Roman" w:hAnsi="Times New Roman" w:cs="Times New Roman"/>
          <w:b/>
          <w:bCs/>
          <w:sz w:val="28"/>
          <w:szCs w:val="28"/>
        </w:rPr>
      </w:pPr>
      <w:r w:rsidRPr="00DD7657">
        <w:rPr>
          <w:rFonts w:ascii="Times New Roman" w:hAnsi="Times New Roman" w:cs="Times New Roman"/>
          <w:b/>
          <w:bCs/>
          <w:sz w:val="28"/>
          <w:szCs w:val="28"/>
        </w:rPr>
        <w:t>Музыка</w:t>
      </w:r>
    </w:p>
    <w:p w14:paraId="09C5FB9D" w14:textId="77777777" w:rsidR="005F400F" w:rsidRPr="00D91B9F" w:rsidRDefault="005F400F" w:rsidP="00D91B9F">
      <w:pPr>
        <w:autoSpaceDE w:val="0"/>
        <w:autoSpaceDN w:val="0"/>
        <w:adjustRightInd w:val="0"/>
        <w:rPr>
          <w:rFonts w:ascii="Times New Roman" w:hAnsi="Times New Roman" w:cs="Times New Roman"/>
          <w:b/>
          <w:bCs/>
          <w:sz w:val="28"/>
          <w:szCs w:val="28"/>
        </w:rPr>
      </w:pPr>
      <w:r w:rsidRPr="00D91B9F">
        <w:rPr>
          <w:rFonts w:ascii="Times New Roman" w:hAnsi="Times New Roman" w:cs="Times New Roman"/>
          <w:b/>
          <w:bCs/>
          <w:sz w:val="28"/>
          <w:szCs w:val="28"/>
        </w:rPr>
        <w:t>Задачи образовательной деятельности</w:t>
      </w:r>
    </w:p>
    <w:p w14:paraId="0B527D72"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1. Воспитывать у детей слуховую со</w:t>
      </w:r>
      <w:r>
        <w:rPr>
          <w:rFonts w:ascii="Times New Roman" w:hAnsi="Times New Roman" w:cs="Times New Roman"/>
          <w:sz w:val="28"/>
          <w:szCs w:val="28"/>
        </w:rPr>
        <w:t xml:space="preserve">средоточенность и эмоциональную </w:t>
      </w:r>
      <w:r w:rsidRPr="00D91B9F">
        <w:rPr>
          <w:rFonts w:ascii="Times New Roman" w:hAnsi="Times New Roman" w:cs="Times New Roman"/>
          <w:sz w:val="28"/>
          <w:szCs w:val="28"/>
        </w:rPr>
        <w:t>отзывчивость на музыку.</w:t>
      </w:r>
    </w:p>
    <w:p w14:paraId="76A335DC" w14:textId="77777777" w:rsidR="005F400F" w:rsidRPr="00D91B9F" w:rsidRDefault="005F400F" w:rsidP="00D91B9F">
      <w:pPr>
        <w:autoSpaceDE w:val="0"/>
        <w:autoSpaceDN w:val="0"/>
        <w:adjustRightInd w:val="0"/>
        <w:rPr>
          <w:rFonts w:ascii="Times New Roman" w:hAnsi="Times New Roman" w:cs="Times New Roman"/>
          <w:sz w:val="28"/>
          <w:szCs w:val="28"/>
        </w:rPr>
      </w:pPr>
      <w:r w:rsidRPr="00D91B9F">
        <w:rPr>
          <w:rFonts w:ascii="Times New Roman" w:hAnsi="Times New Roman" w:cs="Times New Roman"/>
          <w:sz w:val="28"/>
          <w:szCs w:val="28"/>
        </w:rPr>
        <w:t>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6E5622A5" w14:textId="77777777" w:rsidR="005F400F" w:rsidRPr="00D91B9F" w:rsidRDefault="005F400F" w:rsidP="00D91B9F">
      <w:pPr>
        <w:autoSpaceDE w:val="0"/>
        <w:autoSpaceDN w:val="0"/>
        <w:adjustRightInd w:val="0"/>
        <w:rPr>
          <w:rFonts w:ascii="Times New Roman" w:eastAsia="Arial Unicode MS" w:hAnsi="Times New Roman" w:cs="Times New Roman"/>
          <w:sz w:val="28"/>
          <w:szCs w:val="28"/>
        </w:rPr>
      </w:pPr>
      <w:r w:rsidRPr="00D91B9F">
        <w:rPr>
          <w:rFonts w:ascii="Times New Roman" w:eastAsia="Arial Unicode MS" w:hAnsi="Times New Roman" w:cs="Times New Roman"/>
          <w:sz w:val="28"/>
          <w:szCs w:val="28"/>
        </w:rPr>
        <w:t>3. Активизировать слуховую восприимчивость младших дошкольников.</w:t>
      </w:r>
    </w:p>
    <w:p w14:paraId="797BF92B" w14:textId="77777777" w:rsidR="005F400F" w:rsidRPr="00D91B9F" w:rsidRDefault="005F400F" w:rsidP="00D91B9F">
      <w:pPr>
        <w:autoSpaceDE w:val="0"/>
        <w:autoSpaceDN w:val="0"/>
        <w:adjustRightInd w:val="0"/>
        <w:rPr>
          <w:rFonts w:ascii="Times New Roman" w:eastAsia="Arial Unicode MS" w:hAnsi="Times New Roman" w:cs="Times New Roman"/>
          <w:b/>
          <w:bCs/>
          <w:sz w:val="28"/>
          <w:szCs w:val="28"/>
        </w:rPr>
      </w:pPr>
      <w:r w:rsidRPr="00D91B9F">
        <w:rPr>
          <w:rFonts w:ascii="Times New Roman" w:eastAsia="Arial Unicode MS" w:hAnsi="Times New Roman" w:cs="Times New Roman"/>
          <w:b/>
          <w:bCs/>
          <w:sz w:val="28"/>
          <w:szCs w:val="28"/>
        </w:rPr>
        <w:t>Содержание образовательной деятельности</w:t>
      </w:r>
    </w:p>
    <w:p w14:paraId="2412CFBF" w14:textId="77777777" w:rsidR="005F400F" w:rsidRPr="00D91B9F" w:rsidRDefault="005F400F" w:rsidP="00D91B9F">
      <w:pPr>
        <w:autoSpaceDE w:val="0"/>
        <w:autoSpaceDN w:val="0"/>
        <w:adjustRightInd w:val="0"/>
        <w:rPr>
          <w:rFonts w:ascii="Times New Roman" w:eastAsia="Arial Unicode MS" w:hAnsi="Times New Roman" w:cs="Times New Roman"/>
          <w:sz w:val="28"/>
          <w:szCs w:val="28"/>
        </w:rPr>
      </w:pPr>
      <w:r w:rsidRPr="00D91B9F">
        <w:rPr>
          <w:rFonts w:ascii="Times New Roman" w:eastAsia="Arial Unicode MS" w:hAnsi="Times New Roman" w:cs="Times New Roman"/>
          <w:sz w:val="28"/>
          <w:szCs w:val="28"/>
        </w:rPr>
        <w:t>Различение некоторых свойств музыкального звука (высоко — низко, громко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w:t>
      </w:r>
      <w:r>
        <w:rPr>
          <w:rFonts w:ascii="Times New Roman" w:eastAsia="Arial Unicode MS" w:hAnsi="Times New Roman" w:cs="Times New Roman"/>
          <w:sz w:val="28"/>
          <w:szCs w:val="28"/>
        </w:rPr>
        <w:t xml:space="preserve">тва музыкального звука: высоты, </w:t>
      </w:r>
      <w:r w:rsidRPr="00D91B9F">
        <w:rPr>
          <w:rFonts w:ascii="Times New Roman" w:eastAsia="Arial Unicode MS" w:hAnsi="Times New Roman" w:cs="Times New Roman"/>
          <w:sz w:val="28"/>
          <w:szCs w:val="28"/>
        </w:rPr>
        <w:t>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14:paraId="00B8A63C" w14:textId="77777777" w:rsidR="005F400F" w:rsidRPr="00D91B9F" w:rsidRDefault="005F400F" w:rsidP="00D91B9F">
      <w:pPr>
        <w:autoSpaceDE w:val="0"/>
        <w:autoSpaceDN w:val="0"/>
        <w:adjustRightInd w:val="0"/>
        <w:rPr>
          <w:rFonts w:ascii="Times New Roman" w:eastAsia="Arial Unicode MS" w:hAnsi="Times New Roman" w:cs="Times New Roman"/>
          <w:b/>
          <w:bCs/>
          <w:sz w:val="28"/>
          <w:szCs w:val="28"/>
        </w:rPr>
      </w:pPr>
      <w:r w:rsidRPr="00D91B9F">
        <w:rPr>
          <w:rFonts w:ascii="Times New Roman" w:eastAsia="Arial Unicode MS" w:hAnsi="Times New Roman" w:cs="Times New Roman"/>
          <w:b/>
          <w:bCs/>
          <w:sz w:val="28"/>
          <w:szCs w:val="28"/>
        </w:rPr>
        <w:t>Результаты образовательной деятельности</w:t>
      </w:r>
    </w:p>
    <w:p w14:paraId="46CE0917" w14:textId="77777777" w:rsidR="005F400F" w:rsidRPr="00D91B9F" w:rsidRDefault="005F400F" w:rsidP="00D91B9F">
      <w:pPr>
        <w:autoSpaceDE w:val="0"/>
        <w:autoSpaceDN w:val="0"/>
        <w:adjustRightInd w:val="0"/>
        <w:rPr>
          <w:rFonts w:ascii="Times New Roman" w:eastAsia="Arial Unicode MS" w:hAnsi="Times New Roman" w:cs="Times New Roman"/>
          <w:b/>
          <w:bCs/>
          <w:sz w:val="28"/>
          <w:szCs w:val="28"/>
        </w:rPr>
      </w:pPr>
      <w:r w:rsidRPr="00D91B9F">
        <w:rPr>
          <w:rFonts w:ascii="Times New Roman" w:eastAsia="Arial Unicode MS" w:hAnsi="Times New Roman" w:cs="Times New Roman"/>
          <w:b/>
          <w:bCs/>
          <w:sz w:val="28"/>
          <w:szCs w:val="28"/>
        </w:rPr>
        <w:t>Достижения ребенка (Что нас радует)</w:t>
      </w:r>
    </w:p>
    <w:p w14:paraId="693F8129" w14:textId="77777777" w:rsidR="005F400F" w:rsidRPr="00D91B9F" w:rsidRDefault="005F400F" w:rsidP="00D91B9F">
      <w:pPr>
        <w:autoSpaceDE w:val="0"/>
        <w:autoSpaceDN w:val="0"/>
        <w:adjustRightInd w:val="0"/>
        <w:rPr>
          <w:rFonts w:ascii="Times New Roman" w:eastAsia="Arial Unicode MS" w:hAnsi="Times New Roman" w:cs="Times New Roman"/>
          <w:sz w:val="28"/>
          <w:szCs w:val="28"/>
        </w:rPr>
      </w:pPr>
      <w:r w:rsidRPr="00D91B9F">
        <w:rPr>
          <w:rFonts w:ascii="Times New Roman" w:eastAsia="Arial Unicode MS" w:hAnsi="Times New Roman" w:cs="Times New Roman"/>
          <w:sz w:val="28"/>
          <w:szCs w:val="28"/>
        </w:rPr>
        <w:t></w:t>
      </w:r>
      <w:r w:rsidRPr="00D91B9F">
        <w:rPr>
          <w:rFonts w:ascii="Times New Roman" w:eastAsia="Arial Unicode MS" w:hAnsi="Times New Roman" w:cs="Times New Roman"/>
          <w:sz w:val="28"/>
          <w:szCs w:val="28"/>
        </w:rPr>
        <w:t>Ребенок с интересом вслушивается в музыку, запоминает и узнает знакомые произведения.</w:t>
      </w:r>
    </w:p>
    <w:p w14:paraId="444AE3FA" w14:textId="77777777" w:rsidR="005F400F" w:rsidRPr="00D91B9F" w:rsidRDefault="005F400F" w:rsidP="00D91B9F">
      <w:pPr>
        <w:autoSpaceDE w:val="0"/>
        <w:autoSpaceDN w:val="0"/>
        <w:adjustRightInd w:val="0"/>
        <w:rPr>
          <w:rFonts w:ascii="Times New Roman" w:eastAsia="Arial Unicode MS" w:hAnsi="Times New Roman" w:cs="Times New Roman"/>
          <w:sz w:val="28"/>
          <w:szCs w:val="28"/>
        </w:rPr>
      </w:pPr>
      <w:r w:rsidRPr="00D91B9F">
        <w:rPr>
          <w:rFonts w:ascii="Times New Roman" w:eastAsia="Arial Unicode MS" w:hAnsi="Times New Roman" w:cs="Times New Roman"/>
          <w:sz w:val="28"/>
          <w:szCs w:val="28"/>
        </w:rPr>
        <w:t></w:t>
      </w:r>
      <w:r w:rsidRPr="00D91B9F">
        <w:rPr>
          <w:rFonts w:ascii="Times New Roman" w:eastAsia="Arial Unicode MS" w:hAnsi="Times New Roman" w:cs="Times New Roman"/>
          <w:sz w:val="28"/>
          <w:szCs w:val="28"/>
        </w:rPr>
        <w:t>Проявляет эмоциональную отзывчив</w:t>
      </w:r>
      <w:r>
        <w:rPr>
          <w:rFonts w:ascii="Times New Roman" w:eastAsia="Arial Unicode MS" w:hAnsi="Times New Roman" w:cs="Times New Roman"/>
          <w:sz w:val="28"/>
          <w:szCs w:val="28"/>
        </w:rPr>
        <w:t xml:space="preserve">ость, появляются первоначальные </w:t>
      </w:r>
      <w:r w:rsidRPr="00D91B9F">
        <w:rPr>
          <w:rFonts w:ascii="Times New Roman" w:eastAsia="Arial Unicode MS" w:hAnsi="Times New Roman" w:cs="Times New Roman"/>
          <w:sz w:val="28"/>
          <w:szCs w:val="28"/>
        </w:rPr>
        <w:t>суждения о настроении музыки.</w:t>
      </w:r>
    </w:p>
    <w:p w14:paraId="0818BEBF" w14:textId="77777777" w:rsidR="005F400F" w:rsidRPr="00D91B9F" w:rsidRDefault="005F400F" w:rsidP="00D91B9F">
      <w:pPr>
        <w:autoSpaceDE w:val="0"/>
        <w:autoSpaceDN w:val="0"/>
        <w:adjustRightInd w:val="0"/>
        <w:rPr>
          <w:rFonts w:ascii="Times New Roman" w:eastAsia="Arial Unicode MS" w:hAnsi="Times New Roman" w:cs="Times New Roman"/>
          <w:sz w:val="28"/>
          <w:szCs w:val="28"/>
        </w:rPr>
      </w:pPr>
      <w:r w:rsidRPr="00D91B9F">
        <w:rPr>
          <w:rFonts w:ascii="Times New Roman" w:eastAsia="Arial Unicode MS" w:hAnsi="Times New Roman" w:cs="Times New Roman"/>
          <w:sz w:val="28"/>
          <w:szCs w:val="28"/>
        </w:rPr>
        <w:lastRenderedPageBreak/>
        <w:t></w:t>
      </w:r>
      <w:r w:rsidRPr="00D91B9F">
        <w:rPr>
          <w:rFonts w:ascii="Times New Roman" w:eastAsia="Arial Unicode MS" w:hAnsi="Times New Roman" w:cs="Times New Roman"/>
          <w:sz w:val="28"/>
          <w:szCs w:val="28"/>
        </w:rPr>
        <w:t>Различает танцевальный, песенный, маршевый метроритм, передает их в</w:t>
      </w:r>
      <w:r>
        <w:rPr>
          <w:rFonts w:ascii="Times New Roman" w:eastAsia="Arial Unicode MS" w:hAnsi="Times New Roman" w:cs="Times New Roman"/>
          <w:sz w:val="28"/>
          <w:szCs w:val="28"/>
        </w:rPr>
        <w:t xml:space="preserve"> </w:t>
      </w:r>
      <w:r w:rsidRPr="00D91B9F">
        <w:rPr>
          <w:rFonts w:ascii="Times New Roman" w:eastAsia="Arial Unicode MS" w:hAnsi="Times New Roman" w:cs="Times New Roman"/>
          <w:sz w:val="28"/>
          <w:szCs w:val="28"/>
        </w:rPr>
        <w:t>движении.</w:t>
      </w:r>
    </w:p>
    <w:p w14:paraId="385A5F75" w14:textId="77777777" w:rsidR="005F400F" w:rsidRPr="00D91B9F" w:rsidRDefault="005F400F" w:rsidP="00D91B9F">
      <w:pPr>
        <w:autoSpaceDE w:val="0"/>
        <w:autoSpaceDN w:val="0"/>
        <w:adjustRightInd w:val="0"/>
        <w:rPr>
          <w:rFonts w:ascii="Times New Roman" w:eastAsia="Arial Unicode MS" w:hAnsi="Times New Roman" w:cs="Times New Roman"/>
          <w:sz w:val="28"/>
          <w:szCs w:val="28"/>
        </w:rPr>
      </w:pPr>
      <w:r w:rsidRPr="00D91B9F">
        <w:rPr>
          <w:rFonts w:ascii="Times New Roman" w:eastAsia="Arial Unicode MS" w:hAnsi="Times New Roman" w:cs="Times New Roman"/>
          <w:sz w:val="28"/>
          <w:szCs w:val="28"/>
        </w:rPr>
        <w:t></w:t>
      </w:r>
      <w:r w:rsidRPr="00D91B9F">
        <w:rPr>
          <w:rFonts w:ascii="Times New Roman" w:eastAsia="Arial Unicode MS" w:hAnsi="Times New Roman" w:cs="Times New Roman"/>
          <w:sz w:val="28"/>
          <w:szCs w:val="28"/>
        </w:rPr>
        <w:t>Эмоционально откликается на характер песни, пляски.</w:t>
      </w:r>
    </w:p>
    <w:p w14:paraId="7E0CDC93" w14:textId="77777777" w:rsidR="005F400F" w:rsidRPr="00D91B9F" w:rsidRDefault="005F400F" w:rsidP="00D91B9F">
      <w:pPr>
        <w:autoSpaceDE w:val="0"/>
        <w:autoSpaceDN w:val="0"/>
        <w:adjustRightInd w:val="0"/>
        <w:rPr>
          <w:rFonts w:ascii="Times New Roman" w:eastAsia="Arial Unicode MS" w:hAnsi="Times New Roman" w:cs="Times New Roman"/>
          <w:sz w:val="28"/>
          <w:szCs w:val="28"/>
        </w:rPr>
      </w:pPr>
      <w:r w:rsidRPr="00D91B9F">
        <w:rPr>
          <w:rFonts w:ascii="Times New Roman" w:eastAsia="Arial Unicode MS" w:hAnsi="Times New Roman" w:cs="Times New Roman"/>
          <w:sz w:val="28"/>
          <w:szCs w:val="28"/>
        </w:rPr>
        <w:t></w:t>
      </w:r>
      <w:r w:rsidRPr="00D91B9F">
        <w:rPr>
          <w:rFonts w:ascii="Times New Roman" w:eastAsia="Arial Unicode MS" w:hAnsi="Times New Roman" w:cs="Times New Roman"/>
          <w:sz w:val="28"/>
          <w:szCs w:val="28"/>
        </w:rPr>
        <w:t>Активен в играх на исследование звука, элементарном музицировании.</w:t>
      </w:r>
    </w:p>
    <w:p w14:paraId="4E76E1C5" w14:textId="77777777" w:rsidR="005F400F" w:rsidRPr="00D91B9F" w:rsidRDefault="005F400F" w:rsidP="00D91B9F">
      <w:pPr>
        <w:autoSpaceDE w:val="0"/>
        <w:autoSpaceDN w:val="0"/>
        <w:adjustRightInd w:val="0"/>
        <w:rPr>
          <w:rFonts w:ascii="Times New Roman" w:eastAsia="Arial Unicode MS" w:hAnsi="Times New Roman" w:cs="Times New Roman"/>
          <w:b/>
          <w:bCs/>
          <w:sz w:val="28"/>
          <w:szCs w:val="28"/>
        </w:rPr>
      </w:pPr>
      <w:r w:rsidRPr="00D91B9F">
        <w:rPr>
          <w:rFonts w:ascii="Times New Roman" w:eastAsia="Arial Unicode MS" w:hAnsi="Times New Roman" w:cs="Times New Roman"/>
          <w:b/>
          <w:bCs/>
          <w:sz w:val="28"/>
          <w:szCs w:val="28"/>
        </w:rPr>
        <w:t>Вызывает озабоченность и требует совместных усилий педагогов и родителей</w:t>
      </w:r>
    </w:p>
    <w:p w14:paraId="41C031D6" w14:textId="77777777" w:rsidR="005F400F" w:rsidRPr="00D91B9F" w:rsidRDefault="005F400F" w:rsidP="00D91B9F">
      <w:pPr>
        <w:autoSpaceDE w:val="0"/>
        <w:autoSpaceDN w:val="0"/>
        <w:adjustRightInd w:val="0"/>
        <w:rPr>
          <w:rFonts w:ascii="Times New Roman" w:eastAsia="Arial Unicode MS" w:hAnsi="Times New Roman" w:cs="Times New Roman"/>
          <w:sz w:val="28"/>
          <w:szCs w:val="28"/>
        </w:rPr>
      </w:pPr>
      <w:r w:rsidRPr="00D91B9F">
        <w:rPr>
          <w:rFonts w:ascii="Times New Roman" w:eastAsia="Arial Unicode MS" w:hAnsi="Times New Roman" w:cs="Times New Roman"/>
          <w:sz w:val="28"/>
          <w:szCs w:val="28"/>
        </w:rPr>
        <w:t></w:t>
      </w:r>
      <w:r w:rsidRPr="00D91B9F">
        <w:rPr>
          <w:rFonts w:ascii="Times New Roman" w:eastAsia="Arial Unicode MS" w:hAnsi="Times New Roman" w:cs="Times New Roman"/>
          <w:sz w:val="28"/>
          <w:szCs w:val="28"/>
        </w:rPr>
        <w:t>Неустойчивый, ситуативный интерес и же</w:t>
      </w:r>
      <w:r>
        <w:rPr>
          <w:rFonts w:ascii="Times New Roman" w:eastAsia="Arial Unicode MS" w:hAnsi="Times New Roman" w:cs="Times New Roman"/>
          <w:sz w:val="28"/>
          <w:szCs w:val="28"/>
        </w:rPr>
        <w:t xml:space="preserve">лание участвовать в музыкальной </w:t>
      </w:r>
      <w:r w:rsidRPr="00D91B9F">
        <w:rPr>
          <w:rFonts w:ascii="Times New Roman" w:eastAsia="Arial Unicode MS" w:hAnsi="Times New Roman" w:cs="Times New Roman"/>
          <w:sz w:val="28"/>
          <w:szCs w:val="28"/>
        </w:rPr>
        <w:t>деятельности.</w:t>
      </w:r>
    </w:p>
    <w:p w14:paraId="0544AE78" w14:textId="77777777" w:rsidR="005F400F" w:rsidRPr="00D91B9F" w:rsidRDefault="005F400F" w:rsidP="00D91B9F">
      <w:pPr>
        <w:autoSpaceDE w:val="0"/>
        <w:autoSpaceDN w:val="0"/>
        <w:adjustRightInd w:val="0"/>
        <w:rPr>
          <w:rFonts w:ascii="Times New Roman" w:eastAsia="Arial Unicode MS" w:hAnsi="Times New Roman" w:cs="Times New Roman"/>
          <w:sz w:val="28"/>
          <w:szCs w:val="28"/>
        </w:rPr>
      </w:pPr>
      <w:r w:rsidRPr="00D91B9F">
        <w:rPr>
          <w:rFonts w:ascii="Times New Roman" w:eastAsia="Arial Unicode MS" w:hAnsi="Times New Roman" w:cs="Times New Roman"/>
          <w:sz w:val="28"/>
          <w:szCs w:val="28"/>
        </w:rPr>
        <w:t></w:t>
      </w:r>
      <w:r w:rsidRPr="00D91B9F">
        <w:rPr>
          <w:rFonts w:ascii="Times New Roman" w:eastAsia="Arial Unicode MS" w:hAnsi="Times New Roman" w:cs="Times New Roman"/>
          <w:sz w:val="28"/>
          <w:szCs w:val="28"/>
        </w:rPr>
        <w:t>Музыка вызывает незначительный эмоциональный отклик.</w:t>
      </w:r>
    </w:p>
    <w:tbl>
      <w:tblPr>
        <w:tblpPr w:leftFromText="180" w:rightFromText="180" w:vertAnchor="text" w:horzAnchor="page" w:tblpX="1150" w:tblpY="495"/>
        <w:tblW w:w="10389" w:type="dxa"/>
        <w:tblLayout w:type="fixed"/>
        <w:tblLook w:val="0000" w:firstRow="0" w:lastRow="0" w:firstColumn="0" w:lastColumn="0" w:noHBand="0" w:noVBand="0"/>
      </w:tblPr>
      <w:tblGrid>
        <w:gridCol w:w="3630"/>
        <w:gridCol w:w="3784"/>
        <w:gridCol w:w="2975"/>
      </w:tblGrid>
      <w:tr w:rsidR="005D1366" w:rsidRPr="006452E5" w14:paraId="20183809" w14:textId="77777777" w:rsidTr="005D1366">
        <w:trPr>
          <w:trHeight w:val="374"/>
        </w:trPr>
        <w:tc>
          <w:tcPr>
            <w:tcW w:w="10389" w:type="dxa"/>
            <w:gridSpan w:val="3"/>
            <w:tcBorders>
              <w:top w:val="single" w:sz="4" w:space="0" w:color="000000"/>
              <w:left w:val="single" w:sz="4" w:space="0" w:color="000000"/>
              <w:bottom w:val="single" w:sz="4" w:space="0" w:color="000000"/>
              <w:right w:val="single" w:sz="4" w:space="0" w:color="000000"/>
            </w:tcBorders>
          </w:tcPr>
          <w:p w14:paraId="4A1B9B0E" w14:textId="77777777" w:rsidR="005D1366" w:rsidRPr="006452E5" w:rsidRDefault="005D1366" w:rsidP="005D1366">
            <w:pPr>
              <w:jc w:val="center"/>
              <w:rPr>
                <w:sz w:val="28"/>
                <w:szCs w:val="28"/>
              </w:rPr>
            </w:pPr>
            <w:r w:rsidRPr="006452E5">
              <w:rPr>
                <w:b/>
                <w:bCs/>
                <w:sz w:val="28"/>
                <w:szCs w:val="28"/>
              </w:rPr>
              <w:t>Формы образовательной деятельности</w:t>
            </w:r>
          </w:p>
        </w:tc>
      </w:tr>
      <w:tr w:rsidR="005D1366" w:rsidRPr="006452E5" w14:paraId="17D96F7B" w14:textId="77777777" w:rsidTr="005D1366">
        <w:trPr>
          <w:trHeight w:val="781"/>
        </w:trPr>
        <w:tc>
          <w:tcPr>
            <w:tcW w:w="3630" w:type="dxa"/>
            <w:tcBorders>
              <w:top w:val="single" w:sz="4" w:space="0" w:color="000000"/>
              <w:left w:val="single" w:sz="4" w:space="0" w:color="000000"/>
              <w:bottom w:val="single" w:sz="4" w:space="0" w:color="000000"/>
            </w:tcBorders>
          </w:tcPr>
          <w:p w14:paraId="5C2A83D7" w14:textId="77777777" w:rsidR="005D1366" w:rsidRPr="006452E5" w:rsidRDefault="005D1366" w:rsidP="005D1366">
            <w:pPr>
              <w:jc w:val="center"/>
              <w:rPr>
                <w:sz w:val="28"/>
                <w:szCs w:val="28"/>
              </w:rPr>
            </w:pPr>
            <w:r w:rsidRPr="006452E5">
              <w:rPr>
                <w:b/>
                <w:bCs/>
                <w:sz w:val="28"/>
                <w:szCs w:val="28"/>
              </w:rPr>
              <w:t xml:space="preserve"> Организованная образовательная деятельность</w:t>
            </w:r>
          </w:p>
        </w:tc>
        <w:tc>
          <w:tcPr>
            <w:tcW w:w="3784" w:type="dxa"/>
            <w:tcBorders>
              <w:top w:val="single" w:sz="4" w:space="0" w:color="000000"/>
              <w:left w:val="single" w:sz="4" w:space="0" w:color="000000"/>
              <w:bottom w:val="single" w:sz="4" w:space="0" w:color="000000"/>
            </w:tcBorders>
          </w:tcPr>
          <w:p w14:paraId="6610AF63" w14:textId="77777777" w:rsidR="005D1366" w:rsidRPr="006452E5" w:rsidRDefault="005D1366" w:rsidP="005D1366">
            <w:pPr>
              <w:jc w:val="center"/>
              <w:rPr>
                <w:sz w:val="28"/>
                <w:szCs w:val="28"/>
              </w:rPr>
            </w:pPr>
            <w:r w:rsidRPr="006452E5">
              <w:rPr>
                <w:b/>
                <w:bCs/>
                <w:sz w:val="28"/>
                <w:szCs w:val="28"/>
              </w:rPr>
              <w:t>Режимные моменты</w:t>
            </w:r>
          </w:p>
        </w:tc>
        <w:tc>
          <w:tcPr>
            <w:tcW w:w="2975" w:type="dxa"/>
            <w:tcBorders>
              <w:top w:val="single" w:sz="4" w:space="0" w:color="000000"/>
              <w:left w:val="single" w:sz="4" w:space="0" w:color="000000"/>
              <w:bottom w:val="single" w:sz="4" w:space="0" w:color="000000"/>
              <w:right w:val="single" w:sz="4" w:space="0" w:color="000000"/>
            </w:tcBorders>
          </w:tcPr>
          <w:p w14:paraId="29255277" w14:textId="77777777" w:rsidR="005D1366" w:rsidRPr="006452E5" w:rsidRDefault="005D1366" w:rsidP="005D1366">
            <w:pPr>
              <w:jc w:val="center"/>
              <w:rPr>
                <w:sz w:val="28"/>
                <w:szCs w:val="28"/>
              </w:rPr>
            </w:pPr>
            <w:r w:rsidRPr="006452E5">
              <w:rPr>
                <w:b/>
                <w:bCs/>
                <w:sz w:val="28"/>
                <w:szCs w:val="28"/>
              </w:rPr>
              <w:t>Самостоятельная деятельность детей</w:t>
            </w:r>
          </w:p>
        </w:tc>
      </w:tr>
      <w:tr w:rsidR="005D1366" w:rsidRPr="006452E5" w14:paraId="292FF401" w14:textId="77777777" w:rsidTr="005D1366">
        <w:trPr>
          <w:trHeight w:val="330"/>
        </w:trPr>
        <w:tc>
          <w:tcPr>
            <w:tcW w:w="10389" w:type="dxa"/>
            <w:gridSpan w:val="3"/>
            <w:tcBorders>
              <w:top w:val="single" w:sz="4" w:space="0" w:color="000000"/>
              <w:left w:val="single" w:sz="4" w:space="0" w:color="000000"/>
              <w:bottom w:val="single" w:sz="4" w:space="0" w:color="000000"/>
              <w:right w:val="single" w:sz="4" w:space="0" w:color="000000"/>
            </w:tcBorders>
          </w:tcPr>
          <w:p w14:paraId="0B9689C5" w14:textId="77777777" w:rsidR="005D1366" w:rsidRPr="006452E5" w:rsidRDefault="005D1366" w:rsidP="005D1366">
            <w:pPr>
              <w:jc w:val="center"/>
              <w:rPr>
                <w:sz w:val="28"/>
                <w:szCs w:val="28"/>
              </w:rPr>
            </w:pPr>
            <w:r w:rsidRPr="006452E5">
              <w:rPr>
                <w:b/>
                <w:bCs/>
                <w:sz w:val="28"/>
                <w:szCs w:val="28"/>
              </w:rPr>
              <w:t>Формы организации детей</w:t>
            </w:r>
          </w:p>
        </w:tc>
      </w:tr>
      <w:tr w:rsidR="005D1366" w:rsidRPr="006452E5" w14:paraId="6A0FF755" w14:textId="77777777" w:rsidTr="005D1366">
        <w:trPr>
          <w:trHeight w:val="380"/>
        </w:trPr>
        <w:tc>
          <w:tcPr>
            <w:tcW w:w="3630" w:type="dxa"/>
            <w:tcBorders>
              <w:top w:val="single" w:sz="4" w:space="0" w:color="000000"/>
              <w:left w:val="single" w:sz="4" w:space="0" w:color="000000"/>
              <w:bottom w:val="single" w:sz="4" w:space="0" w:color="000000"/>
            </w:tcBorders>
          </w:tcPr>
          <w:p w14:paraId="2FB08F00" w14:textId="77777777" w:rsidR="005D1366" w:rsidRPr="006452E5" w:rsidRDefault="005D1366" w:rsidP="005D1366">
            <w:pPr>
              <w:jc w:val="center"/>
              <w:rPr>
                <w:sz w:val="28"/>
                <w:szCs w:val="28"/>
              </w:rPr>
            </w:pPr>
            <w:r w:rsidRPr="006452E5">
              <w:rPr>
                <w:sz w:val="28"/>
                <w:szCs w:val="28"/>
              </w:rPr>
              <w:t>Индивидуальные</w:t>
            </w:r>
          </w:p>
          <w:p w14:paraId="236AB52A" w14:textId="77777777" w:rsidR="005D1366" w:rsidRPr="006452E5" w:rsidRDefault="005D1366" w:rsidP="005D1366">
            <w:pPr>
              <w:jc w:val="center"/>
              <w:rPr>
                <w:sz w:val="28"/>
                <w:szCs w:val="28"/>
              </w:rPr>
            </w:pPr>
            <w:r w:rsidRPr="006452E5">
              <w:rPr>
                <w:sz w:val="28"/>
                <w:szCs w:val="28"/>
              </w:rPr>
              <w:t>Подгрупповые</w:t>
            </w:r>
          </w:p>
          <w:p w14:paraId="4FB4CEA5" w14:textId="77777777" w:rsidR="005D1366" w:rsidRPr="006452E5" w:rsidRDefault="005D1366" w:rsidP="005D1366">
            <w:pPr>
              <w:jc w:val="center"/>
              <w:rPr>
                <w:sz w:val="28"/>
                <w:szCs w:val="28"/>
              </w:rPr>
            </w:pPr>
            <w:r w:rsidRPr="006452E5">
              <w:rPr>
                <w:sz w:val="28"/>
                <w:szCs w:val="28"/>
              </w:rPr>
              <w:t>групповые</w:t>
            </w:r>
          </w:p>
        </w:tc>
        <w:tc>
          <w:tcPr>
            <w:tcW w:w="3784" w:type="dxa"/>
            <w:tcBorders>
              <w:top w:val="single" w:sz="4" w:space="0" w:color="000000"/>
              <w:left w:val="single" w:sz="4" w:space="0" w:color="000000"/>
              <w:bottom w:val="single" w:sz="4" w:space="0" w:color="000000"/>
            </w:tcBorders>
          </w:tcPr>
          <w:p w14:paraId="6668673B" w14:textId="77777777" w:rsidR="005D1366" w:rsidRPr="006452E5" w:rsidRDefault="005D1366" w:rsidP="005D1366">
            <w:pPr>
              <w:jc w:val="center"/>
              <w:rPr>
                <w:sz w:val="28"/>
                <w:szCs w:val="28"/>
              </w:rPr>
            </w:pPr>
            <w:r w:rsidRPr="006452E5">
              <w:rPr>
                <w:sz w:val="28"/>
                <w:szCs w:val="28"/>
              </w:rPr>
              <w:t>Групповые</w:t>
            </w:r>
          </w:p>
          <w:p w14:paraId="4E4D33BA" w14:textId="77777777" w:rsidR="005D1366" w:rsidRPr="006452E5" w:rsidRDefault="005D1366" w:rsidP="005D1366">
            <w:pPr>
              <w:jc w:val="center"/>
              <w:rPr>
                <w:sz w:val="28"/>
                <w:szCs w:val="28"/>
              </w:rPr>
            </w:pPr>
            <w:r w:rsidRPr="006452E5">
              <w:rPr>
                <w:sz w:val="28"/>
                <w:szCs w:val="28"/>
              </w:rPr>
              <w:t>Подгрупповые</w:t>
            </w:r>
          </w:p>
          <w:p w14:paraId="02C632A0" w14:textId="77777777" w:rsidR="005D1366" w:rsidRPr="006452E5" w:rsidRDefault="005D1366" w:rsidP="005D1366">
            <w:pPr>
              <w:jc w:val="center"/>
              <w:rPr>
                <w:sz w:val="28"/>
                <w:szCs w:val="28"/>
              </w:rPr>
            </w:pPr>
            <w:r w:rsidRPr="006452E5">
              <w:rPr>
                <w:sz w:val="28"/>
                <w:szCs w:val="28"/>
              </w:rPr>
              <w:t xml:space="preserve">Индивидуальные </w:t>
            </w:r>
          </w:p>
        </w:tc>
        <w:tc>
          <w:tcPr>
            <w:tcW w:w="2975" w:type="dxa"/>
            <w:tcBorders>
              <w:top w:val="single" w:sz="4" w:space="0" w:color="000000"/>
              <w:left w:val="single" w:sz="4" w:space="0" w:color="000000"/>
              <w:bottom w:val="single" w:sz="4" w:space="0" w:color="000000"/>
              <w:right w:val="single" w:sz="4" w:space="0" w:color="000000"/>
            </w:tcBorders>
          </w:tcPr>
          <w:p w14:paraId="0890E59E" w14:textId="77777777" w:rsidR="005D1366" w:rsidRPr="006452E5" w:rsidRDefault="005D1366" w:rsidP="005D1366">
            <w:pPr>
              <w:jc w:val="center"/>
              <w:rPr>
                <w:sz w:val="28"/>
                <w:szCs w:val="28"/>
              </w:rPr>
            </w:pPr>
            <w:r w:rsidRPr="006452E5">
              <w:rPr>
                <w:sz w:val="28"/>
                <w:szCs w:val="28"/>
              </w:rPr>
              <w:t xml:space="preserve">Индивидуальные </w:t>
            </w:r>
          </w:p>
          <w:p w14:paraId="39C58870" w14:textId="77777777" w:rsidR="005D1366" w:rsidRPr="006452E5" w:rsidRDefault="005D1366" w:rsidP="005D1366">
            <w:pPr>
              <w:jc w:val="center"/>
              <w:rPr>
                <w:sz w:val="28"/>
                <w:szCs w:val="28"/>
              </w:rPr>
            </w:pPr>
            <w:r w:rsidRPr="006452E5">
              <w:rPr>
                <w:sz w:val="28"/>
                <w:szCs w:val="28"/>
              </w:rPr>
              <w:t>подгрупповые</w:t>
            </w:r>
          </w:p>
        </w:tc>
      </w:tr>
      <w:tr w:rsidR="005D1366" w:rsidRPr="006452E5" w14:paraId="1D5ED0E7" w14:textId="77777777" w:rsidTr="005D1366">
        <w:trPr>
          <w:trHeight w:val="6126"/>
        </w:trPr>
        <w:tc>
          <w:tcPr>
            <w:tcW w:w="3630" w:type="dxa"/>
            <w:tcBorders>
              <w:top w:val="single" w:sz="4" w:space="0" w:color="000000"/>
              <w:left w:val="single" w:sz="4" w:space="0" w:color="000000"/>
              <w:right w:val="single" w:sz="4" w:space="0" w:color="auto"/>
            </w:tcBorders>
          </w:tcPr>
          <w:p w14:paraId="019073D0" w14:textId="77777777" w:rsidR="005D1366" w:rsidRPr="006452E5" w:rsidRDefault="005D1366" w:rsidP="005D1366">
            <w:pPr>
              <w:numPr>
                <w:ilvl w:val="0"/>
                <w:numId w:val="3"/>
              </w:numPr>
              <w:tabs>
                <w:tab w:val="left" w:pos="176"/>
              </w:tabs>
              <w:suppressAutoHyphens/>
              <w:spacing w:after="0" w:line="240" w:lineRule="auto"/>
              <w:ind w:left="0" w:hanging="142"/>
              <w:rPr>
                <w:sz w:val="28"/>
                <w:szCs w:val="28"/>
              </w:rPr>
            </w:pPr>
            <w:r w:rsidRPr="006452E5">
              <w:rPr>
                <w:sz w:val="28"/>
                <w:szCs w:val="28"/>
              </w:rPr>
              <w:lastRenderedPageBreak/>
              <w:t>Занятия (рисование, аппликация, худож. конструирование, лепка)</w:t>
            </w:r>
          </w:p>
          <w:p w14:paraId="1DB7B6AD" w14:textId="77777777" w:rsidR="005D1366" w:rsidRPr="006452E5" w:rsidRDefault="005D1366" w:rsidP="005D1366">
            <w:pPr>
              <w:numPr>
                <w:ilvl w:val="0"/>
                <w:numId w:val="3"/>
              </w:numPr>
              <w:tabs>
                <w:tab w:val="left" w:pos="176"/>
              </w:tabs>
              <w:suppressAutoHyphens/>
              <w:spacing w:after="0" w:line="240" w:lineRule="auto"/>
              <w:ind w:left="0" w:hanging="142"/>
              <w:rPr>
                <w:sz w:val="28"/>
                <w:szCs w:val="28"/>
              </w:rPr>
            </w:pPr>
            <w:r w:rsidRPr="006452E5">
              <w:rPr>
                <w:sz w:val="28"/>
                <w:szCs w:val="28"/>
              </w:rPr>
              <w:t xml:space="preserve">Изготовление украшений, декораций, подарков, предметов для игр </w:t>
            </w:r>
          </w:p>
          <w:p w14:paraId="2BE7C299" w14:textId="77777777" w:rsidR="005D1366" w:rsidRPr="006452E5" w:rsidRDefault="005D1366" w:rsidP="005D1366">
            <w:pPr>
              <w:numPr>
                <w:ilvl w:val="0"/>
                <w:numId w:val="3"/>
              </w:numPr>
              <w:tabs>
                <w:tab w:val="left" w:pos="176"/>
              </w:tabs>
              <w:suppressAutoHyphens/>
              <w:spacing w:after="0" w:line="240" w:lineRule="auto"/>
              <w:ind w:left="0" w:hanging="142"/>
              <w:rPr>
                <w:sz w:val="28"/>
                <w:szCs w:val="28"/>
              </w:rPr>
            </w:pPr>
            <w:r w:rsidRPr="006452E5">
              <w:rPr>
                <w:sz w:val="28"/>
                <w:szCs w:val="28"/>
              </w:rPr>
              <w:t>Экспериментирование</w:t>
            </w:r>
          </w:p>
          <w:p w14:paraId="75212BF4" w14:textId="77777777" w:rsidR="005D1366" w:rsidRPr="006452E5" w:rsidRDefault="005D1366" w:rsidP="005D1366">
            <w:pPr>
              <w:numPr>
                <w:ilvl w:val="0"/>
                <w:numId w:val="3"/>
              </w:numPr>
              <w:tabs>
                <w:tab w:val="left" w:pos="176"/>
              </w:tabs>
              <w:suppressAutoHyphens/>
              <w:spacing w:after="0" w:line="240" w:lineRule="auto"/>
              <w:ind w:left="0" w:hanging="142"/>
              <w:rPr>
                <w:sz w:val="28"/>
                <w:szCs w:val="28"/>
              </w:rPr>
            </w:pPr>
            <w:r w:rsidRPr="006452E5">
              <w:rPr>
                <w:sz w:val="28"/>
                <w:szCs w:val="28"/>
              </w:rPr>
              <w:t>Рассматривание эстетически привлекательных объектов природы, быта, произведений искусства</w:t>
            </w:r>
          </w:p>
          <w:p w14:paraId="14A012F6" w14:textId="77777777" w:rsidR="005D1366" w:rsidRPr="006452E5" w:rsidRDefault="005D1366" w:rsidP="005D1366">
            <w:pPr>
              <w:numPr>
                <w:ilvl w:val="0"/>
                <w:numId w:val="3"/>
              </w:numPr>
              <w:tabs>
                <w:tab w:val="left" w:pos="176"/>
              </w:tabs>
              <w:suppressAutoHyphens/>
              <w:spacing w:after="0" w:line="240" w:lineRule="auto"/>
              <w:ind w:left="0" w:hanging="142"/>
              <w:rPr>
                <w:sz w:val="28"/>
                <w:szCs w:val="28"/>
              </w:rPr>
            </w:pPr>
            <w:r w:rsidRPr="006452E5">
              <w:rPr>
                <w:sz w:val="28"/>
                <w:szCs w:val="28"/>
              </w:rPr>
              <w:t>Игры (дидактические, строительные, сюжетно-ролевые)</w:t>
            </w:r>
          </w:p>
          <w:p w14:paraId="5C042508" w14:textId="77777777" w:rsidR="005D1366" w:rsidRPr="006452E5" w:rsidRDefault="005D1366" w:rsidP="005D1366">
            <w:pPr>
              <w:numPr>
                <w:ilvl w:val="0"/>
                <w:numId w:val="3"/>
              </w:numPr>
              <w:tabs>
                <w:tab w:val="left" w:pos="176"/>
              </w:tabs>
              <w:suppressAutoHyphens/>
              <w:spacing w:after="0" w:line="240" w:lineRule="auto"/>
              <w:ind w:left="0" w:hanging="142"/>
              <w:rPr>
                <w:sz w:val="28"/>
                <w:szCs w:val="28"/>
              </w:rPr>
            </w:pPr>
            <w:r w:rsidRPr="006452E5">
              <w:rPr>
                <w:sz w:val="28"/>
                <w:szCs w:val="28"/>
              </w:rPr>
              <w:t>Тематические досуги</w:t>
            </w:r>
          </w:p>
          <w:p w14:paraId="260D908E" w14:textId="77777777" w:rsidR="005D1366" w:rsidRPr="006452E5" w:rsidRDefault="005D1366" w:rsidP="005D1366">
            <w:pPr>
              <w:numPr>
                <w:ilvl w:val="0"/>
                <w:numId w:val="3"/>
              </w:numPr>
              <w:tabs>
                <w:tab w:val="left" w:pos="176"/>
              </w:tabs>
              <w:suppressAutoHyphens/>
              <w:spacing w:after="0" w:line="240" w:lineRule="auto"/>
              <w:ind w:left="0" w:hanging="142"/>
              <w:rPr>
                <w:sz w:val="28"/>
                <w:szCs w:val="28"/>
              </w:rPr>
            </w:pPr>
            <w:r w:rsidRPr="006452E5">
              <w:rPr>
                <w:sz w:val="28"/>
                <w:szCs w:val="28"/>
              </w:rPr>
              <w:t>Выставки работ декоративно-прикладного искусства, репродукций произведений живописи</w:t>
            </w:r>
          </w:p>
          <w:p w14:paraId="716F5998" w14:textId="77777777" w:rsidR="005D1366" w:rsidRPr="006452E5" w:rsidRDefault="005D1366" w:rsidP="005D1366">
            <w:pPr>
              <w:numPr>
                <w:ilvl w:val="0"/>
                <w:numId w:val="3"/>
              </w:numPr>
              <w:tabs>
                <w:tab w:val="left" w:pos="176"/>
              </w:tabs>
              <w:suppressAutoHyphens/>
              <w:spacing w:after="0" w:line="240" w:lineRule="auto"/>
              <w:ind w:left="0" w:hanging="142"/>
              <w:rPr>
                <w:sz w:val="28"/>
                <w:szCs w:val="28"/>
              </w:rPr>
            </w:pPr>
            <w:r w:rsidRPr="006452E5">
              <w:rPr>
                <w:sz w:val="28"/>
                <w:szCs w:val="28"/>
              </w:rPr>
              <w:t xml:space="preserve">Проектная деятельность </w:t>
            </w:r>
          </w:p>
          <w:p w14:paraId="57CD1D65" w14:textId="77777777" w:rsidR="005D1366" w:rsidRPr="006452E5" w:rsidRDefault="005D1366" w:rsidP="005D1366">
            <w:pPr>
              <w:numPr>
                <w:ilvl w:val="0"/>
                <w:numId w:val="3"/>
              </w:numPr>
              <w:tabs>
                <w:tab w:val="left" w:pos="214"/>
              </w:tabs>
              <w:suppressAutoHyphens/>
              <w:spacing w:after="0" w:line="240" w:lineRule="auto"/>
              <w:ind w:left="0" w:hanging="142"/>
              <w:rPr>
                <w:sz w:val="28"/>
                <w:szCs w:val="28"/>
              </w:rPr>
            </w:pPr>
            <w:r w:rsidRPr="006452E5">
              <w:rPr>
                <w:sz w:val="28"/>
                <w:szCs w:val="28"/>
              </w:rPr>
              <w:t xml:space="preserve">Создание коллекций </w:t>
            </w:r>
          </w:p>
        </w:tc>
        <w:tc>
          <w:tcPr>
            <w:tcW w:w="3784" w:type="dxa"/>
            <w:tcBorders>
              <w:top w:val="single" w:sz="4" w:space="0" w:color="000000"/>
              <w:left w:val="single" w:sz="4" w:space="0" w:color="auto"/>
            </w:tcBorders>
          </w:tcPr>
          <w:p w14:paraId="72ED8B39" w14:textId="77777777" w:rsidR="005D1366" w:rsidRPr="006452E5" w:rsidRDefault="005D1366" w:rsidP="005D1366">
            <w:pPr>
              <w:numPr>
                <w:ilvl w:val="0"/>
                <w:numId w:val="3"/>
              </w:numPr>
              <w:tabs>
                <w:tab w:val="left" w:pos="214"/>
              </w:tabs>
              <w:suppressAutoHyphens/>
              <w:spacing w:after="0" w:line="240" w:lineRule="auto"/>
              <w:ind w:left="0" w:hanging="142"/>
              <w:rPr>
                <w:sz w:val="28"/>
                <w:szCs w:val="28"/>
              </w:rPr>
            </w:pPr>
            <w:r w:rsidRPr="006452E5">
              <w:rPr>
                <w:sz w:val="28"/>
                <w:szCs w:val="28"/>
              </w:rPr>
              <w:t>Наблюдение</w:t>
            </w:r>
          </w:p>
          <w:p w14:paraId="1E02FA40" w14:textId="77777777" w:rsidR="005D1366" w:rsidRPr="006452E5" w:rsidRDefault="005D1366" w:rsidP="005D1366">
            <w:pPr>
              <w:numPr>
                <w:ilvl w:val="0"/>
                <w:numId w:val="3"/>
              </w:numPr>
              <w:tabs>
                <w:tab w:val="left" w:pos="214"/>
              </w:tabs>
              <w:suppressAutoHyphens/>
              <w:spacing w:after="0" w:line="240" w:lineRule="auto"/>
              <w:ind w:left="0" w:hanging="142"/>
              <w:rPr>
                <w:sz w:val="28"/>
                <w:szCs w:val="28"/>
              </w:rPr>
            </w:pPr>
            <w:r w:rsidRPr="006452E5">
              <w:rPr>
                <w:sz w:val="28"/>
                <w:szCs w:val="28"/>
              </w:rPr>
              <w:t>Рассматривание эстетически привлекательных объектов природы</w:t>
            </w:r>
          </w:p>
          <w:p w14:paraId="73473C7E" w14:textId="77777777" w:rsidR="005D1366" w:rsidRPr="006452E5" w:rsidRDefault="005D1366" w:rsidP="005D1366">
            <w:pPr>
              <w:numPr>
                <w:ilvl w:val="0"/>
                <w:numId w:val="3"/>
              </w:numPr>
              <w:tabs>
                <w:tab w:val="left" w:pos="214"/>
              </w:tabs>
              <w:suppressAutoHyphens/>
              <w:spacing w:after="0" w:line="240" w:lineRule="auto"/>
              <w:ind w:left="0" w:hanging="142"/>
              <w:rPr>
                <w:sz w:val="28"/>
                <w:szCs w:val="28"/>
              </w:rPr>
            </w:pPr>
            <w:r w:rsidRPr="006452E5">
              <w:rPr>
                <w:sz w:val="28"/>
                <w:szCs w:val="28"/>
              </w:rPr>
              <w:t>Игра</w:t>
            </w:r>
          </w:p>
          <w:p w14:paraId="0EE8A669" w14:textId="77777777" w:rsidR="005D1366" w:rsidRPr="006452E5" w:rsidRDefault="005D1366" w:rsidP="005D1366">
            <w:pPr>
              <w:numPr>
                <w:ilvl w:val="0"/>
                <w:numId w:val="3"/>
              </w:numPr>
              <w:tabs>
                <w:tab w:val="left" w:pos="214"/>
              </w:tabs>
              <w:suppressAutoHyphens/>
              <w:spacing w:after="0" w:line="240" w:lineRule="auto"/>
              <w:ind w:left="0" w:hanging="142"/>
              <w:rPr>
                <w:sz w:val="28"/>
                <w:szCs w:val="28"/>
              </w:rPr>
            </w:pPr>
            <w:r w:rsidRPr="006452E5">
              <w:rPr>
                <w:sz w:val="28"/>
                <w:szCs w:val="28"/>
              </w:rPr>
              <w:t>Игровое упражнение</w:t>
            </w:r>
          </w:p>
          <w:p w14:paraId="0E44CEB5" w14:textId="77777777" w:rsidR="005D1366" w:rsidRPr="006452E5" w:rsidRDefault="005D1366" w:rsidP="005D1366">
            <w:pPr>
              <w:numPr>
                <w:ilvl w:val="0"/>
                <w:numId w:val="3"/>
              </w:numPr>
              <w:tabs>
                <w:tab w:val="left" w:pos="214"/>
              </w:tabs>
              <w:suppressAutoHyphens/>
              <w:spacing w:after="0" w:line="240" w:lineRule="auto"/>
              <w:ind w:left="0" w:hanging="142"/>
              <w:rPr>
                <w:sz w:val="28"/>
                <w:szCs w:val="28"/>
              </w:rPr>
            </w:pPr>
            <w:r w:rsidRPr="006452E5">
              <w:rPr>
                <w:sz w:val="28"/>
                <w:szCs w:val="28"/>
              </w:rPr>
              <w:t>Проблемная ситуация</w:t>
            </w:r>
          </w:p>
          <w:p w14:paraId="00BAB0F4" w14:textId="77777777" w:rsidR="005D1366" w:rsidRPr="006452E5" w:rsidRDefault="005D1366" w:rsidP="005D1366">
            <w:pPr>
              <w:numPr>
                <w:ilvl w:val="0"/>
                <w:numId w:val="3"/>
              </w:numPr>
              <w:tabs>
                <w:tab w:val="left" w:pos="214"/>
              </w:tabs>
              <w:suppressAutoHyphens/>
              <w:spacing w:after="0" w:line="240" w:lineRule="auto"/>
              <w:ind w:left="0" w:hanging="142"/>
              <w:rPr>
                <w:sz w:val="28"/>
                <w:szCs w:val="28"/>
              </w:rPr>
            </w:pPr>
            <w:r w:rsidRPr="006452E5">
              <w:rPr>
                <w:sz w:val="28"/>
                <w:szCs w:val="28"/>
              </w:rPr>
              <w:t>Конструирование из песка</w:t>
            </w:r>
          </w:p>
          <w:p w14:paraId="152320CA" w14:textId="77777777" w:rsidR="005D1366" w:rsidRPr="006452E5" w:rsidRDefault="005D1366" w:rsidP="005D1366">
            <w:pPr>
              <w:numPr>
                <w:ilvl w:val="0"/>
                <w:numId w:val="3"/>
              </w:numPr>
              <w:tabs>
                <w:tab w:val="left" w:pos="214"/>
              </w:tabs>
              <w:suppressAutoHyphens/>
              <w:spacing w:after="0" w:line="240" w:lineRule="auto"/>
              <w:ind w:left="0" w:hanging="142"/>
              <w:rPr>
                <w:sz w:val="28"/>
                <w:szCs w:val="28"/>
              </w:rPr>
            </w:pPr>
            <w:r w:rsidRPr="006452E5">
              <w:rPr>
                <w:sz w:val="28"/>
                <w:szCs w:val="28"/>
              </w:rPr>
              <w:t>Обсуждение (произведений искусства, средств выразительности и др.)</w:t>
            </w:r>
          </w:p>
          <w:p w14:paraId="7FAD95EF" w14:textId="77777777" w:rsidR="005D1366" w:rsidRPr="006452E5" w:rsidRDefault="005D1366" w:rsidP="005D1366">
            <w:pPr>
              <w:numPr>
                <w:ilvl w:val="0"/>
                <w:numId w:val="3"/>
              </w:numPr>
              <w:tabs>
                <w:tab w:val="left" w:pos="214"/>
              </w:tabs>
              <w:suppressAutoHyphens/>
              <w:spacing w:after="0" w:line="240" w:lineRule="auto"/>
              <w:ind w:left="0" w:hanging="142"/>
              <w:rPr>
                <w:sz w:val="28"/>
                <w:szCs w:val="28"/>
              </w:rPr>
            </w:pPr>
            <w:r w:rsidRPr="006452E5">
              <w:rPr>
                <w:sz w:val="28"/>
                <w:szCs w:val="28"/>
              </w:rPr>
              <w:t>Создание коллекций</w:t>
            </w:r>
          </w:p>
        </w:tc>
        <w:tc>
          <w:tcPr>
            <w:tcW w:w="2975" w:type="dxa"/>
            <w:tcBorders>
              <w:top w:val="single" w:sz="4" w:space="0" w:color="000000"/>
              <w:left w:val="single" w:sz="4" w:space="0" w:color="000000"/>
              <w:right w:val="single" w:sz="4" w:space="0" w:color="000000"/>
            </w:tcBorders>
          </w:tcPr>
          <w:p w14:paraId="415DF224" w14:textId="77777777" w:rsidR="005D1366" w:rsidRPr="006452E5" w:rsidRDefault="005D1366" w:rsidP="005D1366">
            <w:pPr>
              <w:numPr>
                <w:ilvl w:val="0"/>
                <w:numId w:val="8"/>
              </w:numPr>
              <w:tabs>
                <w:tab w:val="left" w:pos="85"/>
                <w:tab w:val="left" w:pos="220"/>
              </w:tabs>
              <w:suppressAutoHyphens/>
              <w:spacing w:after="0" w:line="240" w:lineRule="auto"/>
              <w:ind w:left="79" w:hanging="17"/>
              <w:rPr>
                <w:sz w:val="28"/>
                <w:szCs w:val="28"/>
              </w:rPr>
            </w:pPr>
            <w:r w:rsidRPr="006452E5">
              <w:rPr>
                <w:sz w:val="28"/>
                <w:szCs w:val="28"/>
              </w:rPr>
              <w:t xml:space="preserve">Украшение личных предметов </w:t>
            </w:r>
          </w:p>
          <w:p w14:paraId="4C1F1822" w14:textId="77777777" w:rsidR="005D1366" w:rsidRPr="006452E5" w:rsidRDefault="005D1366" w:rsidP="005D1366">
            <w:pPr>
              <w:numPr>
                <w:ilvl w:val="0"/>
                <w:numId w:val="8"/>
              </w:numPr>
              <w:tabs>
                <w:tab w:val="left" w:pos="85"/>
                <w:tab w:val="left" w:pos="220"/>
              </w:tabs>
              <w:suppressAutoHyphens/>
              <w:spacing w:after="0" w:line="240" w:lineRule="auto"/>
              <w:ind w:left="79" w:hanging="17"/>
              <w:rPr>
                <w:sz w:val="28"/>
                <w:szCs w:val="28"/>
              </w:rPr>
            </w:pPr>
            <w:r w:rsidRPr="006452E5">
              <w:rPr>
                <w:sz w:val="28"/>
                <w:szCs w:val="28"/>
              </w:rPr>
              <w:t>Игры (дидактические, строительные, сюжетно-ролевые)</w:t>
            </w:r>
          </w:p>
          <w:p w14:paraId="5FEDAE03" w14:textId="77777777" w:rsidR="005D1366" w:rsidRPr="006452E5" w:rsidRDefault="005D1366" w:rsidP="005D1366">
            <w:pPr>
              <w:numPr>
                <w:ilvl w:val="0"/>
                <w:numId w:val="8"/>
              </w:numPr>
              <w:tabs>
                <w:tab w:val="left" w:pos="85"/>
                <w:tab w:val="left" w:pos="220"/>
              </w:tabs>
              <w:suppressAutoHyphens/>
              <w:spacing w:after="0" w:line="240" w:lineRule="auto"/>
              <w:ind w:left="79" w:hanging="17"/>
              <w:rPr>
                <w:sz w:val="28"/>
                <w:szCs w:val="28"/>
              </w:rPr>
            </w:pPr>
            <w:r w:rsidRPr="006452E5">
              <w:rPr>
                <w:sz w:val="28"/>
                <w:szCs w:val="28"/>
              </w:rPr>
              <w:t>Рассматривание эстетически привлекательных объектов природы, быта, произведений искусства</w:t>
            </w:r>
          </w:p>
          <w:p w14:paraId="3C3984E1" w14:textId="77777777" w:rsidR="005D1366" w:rsidRPr="006452E5" w:rsidRDefault="005D1366" w:rsidP="005D1366">
            <w:pPr>
              <w:numPr>
                <w:ilvl w:val="0"/>
                <w:numId w:val="8"/>
              </w:numPr>
              <w:tabs>
                <w:tab w:val="left" w:pos="85"/>
                <w:tab w:val="left" w:pos="220"/>
              </w:tabs>
              <w:suppressAutoHyphens/>
              <w:spacing w:after="0" w:line="240" w:lineRule="auto"/>
              <w:ind w:left="79" w:hanging="17"/>
              <w:rPr>
                <w:sz w:val="28"/>
                <w:szCs w:val="28"/>
              </w:rPr>
            </w:pPr>
            <w:r w:rsidRPr="006452E5">
              <w:rPr>
                <w:sz w:val="28"/>
                <w:szCs w:val="28"/>
              </w:rPr>
              <w:t>Самостоятельная изобразительная деятельность</w:t>
            </w:r>
          </w:p>
          <w:p w14:paraId="05AB72C6" w14:textId="77777777" w:rsidR="005D1366" w:rsidRPr="006452E5" w:rsidRDefault="005D1366" w:rsidP="005D1366">
            <w:pPr>
              <w:rPr>
                <w:sz w:val="28"/>
                <w:szCs w:val="28"/>
              </w:rPr>
            </w:pPr>
          </w:p>
        </w:tc>
      </w:tr>
      <w:tr w:rsidR="005D1366" w:rsidRPr="006452E5" w14:paraId="20E7BEE9" w14:textId="77777777" w:rsidTr="005D1366">
        <w:trPr>
          <w:trHeight w:val="202"/>
        </w:trPr>
        <w:tc>
          <w:tcPr>
            <w:tcW w:w="3630" w:type="dxa"/>
            <w:tcBorders>
              <w:left w:val="single" w:sz="4" w:space="0" w:color="000000"/>
              <w:bottom w:val="single" w:sz="4" w:space="0" w:color="000000"/>
              <w:right w:val="single" w:sz="4" w:space="0" w:color="auto"/>
            </w:tcBorders>
          </w:tcPr>
          <w:p w14:paraId="5980DF85" w14:textId="77777777" w:rsidR="005D1366" w:rsidRPr="006452E5" w:rsidRDefault="005D1366" w:rsidP="005D1366">
            <w:pPr>
              <w:tabs>
                <w:tab w:val="left" w:pos="85"/>
              </w:tabs>
              <w:suppressAutoHyphens/>
              <w:ind w:left="805"/>
              <w:jc w:val="center"/>
              <w:rPr>
                <w:sz w:val="28"/>
                <w:szCs w:val="28"/>
              </w:rPr>
            </w:pPr>
          </w:p>
        </w:tc>
        <w:tc>
          <w:tcPr>
            <w:tcW w:w="6759" w:type="dxa"/>
            <w:gridSpan w:val="2"/>
            <w:tcBorders>
              <w:left w:val="single" w:sz="4" w:space="0" w:color="auto"/>
              <w:bottom w:val="single" w:sz="4" w:space="0" w:color="000000"/>
              <w:right w:val="single" w:sz="4" w:space="0" w:color="000000"/>
            </w:tcBorders>
          </w:tcPr>
          <w:p w14:paraId="400BD499" w14:textId="77777777" w:rsidR="005D1366" w:rsidRPr="006452E5" w:rsidRDefault="005D1366" w:rsidP="005D1366">
            <w:pPr>
              <w:tabs>
                <w:tab w:val="left" w:pos="85"/>
              </w:tabs>
              <w:suppressAutoHyphens/>
              <w:ind w:left="805"/>
              <w:jc w:val="center"/>
              <w:rPr>
                <w:sz w:val="28"/>
                <w:szCs w:val="28"/>
              </w:rPr>
            </w:pPr>
          </w:p>
        </w:tc>
      </w:tr>
    </w:tbl>
    <w:p w14:paraId="36E5EF43" w14:textId="77777777" w:rsidR="005F400F" w:rsidRPr="00D91B9F" w:rsidRDefault="005F400F" w:rsidP="00D91B9F">
      <w:pPr>
        <w:autoSpaceDE w:val="0"/>
        <w:autoSpaceDN w:val="0"/>
        <w:adjustRightInd w:val="0"/>
        <w:rPr>
          <w:rFonts w:ascii="Times New Roman" w:eastAsia="Arial Unicode MS" w:hAnsi="Times New Roman" w:cs="Times New Roman"/>
          <w:sz w:val="28"/>
          <w:szCs w:val="28"/>
        </w:rPr>
      </w:pPr>
      <w:r w:rsidRPr="00D91B9F">
        <w:rPr>
          <w:rFonts w:ascii="Times New Roman" w:eastAsia="Arial Unicode MS" w:hAnsi="Times New Roman" w:cs="Times New Roman"/>
          <w:sz w:val="28"/>
          <w:szCs w:val="28"/>
        </w:rPr>
        <w:t></w:t>
      </w:r>
      <w:r w:rsidRPr="00D91B9F">
        <w:rPr>
          <w:rFonts w:ascii="Times New Roman" w:eastAsia="Arial Unicode MS" w:hAnsi="Times New Roman" w:cs="Times New Roman"/>
          <w:sz w:val="28"/>
          <w:szCs w:val="28"/>
        </w:rPr>
        <w:t xml:space="preserve">Ребенок затрудняется в воспроизведении </w:t>
      </w:r>
      <w:r>
        <w:rPr>
          <w:rFonts w:ascii="Times New Roman" w:eastAsia="Arial Unicode MS" w:hAnsi="Times New Roman" w:cs="Times New Roman"/>
          <w:sz w:val="28"/>
          <w:szCs w:val="28"/>
        </w:rPr>
        <w:t xml:space="preserve">ритмического рисунка музыки, не </w:t>
      </w:r>
      <w:r w:rsidRPr="00D91B9F">
        <w:rPr>
          <w:rFonts w:ascii="Times New Roman" w:eastAsia="Arial Unicode MS" w:hAnsi="Times New Roman" w:cs="Times New Roman"/>
          <w:sz w:val="28"/>
          <w:szCs w:val="28"/>
        </w:rPr>
        <w:t>ритмичен. Во время движений не реагирует на изменения музыки, продолжает выполнять предыдущие движения.</w:t>
      </w:r>
    </w:p>
    <w:p w14:paraId="2E18A3A0" w14:textId="77777777" w:rsidR="005F400F" w:rsidRPr="00D91B9F" w:rsidRDefault="005F400F" w:rsidP="00E90504">
      <w:pPr>
        <w:autoSpaceDE w:val="0"/>
        <w:autoSpaceDN w:val="0"/>
        <w:adjustRightInd w:val="0"/>
        <w:rPr>
          <w:rFonts w:ascii="Times New Roman" w:eastAsia="Arial Unicode MS" w:hAnsi="Times New Roman" w:cs="Times New Roman"/>
          <w:sz w:val="28"/>
          <w:szCs w:val="28"/>
        </w:rPr>
      </w:pPr>
      <w:r w:rsidRPr="00D91B9F">
        <w:rPr>
          <w:rFonts w:ascii="Times New Roman" w:eastAsia="Arial Unicode MS" w:hAnsi="Times New Roman" w:cs="Times New Roman"/>
          <w:sz w:val="28"/>
          <w:szCs w:val="28"/>
        </w:rPr>
        <w:t></w:t>
      </w:r>
      <w:r w:rsidRPr="00D91B9F">
        <w:rPr>
          <w:rFonts w:ascii="Times New Roman" w:eastAsia="Arial Unicode MS" w:hAnsi="Times New Roman" w:cs="Times New Roman"/>
          <w:sz w:val="28"/>
          <w:szCs w:val="28"/>
        </w:rPr>
        <w:t>Не интонирует, проговаривает слова на одном звуке, не стремится</w:t>
      </w:r>
      <w:r>
        <w:rPr>
          <w:rFonts w:ascii="Times New Roman" w:eastAsia="Arial Unicode MS" w:hAnsi="Times New Roman" w:cs="Times New Roman"/>
          <w:sz w:val="28"/>
          <w:szCs w:val="28"/>
        </w:rPr>
        <w:t xml:space="preserve"> </w:t>
      </w:r>
      <w:r w:rsidRPr="00D91B9F">
        <w:rPr>
          <w:rFonts w:ascii="Times New Roman" w:eastAsia="Arial Unicode MS" w:hAnsi="Times New Roman" w:cs="Times New Roman"/>
          <w:sz w:val="28"/>
          <w:szCs w:val="28"/>
        </w:rPr>
        <w:t>вслушиваться в пение взрослого.</w:t>
      </w:r>
    </w:p>
    <w:p w14:paraId="0249F324" w14:textId="77777777" w:rsidR="005F400F" w:rsidRDefault="005F400F" w:rsidP="00EF719F">
      <w:pPr>
        <w:autoSpaceDE w:val="0"/>
        <w:autoSpaceDN w:val="0"/>
        <w:adjustRightInd w:val="0"/>
        <w:jc w:val="both"/>
        <w:rPr>
          <w:rFonts w:ascii="Times New Roman" w:hAnsi="Times New Roman" w:cs="Times New Roman"/>
          <w:b/>
          <w:bCs/>
          <w:sz w:val="28"/>
          <w:szCs w:val="28"/>
        </w:rPr>
      </w:pPr>
      <w:r w:rsidRPr="00E90504">
        <w:rPr>
          <w:rFonts w:ascii="Times New Roman" w:hAnsi="Times New Roman" w:cs="Times New Roman"/>
          <w:b/>
          <w:bCs/>
          <w:sz w:val="28"/>
          <w:szCs w:val="28"/>
        </w:rPr>
        <w:t>Формы работы</w:t>
      </w:r>
    </w:p>
    <w:p w14:paraId="6A016087" w14:textId="77777777" w:rsidR="005F400F" w:rsidRDefault="005F400F" w:rsidP="00EF719F">
      <w:pPr>
        <w:autoSpaceDE w:val="0"/>
        <w:autoSpaceDN w:val="0"/>
        <w:adjustRightInd w:val="0"/>
        <w:jc w:val="both"/>
        <w:rPr>
          <w:rFonts w:ascii="Times New Roman" w:hAnsi="Times New Roman" w:cs="Times New Roman"/>
          <w:sz w:val="28"/>
          <w:szCs w:val="28"/>
        </w:rPr>
      </w:pPr>
      <w:r w:rsidRPr="00972935">
        <w:rPr>
          <w:rFonts w:ascii="Times New Roman" w:hAnsi="Times New Roman" w:cs="Times New Roman"/>
          <w:sz w:val="28"/>
          <w:szCs w:val="28"/>
        </w:rPr>
        <w:t>Самостоятельное рисование, рассматривание картинок, иллюстраций к произведениям детской литературы, наблюдение на прогулке за красотой, беседа, дидактические игры, познавательно-исследовательская деятельность, коллективное творчество, слушание музыкальных произведений, чтение художественной литературы.</w:t>
      </w:r>
    </w:p>
    <w:p w14:paraId="51E0FA94" w14:textId="77777777" w:rsidR="005F400F" w:rsidRDefault="005F400F" w:rsidP="00F22444">
      <w:pPr>
        <w:ind w:left="360"/>
        <w:rPr>
          <w:rFonts w:ascii="Times New Roman" w:hAnsi="Times New Roman" w:cs="Times New Roman"/>
          <w:sz w:val="28"/>
          <w:szCs w:val="28"/>
        </w:rPr>
      </w:pPr>
    </w:p>
    <w:p w14:paraId="3EF9E0F3" w14:textId="77777777" w:rsidR="005F400F" w:rsidRDefault="005F400F" w:rsidP="00F22444">
      <w:pPr>
        <w:ind w:left="360"/>
        <w:rPr>
          <w:rFonts w:ascii="Times New Roman" w:hAnsi="Times New Roman" w:cs="Times New Roman"/>
          <w:sz w:val="28"/>
          <w:szCs w:val="28"/>
        </w:rPr>
      </w:pPr>
    </w:p>
    <w:p w14:paraId="1337944F" w14:textId="77777777" w:rsidR="005F400F" w:rsidRPr="00D91B9F" w:rsidRDefault="005F400F" w:rsidP="00F22444">
      <w:pPr>
        <w:ind w:left="360"/>
        <w:rPr>
          <w:rFonts w:ascii="Times New Roman" w:hAnsi="Times New Roman" w:cs="Times New Roman"/>
          <w:sz w:val="28"/>
          <w:szCs w:val="28"/>
        </w:rPr>
      </w:pPr>
    </w:p>
    <w:p w14:paraId="56415FDB" w14:textId="77777777" w:rsidR="005F400F" w:rsidRPr="00972935" w:rsidRDefault="005F400F" w:rsidP="00972935">
      <w:pPr>
        <w:rPr>
          <w:rFonts w:ascii="Times New Roman" w:hAnsi="Times New Roman" w:cs="Times New Roman"/>
          <w:sz w:val="28"/>
          <w:szCs w:val="28"/>
        </w:rPr>
      </w:pPr>
      <w:r w:rsidRPr="00D17AF4">
        <w:rPr>
          <w:b/>
          <w:bCs/>
          <w:sz w:val="28"/>
          <w:szCs w:val="28"/>
        </w:rPr>
        <w:t>Формы, методы и средства реализации образовательной области</w:t>
      </w:r>
    </w:p>
    <w:p w14:paraId="31B32533" w14:textId="77777777" w:rsidR="005F400F" w:rsidRDefault="005F400F" w:rsidP="008325BC">
      <w:pPr>
        <w:autoSpaceDE w:val="0"/>
        <w:autoSpaceDN w:val="0"/>
        <w:adjustRightInd w:val="0"/>
        <w:rPr>
          <w:rFonts w:ascii="Times New Roman" w:hAnsi="Times New Roman" w:cs="Times New Roman"/>
          <w:sz w:val="28"/>
          <w:szCs w:val="28"/>
        </w:rPr>
      </w:pPr>
    </w:p>
    <w:p w14:paraId="40A6F330" w14:textId="77777777" w:rsidR="005F400F" w:rsidRPr="00D91B9F" w:rsidRDefault="005F400F" w:rsidP="008325BC">
      <w:pPr>
        <w:autoSpaceDE w:val="0"/>
        <w:autoSpaceDN w:val="0"/>
        <w:adjustRightInd w:val="0"/>
        <w:rPr>
          <w:rFonts w:ascii="Times New Roman" w:hAnsi="Times New Roman" w:cs="Times New Roman"/>
          <w:sz w:val="28"/>
          <w:szCs w:val="28"/>
        </w:rPr>
      </w:pPr>
    </w:p>
    <w:p w14:paraId="5FCC5439" w14:textId="77777777" w:rsidR="005F400F" w:rsidRPr="001E2031" w:rsidRDefault="005F400F" w:rsidP="001E2031">
      <w:pPr>
        <w:jc w:val="center"/>
        <w:rPr>
          <w:rFonts w:ascii="Times New Roman" w:hAnsi="Times New Roman" w:cs="Times New Roman"/>
          <w:b/>
          <w:bCs/>
          <w:sz w:val="28"/>
          <w:szCs w:val="28"/>
        </w:rPr>
      </w:pPr>
      <w:r w:rsidRPr="001E2031">
        <w:rPr>
          <w:rFonts w:ascii="Times New Roman" w:hAnsi="Times New Roman" w:cs="Times New Roman"/>
          <w:b/>
          <w:bCs/>
          <w:sz w:val="28"/>
          <w:szCs w:val="28"/>
        </w:rPr>
        <w:t>Содержание образовательной области «художественно-эстетическое развитие» (часть Программы, формируемая участниками образовательных отношений) в интеграции с другими образовательными областями</w:t>
      </w:r>
    </w:p>
    <w:p w14:paraId="3CC7FC1A" w14:textId="77777777" w:rsidR="005F400F" w:rsidRPr="001E2031" w:rsidRDefault="005F400F" w:rsidP="001E2031">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E2031">
        <w:rPr>
          <w:rFonts w:ascii="Times New Roman" w:hAnsi="Times New Roman" w:cs="Times New Roman"/>
          <w:sz w:val="28"/>
          <w:szCs w:val="28"/>
        </w:rPr>
        <w:t xml:space="preserve">Парциальный раздел образовательной области «художественно-эстетическое развитие» представлен разделом «Введение в мир культуры Омского Прииртышья» программы «Омское Прииртышье». </w:t>
      </w:r>
    </w:p>
    <w:p w14:paraId="5F1F52C7" w14:textId="77777777" w:rsidR="005F400F" w:rsidRDefault="005F400F" w:rsidP="001E2031">
      <w:pPr>
        <w:jc w:val="center"/>
        <w:rPr>
          <w:rFonts w:ascii="Times New Roman" w:hAnsi="Times New Roman" w:cs="Times New Roman"/>
          <w:b/>
          <w:bCs/>
          <w:sz w:val="28"/>
          <w:szCs w:val="28"/>
        </w:rPr>
      </w:pPr>
    </w:p>
    <w:p w14:paraId="4FB77442" w14:textId="77777777" w:rsidR="005F400F" w:rsidRPr="001E2031" w:rsidRDefault="005F400F" w:rsidP="001E2031">
      <w:pPr>
        <w:jc w:val="center"/>
        <w:rPr>
          <w:rFonts w:ascii="Times New Roman" w:hAnsi="Times New Roman" w:cs="Times New Roman"/>
          <w:b/>
          <w:bCs/>
          <w:sz w:val="28"/>
          <w:szCs w:val="28"/>
        </w:rPr>
      </w:pPr>
      <w:r w:rsidRPr="001E2031">
        <w:rPr>
          <w:rFonts w:ascii="Times New Roman" w:hAnsi="Times New Roman" w:cs="Times New Roman"/>
          <w:b/>
          <w:bCs/>
          <w:sz w:val="28"/>
          <w:szCs w:val="28"/>
        </w:rPr>
        <w:t>Задачи раздела в соответствии с возрастом воспитанников</w:t>
      </w:r>
    </w:p>
    <w:p w14:paraId="4BF3EB42" w14:textId="77777777" w:rsidR="005F400F" w:rsidRPr="001E2031" w:rsidRDefault="005F400F" w:rsidP="001E2031">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E2031">
        <w:rPr>
          <w:rFonts w:ascii="Times New Roman" w:hAnsi="Times New Roman" w:cs="Times New Roman"/>
          <w:sz w:val="28"/>
          <w:szCs w:val="28"/>
        </w:rPr>
        <w:t>-  Формирование интереса к культуре и спортивным достижениям родного края.</w:t>
      </w:r>
    </w:p>
    <w:p w14:paraId="6795104D" w14:textId="77777777" w:rsidR="005F400F" w:rsidRPr="001E2031" w:rsidRDefault="005F400F" w:rsidP="001E2031">
      <w:pPr>
        <w:ind w:firstLine="567"/>
        <w:jc w:val="both"/>
        <w:rPr>
          <w:rFonts w:ascii="Times New Roman" w:hAnsi="Times New Roman" w:cs="Times New Roman"/>
          <w:sz w:val="28"/>
          <w:szCs w:val="28"/>
        </w:rPr>
      </w:pPr>
      <w:r w:rsidRPr="001E2031">
        <w:rPr>
          <w:rFonts w:ascii="Times New Roman" w:hAnsi="Times New Roman" w:cs="Times New Roman"/>
          <w:sz w:val="28"/>
          <w:szCs w:val="28"/>
        </w:rPr>
        <w:t>- Освоение знаний о бытовой, театральной, музыкальной, художественной, физической культуре Омского Прииртышья.</w:t>
      </w:r>
    </w:p>
    <w:p w14:paraId="5C9F4532" w14:textId="77777777" w:rsidR="005F400F" w:rsidRDefault="005F400F" w:rsidP="001E2031">
      <w:pPr>
        <w:ind w:firstLine="567"/>
        <w:jc w:val="both"/>
        <w:rPr>
          <w:rFonts w:ascii="Times New Roman" w:hAnsi="Times New Roman" w:cs="Times New Roman"/>
          <w:sz w:val="28"/>
          <w:szCs w:val="28"/>
        </w:rPr>
      </w:pPr>
      <w:r w:rsidRPr="001E2031">
        <w:rPr>
          <w:rFonts w:ascii="Times New Roman" w:hAnsi="Times New Roman" w:cs="Times New Roman"/>
          <w:sz w:val="28"/>
          <w:szCs w:val="28"/>
        </w:rPr>
        <w:t>- развитие художественно-творческой, игровой деятельности посредством приобщения к культуре Омского Прииртышья.</w:t>
      </w:r>
    </w:p>
    <w:p w14:paraId="652E663B" w14:textId="77777777" w:rsidR="005F400F" w:rsidRPr="001E2031" w:rsidRDefault="005F400F" w:rsidP="001E2031">
      <w:pPr>
        <w:jc w:val="both"/>
        <w:rPr>
          <w:rFonts w:ascii="Times New Roman" w:hAnsi="Times New Roman" w:cs="Times New Roman"/>
          <w:sz w:val="28"/>
          <w:szCs w:val="28"/>
        </w:rPr>
      </w:pPr>
      <w:r>
        <w:rPr>
          <w:rFonts w:ascii="Times New Roman" w:hAnsi="Times New Roman" w:cs="Times New Roman"/>
          <w:sz w:val="28"/>
          <w:szCs w:val="28"/>
        </w:rPr>
        <w:t xml:space="preserve">         </w:t>
      </w:r>
      <w:r w:rsidRPr="001E2031">
        <w:rPr>
          <w:rFonts w:ascii="Times New Roman" w:hAnsi="Times New Roman" w:cs="Times New Roman"/>
          <w:sz w:val="28"/>
          <w:szCs w:val="28"/>
        </w:rPr>
        <w:t>Раздел программы «Изобразительное искусство Омского Прииртышья» реализуется в младшем дошкольном возрасте (2-4 года).</w:t>
      </w:r>
    </w:p>
    <w:p w14:paraId="4014C1D2" w14:textId="77777777" w:rsidR="005F400F" w:rsidRPr="001E2031" w:rsidRDefault="005F400F" w:rsidP="001E2031">
      <w:pPr>
        <w:autoSpaceDE w:val="0"/>
        <w:autoSpaceDN w:val="0"/>
        <w:adjustRightInd w:val="0"/>
        <w:jc w:val="both"/>
        <w:rPr>
          <w:rFonts w:ascii="Times New Roman" w:hAnsi="Times New Roman" w:cs="Times New Roman"/>
          <w:sz w:val="28"/>
          <w:szCs w:val="28"/>
        </w:rPr>
      </w:pPr>
      <w:r w:rsidRPr="001E2031">
        <w:rPr>
          <w:rFonts w:ascii="Times New Roman" w:hAnsi="Times New Roman" w:cs="Times New Roman"/>
          <w:sz w:val="28"/>
          <w:szCs w:val="28"/>
        </w:rPr>
        <w:t>Гунин А.А. Мишуткины игрушки Натюрморт Живопись</w:t>
      </w:r>
    </w:p>
    <w:p w14:paraId="775C6DB4" w14:textId="77777777" w:rsidR="005F400F" w:rsidRPr="001E2031" w:rsidRDefault="005F400F" w:rsidP="001E2031">
      <w:pPr>
        <w:autoSpaceDE w:val="0"/>
        <w:autoSpaceDN w:val="0"/>
        <w:adjustRightInd w:val="0"/>
        <w:jc w:val="both"/>
        <w:rPr>
          <w:rFonts w:ascii="Times New Roman" w:hAnsi="Times New Roman" w:cs="Times New Roman"/>
          <w:sz w:val="28"/>
          <w:szCs w:val="28"/>
        </w:rPr>
      </w:pPr>
      <w:r w:rsidRPr="001E2031">
        <w:rPr>
          <w:rFonts w:ascii="Times New Roman" w:hAnsi="Times New Roman" w:cs="Times New Roman"/>
          <w:sz w:val="28"/>
          <w:szCs w:val="28"/>
        </w:rPr>
        <w:t>Гунин А. А. Натюрморт с фруктами Натюрморт Живопись</w:t>
      </w:r>
    </w:p>
    <w:p w14:paraId="2FE9791E" w14:textId="77777777" w:rsidR="005F400F" w:rsidRPr="001E2031" w:rsidRDefault="005F400F" w:rsidP="001E2031">
      <w:pPr>
        <w:autoSpaceDE w:val="0"/>
        <w:autoSpaceDN w:val="0"/>
        <w:adjustRightInd w:val="0"/>
        <w:jc w:val="both"/>
        <w:rPr>
          <w:rFonts w:ascii="Times New Roman" w:hAnsi="Times New Roman" w:cs="Times New Roman"/>
          <w:sz w:val="28"/>
          <w:szCs w:val="28"/>
        </w:rPr>
      </w:pPr>
      <w:r w:rsidRPr="001E2031">
        <w:rPr>
          <w:rFonts w:ascii="Times New Roman" w:hAnsi="Times New Roman" w:cs="Times New Roman"/>
          <w:sz w:val="28"/>
          <w:szCs w:val="28"/>
        </w:rPr>
        <w:t>Поздняков Н.В. Груши Натюрморт Живопись</w:t>
      </w:r>
    </w:p>
    <w:p w14:paraId="2AD84EF0" w14:textId="77777777" w:rsidR="005F400F" w:rsidRPr="001E2031" w:rsidRDefault="005F400F" w:rsidP="001E2031">
      <w:pPr>
        <w:autoSpaceDE w:val="0"/>
        <w:autoSpaceDN w:val="0"/>
        <w:adjustRightInd w:val="0"/>
        <w:jc w:val="both"/>
        <w:rPr>
          <w:rFonts w:ascii="Times New Roman" w:hAnsi="Times New Roman" w:cs="Times New Roman"/>
          <w:sz w:val="28"/>
          <w:szCs w:val="28"/>
        </w:rPr>
      </w:pPr>
      <w:r w:rsidRPr="001E2031">
        <w:rPr>
          <w:rFonts w:ascii="Times New Roman" w:hAnsi="Times New Roman" w:cs="Times New Roman"/>
          <w:sz w:val="28"/>
          <w:szCs w:val="28"/>
        </w:rPr>
        <w:t>Поздняков Н.В. Идеальная пара Натюрморт Живопись</w:t>
      </w:r>
    </w:p>
    <w:p w14:paraId="47591B43" w14:textId="77777777" w:rsidR="005F400F" w:rsidRPr="001E2031" w:rsidRDefault="005F400F" w:rsidP="001E2031">
      <w:pPr>
        <w:autoSpaceDE w:val="0"/>
        <w:autoSpaceDN w:val="0"/>
        <w:adjustRightInd w:val="0"/>
        <w:jc w:val="both"/>
        <w:rPr>
          <w:rFonts w:ascii="Times New Roman" w:hAnsi="Times New Roman" w:cs="Times New Roman"/>
          <w:sz w:val="28"/>
          <w:szCs w:val="28"/>
        </w:rPr>
      </w:pPr>
      <w:r w:rsidRPr="001E2031">
        <w:rPr>
          <w:rFonts w:ascii="Times New Roman" w:hAnsi="Times New Roman" w:cs="Times New Roman"/>
          <w:sz w:val="28"/>
          <w:szCs w:val="28"/>
        </w:rPr>
        <w:t>Поздняков Н.В. Натюрморт с капустой Натюрморт Живопись</w:t>
      </w:r>
    </w:p>
    <w:p w14:paraId="4077BD85" w14:textId="77777777" w:rsidR="005F400F" w:rsidRDefault="005F400F" w:rsidP="001E2031">
      <w:pPr>
        <w:jc w:val="both"/>
        <w:rPr>
          <w:rFonts w:ascii="Times New Roman" w:hAnsi="Times New Roman" w:cs="Times New Roman"/>
          <w:sz w:val="28"/>
          <w:szCs w:val="28"/>
        </w:rPr>
      </w:pPr>
      <w:r w:rsidRPr="001E2031">
        <w:rPr>
          <w:rFonts w:ascii="Times New Roman" w:hAnsi="Times New Roman" w:cs="Times New Roman"/>
          <w:sz w:val="28"/>
          <w:szCs w:val="28"/>
        </w:rPr>
        <w:t>Поздняков Н.В. Натюрморт с яблоками Натюрморт Живопись</w:t>
      </w:r>
    </w:p>
    <w:p w14:paraId="4CAE6B89" w14:textId="77777777" w:rsidR="005F400F" w:rsidRPr="001E2031" w:rsidRDefault="005F400F" w:rsidP="001E2031">
      <w:pPr>
        <w:autoSpaceDE w:val="0"/>
        <w:autoSpaceDN w:val="0"/>
        <w:adjustRightInd w:val="0"/>
        <w:ind w:firstLine="567"/>
        <w:jc w:val="both"/>
        <w:rPr>
          <w:rFonts w:ascii="Times New Roman" w:hAnsi="Times New Roman" w:cs="Times New Roman"/>
          <w:sz w:val="28"/>
          <w:szCs w:val="28"/>
        </w:rPr>
      </w:pPr>
      <w:r w:rsidRPr="001E2031">
        <w:rPr>
          <w:rFonts w:ascii="Times New Roman" w:hAnsi="Times New Roman" w:cs="Times New Roman"/>
          <w:b/>
          <w:bCs/>
          <w:sz w:val="28"/>
          <w:szCs w:val="28"/>
        </w:rPr>
        <w:t xml:space="preserve">Содержательная линия «Быт и прикладное творчество жителей Омского Прииртышья» </w:t>
      </w:r>
      <w:r w:rsidRPr="001E2031">
        <w:rPr>
          <w:rFonts w:ascii="Times New Roman" w:hAnsi="Times New Roman" w:cs="Times New Roman"/>
          <w:sz w:val="28"/>
          <w:szCs w:val="28"/>
        </w:rPr>
        <w:t>включает сведения о разнообразии и отличительных особенностях быта и прикладного творчества жителей региона.</w:t>
      </w:r>
    </w:p>
    <w:p w14:paraId="5A6046E7" w14:textId="77777777" w:rsidR="005F400F" w:rsidRPr="001E2031" w:rsidRDefault="005F400F" w:rsidP="001E2031">
      <w:pPr>
        <w:autoSpaceDE w:val="0"/>
        <w:autoSpaceDN w:val="0"/>
        <w:adjustRightInd w:val="0"/>
        <w:ind w:firstLine="567"/>
        <w:jc w:val="both"/>
        <w:rPr>
          <w:rFonts w:ascii="Times New Roman" w:hAnsi="Times New Roman" w:cs="Times New Roman"/>
          <w:sz w:val="28"/>
          <w:szCs w:val="28"/>
        </w:rPr>
      </w:pPr>
      <w:r w:rsidRPr="001E2031">
        <w:rPr>
          <w:rFonts w:ascii="Times New Roman" w:hAnsi="Times New Roman" w:cs="Times New Roman"/>
          <w:b/>
          <w:bCs/>
          <w:sz w:val="28"/>
          <w:szCs w:val="28"/>
        </w:rPr>
        <w:lastRenderedPageBreak/>
        <w:t xml:space="preserve">Жилище сибиряков. </w:t>
      </w:r>
      <w:r w:rsidRPr="001E2031">
        <w:rPr>
          <w:rFonts w:ascii="Times New Roman" w:hAnsi="Times New Roman" w:cs="Times New Roman"/>
          <w:sz w:val="28"/>
          <w:szCs w:val="28"/>
        </w:rPr>
        <w:t>Основные особенности интерьера домов жителей Омской области. Внешний вид дома. Внутреннее устройство дома. Предметы быта.</w:t>
      </w:r>
    </w:p>
    <w:p w14:paraId="3A8CE77B" w14:textId="77777777" w:rsidR="005F400F" w:rsidRPr="001E2031" w:rsidRDefault="005F400F" w:rsidP="001E2031">
      <w:pPr>
        <w:autoSpaceDE w:val="0"/>
        <w:autoSpaceDN w:val="0"/>
        <w:adjustRightInd w:val="0"/>
        <w:ind w:firstLine="567"/>
        <w:jc w:val="both"/>
        <w:rPr>
          <w:rFonts w:ascii="Times New Roman" w:hAnsi="Times New Roman" w:cs="Times New Roman"/>
          <w:sz w:val="28"/>
          <w:szCs w:val="28"/>
        </w:rPr>
      </w:pPr>
      <w:r w:rsidRPr="001E2031">
        <w:rPr>
          <w:rFonts w:ascii="Times New Roman" w:hAnsi="Times New Roman" w:cs="Times New Roman"/>
          <w:b/>
          <w:bCs/>
          <w:sz w:val="28"/>
          <w:szCs w:val="28"/>
        </w:rPr>
        <w:t xml:space="preserve">Одежда жителей Омского Прииртышья. </w:t>
      </w:r>
      <w:r w:rsidRPr="001E2031">
        <w:rPr>
          <w:rFonts w:ascii="Times New Roman" w:hAnsi="Times New Roman" w:cs="Times New Roman"/>
          <w:sz w:val="28"/>
          <w:szCs w:val="28"/>
        </w:rPr>
        <w:t>Особенности женской и мужской сибирской одежды. Праздничный костюм сибиряков. Сибирские шали.</w:t>
      </w:r>
    </w:p>
    <w:p w14:paraId="4A99322C" w14:textId="77777777" w:rsidR="005F400F" w:rsidRPr="001E2031" w:rsidRDefault="005F400F" w:rsidP="001E2031">
      <w:pPr>
        <w:autoSpaceDE w:val="0"/>
        <w:autoSpaceDN w:val="0"/>
        <w:adjustRightInd w:val="0"/>
        <w:ind w:firstLine="567"/>
        <w:jc w:val="both"/>
        <w:rPr>
          <w:rFonts w:ascii="Times New Roman" w:hAnsi="Times New Roman" w:cs="Times New Roman"/>
          <w:sz w:val="28"/>
          <w:szCs w:val="28"/>
        </w:rPr>
      </w:pPr>
      <w:r w:rsidRPr="001E2031">
        <w:rPr>
          <w:rFonts w:ascii="Times New Roman" w:hAnsi="Times New Roman" w:cs="Times New Roman"/>
          <w:b/>
          <w:bCs/>
          <w:sz w:val="28"/>
          <w:szCs w:val="28"/>
        </w:rPr>
        <w:t xml:space="preserve">Рукоделие жителей Омского Прииртышья. </w:t>
      </w:r>
      <w:r w:rsidRPr="001E2031">
        <w:rPr>
          <w:rFonts w:ascii="Times New Roman" w:hAnsi="Times New Roman" w:cs="Times New Roman"/>
          <w:sz w:val="28"/>
          <w:szCs w:val="28"/>
        </w:rPr>
        <w:t>Традиционные виды рукоделия народов Западной Сибири. Способы художественной обработки материалов, традиции края, орнаменты. Ручное ткачество. Вышивка.</w:t>
      </w:r>
    </w:p>
    <w:p w14:paraId="7226AFAD" w14:textId="77777777" w:rsidR="005F400F" w:rsidRPr="001E2031" w:rsidRDefault="005F400F" w:rsidP="001E2031">
      <w:pPr>
        <w:autoSpaceDE w:val="0"/>
        <w:autoSpaceDN w:val="0"/>
        <w:adjustRightInd w:val="0"/>
        <w:ind w:firstLine="567"/>
        <w:jc w:val="both"/>
        <w:rPr>
          <w:rFonts w:ascii="Times New Roman" w:hAnsi="Times New Roman" w:cs="Times New Roman"/>
          <w:sz w:val="28"/>
          <w:szCs w:val="28"/>
        </w:rPr>
      </w:pPr>
      <w:r w:rsidRPr="001E2031">
        <w:rPr>
          <w:rFonts w:ascii="Times New Roman" w:hAnsi="Times New Roman" w:cs="Times New Roman"/>
          <w:b/>
          <w:bCs/>
          <w:sz w:val="28"/>
          <w:szCs w:val="28"/>
        </w:rPr>
        <w:t xml:space="preserve">Ремесла Омского Прииртышья. </w:t>
      </w:r>
      <w:r w:rsidRPr="001E2031">
        <w:rPr>
          <w:rFonts w:ascii="Times New Roman" w:hAnsi="Times New Roman" w:cs="Times New Roman"/>
          <w:sz w:val="28"/>
          <w:szCs w:val="28"/>
        </w:rPr>
        <w:t>Способы художественной обработки древесины, характерные для Сибири (резьба и роспись). Сибирский орнамент. Гончарное производство. Способы художественной обработки металла, характерные для Сибири (тиснение, гибка, резка, опиливание). Сибирский орнамент. Народные ремесла (ковка, штамповка, литье).</w:t>
      </w:r>
    </w:p>
    <w:p w14:paraId="512E7D0D" w14:textId="77777777" w:rsidR="005F400F" w:rsidRDefault="005F400F" w:rsidP="001E2031">
      <w:pPr>
        <w:autoSpaceDE w:val="0"/>
        <w:autoSpaceDN w:val="0"/>
        <w:adjustRightInd w:val="0"/>
        <w:ind w:firstLine="567"/>
        <w:jc w:val="both"/>
        <w:rPr>
          <w:rFonts w:ascii="Times New Roman" w:hAnsi="Times New Roman" w:cs="Times New Roman"/>
          <w:sz w:val="28"/>
          <w:szCs w:val="28"/>
        </w:rPr>
      </w:pPr>
      <w:r w:rsidRPr="001E2031">
        <w:rPr>
          <w:rFonts w:ascii="Times New Roman" w:hAnsi="Times New Roman" w:cs="Times New Roman"/>
          <w:b/>
          <w:bCs/>
          <w:sz w:val="28"/>
          <w:szCs w:val="28"/>
        </w:rPr>
        <w:t xml:space="preserve">В содержательной линии «Спортивные традиции и достижения жителей Омского Прииртышья» </w:t>
      </w:r>
      <w:r w:rsidRPr="001E2031">
        <w:rPr>
          <w:rFonts w:ascii="Times New Roman" w:hAnsi="Times New Roman" w:cs="Times New Roman"/>
          <w:sz w:val="28"/>
          <w:szCs w:val="28"/>
        </w:rPr>
        <w:t>представлены сибирские подвижные игры, традиции, выдающиеся спортсмены, прославившие</w:t>
      </w:r>
      <w:r w:rsidRPr="001E2031">
        <w:rPr>
          <w:rFonts w:ascii="Times New Roman" w:hAnsi="Times New Roman" w:cs="Times New Roman"/>
          <w:b/>
          <w:bCs/>
          <w:sz w:val="28"/>
          <w:szCs w:val="28"/>
        </w:rPr>
        <w:t xml:space="preserve"> </w:t>
      </w:r>
      <w:r w:rsidRPr="001E2031">
        <w:rPr>
          <w:rFonts w:ascii="Times New Roman" w:hAnsi="Times New Roman" w:cs="Times New Roman"/>
          <w:sz w:val="28"/>
          <w:szCs w:val="28"/>
        </w:rPr>
        <w:t xml:space="preserve">регион. Материал этой содержательной линии реализуется в качестве самостоятельных игр и упражнений, а также интегрировано может быть включен воспитателем в образовательную деятельность. </w:t>
      </w:r>
    </w:p>
    <w:p w14:paraId="7F8049A4" w14:textId="77777777" w:rsidR="005F400F" w:rsidRPr="00405E17" w:rsidRDefault="005F400F" w:rsidP="00405E17">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Подвижные игры: </w:t>
      </w:r>
      <w:r w:rsidRPr="001E2031">
        <w:rPr>
          <w:rFonts w:ascii="Times New Roman" w:hAnsi="Times New Roman" w:cs="Times New Roman"/>
          <w:sz w:val="28"/>
          <w:szCs w:val="28"/>
        </w:rPr>
        <w:t>«Все домой», «Зеркало», «В подкидыш», «В перевертыши», «Капуста», «В ушки», «Ой заиньке не куда выскочить», Воробьи — вороны», «Кыш, воробей», «Ходит палочка по кругу»</w:t>
      </w:r>
    </w:p>
    <w:p w14:paraId="77960452" w14:textId="77777777" w:rsidR="005F400F" w:rsidRPr="00D91B9F" w:rsidRDefault="005F400F" w:rsidP="006B09D0">
      <w:pPr>
        <w:jc w:val="both"/>
        <w:rPr>
          <w:rFonts w:ascii="Times New Roman" w:hAnsi="Times New Roman" w:cs="Times New Roman"/>
          <w:b/>
          <w:bCs/>
          <w:sz w:val="28"/>
          <w:szCs w:val="28"/>
        </w:rPr>
      </w:pPr>
    </w:p>
    <w:p w14:paraId="5130C5C8" w14:textId="77777777" w:rsidR="005F400F" w:rsidRPr="00D91B9F" w:rsidRDefault="005F400F" w:rsidP="00764C16">
      <w:pPr>
        <w:jc w:val="both"/>
        <w:rPr>
          <w:rFonts w:ascii="Times New Roman" w:hAnsi="Times New Roman" w:cs="Times New Roman"/>
          <w:b/>
          <w:bCs/>
          <w:sz w:val="28"/>
          <w:szCs w:val="28"/>
        </w:rPr>
      </w:pPr>
    </w:p>
    <w:p w14:paraId="57207D92" w14:textId="77777777" w:rsidR="005F400F" w:rsidRPr="00D91B9F" w:rsidRDefault="005F400F" w:rsidP="00764C16">
      <w:pPr>
        <w:autoSpaceDE w:val="0"/>
        <w:autoSpaceDN w:val="0"/>
        <w:adjustRightInd w:val="0"/>
        <w:jc w:val="both"/>
        <w:rPr>
          <w:rFonts w:ascii="Times New Roman" w:hAnsi="Times New Roman" w:cs="Times New Roman"/>
          <w:sz w:val="28"/>
          <w:szCs w:val="28"/>
        </w:rPr>
      </w:pPr>
    </w:p>
    <w:p w14:paraId="147E23CE" w14:textId="77777777" w:rsidR="005F400F" w:rsidRPr="00C27A1B" w:rsidRDefault="005F400F" w:rsidP="00C27A1B">
      <w:pPr>
        <w:jc w:val="center"/>
        <w:rPr>
          <w:rFonts w:ascii="Times New Roman" w:hAnsi="Times New Roman" w:cs="Times New Roman"/>
          <w:b/>
          <w:bCs/>
          <w:sz w:val="28"/>
          <w:szCs w:val="28"/>
        </w:rPr>
      </w:pPr>
      <w:r>
        <w:rPr>
          <w:rFonts w:ascii="Times New Roman" w:hAnsi="Times New Roman" w:cs="Times New Roman"/>
          <w:sz w:val="28"/>
          <w:szCs w:val="28"/>
        </w:rPr>
        <w:t xml:space="preserve"> </w:t>
      </w:r>
      <w:r w:rsidRPr="00C27A1B">
        <w:rPr>
          <w:rFonts w:ascii="Times New Roman" w:hAnsi="Times New Roman" w:cs="Times New Roman"/>
          <w:b/>
          <w:bCs/>
          <w:sz w:val="28"/>
          <w:szCs w:val="28"/>
        </w:rPr>
        <w:t>Содержание образовательной области «Физическое развитие»</w:t>
      </w:r>
    </w:p>
    <w:p w14:paraId="4630608A" w14:textId="77777777" w:rsidR="005F400F" w:rsidRPr="00C27A1B" w:rsidRDefault="005F400F" w:rsidP="00C27A1B">
      <w:pPr>
        <w:jc w:val="center"/>
        <w:rPr>
          <w:rFonts w:ascii="Times New Roman" w:hAnsi="Times New Roman" w:cs="Times New Roman"/>
          <w:b/>
          <w:bCs/>
          <w:sz w:val="28"/>
          <w:szCs w:val="28"/>
        </w:rPr>
      </w:pPr>
      <w:r w:rsidRPr="00C27A1B">
        <w:rPr>
          <w:rFonts w:ascii="Times New Roman" w:hAnsi="Times New Roman" w:cs="Times New Roman"/>
          <w:b/>
          <w:bCs/>
          <w:sz w:val="28"/>
          <w:szCs w:val="28"/>
        </w:rPr>
        <w:t xml:space="preserve">(обязательная часть). </w:t>
      </w:r>
    </w:p>
    <w:p w14:paraId="48F46BA5" w14:textId="77777777" w:rsidR="005F400F" w:rsidRPr="00C27A1B" w:rsidRDefault="005F400F" w:rsidP="00C27A1B">
      <w:pPr>
        <w:autoSpaceDE w:val="0"/>
        <w:autoSpaceDN w:val="0"/>
        <w:adjustRightInd w:val="0"/>
        <w:rPr>
          <w:rFonts w:ascii="Times New Roman" w:hAnsi="Times New Roman" w:cs="Times New Roman"/>
          <w:b/>
          <w:bCs/>
          <w:sz w:val="28"/>
          <w:szCs w:val="28"/>
        </w:rPr>
      </w:pPr>
      <w:r w:rsidRPr="00C27A1B">
        <w:rPr>
          <w:rFonts w:ascii="Times New Roman" w:hAnsi="Times New Roman" w:cs="Times New Roman"/>
          <w:b/>
          <w:bCs/>
          <w:sz w:val="28"/>
          <w:szCs w:val="28"/>
        </w:rPr>
        <w:t>Задачи образовательной деятельности</w:t>
      </w:r>
    </w:p>
    <w:p w14:paraId="63D266CA" w14:textId="77777777" w:rsidR="005F400F" w:rsidRPr="00C27A1B"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t>1. Развивать у детей потребность в двигательной активности, интерес к</w:t>
      </w:r>
      <w:r>
        <w:rPr>
          <w:rFonts w:ascii="Times New Roman" w:hAnsi="Times New Roman" w:cs="Times New Roman"/>
          <w:sz w:val="28"/>
          <w:szCs w:val="28"/>
        </w:rPr>
        <w:t xml:space="preserve"> </w:t>
      </w:r>
      <w:r w:rsidRPr="00C27A1B">
        <w:rPr>
          <w:rFonts w:ascii="Times New Roman" w:hAnsi="Times New Roman" w:cs="Times New Roman"/>
          <w:sz w:val="28"/>
          <w:szCs w:val="28"/>
        </w:rPr>
        <w:t>физическим упражнениям.</w:t>
      </w:r>
    </w:p>
    <w:p w14:paraId="19BE4906" w14:textId="77777777" w:rsidR="005F400F" w:rsidRPr="00C27A1B"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t>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14:paraId="34042566" w14:textId="77777777" w:rsidR="005F400F" w:rsidRPr="00C27A1B"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lastRenderedPageBreak/>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14:paraId="1E1B9911" w14:textId="77777777" w:rsidR="005F400F" w:rsidRPr="00C27A1B"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t>4. Развивать умения самостоятельно правильно умываться, причесываться,</w:t>
      </w:r>
      <w:r>
        <w:rPr>
          <w:rFonts w:ascii="Times New Roman" w:hAnsi="Times New Roman" w:cs="Times New Roman"/>
          <w:sz w:val="28"/>
          <w:szCs w:val="28"/>
        </w:rPr>
        <w:t xml:space="preserve"> </w:t>
      </w:r>
      <w:r w:rsidRPr="00C27A1B">
        <w:rPr>
          <w:rFonts w:ascii="Times New Roman" w:hAnsi="Times New Roman" w:cs="Times New Roman"/>
          <w:sz w:val="28"/>
          <w:szCs w:val="28"/>
        </w:rPr>
        <w:t>пользоваться носовым платком, туалетом, одеваться и раздеваться при незначительной помощи, ухаживать за своими вещами и игрушками</w:t>
      </w:r>
    </w:p>
    <w:p w14:paraId="23CBE0F1" w14:textId="77777777" w:rsidR="005F400F" w:rsidRPr="00C27A1B"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t>5. Развивать навыки культурного поведения во время еды, правильно</w:t>
      </w:r>
      <w:r>
        <w:rPr>
          <w:rFonts w:ascii="Times New Roman" w:hAnsi="Times New Roman" w:cs="Times New Roman"/>
          <w:sz w:val="28"/>
          <w:szCs w:val="28"/>
        </w:rPr>
        <w:t xml:space="preserve"> </w:t>
      </w:r>
      <w:r w:rsidRPr="00C27A1B">
        <w:rPr>
          <w:rFonts w:ascii="Times New Roman" w:hAnsi="Times New Roman" w:cs="Times New Roman"/>
          <w:sz w:val="28"/>
          <w:szCs w:val="28"/>
        </w:rPr>
        <w:t>пользоваться ложкой, вилкой, салфеткой.</w:t>
      </w:r>
    </w:p>
    <w:p w14:paraId="5F814721" w14:textId="77777777" w:rsidR="005F400F" w:rsidRPr="00C27A1B" w:rsidRDefault="005F400F" w:rsidP="00C27A1B">
      <w:pPr>
        <w:autoSpaceDE w:val="0"/>
        <w:autoSpaceDN w:val="0"/>
        <w:adjustRightInd w:val="0"/>
        <w:rPr>
          <w:rFonts w:ascii="Times New Roman" w:hAnsi="Times New Roman" w:cs="Times New Roman"/>
          <w:b/>
          <w:bCs/>
          <w:sz w:val="28"/>
          <w:szCs w:val="28"/>
        </w:rPr>
      </w:pPr>
      <w:r w:rsidRPr="00C27A1B">
        <w:rPr>
          <w:rFonts w:ascii="Times New Roman" w:hAnsi="Times New Roman" w:cs="Times New Roman"/>
          <w:b/>
          <w:bCs/>
          <w:sz w:val="28"/>
          <w:szCs w:val="28"/>
        </w:rPr>
        <w:t>Содержание образовательной деятельности</w:t>
      </w:r>
    </w:p>
    <w:p w14:paraId="7D92A50F" w14:textId="77777777" w:rsidR="005F400F" w:rsidRPr="00C27A1B" w:rsidRDefault="005F400F" w:rsidP="00C27A1B">
      <w:pPr>
        <w:autoSpaceDE w:val="0"/>
        <w:autoSpaceDN w:val="0"/>
        <w:adjustRightInd w:val="0"/>
        <w:rPr>
          <w:rFonts w:ascii="Times New Roman" w:hAnsi="Times New Roman" w:cs="Times New Roman"/>
          <w:b/>
          <w:bCs/>
          <w:sz w:val="28"/>
          <w:szCs w:val="28"/>
        </w:rPr>
      </w:pPr>
      <w:r w:rsidRPr="00C27A1B">
        <w:rPr>
          <w:rFonts w:ascii="Times New Roman" w:hAnsi="Times New Roman" w:cs="Times New Roman"/>
          <w:b/>
          <w:bCs/>
          <w:sz w:val="28"/>
          <w:szCs w:val="28"/>
        </w:rPr>
        <w:t>Двигательная деятельность</w:t>
      </w:r>
    </w:p>
    <w:p w14:paraId="7DD33C1D" w14:textId="77777777" w:rsidR="005F400F" w:rsidRPr="00C27A1B" w:rsidRDefault="005F400F" w:rsidP="00C27A1B">
      <w:pPr>
        <w:autoSpaceDE w:val="0"/>
        <w:autoSpaceDN w:val="0"/>
        <w:adjustRightInd w:val="0"/>
        <w:rPr>
          <w:rFonts w:ascii="Times New Roman" w:hAnsi="Times New Roman" w:cs="Times New Roman"/>
          <w:i/>
          <w:iCs/>
          <w:sz w:val="28"/>
          <w:szCs w:val="28"/>
        </w:rPr>
      </w:pPr>
      <w:r w:rsidRPr="00C27A1B">
        <w:rPr>
          <w:rFonts w:ascii="Times New Roman" w:hAnsi="Times New Roman" w:cs="Times New Roman"/>
          <w:i/>
          <w:iCs/>
          <w:sz w:val="28"/>
          <w:szCs w:val="28"/>
        </w:rPr>
        <w:t>Порядковые упражнения. Построения и перестроения</w:t>
      </w:r>
      <w:r w:rsidRPr="00C27A1B">
        <w:rPr>
          <w:rFonts w:ascii="Times New Roman" w:hAnsi="Times New Roman" w:cs="Times New Roman"/>
          <w:sz w:val="28"/>
          <w:szCs w:val="28"/>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C27A1B">
        <w:rPr>
          <w:rFonts w:ascii="Times New Roman" w:hAnsi="Times New Roman" w:cs="Times New Roman"/>
          <w:i/>
          <w:iCs/>
          <w:sz w:val="28"/>
          <w:szCs w:val="28"/>
        </w:rPr>
        <w:t>Общеразвивающие упражнения</w:t>
      </w:r>
      <w:r w:rsidRPr="00C27A1B">
        <w:rPr>
          <w:rFonts w:ascii="Times New Roman" w:hAnsi="Times New Roman" w:cs="Times New Roman"/>
          <w:sz w:val="28"/>
          <w:szCs w:val="28"/>
        </w:rPr>
        <w:t xml:space="preserve">.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w:t>
      </w:r>
      <w:r w:rsidRPr="00C27A1B">
        <w:rPr>
          <w:rFonts w:ascii="Times New Roman" w:hAnsi="Times New Roman" w:cs="Times New Roman"/>
          <w:i/>
          <w:iCs/>
          <w:sz w:val="28"/>
          <w:szCs w:val="28"/>
        </w:rPr>
        <w:t>Основные</w:t>
      </w:r>
      <w:r>
        <w:rPr>
          <w:rFonts w:ascii="Times New Roman" w:hAnsi="Times New Roman" w:cs="Times New Roman"/>
          <w:i/>
          <w:iCs/>
          <w:sz w:val="28"/>
          <w:szCs w:val="28"/>
        </w:rPr>
        <w:t xml:space="preserve"> </w:t>
      </w:r>
      <w:r w:rsidRPr="00C27A1B">
        <w:rPr>
          <w:rFonts w:ascii="Times New Roman" w:hAnsi="Times New Roman" w:cs="Times New Roman"/>
          <w:i/>
          <w:iCs/>
          <w:sz w:val="28"/>
          <w:szCs w:val="28"/>
        </w:rPr>
        <w:t>движения. Ходьба</w:t>
      </w:r>
      <w:r w:rsidRPr="00C27A1B">
        <w:rPr>
          <w:rFonts w:ascii="Times New Roman" w:hAnsi="Times New Roman" w:cs="Times New Roman"/>
          <w:sz w:val="28"/>
          <w:szCs w:val="28"/>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C27A1B">
        <w:rPr>
          <w:rFonts w:ascii="Times New Roman" w:hAnsi="Times New Roman" w:cs="Times New Roman"/>
          <w:i/>
          <w:iCs/>
          <w:sz w:val="28"/>
          <w:szCs w:val="28"/>
        </w:rPr>
        <w:t>Бег</w:t>
      </w:r>
      <w:r w:rsidRPr="00C27A1B">
        <w:rPr>
          <w:rFonts w:ascii="Times New Roman" w:hAnsi="Times New Roman" w:cs="Times New Roman"/>
          <w:sz w:val="28"/>
          <w:szCs w:val="28"/>
        </w:rPr>
        <w:t>, не опуская</w:t>
      </w:r>
    </w:p>
    <w:p w14:paraId="2BB6148E" w14:textId="77777777" w:rsidR="005F400F" w:rsidRPr="00C27A1B"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t xml:space="preserve">головы. </w:t>
      </w:r>
      <w:r w:rsidRPr="00C27A1B">
        <w:rPr>
          <w:rFonts w:ascii="Times New Roman" w:hAnsi="Times New Roman" w:cs="Times New Roman"/>
          <w:i/>
          <w:iCs/>
          <w:sz w:val="28"/>
          <w:szCs w:val="28"/>
        </w:rPr>
        <w:t>Прыжки</w:t>
      </w:r>
      <w:r w:rsidRPr="00C27A1B">
        <w:rPr>
          <w:rFonts w:ascii="Times New Roman" w:hAnsi="Times New Roman" w:cs="Times New Roman"/>
          <w:sz w:val="28"/>
          <w:szCs w:val="28"/>
        </w:rPr>
        <w:t xml:space="preserve">. Прыжки в длину с места, в глубину (спрыгивание), одновременно отталкиваясь двумя ногами и мягко приземляясь на две ноги; подскоки на месте продвижением вперед, из круга в круг, вокруг предметов и между ними. </w:t>
      </w:r>
      <w:r w:rsidRPr="00C27A1B">
        <w:rPr>
          <w:rFonts w:ascii="Times New Roman" w:hAnsi="Times New Roman" w:cs="Times New Roman"/>
          <w:i/>
          <w:iCs/>
          <w:sz w:val="28"/>
          <w:szCs w:val="28"/>
        </w:rPr>
        <w:t>Катание, бросание, метание</w:t>
      </w:r>
      <w:r w:rsidRPr="00C27A1B">
        <w:rPr>
          <w:rFonts w:ascii="Times New Roman" w:hAnsi="Times New Roman" w:cs="Times New Roman"/>
          <w:sz w:val="28"/>
          <w:szCs w:val="28"/>
        </w:rPr>
        <w:t xml:space="preserve">.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 </w:t>
      </w:r>
      <w:r w:rsidRPr="00C27A1B">
        <w:rPr>
          <w:rFonts w:ascii="Times New Roman" w:hAnsi="Times New Roman" w:cs="Times New Roman"/>
          <w:i/>
          <w:iCs/>
          <w:sz w:val="28"/>
          <w:szCs w:val="28"/>
        </w:rPr>
        <w:t xml:space="preserve">Лазание </w:t>
      </w:r>
      <w:r w:rsidRPr="00C27A1B">
        <w:rPr>
          <w:rFonts w:ascii="Times New Roman" w:hAnsi="Times New Roman" w:cs="Times New Roman"/>
          <w:sz w:val="28"/>
          <w:szCs w:val="28"/>
        </w:rPr>
        <w:t xml:space="preserve">по лестнице-стремянке и вертикальной лестнице приставным шагом, перелезание и пролезание через и под предметами, не касаясь руками пола. </w:t>
      </w:r>
      <w:r w:rsidRPr="00C27A1B">
        <w:rPr>
          <w:rFonts w:ascii="Times New Roman" w:hAnsi="Times New Roman" w:cs="Times New Roman"/>
          <w:i/>
          <w:iCs/>
          <w:sz w:val="28"/>
          <w:szCs w:val="28"/>
        </w:rPr>
        <w:t>Музыкально-ритмические упражнения. Спортивные упражнения</w:t>
      </w:r>
      <w:r w:rsidRPr="00C27A1B">
        <w:rPr>
          <w:rFonts w:ascii="Times New Roman" w:hAnsi="Times New Roman" w:cs="Times New Roman"/>
          <w:sz w:val="28"/>
          <w:szCs w:val="28"/>
        </w:rPr>
        <w:t xml:space="preserve">: катание на трехколесном велосипеде; </w:t>
      </w:r>
      <w:r w:rsidRPr="00C27A1B">
        <w:rPr>
          <w:rFonts w:ascii="Times New Roman" w:hAnsi="Times New Roman" w:cs="Times New Roman"/>
          <w:sz w:val="28"/>
          <w:szCs w:val="28"/>
        </w:rPr>
        <w:lastRenderedPageBreak/>
        <w:t>ступающий шаг и повороты на месте на лыжах;</w:t>
      </w:r>
      <w:r>
        <w:rPr>
          <w:rFonts w:ascii="Times New Roman" w:hAnsi="Times New Roman" w:cs="Times New Roman"/>
          <w:sz w:val="28"/>
          <w:szCs w:val="28"/>
        </w:rPr>
        <w:t xml:space="preserve"> </w:t>
      </w:r>
      <w:r w:rsidRPr="00C27A1B">
        <w:rPr>
          <w:rFonts w:ascii="Times New Roman" w:hAnsi="Times New Roman" w:cs="Times New Roman"/>
          <w:sz w:val="28"/>
          <w:szCs w:val="28"/>
        </w:rPr>
        <w:t xml:space="preserve">скольжение по ледяным дорожкам с помощью взрослых. </w:t>
      </w:r>
      <w:r w:rsidRPr="00C27A1B">
        <w:rPr>
          <w:rFonts w:ascii="Times New Roman" w:hAnsi="Times New Roman" w:cs="Times New Roman"/>
          <w:i/>
          <w:iCs/>
          <w:sz w:val="28"/>
          <w:szCs w:val="28"/>
        </w:rPr>
        <w:t>Подвижные игры</w:t>
      </w:r>
      <w:r w:rsidRPr="00C27A1B">
        <w:rPr>
          <w:rFonts w:ascii="Times New Roman" w:hAnsi="Times New Roman" w:cs="Times New Roman"/>
          <w:sz w:val="28"/>
          <w:szCs w:val="28"/>
        </w:rPr>
        <w:t>. Основные правила в подвижных играх.</w:t>
      </w:r>
    </w:p>
    <w:p w14:paraId="033F5458" w14:textId="77777777" w:rsidR="005F400F" w:rsidRPr="00C27A1B" w:rsidRDefault="005F400F" w:rsidP="00C27A1B">
      <w:pPr>
        <w:autoSpaceDE w:val="0"/>
        <w:autoSpaceDN w:val="0"/>
        <w:adjustRightInd w:val="0"/>
        <w:rPr>
          <w:rFonts w:ascii="Times New Roman" w:hAnsi="Times New Roman" w:cs="Times New Roman"/>
          <w:b/>
          <w:bCs/>
          <w:sz w:val="28"/>
          <w:szCs w:val="28"/>
        </w:rPr>
      </w:pPr>
      <w:r w:rsidRPr="00C27A1B">
        <w:rPr>
          <w:rFonts w:ascii="Times New Roman" w:hAnsi="Times New Roman" w:cs="Times New Roman"/>
          <w:b/>
          <w:bCs/>
          <w:sz w:val="28"/>
          <w:szCs w:val="28"/>
        </w:rPr>
        <w:t>Становление у детей ценностей здорового образа жизни, овладение его</w:t>
      </w:r>
    </w:p>
    <w:p w14:paraId="2F9375C2" w14:textId="77777777" w:rsidR="005F400F" w:rsidRPr="00C27A1B" w:rsidRDefault="005F400F" w:rsidP="00C27A1B">
      <w:pPr>
        <w:autoSpaceDE w:val="0"/>
        <w:autoSpaceDN w:val="0"/>
        <w:adjustRightInd w:val="0"/>
        <w:rPr>
          <w:rFonts w:ascii="Times New Roman" w:hAnsi="Times New Roman" w:cs="Times New Roman"/>
          <w:b/>
          <w:bCs/>
          <w:sz w:val="28"/>
          <w:szCs w:val="28"/>
        </w:rPr>
      </w:pPr>
      <w:r w:rsidRPr="00C27A1B">
        <w:rPr>
          <w:rFonts w:ascii="Times New Roman" w:hAnsi="Times New Roman" w:cs="Times New Roman"/>
          <w:b/>
          <w:bCs/>
          <w:sz w:val="28"/>
          <w:szCs w:val="28"/>
        </w:rPr>
        <w:t>элементарными нормами и правилами</w:t>
      </w:r>
    </w:p>
    <w:p w14:paraId="47195963" w14:textId="77777777" w:rsidR="005F400F" w:rsidRPr="00C27A1B"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14:paraId="32870781" w14:textId="77777777" w:rsidR="005F400F" w:rsidRPr="00C27A1B" w:rsidRDefault="005F400F" w:rsidP="00C27A1B">
      <w:pPr>
        <w:autoSpaceDE w:val="0"/>
        <w:autoSpaceDN w:val="0"/>
        <w:adjustRightInd w:val="0"/>
        <w:rPr>
          <w:rFonts w:ascii="Times New Roman" w:hAnsi="Times New Roman" w:cs="Times New Roman"/>
          <w:b/>
          <w:bCs/>
          <w:sz w:val="28"/>
          <w:szCs w:val="28"/>
        </w:rPr>
      </w:pPr>
      <w:r w:rsidRPr="00C27A1B">
        <w:rPr>
          <w:rFonts w:ascii="Times New Roman" w:hAnsi="Times New Roman" w:cs="Times New Roman"/>
          <w:b/>
          <w:bCs/>
          <w:sz w:val="28"/>
          <w:szCs w:val="28"/>
        </w:rPr>
        <w:t>Результаты образовательной деятельности</w:t>
      </w:r>
    </w:p>
    <w:p w14:paraId="01379FDB" w14:textId="77777777" w:rsidR="005F400F" w:rsidRPr="00C27A1B" w:rsidRDefault="005F400F" w:rsidP="00C27A1B">
      <w:pPr>
        <w:autoSpaceDE w:val="0"/>
        <w:autoSpaceDN w:val="0"/>
        <w:adjustRightInd w:val="0"/>
        <w:rPr>
          <w:rFonts w:ascii="Times New Roman" w:hAnsi="Times New Roman" w:cs="Times New Roman"/>
          <w:b/>
          <w:bCs/>
          <w:sz w:val="28"/>
          <w:szCs w:val="28"/>
        </w:rPr>
      </w:pPr>
      <w:r w:rsidRPr="00C27A1B">
        <w:rPr>
          <w:rFonts w:ascii="Times New Roman" w:hAnsi="Times New Roman" w:cs="Times New Roman"/>
          <w:b/>
          <w:bCs/>
          <w:sz w:val="28"/>
          <w:szCs w:val="28"/>
        </w:rPr>
        <w:t>Достижения ребенка (Что нас радует)</w:t>
      </w:r>
    </w:p>
    <w:p w14:paraId="4DFC4CAE" w14:textId="77777777" w:rsidR="005F400F" w:rsidRPr="00C27A1B"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t></w:t>
      </w:r>
      <w:r w:rsidRPr="00C27A1B">
        <w:rPr>
          <w:rFonts w:ascii="Times New Roman" w:hAnsi="Times New Roman" w:cs="Times New Roman"/>
          <w:sz w:val="28"/>
          <w:szCs w:val="28"/>
        </w:rPr>
        <w:t>Ребенок с желанием двигается, его двигательный опыт достаточно</w:t>
      </w:r>
      <w:r>
        <w:rPr>
          <w:rFonts w:ascii="Times New Roman" w:hAnsi="Times New Roman" w:cs="Times New Roman"/>
          <w:sz w:val="28"/>
          <w:szCs w:val="28"/>
        </w:rPr>
        <w:t xml:space="preserve"> </w:t>
      </w:r>
      <w:r w:rsidRPr="00C27A1B">
        <w:rPr>
          <w:rFonts w:ascii="Times New Roman" w:hAnsi="Times New Roman" w:cs="Times New Roman"/>
          <w:sz w:val="28"/>
          <w:szCs w:val="28"/>
        </w:rPr>
        <w:t>многообразен.</w:t>
      </w:r>
    </w:p>
    <w:p w14:paraId="63168AEC" w14:textId="77777777" w:rsidR="005F400F" w:rsidRPr="00C27A1B"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t></w:t>
      </w:r>
      <w:r w:rsidRPr="00C27A1B">
        <w:rPr>
          <w:rFonts w:ascii="Times New Roman" w:hAnsi="Times New Roman" w:cs="Times New Roman"/>
          <w:sz w:val="28"/>
          <w:szCs w:val="28"/>
        </w:rPr>
        <w:t>При выполнении упражнений демонстрирует достаточную в соответствии с</w:t>
      </w:r>
      <w:r>
        <w:rPr>
          <w:rFonts w:ascii="Times New Roman" w:hAnsi="Times New Roman" w:cs="Times New Roman"/>
          <w:sz w:val="28"/>
          <w:szCs w:val="28"/>
        </w:rPr>
        <w:t xml:space="preserve"> </w:t>
      </w:r>
      <w:r w:rsidRPr="00C27A1B">
        <w:rPr>
          <w:rFonts w:ascii="Times New Roman" w:hAnsi="Times New Roman" w:cs="Times New Roman"/>
          <w:sz w:val="28"/>
          <w:szCs w:val="28"/>
        </w:rPr>
        <w:t>возрастными возможностями координацию движений, подвижность в суставах, быстро реагирует на сигналы, переключается с одного движения на другое.</w:t>
      </w:r>
    </w:p>
    <w:p w14:paraId="72DC719F" w14:textId="77777777" w:rsidR="005F400F" w:rsidRPr="00C27A1B"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t></w:t>
      </w:r>
      <w:r w:rsidRPr="00C27A1B">
        <w:rPr>
          <w:rFonts w:ascii="Times New Roman" w:hAnsi="Times New Roman" w:cs="Times New Roman"/>
          <w:sz w:val="28"/>
          <w:szCs w:val="28"/>
        </w:rPr>
        <w:t>Уверенно выполняет задания, действует в общем для всех темпе; легко находит свое место при совместных построениях и в играх.</w:t>
      </w:r>
    </w:p>
    <w:p w14:paraId="0DFFE490" w14:textId="77777777" w:rsidR="005F400F" w:rsidRPr="00C27A1B"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t></w:t>
      </w:r>
      <w:r w:rsidRPr="00C27A1B">
        <w:rPr>
          <w:rFonts w:ascii="Times New Roman" w:hAnsi="Times New Roman" w:cs="Times New Roman"/>
          <w:sz w:val="28"/>
          <w:szCs w:val="28"/>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14:paraId="2CF02F45" w14:textId="77777777" w:rsidR="005F400F" w:rsidRPr="00C27A1B"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t></w:t>
      </w:r>
      <w:r w:rsidRPr="00C27A1B">
        <w:rPr>
          <w:rFonts w:ascii="Times New Roman" w:hAnsi="Times New Roman" w:cs="Times New Roman"/>
          <w:sz w:val="28"/>
          <w:szCs w:val="28"/>
        </w:rPr>
        <w:t>С удовольствием применяет культурно-гигиенические навыки, радуется своей самостоятельности и результату.</w:t>
      </w:r>
    </w:p>
    <w:p w14:paraId="1552446F" w14:textId="77777777" w:rsidR="005F400F" w:rsidRPr="00C27A1B"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t></w:t>
      </w:r>
      <w:r w:rsidRPr="00C27A1B">
        <w:rPr>
          <w:rFonts w:ascii="Times New Roman" w:hAnsi="Times New Roman" w:cs="Times New Roman"/>
          <w:sz w:val="28"/>
          <w:szCs w:val="28"/>
        </w:rPr>
        <w:t>С интересом слушает стихи и потешки о процессах умывания, купания.</w:t>
      </w:r>
    </w:p>
    <w:p w14:paraId="10180C0D" w14:textId="77777777" w:rsidR="005F400F" w:rsidRPr="00C27A1B" w:rsidRDefault="005F400F" w:rsidP="00C27A1B">
      <w:pPr>
        <w:autoSpaceDE w:val="0"/>
        <w:autoSpaceDN w:val="0"/>
        <w:adjustRightInd w:val="0"/>
        <w:rPr>
          <w:rFonts w:ascii="Times New Roman" w:hAnsi="Times New Roman" w:cs="Times New Roman"/>
          <w:b/>
          <w:bCs/>
          <w:sz w:val="28"/>
          <w:szCs w:val="28"/>
        </w:rPr>
      </w:pPr>
      <w:r w:rsidRPr="00C27A1B">
        <w:rPr>
          <w:rFonts w:ascii="Times New Roman" w:hAnsi="Times New Roman" w:cs="Times New Roman"/>
          <w:b/>
          <w:bCs/>
          <w:sz w:val="28"/>
          <w:szCs w:val="28"/>
        </w:rPr>
        <w:t>Вызывает озабоченность и требует совместных усилий педагогов и</w:t>
      </w:r>
      <w:r>
        <w:rPr>
          <w:rFonts w:ascii="Times New Roman" w:hAnsi="Times New Roman" w:cs="Times New Roman"/>
          <w:b/>
          <w:bCs/>
          <w:sz w:val="28"/>
          <w:szCs w:val="28"/>
        </w:rPr>
        <w:t xml:space="preserve"> </w:t>
      </w:r>
      <w:r w:rsidRPr="00C27A1B">
        <w:rPr>
          <w:rFonts w:ascii="Times New Roman" w:hAnsi="Times New Roman" w:cs="Times New Roman"/>
          <w:b/>
          <w:bCs/>
          <w:sz w:val="28"/>
          <w:szCs w:val="28"/>
        </w:rPr>
        <w:t>родителей</w:t>
      </w:r>
    </w:p>
    <w:p w14:paraId="05930B45" w14:textId="77777777" w:rsidR="005F400F" w:rsidRPr="00C27A1B"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t></w:t>
      </w:r>
      <w:r w:rsidRPr="00C27A1B">
        <w:rPr>
          <w:rFonts w:ascii="Times New Roman" w:hAnsi="Times New Roman" w:cs="Times New Roman"/>
          <w:sz w:val="28"/>
          <w:szCs w:val="28"/>
        </w:rPr>
        <w:t>Ребенок малоподвижен, его двигательный опыт беден.</w:t>
      </w:r>
    </w:p>
    <w:p w14:paraId="7524008C" w14:textId="77777777" w:rsidR="005F400F" w:rsidRPr="00C27A1B"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t></w:t>
      </w:r>
      <w:r w:rsidRPr="00C27A1B">
        <w:rPr>
          <w:rFonts w:ascii="Times New Roman" w:hAnsi="Times New Roman" w:cs="Times New Roman"/>
          <w:sz w:val="28"/>
          <w:szCs w:val="28"/>
        </w:rPr>
        <w:t>Неуверенно выполняет большинство упражнений, движения скованные,</w:t>
      </w:r>
      <w:r>
        <w:rPr>
          <w:rFonts w:ascii="Times New Roman" w:hAnsi="Times New Roman" w:cs="Times New Roman"/>
          <w:sz w:val="28"/>
          <w:szCs w:val="28"/>
        </w:rPr>
        <w:t xml:space="preserve"> </w:t>
      </w:r>
      <w:r w:rsidRPr="00C27A1B">
        <w:rPr>
          <w:rFonts w:ascii="Times New Roman" w:hAnsi="Times New Roman" w:cs="Times New Roman"/>
          <w:sz w:val="28"/>
          <w:szCs w:val="28"/>
        </w:rPr>
        <w:t>координация движений низкая (в ходьбе, беге, лазании).</w:t>
      </w:r>
    </w:p>
    <w:p w14:paraId="0135FAB1" w14:textId="77777777" w:rsidR="005F400F" w:rsidRPr="00C27A1B"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t></w:t>
      </w:r>
      <w:r w:rsidRPr="00C27A1B">
        <w:rPr>
          <w:rFonts w:ascii="Times New Roman" w:hAnsi="Times New Roman" w:cs="Times New Roman"/>
          <w:sz w:val="28"/>
          <w:szCs w:val="28"/>
        </w:rPr>
        <w:t>Затрудняется действовать по указанию воспитателя, согласовывать свои</w:t>
      </w:r>
      <w:r>
        <w:rPr>
          <w:rFonts w:ascii="Times New Roman" w:hAnsi="Times New Roman" w:cs="Times New Roman"/>
          <w:sz w:val="28"/>
          <w:szCs w:val="28"/>
        </w:rPr>
        <w:t xml:space="preserve"> </w:t>
      </w:r>
      <w:r w:rsidRPr="00C27A1B">
        <w:rPr>
          <w:rFonts w:ascii="Times New Roman" w:hAnsi="Times New Roman" w:cs="Times New Roman"/>
          <w:sz w:val="28"/>
          <w:szCs w:val="28"/>
        </w:rPr>
        <w:t>движения с движениями других детей; отстает от общего темпа выполнения</w:t>
      </w:r>
      <w:r>
        <w:rPr>
          <w:rFonts w:ascii="Times New Roman" w:hAnsi="Times New Roman" w:cs="Times New Roman"/>
          <w:sz w:val="28"/>
          <w:szCs w:val="28"/>
        </w:rPr>
        <w:t xml:space="preserve"> </w:t>
      </w:r>
      <w:r w:rsidRPr="00C27A1B">
        <w:rPr>
          <w:rFonts w:ascii="Times New Roman" w:hAnsi="Times New Roman" w:cs="Times New Roman"/>
          <w:sz w:val="28"/>
          <w:szCs w:val="28"/>
        </w:rPr>
        <w:t>упражнений.</w:t>
      </w:r>
    </w:p>
    <w:p w14:paraId="0EDF0749" w14:textId="77777777" w:rsidR="005F400F" w:rsidRPr="00C27A1B"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lastRenderedPageBreak/>
        <w:t></w:t>
      </w:r>
      <w:r w:rsidRPr="00C27A1B">
        <w:rPr>
          <w:rFonts w:ascii="Times New Roman" w:hAnsi="Times New Roman" w:cs="Times New Roman"/>
          <w:sz w:val="28"/>
          <w:szCs w:val="28"/>
        </w:rPr>
        <w:t>Не испытывает интереса к физическим упражнениям, действиям с</w:t>
      </w:r>
      <w:r>
        <w:rPr>
          <w:rFonts w:ascii="Times New Roman" w:hAnsi="Times New Roman" w:cs="Times New Roman"/>
          <w:sz w:val="28"/>
          <w:szCs w:val="28"/>
        </w:rPr>
        <w:t xml:space="preserve"> </w:t>
      </w:r>
      <w:r w:rsidRPr="00C27A1B">
        <w:rPr>
          <w:rFonts w:ascii="Times New Roman" w:hAnsi="Times New Roman" w:cs="Times New Roman"/>
          <w:sz w:val="28"/>
          <w:szCs w:val="28"/>
        </w:rPr>
        <w:t>физкультурными пособиями.</w:t>
      </w:r>
    </w:p>
    <w:p w14:paraId="1D272ABA" w14:textId="77777777" w:rsidR="005F400F" w:rsidRPr="00C27A1B"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t></w:t>
      </w:r>
      <w:r w:rsidRPr="00C27A1B">
        <w:rPr>
          <w:rFonts w:ascii="Times New Roman" w:hAnsi="Times New Roman" w:cs="Times New Roman"/>
          <w:sz w:val="28"/>
          <w:szCs w:val="28"/>
        </w:rPr>
        <w:t>Незнаком или имеет ограниченные представления о правилах личной гигиены, необходимости соблюдения режима дня, о здоровом образе жизни.</w:t>
      </w:r>
    </w:p>
    <w:p w14:paraId="029EF130" w14:textId="77777777" w:rsidR="005F400F" w:rsidRDefault="005F400F" w:rsidP="00C27A1B">
      <w:pPr>
        <w:autoSpaceDE w:val="0"/>
        <w:autoSpaceDN w:val="0"/>
        <w:adjustRightInd w:val="0"/>
        <w:rPr>
          <w:rFonts w:ascii="Times New Roman" w:hAnsi="Times New Roman" w:cs="Times New Roman"/>
          <w:sz w:val="28"/>
          <w:szCs w:val="28"/>
        </w:rPr>
      </w:pPr>
      <w:r w:rsidRPr="00C27A1B">
        <w:rPr>
          <w:rFonts w:ascii="Times New Roman" w:hAnsi="Times New Roman" w:cs="Times New Roman"/>
          <w:sz w:val="28"/>
          <w:szCs w:val="28"/>
        </w:rPr>
        <w:t></w:t>
      </w:r>
      <w:r w:rsidRPr="00C27A1B">
        <w:rPr>
          <w:rFonts w:ascii="Times New Roman" w:hAnsi="Times New Roman" w:cs="Times New Roman"/>
          <w:sz w:val="28"/>
          <w:szCs w:val="28"/>
        </w:rPr>
        <w:t>Испытывает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p>
    <w:p w14:paraId="26975E79" w14:textId="77777777" w:rsidR="005F400F" w:rsidRPr="00C27A1B" w:rsidRDefault="005F400F" w:rsidP="00C27A1B">
      <w:pPr>
        <w:jc w:val="center"/>
        <w:rPr>
          <w:rFonts w:ascii="Times New Roman" w:hAnsi="Times New Roman" w:cs="Times New Roman"/>
          <w:b/>
          <w:bCs/>
          <w:sz w:val="28"/>
          <w:szCs w:val="28"/>
        </w:rPr>
      </w:pPr>
      <w:r w:rsidRPr="00C27A1B">
        <w:rPr>
          <w:rFonts w:ascii="Times New Roman" w:hAnsi="Times New Roman" w:cs="Times New Roman"/>
          <w:b/>
          <w:bCs/>
          <w:sz w:val="28"/>
          <w:szCs w:val="28"/>
        </w:rPr>
        <w:t>Формы, методы и средства реализации образовательной области «физическое развитие»</w:t>
      </w:r>
    </w:p>
    <w:p w14:paraId="1810013F" w14:textId="77777777" w:rsidR="005F400F" w:rsidRPr="00C27A1B" w:rsidRDefault="005F400F" w:rsidP="00C27A1B">
      <w:pPr>
        <w:rPr>
          <w:rFonts w:ascii="Times New Roman" w:hAnsi="Times New Roman" w:cs="Times New Roman"/>
          <w:sz w:val="28"/>
          <w:szCs w:val="28"/>
          <w:u w:val="single"/>
        </w:rPr>
      </w:pPr>
      <w:r w:rsidRPr="00C27A1B">
        <w:rPr>
          <w:rFonts w:ascii="Times New Roman" w:hAnsi="Times New Roman" w:cs="Times New Roman"/>
          <w:b/>
          <w:bCs/>
          <w:i/>
          <w:iCs/>
          <w:sz w:val="28"/>
          <w:szCs w:val="28"/>
          <w:u w:val="single"/>
        </w:rPr>
        <w:t>Методы физического развития:</w:t>
      </w:r>
    </w:p>
    <w:p w14:paraId="390C7FFA"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u w:val="single"/>
        </w:rPr>
        <w:t>1.Наглядные</w:t>
      </w:r>
      <w:r w:rsidRPr="00C27A1B">
        <w:rPr>
          <w:rFonts w:ascii="Times New Roman" w:hAnsi="Times New Roman" w:cs="Times New Roman"/>
          <w:b/>
          <w:bCs/>
          <w:sz w:val="28"/>
          <w:szCs w:val="28"/>
        </w:rPr>
        <w:t>:</w:t>
      </w:r>
    </w:p>
    <w:p w14:paraId="2F9670DA"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 наглядно-зрительные приемы (показ физических упражнений, использование наглядных пособий, имитация, зрительные ориентиры)</w:t>
      </w:r>
    </w:p>
    <w:p w14:paraId="397420E1"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 наглядно-слуховые приемы (музыка, песни)</w:t>
      </w:r>
    </w:p>
    <w:p w14:paraId="371E2EBB" w14:textId="77777777" w:rsidR="005F400F" w:rsidRPr="00C27A1B" w:rsidRDefault="005F400F" w:rsidP="00C27A1B">
      <w:pPr>
        <w:rPr>
          <w:rFonts w:ascii="Times New Roman" w:hAnsi="Times New Roman" w:cs="Times New Roman"/>
          <w:b/>
          <w:bCs/>
          <w:sz w:val="28"/>
          <w:szCs w:val="28"/>
        </w:rPr>
      </w:pPr>
      <w:r w:rsidRPr="00C27A1B">
        <w:rPr>
          <w:rFonts w:ascii="Times New Roman" w:hAnsi="Times New Roman" w:cs="Times New Roman"/>
          <w:sz w:val="28"/>
          <w:szCs w:val="28"/>
        </w:rPr>
        <w:t>- тактильно-мышечные приемы (непосредственная помощь воспитателя)</w:t>
      </w:r>
    </w:p>
    <w:p w14:paraId="1BF3915B"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b/>
          <w:bCs/>
          <w:sz w:val="28"/>
          <w:szCs w:val="28"/>
        </w:rPr>
        <w:t>2</w:t>
      </w:r>
      <w:r w:rsidRPr="00C27A1B">
        <w:rPr>
          <w:rFonts w:ascii="Times New Roman" w:hAnsi="Times New Roman" w:cs="Times New Roman"/>
          <w:sz w:val="28"/>
          <w:szCs w:val="28"/>
          <w:u w:val="single"/>
        </w:rPr>
        <w:t>. Словесные:</w:t>
      </w:r>
    </w:p>
    <w:p w14:paraId="6A1C063B"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 объяснения, пояснения, указания</w:t>
      </w:r>
    </w:p>
    <w:p w14:paraId="5027EBC9"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 подача команд, распоряжений, сигналов</w:t>
      </w:r>
    </w:p>
    <w:p w14:paraId="268D5C82"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 вопросы к детям</w:t>
      </w:r>
    </w:p>
    <w:p w14:paraId="18229C94"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 образной сюжетный рассказ, беседа</w:t>
      </w:r>
    </w:p>
    <w:p w14:paraId="02DD99D5" w14:textId="77777777" w:rsidR="005F400F" w:rsidRPr="00C27A1B" w:rsidRDefault="005F400F" w:rsidP="00C27A1B">
      <w:pPr>
        <w:rPr>
          <w:rFonts w:ascii="Times New Roman" w:hAnsi="Times New Roman" w:cs="Times New Roman"/>
          <w:sz w:val="28"/>
          <w:szCs w:val="28"/>
          <w:u w:val="single"/>
        </w:rPr>
      </w:pPr>
      <w:r w:rsidRPr="00C27A1B">
        <w:rPr>
          <w:rFonts w:ascii="Times New Roman" w:hAnsi="Times New Roman" w:cs="Times New Roman"/>
          <w:sz w:val="28"/>
          <w:szCs w:val="28"/>
        </w:rPr>
        <w:t>- словесная инструкция</w:t>
      </w:r>
    </w:p>
    <w:p w14:paraId="0A633F79" w14:textId="77777777" w:rsidR="005F400F" w:rsidRPr="00C27A1B" w:rsidRDefault="005F400F" w:rsidP="00C27A1B">
      <w:pPr>
        <w:rPr>
          <w:rFonts w:ascii="Times New Roman" w:hAnsi="Times New Roman" w:cs="Times New Roman"/>
          <w:b/>
          <w:bCs/>
          <w:sz w:val="28"/>
          <w:szCs w:val="28"/>
        </w:rPr>
      </w:pPr>
      <w:r w:rsidRPr="00C27A1B">
        <w:rPr>
          <w:rFonts w:ascii="Times New Roman" w:hAnsi="Times New Roman" w:cs="Times New Roman"/>
          <w:sz w:val="28"/>
          <w:szCs w:val="28"/>
          <w:u w:val="single"/>
        </w:rPr>
        <w:t>3. Практические:</w:t>
      </w:r>
    </w:p>
    <w:p w14:paraId="1C86B631" w14:textId="77777777" w:rsidR="005F400F" w:rsidRPr="00C27A1B" w:rsidRDefault="005F400F" w:rsidP="00C27A1B">
      <w:pPr>
        <w:rPr>
          <w:rFonts w:ascii="Times New Roman" w:hAnsi="Times New Roman" w:cs="Times New Roman"/>
          <w:b/>
          <w:bCs/>
          <w:sz w:val="28"/>
          <w:szCs w:val="28"/>
        </w:rPr>
      </w:pPr>
      <w:r w:rsidRPr="00C27A1B">
        <w:rPr>
          <w:rFonts w:ascii="Times New Roman" w:hAnsi="Times New Roman" w:cs="Times New Roman"/>
          <w:b/>
          <w:bCs/>
          <w:sz w:val="28"/>
          <w:szCs w:val="28"/>
        </w:rPr>
        <w:t xml:space="preserve">- </w:t>
      </w:r>
      <w:r w:rsidRPr="00C27A1B">
        <w:rPr>
          <w:rFonts w:ascii="Times New Roman" w:hAnsi="Times New Roman" w:cs="Times New Roman"/>
          <w:sz w:val="28"/>
          <w:szCs w:val="28"/>
        </w:rPr>
        <w:t>повторение упражнений без изменений и с изменениями</w:t>
      </w:r>
    </w:p>
    <w:p w14:paraId="770826DE" w14:textId="77777777" w:rsidR="005F400F" w:rsidRPr="00C27A1B" w:rsidRDefault="005F400F" w:rsidP="00C27A1B">
      <w:pPr>
        <w:rPr>
          <w:rFonts w:ascii="Times New Roman" w:hAnsi="Times New Roman" w:cs="Times New Roman"/>
          <w:b/>
          <w:bCs/>
          <w:sz w:val="28"/>
          <w:szCs w:val="28"/>
        </w:rPr>
      </w:pPr>
      <w:r w:rsidRPr="00C27A1B">
        <w:rPr>
          <w:rFonts w:ascii="Times New Roman" w:hAnsi="Times New Roman" w:cs="Times New Roman"/>
          <w:b/>
          <w:bCs/>
          <w:sz w:val="28"/>
          <w:szCs w:val="28"/>
        </w:rPr>
        <w:t>-</w:t>
      </w:r>
      <w:r w:rsidRPr="00C27A1B">
        <w:rPr>
          <w:rFonts w:ascii="Times New Roman" w:hAnsi="Times New Roman" w:cs="Times New Roman"/>
          <w:sz w:val="28"/>
          <w:szCs w:val="28"/>
        </w:rPr>
        <w:t xml:space="preserve"> проведение упражнений в игровой форме</w:t>
      </w:r>
    </w:p>
    <w:p w14:paraId="0EC802A2"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b/>
          <w:bCs/>
          <w:sz w:val="28"/>
          <w:szCs w:val="28"/>
        </w:rPr>
        <w:t>-</w:t>
      </w:r>
      <w:r w:rsidRPr="00C27A1B">
        <w:rPr>
          <w:rFonts w:ascii="Times New Roman" w:hAnsi="Times New Roman" w:cs="Times New Roman"/>
          <w:sz w:val="28"/>
          <w:szCs w:val="28"/>
        </w:rPr>
        <w:t xml:space="preserve"> проведение упражнений в соревновательной форме.</w:t>
      </w:r>
    </w:p>
    <w:tbl>
      <w:tblPr>
        <w:tblW w:w="10580" w:type="dxa"/>
        <w:tblInd w:w="-596" w:type="dxa"/>
        <w:tblLayout w:type="fixed"/>
        <w:tblLook w:val="0000" w:firstRow="0" w:lastRow="0" w:firstColumn="0" w:lastColumn="0" w:noHBand="0" w:noVBand="0"/>
      </w:tblPr>
      <w:tblGrid>
        <w:gridCol w:w="3462"/>
        <w:gridCol w:w="3462"/>
        <w:gridCol w:w="3656"/>
      </w:tblGrid>
      <w:tr w:rsidR="005F400F" w:rsidRPr="006452E5" w14:paraId="36F40E84" w14:textId="77777777" w:rsidTr="005D1366">
        <w:trPr>
          <w:trHeight w:val="375"/>
        </w:trPr>
        <w:tc>
          <w:tcPr>
            <w:tcW w:w="10580" w:type="dxa"/>
            <w:gridSpan w:val="3"/>
            <w:tcBorders>
              <w:top w:val="single" w:sz="4" w:space="0" w:color="000000"/>
              <w:left w:val="single" w:sz="4" w:space="0" w:color="000000"/>
              <w:bottom w:val="single" w:sz="4" w:space="0" w:color="000000"/>
              <w:right w:val="single" w:sz="4" w:space="0" w:color="000000"/>
            </w:tcBorders>
          </w:tcPr>
          <w:p w14:paraId="2A19B2FB" w14:textId="77777777" w:rsidR="005F400F" w:rsidRPr="006452E5" w:rsidRDefault="005F400F" w:rsidP="00C27A1B">
            <w:pPr>
              <w:jc w:val="center"/>
              <w:rPr>
                <w:b/>
                <w:bCs/>
                <w:sz w:val="28"/>
                <w:szCs w:val="28"/>
              </w:rPr>
            </w:pPr>
            <w:r w:rsidRPr="006452E5">
              <w:rPr>
                <w:b/>
                <w:bCs/>
                <w:sz w:val="28"/>
                <w:szCs w:val="28"/>
              </w:rPr>
              <w:t>Формы образовательной деятельности</w:t>
            </w:r>
          </w:p>
        </w:tc>
      </w:tr>
      <w:tr w:rsidR="005F400F" w:rsidRPr="006452E5" w14:paraId="057CE275" w14:textId="77777777" w:rsidTr="005D1366">
        <w:trPr>
          <w:trHeight w:val="741"/>
        </w:trPr>
        <w:tc>
          <w:tcPr>
            <w:tcW w:w="3462" w:type="dxa"/>
            <w:tcBorders>
              <w:top w:val="single" w:sz="4" w:space="0" w:color="000000"/>
              <w:left w:val="single" w:sz="4" w:space="0" w:color="000000"/>
              <w:bottom w:val="single" w:sz="4" w:space="0" w:color="000000"/>
            </w:tcBorders>
          </w:tcPr>
          <w:p w14:paraId="4BDDB4CB" w14:textId="77777777" w:rsidR="005F400F" w:rsidRPr="006452E5" w:rsidRDefault="005F400F" w:rsidP="00C27A1B">
            <w:pPr>
              <w:jc w:val="center"/>
              <w:rPr>
                <w:sz w:val="28"/>
                <w:szCs w:val="28"/>
              </w:rPr>
            </w:pPr>
            <w:r w:rsidRPr="006452E5">
              <w:rPr>
                <w:sz w:val="28"/>
                <w:szCs w:val="28"/>
              </w:rPr>
              <w:t xml:space="preserve">Режимные моменты </w:t>
            </w:r>
          </w:p>
        </w:tc>
        <w:tc>
          <w:tcPr>
            <w:tcW w:w="3462" w:type="dxa"/>
            <w:tcBorders>
              <w:top w:val="single" w:sz="4" w:space="0" w:color="000000"/>
              <w:left w:val="single" w:sz="4" w:space="0" w:color="000000"/>
              <w:bottom w:val="single" w:sz="4" w:space="0" w:color="000000"/>
            </w:tcBorders>
          </w:tcPr>
          <w:p w14:paraId="136DBD98" w14:textId="77777777" w:rsidR="005F400F" w:rsidRPr="006452E5" w:rsidRDefault="005F400F" w:rsidP="00C27A1B">
            <w:pPr>
              <w:jc w:val="center"/>
              <w:rPr>
                <w:sz w:val="28"/>
                <w:szCs w:val="28"/>
              </w:rPr>
            </w:pPr>
            <w:r w:rsidRPr="006452E5">
              <w:rPr>
                <w:sz w:val="28"/>
                <w:szCs w:val="28"/>
              </w:rPr>
              <w:t xml:space="preserve">Совместная деятельность </w:t>
            </w:r>
            <w:r w:rsidRPr="006452E5">
              <w:rPr>
                <w:sz w:val="28"/>
                <w:szCs w:val="28"/>
              </w:rPr>
              <w:lastRenderedPageBreak/>
              <w:t>педагога с детьми</w:t>
            </w:r>
          </w:p>
        </w:tc>
        <w:tc>
          <w:tcPr>
            <w:tcW w:w="3656" w:type="dxa"/>
            <w:tcBorders>
              <w:top w:val="single" w:sz="4" w:space="0" w:color="000000"/>
              <w:left w:val="single" w:sz="4" w:space="0" w:color="000000"/>
              <w:bottom w:val="single" w:sz="4" w:space="0" w:color="000000"/>
              <w:right w:val="single" w:sz="4" w:space="0" w:color="000000"/>
            </w:tcBorders>
          </w:tcPr>
          <w:p w14:paraId="740F2EA2" w14:textId="77777777" w:rsidR="005F400F" w:rsidRPr="006452E5" w:rsidRDefault="005F400F" w:rsidP="00C27A1B">
            <w:pPr>
              <w:jc w:val="center"/>
              <w:rPr>
                <w:sz w:val="28"/>
                <w:szCs w:val="28"/>
              </w:rPr>
            </w:pPr>
            <w:r w:rsidRPr="006452E5">
              <w:rPr>
                <w:sz w:val="28"/>
                <w:szCs w:val="28"/>
              </w:rPr>
              <w:lastRenderedPageBreak/>
              <w:t xml:space="preserve">Самостоятельная </w:t>
            </w:r>
            <w:r w:rsidRPr="006452E5">
              <w:rPr>
                <w:sz w:val="28"/>
                <w:szCs w:val="28"/>
              </w:rPr>
              <w:lastRenderedPageBreak/>
              <w:t>деятельность детей</w:t>
            </w:r>
          </w:p>
        </w:tc>
      </w:tr>
      <w:tr w:rsidR="005F400F" w:rsidRPr="006452E5" w14:paraId="1397BBAF" w14:textId="77777777" w:rsidTr="005D1366">
        <w:trPr>
          <w:trHeight w:val="331"/>
        </w:trPr>
        <w:tc>
          <w:tcPr>
            <w:tcW w:w="10580" w:type="dxa"/>
            <w:gridSpan w:val="3"/>
            <w:tcBorders>
              <w:top w:val="single" w:sz="4" w:space="0" w:color="000000"/>
              <w:left w:val="single" w:sz="4" w:space="0" w:color="000000"/>
              <w:bottom w:val="single" w:sz="4" w:space="0" w:color="000000"/>
              <w:right w:val="single" w:sz="4" w:space="0" w:color="000000"/>
            </w:tcBorders>
          </w:tcPr>
          <w:p w14:paraId="230861AC" w14:textId="77777777" w:rsidR="005F400F" w:rsidRPr="006452E5" w:rsidRDefault="005F400F" w:rsidP="00C27A1B">
            <w:pPr>
              <w:jc w:val="center"/>
              <w:rPr>
                <w:b/>
                <w:bCs/>
                <w:sz w:val="28"/>
                <w:szCs w:val="28"/>
              </w:rPr>
            </w:pPr>
            <w:r w:rsidRPr="006452E5">
              <w:rPr>
                <w:b/>
                <w:bCs/>
                <w:sz w:val="28"/>
                <w:szCs w:val="28"/>
              </w:rPr>
              <w:lastRenderedPageBreak/>
              <w:t>Формы организации детей</w:t>
            </w:r>
          </w:p>
        </w:tc>
      </w:tr>
      <w:tr w:rsidR="005F400F" w:rsidRPr="006452E5" w14:paraId="0A3BBF20" w14:textId="77777777" w:rsidTr="005D1366">
        <w:trPr>
          <w:trHeight w:val="381"/>
        </w:trPr>
        <w:tc>
          <w:tcPr>
            <w:tcW w:w="3462" w:type="dxa"/>
            <w:tcBorders>
              <w:top w:val="single" w:sz="4" w:space="0" w:color="000000"/>
              <w:left w:val="single" w:sz="4" w:space="0" w:color="000000"/>
              <w:bottom w:val="single" w:sz="4" w:space="0" w:color="000000"/>
            </w:tcBorders>
          </w:tcPr>
          <w:p w14:paraId="3F07E4E4" w14:textId="77777777" w:rsidR="005F400F" w:rsidRPr="006452E5" w:rsidRDefault="005F400F" w:rsidP="00C27A1B">
            <w:pPr>
              <w:jc w:val="center"/>
              <w:rPr>
                <w:sz w:val="28"/>
                <w:szCs w:val="28"/>
              </w:rPr>
            </w:pPr>
            <w:r w:rsidRPr="006452E5">
              <w:rPr>
                <w:sz w:val="28"/>
                <w:szCs w:val="28"/>
              </w:rPr>
              <w:t>Индивидуальные</w:t>
            </w:r>
          </w:p>
          <w:p w14:paraId="2CE4E123" w14:textId="77777777" w:rsidR="005F400F" w:rsidRPr="006452E5" w:rsidRDefault="005F400F" w:rsidP="00C27A1B">
            <w:pPr>
              <w:jc w:val="center"/>
              <w:rPr>
                <w:sz w:val="28"/>
                <w:szCs w:val="28"/>
              </w:rPr>
            </w:pPr>
            <w:r w:rsidRPr="006452E5">
              <w:rPr>
                <w:sz w:val="28"/>
                <w:szCs w:val="28"/>
              </w:rPr>
              <w:t>Подгрупповые</w:t>
            </w:r>
          </w:p>
          <w:p w14:paraId="639DBB2D" w14:textId="77777777" w:rsidR="005F400F" w:rsidRPr="006452E5" w:rsidRDefault="005F400F" w:rsidP="00C27A1B">
            <w:pPr>
              <w:jc w:val="center"/>
              <w:rPr>
                <w:sz w:val="28"/>
                <w:szCs w:val="28"/>
              </w:rPr>
            </w:pPr>
            <w:r w:rsidRPr="006452E5">
              <w:rPr>
                <w:sz w:val="28"/>
                <w:szCs w:val="28"/>
              </w:rPr>
              <w:t xml:space="preserve">Групповые </w:t>
            </w:r>
          </w:p>
        </w:tc>
        <w:tc>
          <w:tcPr>
            <w:tcW w:w="3462" w:type="dxa"/>
            <w:tcBorders>
              <w:top w:val="single" w:sz="4" w:space="0" w:color="000000"/>
              <w:left w:val="single" w:sz="4" w:space="0" w:color="000000"/>
              <w:bottom w:val="single" w:sz="4" w:space="0" w:color="000000"/>
            </w:tcBorders>
          </w:tcPr>
          <w:p w14:paraId="3522A7C8" w14:textId="77777777" w:rsidR="005F400F" w:rsidRPr="006452E5" w:rsidRDefault="005F400F" w:rsidP="00C27A1B">
            <w:pPr>
              <w:jc w:val="center"/>
              <w:rPr>
                <w:sz w:val="28"/>
                <w:szCs w:val="28"/>
              </w:rPr>
            </w:pPr>
            <w:r w:rsidRPr="006452E5">
              <w:rPr>
                <w:sz w:val="28"/>
                <w:szCs w:val="28"/>
              </w:rPr>
              <w:t>Групповые</w:t>
            </w:r>
          </w:p>
          <w:p w14:paraId="0D8B75DB" w14:textId="77777777" w:rsidR="005F400F" w:rsidRPr="006452E5" w:rsidRDefault="005F400F" w:rsidP="00C27A1B">
            <w:pPr>
              <w:jc w:val="center"/>
              <w:rPr>
                <w:sz w:val="28"/>
                <w:szCs w:val="28"/>
              </w:rPr>
            </w:pPr>
            <w:r w:rsidRPr="006452E5">
              <w:rPr>
                <w:sz w:val="28"/>
                <w:szCs w:val="28"/>
              </w:rPr>
              <w:t>Подгрупповые</w:t>
            </w:r>
          </w:p>
          <w:p w14:paraId="3A351000" w14:textId="77777777" w:rsidR="005F400F" w:rsidRPr="006452E5" w:rsidRDefault="005F400F" w:rsidP="00C27A1B">
            <w:pPr>
              <w:jc w:val="center"/>
              <w:rPr>
                <w:sz w:val="28"/>
                <w:szCs w:val="28"/>
              </w:rPr>
            </w:pPr>
            <w:r w:rsidRPr="006452E5">
              <w:rPr>
                <w:sz w:val="28"/>
                <w:szCs w:val="28"/>
              </w:rPr>
              <w:t xml:space="preserve">Индивидуальные </w:t>
            </w:r>
          </w:p>
        </w:tc>
        <w:tc>
          <w:tcPr>
            <w:tcW w:w="3656" w:type="dxa"/>
            <w:tcBorders>
              <w:top w:val="single" w:sz="4" w:space="0" w:color="000000"/>
              <w:left w:val="single" w:sz="4" w:space="0" w:color="000000"/>
              <w:bottom w:val="single" w:sz="4" w:space="0" w:color="000000"/>
              <w:right w:val="single" w:sz="4" w:space="0" w:color="000000"/>
            </w:tcBorders>
          </w:tcPr>
          <w:p w14:paraId="20B3A7BE" w14:textId="77777777" w:rsidR="005F400F" w:rsidRPr="006452E5" w:rsidRDefault="005F400F" w:rsidP="00C27A1B">
            <w:pPr>
              <w:jc w:val="center"/>
              <w:rPr>
                <w:sz w:val="28"/>
                <w:szCs w:val="28"/>
              </w:rPr>
            </w:pPr>
            <w:r w:rsidRPr="006452E5">
              <w:rPr>
                <w:sz w:val="28"/>
                <w:szCs w:val="28"/>
              </w:rPr>
              <w:t xml:space="preserve">Индивидуальные </w:t>
            </w:r>
          </w:p>
          <w:p w14:paraId="2736F266" w14:textId="77777777" w:rsidR="005F400F" w:rsidRPr="006452E5" w:rsidRDefault="005F400F" w:rsidP="00C27A1B">
            <w:pPr>
              <w:jc w:val="center"/>
              <w:rPr>
                <w:sz w:val="28"/>
                <w:szCs w:val="28"/>
              </w:rPr>
            </w:pPr>
            <w:r w:rsidRPr="006452E5">
              <w:rPr>
                <w:sz w:val="28"/>
                <w:szCs w:val="28"/>
              </w:rPr>
              <w:t xml:space="preserve">Подгрупповые </w:t>
            </w:r>
          </w:p>
          <w:p w14:paraId="01FE0CBF" w14:textId="77777777" w:rsidR="005F400F" w:rsidRPr="006452E5" w:rsidRDefault="005F400F" w:rsidP="00C27A1B">
            <w:pPr>
              <w:jc w:val="center"/>
              <w:rPr>
                <w:sz w:val="28"/>
                <w:szCs w:val="28"/>
              </w:rPr>
            </w:pPr>
          </w:p>
        </w:tc>
      </w:tr>
      <w:tr w:rsidR="005F400F" w:rsidRPr="006452E5" w14:paraId="305CDAAA" w14:textId="77777777" w:rsidTr="005D1366">
        <w:trPr>
          <w:trHeight w:val="381"/>
        </w:trPr>
        <w:tc>
          <w:tcPr>
            <w:tcW w:w="10580" w:type="dxa"/>
            <w:gridSpan w:val="3"/>
            <w:tcBorders>
              <w:top w:val="single" w:sz="4" w:space="0" w:color="000000"/>
              <w:left w:val="single" w:sz="4" w:space="0" w:color="000000"/>
              <w:bottom w:val="single" w:sz="4" w:space="0" w:color="000000"/>
              <w:right w:val="single" w:sz="4" w:space="0" w:color="000000"/>
            </w:tcBorders>
          </w:tcPr>
          <w:p w14:paraId="311FE9E6" w14:textId="77777777" w:rsidR="005F400F" w:rsidRPr="006452E5" w:rsidRDefault="005F400F" w:rsidP="00C27A1B">
            <w:pPr>
              <w:jc w:val="center"/>
              <w:rPr>
                <w:sz w:val="28"/>
                <w:szCs w:val="28"/>
              </w:rPr>
            </w:pPr>
            <w:r w:rsidRPr="006452E5">
              <w:rPr>
                <w:sz w:val="28"/>
                <w:szCs w:val="28"/>
              </w:rPr>
              <w:t>Формы работы</w:t>
            </w:r>
          </w:p>
        </w:tc>
      </w:tr>
      <w:tr w:rsidR="005F400F" w:rsidRPr="006452E5" w14:paraId="70590C89" w14:textId="77777777" w:rsidTr="005D1366">
        <w:trPr>
          <w:trHeight w:val="557"/>
        </w:trPr>
        <w:tc>
          <w:tcPr>
            <w:tcW w:w="3462" w:type="dxa"/>
            <w:tcBorders>
              <w:top w:val="single" w:sz="4" w:space="0" w:color="000000"/>
              <w:left w:val="single" w:sz="4" w:space="0" w:color="000000"/>
              <w:bottom w:val="single" w:sz="4" w:space="0" w:color="000000"/>
            </w:tcBorders>
          </w:tcPr>
          <w:p w14:paraId="753D663D"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Игровая беседа с элементами движений</w:t>
            </w:r>
          </w:p>
          <w:p w14:paraId="4F881660" w14:textId="77777777" w:rsidR="005F400F" w:rsidRPr="006452E5" w:rsidRDefault="005F400F" w:rsidP="00C27A1B">
            <w:pPr>
              <w:numPr>
                <w:ilvl w:val="0"/>
                <w:numId w:val="3"/>
              </w:numPr>
              <w:tabs>
                <w:tab w:val="left" w:pos="214"/>
              </w:tabs>
              <w:suppressAutoHyphens/>
              <w:spacing w:after="0" w:line="240" w:lineRule="auto"/>
              <w:ind w:left="0" w:hanging="142"/>
              <w:rPr>
                <w:sz w:val="28"/>
                <w:szCs w:val="28"/>
              </w:rPr>
            </w:pPr>
            <w:r w:rsidRPr="006452E5">
              <w:rPr>
                <w:sz w:val="28"/>
                <w:szCs w:val="28"/>
              </w:rPr>
              <w:t>Интегративная деятельность</w:t>
            </w:r>
          </w:p>
          <w:p w14:paraId="32CF4BCC"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Утренняя гимнастика</w:t>
            </w:r>
          </w:p>
          <w:p w14:paraId="559BB2AA"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Совместная деятельность взрослого и детей тематического характера</w:t>
            </w:r>
          </w:p>
          <w:p w14:paraId="512210A1"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Игра</w:t>
            </w:r>
          </w:p>
          <w:p w14:paraId="22E4C768"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Контрольно-диагностическая деятельность</w:t>
            </w:r>
          </w:p>
          <w:p w14:paraId="3DC2AF3B"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 xml:space="preserve">Экспериментирование </w:t>
            </w:r>
          </w:p>
          <w:p w14:paraId="70C94B17"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Физкультурное занятие</w:t>
            </w:r>
          </w:p>
          <w:p w14:paraId="75529754"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Спортивные и физкультурные досуги</w:t>
            </w:r>
          </w:p>
          <w:p w14:paraId="7C8479F5"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Спортивные состязания</w:t>
            </w:r>
          </w:p>
          <w:p w14:paraId="0147A35E" w14:textId="77777777" w:rsidR="005F400F" w:rsidRPr="006452E5" w:rsidRDefault="005F400F" w:rsidP="00C27A1B">
            <w:pPr>
              <w:numPr>
                <w:ilvl w:val="0"/>
                <w:numId w:val="3"/>
              </w:numPr>
              <w:tabs>
                <w:tab w:val="left" w:pos="214"/>
              </w:tabs>
              <w:suppressAutoHyphens/>
              <w:spacing w:after="0" w:line="240" w:lineRule="auto"/>
              <w:ind w:left="0" w:hanging="142"/>
              <w:rPr>
                <w:sz w:val="28"/>
                <w:szCs w:val="28"/>
              </w:rPr>
            </w:pPr>
            <w:r w:rsidRPr="006452E5">
              <w:rPr>
                <w:sz w:val="28"/>
                <w:szCs w:val="28"/>
              </w:rPr>
              <w:t>Проектная деятельность</w:t>
            </w:r>
          </w:p>
        </w:tc>
        <w:tc>
          <w:tcPr>
            <w:tcW w:w="3462" w:type="dxa"/>
            <w:tcBorders>
              <w:top w:val="single" w:sz="4" w:space="0" w:color="000000"/>
              <w:left w:val="single" w:sz="4" w:space="0" w:color="000000"/>
              <w:bottom w:val="single" w:sz="4" w:space="0" w:color="000000"/>
            </w:tcBorders>
          </w:tcPr>
          <w:p w14:paraId="34530E43"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Игровая беседа с элементами движений</w:t>
            </w:r>
          </w:p>
          <w:p w14:paraId="7156F442" w14:textId="77777777" w:rsidR="005F400F" w:rsidRPr="006452E5" w:rsidRDefault="005F400F" w:rsidP="00C27A1B">
            <w:pPr>
              <w:numPr>
                <w:ilvl w:val="0"/>
                <w:numId w:val="3"/>
              </w:numPr>
              <w:tabs>
                <w:tab w:val="left" w:pos="214"/>
              </w:tabs>
              <w:suppressAutoHyphens/>
              <w:spacing w:after="0" w:line="240" w:lineRule="auto"/>
              <w:ind w:left="0" w:hanging="142"/>
              <w:rPr>
                <w:sz w:val="28"/>
                <w:szCs w:val="28"/>
              </w:rPr>
            </w:pPr>
            <w:r w:rsidRPr="006452E5">
              <w:rPr>
                <w:sz w:val="28"/>
                <w:szCs w:val="28"/>
              </w:rPr>
              <w:t>Интегративная деятельность</w:t>
            </w:r>
          </w:p>
          <w:p w14:paraId="2FE57E1A"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Утренняя гимнастика</w:t>
            </w:r>
          </w:p>
          <w:p w14:paraId="12237FE5"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Совместная деятельность взрослого и детей тематического характера</w:t>
            </w:r>
          </w:p>
          <w:p w14:paraId="76EE1C80"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Игра</w:t>
            </w:r>
          </w:p>
          <w:p w14:paraId="27C85010"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Контрольно-диагностическая деятельность</w:t>
            </w:r>
          </w:p>
          <w:p w14:paraId="4AB44F80"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 xml:space="preserve">Экспериментирование </w:t>
            </w:r>
          </w:p>
          <w:p w14:paraId="025ACB9A"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Физкультурное занятие</w:t>
            </w:r>
          </w:p>
          <w:p w14:paraId="70418E36"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Спортивные и физкультурные досуги</w:t>
            </w:r>
          </w:p>
          <w:p w14:paraId="1DF9A176"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Спортивные состязания</w:t>
            </w:r>
          </w:p>
          <w:p w14:paraId="0CB3EF62" w14:textId="77777777" w:rsidR="005F400F" w:rsidRPr="006452E5" w:rsidRDefault="005F400F" w:rsidP="00C27A1B">
            <w:pPr>
              <w:numPr>
                <w:ilvl w:val="0"/>
                <w:numId w:val="3"/>
              </w:numPr>
              <w:tabs>
                <w:tab w:val="left" w:pos="176"/>
              </w:tabs>
              <w:suppressAutoHyphens/>
              <w:spacing w:after="0" w:line="240" w:lineRule="auto"/>
              <w:ind w:left="0" w:hanging="142"/>
              <w:rPr>
                <w:sz w:val="28"/>
                <w:szCs w:val="28"/>
              </w:rPr>
            </w:pPr>
            <w:r w:rsidRPr="006452E5">
              <w:rPr>
                <w:sz w:val="28"/>
                <w:szCs w:val="28"/>
              </w:rPr>
              <w:t xml:space="preserve">Проектная деятельность </w:t>
            </w:r>
          </w:p>
        </w:tc>
        <w:tc>
          <w:tcPr>
            <w:tcW w:w="3656" w:type="dxa"/>
            <w:tcBorders>
              <w:top w:val="single" w:sz="4" w:space="0" w:color="000000"/>
              <w:left w:val="single" w:sz="4" w:space="0" w:color="000000"/>
              <w:bottom w:val="single" w:sz="4" w:space="0" w:color="000000"/>
              <w:right w:val="single" w:sz="4" w:space="0" w:color="000000"/>
            </w:tcBorders>
          </w:tcPr>
          <w:p w14:paraId="6DF328F6" w14:textId="77777777" w:rsidR="005F400F" w:rsidRPr="006452E5" w:rsidRDefault="005F400F" w:rsidP="00C27A1B">
            <w:pPr>
              <w:numPr>
                <w:ilvl w:val="0"/>
                <w:numId w:val="8"/>
              </w:numPr>
              <w:tabs>
                <w:tab w:val="left" w:pos="85"/>
                <w:tab w:val="left" w:pos="290"/>
              </w:tabs>
              <w:suppressAutoHyphens/>
              <w:ind w:left="148" w:hanging="90"/>
              <w:rPr>
                <w:sz w:val="28"/>
                <w:szCs w:val="28"/>
              </w:rPr>
            </w:pPr>
            <w:r w:rsidRPr="006452E5">
              <w:rPr>
                <w:sz w:val="28"/>
                <w:szCs w:val="28"/>
              </w:rPr>
              <w:t xml:space="preserve">Во всех видах самостоятельной деятельности детей </w:t>
            </w:r>
          </w:p>
          <w:p w14:paraId="24776592" w14:textId="77777777" w:rsidR="005F400F" w:rsidRPr="006452E5" w:rsidRDefault="005F400F" w:rsidP="00C27A1B">
            <w:pPr>
              <w:numPr>
                <w:ilvl w:val="0"/>
                <w:numId w:val="8"/>
              </w:numPr>
              <w:tabs>
                <w:tab w:val="left" w:pos="85"/>
                <w:tab w:val="left" w:pos="290"/>
              </w:tabs>
              <w:suppressAutoHyphens/>
              <w:ind w:left="148" w:hanging="90"/>
              <w:rPr>
                <w:sz w:val="28"/>
                <w:szCs w:val="28"/>
              </w:rPr>
            </w:pPr>
            <w:r w:rsidRPr="006452E5">
              <w:rPr>
                <w:sz w:val="28"/>
                <w:szCs w:val="28"/>
              </w:rPr>
              <w:t>Двигательная активность в течение дня</w:t>
            </w:r>
          </w:p>
          <w:p w14:paraId="138063CA" w14:textId="77777777" w:rsidR="005F400F" w:rsidRPr="006452E5" w:rsidRDefault="005F400F" w:rsidP="00C27A1B">
            <w:pPr>
              <w:numPr>
                <w:ilvl w:val="0"/>
                <w:numId w:val="8"/>
              </w:numPr>
              <w:tabs>
                <w:tab w:val="left" w:pos="85"/>
                <w:tab w:val="left" w:pos="290"/>
              </w:tabs>
              <w:suppressAutoHyphens/>
              <w:ind w:left="148" w:hanging="90"/>
              <w:rPr>
                <w:sz w:val="28"/>
                <w:szCs w:val="28"/>
              </w:rPr>
            </w:pPr>
            <w:r w:rsidRPr="006452E5">
              <w:rPr>
                <w:sz w:val="28"/>
                <w:szCs w:val="28"/>
              </w:rPr>
              <w:t>Игра</w:t>
            </w:r>
          </w:p>
          <w:p w14:paraId="3F80F661" w14:textId="77777777" w:rsidR="005F400F" w:rsidRPr="006452E5" w:rsidRDefault="005F400F" w:rsidP="00C27A1B">
            <w:pPr>
              <w:numPr>
                <w:ilvl w:val="0"/>
                <w:numId w:val="8"/>
              </w:numPr>
              <w:tabs>
                <w:tab w:val="left" w:pos="85"/>
                <w:tab w:val="left" w:pos="290"/>
              </w:tabs>
              <w:suppressAutoHyphens/>
              <w:ind w:left="148" w:hanging="90"/>
              <w:rPr>
                <w:sz w:val="28"/>
                <w:szCs w:val="28"/>
              </w:rPr>
            </w:pPr>
            <w:r w:rsidRPr="006452E5">
              <w:rPr>
                <w:sz w:val="28"/>
                <w:szCs w:val="28"/>
              </w:rPr>
              <w:t>Утренняя гимнастика</w:t>
            </w:r>
          </w:p>
          <w:p w14:paraId="5178B157" w14:textId="77777777" w:rsidR="005F400F" w:rsidRPr="006452E5" w:rsidRDefault="005F400F" w:rsidP="00C27A1B">
            <w:pPr>
              <w:numPr>
                <w:ilvl w:val="0"/>
                <w:numId w:val="8"/>
              </w:numPr>
              <w:tabs>
                <w:tab w:val="left" w:pos="85"/>
                <w:tab w:val="left" w:pos="290"/>
              </w:tabs>
              <w:suppressAutoHyphens/>
              <w:ind w:left="148" w:hanging="90"/>
              <w:rPr>
                <w:sz w:val="28"/>
                <w:szCs w:val="28"/>
              </w:rPr>
            </w:pPr>
            <w:r w:rsidRPr="006452E5">
              <w:rPr>
                <w:sz w:val="28"/>
                <w:szCs w:val="28"/>
              </w:rPr>
              <w:t>Самостоятельные спортивные игры и упражнения</w:t>
            </w:r>
          </w:p>
          <w:p w14:paraId="1E384919" w14:textId="77777777" w:rsidR="005F400F" w:rsidRPr="006452E5" w:rsidRDefault="005F400F" w:rsidP="00C27A1B">
            <w:pPr>
              <w:tabs>
                <w:tab w:val="left" w:pos="85"/>
              </w:tabs>
              <w:rPr>
                <w:sz w:val="28"/>
                <w:szCs w:val="28"/>
              </w:rPr>
            </w:pPr>
          </w:p>
        </w:tc>
      </w:tr>
    </w:tbl>
    <w:p w14:paraId="2342D669" w14:textId="77777777" w:rsidR="005F400F" w:rsidRPr="00A0068A" w:rsidRDefault="005F400F" w:rsidP="00C27A1B">
      <w:pPr>
        <w:ind w:left="-540"/>
        <w:rPr>
          <w:i/>
          <w:iCs/>
          <w:sz w:val="28"/>
          <w:szCs w:val="28"/>
          <w:u w:val="single"/>
        </w:rPr>
      </w:pPr>
    </w:p>
    <w:p w14:paraId="562850B0" w14:textId="77777777" w:rsidR="005F400F" w:rsidRPr="00C27A1B" w:rsidRDefault="005F400F" w:rsidP="00C27A1B">
      <w:pPr>
        <w:ind w:left="-540"/>
        <w:rPr>
          <w:rFonts w:ascii="Times New Roman" w:hAnsi="Times New Roman" w:cs="Times New Roman"/>
          <w:sz w:val="28"/>
          <w:szCs w:val="28"/>
        </w:rPr>
      </w:pPr>
      <w:r w:rsidRPr="00C27A1B">
        <w:rPr>
          <w:rFonts w:ascii="Times New Roman" w:hAnsi="Times New Roman" w:cs="Times New Roman"/>
          <w:b/>
          <w:bCs/>
          <w:i/>
          <w:iCs/>
          <w:sz w:val="28"/>
          <w:szCs w:val="28"/>
          <w:u w:val="single"/>
        </w:rPr>
        <w:t>Комплексная система физкультурно-оздоровительной работы в детском саду:</w:t>
      </w:r>
    </w:p>
    <w:p w14:paraId="63AC41E8" w14:textId="77777777" w:rsidR="005F400F" w:rsidRPr="00C27A1B" w:rsidRDefault="005F400F" w:rsidP="00C27A1B">
      <w:pPr>
        <w:numPr>
          <w:ilvl w:val="0"/>
          <w:numId w:val="9"/>
        </w:numPr>
        <w:suppressAutoHyphens/>
        <w:spacing w:after="160" w:line="252" w:lineRule="auto"/>
        <w:ind w:left="0"/>
        <w:rPr>
          <w:rFonts w:ascii="Times New Roman" w:hAnsi="Times New Roman" w:cs="Times New Roman"/>
          <w:sz w:val="28"/>
          <w:szCs w:val="28"/>
        </w:rPr>
      </w:pPr>
      <w:r w:rsidRPr="00C27A1B">
        <w:rPr>
          <w:rFonts w:ascii="Times New Roman" w:hAnsi="Times New Roman" w:cs="Times New Roman"/>
          <w:sz w:val="28"/>
          <w:szCs w:val="28"/>
        </w:rPr>
        <w:t>Создание условий для двигательной активности детей:</w:t>
      </w:r>
    </w:p>
    <w:p w14:paraId="6269568B"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-гибкий режим</w:t>
      </w:r>
    </w:p>
    <w:p w14:paraId="7E29F699"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-занятия по подгруппам</w:t>
      </w:r>
    </w:p>
    <w:p w14:paraId="2AE63F33"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-индивидуальный режим пробуждения после дневного сна</w:t>
      </w:r>
    </w:p>
    <w:p w14:paraId="5E13457E" w14:textId="77777777" w:rsidR="005F400F" w:rsidRPr="00C27A1B" w:rsidRDefault="005F400F" w:rsidP="00C27A1B">
      <w:pPr>
        <w:numPr>
          <w:ilvl w:val="0"/>
          <w:numId w:val="9"/>
        </w:numPr>
        <w:suppressAutoHyphens/>
        <w:spacing w:after="160" w:line="252" w:lineRule="auto"/>
        <w:ind w:left="0"/>
        <w:rPr>
          <w:rFonts w:ascii="Times New Roman" w:hAnsi="Times New Roman" w:cs="Times New Roman"/>
          <w:sz w:val="28"/>
          <w:szCs w:val="28"/>
        </w:rPr>
      </w:pPr>
      <w:r w:rsidRPr="00C27A1B">
        <w:rPr>
          <w:rFonts w:ascii="Times New Roman" w:hAnsi="Times New Roman" w:cs="Times New Roman"/>
          <w:sz w:val="28"/>
          <w:szCs w:val="28"/>
        </w:rPr>
        <w:t>Система двигательной деятельности и система психологической поддержки:</w:t>
      </w:r>
    </w:p>
    <w:p w14:paraId="245DD4EE"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lastRenderedPageBreak/>
        <w:t>-утренняя гимнастика</w:t>
      </w:r>
    </w:p>
    <w:p w14:paraId="3EBE865A"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-прием детей на улице в теплое время года</w:t>
      </w:r>
    </w:p>
    <w:p w14:paraId="2E350702"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-физкультурные занятия</w:t>
      </w:r>
    </w:p>
    <w:p w14:paraId="435AA92C"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-двигательная активность на прогулке</w:t>
      </w:r>
    </w:p>
    <w:p w14:paraId="0818E7D6"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-подвижные игры</w:t>
      </w:r>
    </w:p>
    <w:p w14:paraId="3E82B0F8"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-динамические паузы на занятиях</w:t>
      </w:r>
    </w:p>
    <w:p w14:paraId="36CBE4B9"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-гимнастика после дневного сна</w:t>
      </w:r>
    </w:p>
    <w:p w14:paraId="471263C0"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-физкультурные досуги, забавы, игры</w:t>
      </w:r>
    </w:p>
    <w:p w14:paraId="27898EB9"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-игры, хороводы, игровые упражнения</w:t>
      </w:r>
    </w:p>
    <w:p w14:paraId="63351E1B"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-оценка эмоционального состояния детей с последующей коррекцией плана работы</w:t>
      </w:r>
    </w:p>
    <w:p w14:paraId="07D0D5EB" w14:textId="77777777" w:rsidR="005F400F" w:rsidRPr="00C27A1B" w:rsidRDefault="005F400F" w:rsidP="00C27A1B">
      <w:pPr>
        <w:numPr>
          <w:ilvl w:val="0"/>
          <w:numId w:val="9"/>
        </w:numPr>
        <w:suppressAutoHyphens/>
        <w:spacing w:after="160" w:line="252" w:lineRule="auto"/>
        <w:ind w:left="0"/>
        <w:rPr>
          <w:rFonts w:ascii="Times New Roman" w:hAnsi="Times New Roman" w:cs="Times New Roman"/>
          <w:sz w:val="28"/>
          <w:szCs w:val="28"/>
        </w:rPr>
      </w:pPr>
      <w:r w:rsidRPr="00C27A1B">
        <w:rPr>
          <w:rFonts w:ascii="Times New Roman" w:hAnsi="Times New Roman" w:cs="Times New Roman"/>
          <w:sz w:val="28"/>
          <w:szCs w:val="28"/>
        </w:rPr>
        <w:t>Система закаливания</w:t>
      </w:r>
    </w:p>
    <w:p w14:paraId="71AB3F42"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 утренний прием на воздухе в теплое время года</w:t>
      </w:r>
    </w:p>
    <w:p w14:paraId="51A6AB3B"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 облегченная форма одежда</w:t>
      </w:r>
    </w:p>
    <w:p w14:paraId="0203D1C6"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 ходьба босиком в спальне до и после сна</w:t>
      </w:r>
    </w:p>
    <w:p w14:paraId="67935C83"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 воздушные ванны</w:t>
      </w:r>
    </w:p>
    <w:p w14:paraId="1B5107A7" w14:textId="77777777" w:rsidR="005F400F"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-обширное умывание</w:t>
      </w:r>
    </w:p>
    <w:p w14:paraId="0E9F5807" w14:textId="77777777" w:rsidR="005F400F" w:rsidRPr="006126CE" w:rsidRDefault="005F400F" w:rsidP="00B55B05">
      <w:pPr>
        <w:pStyle w:val="a4"/>
        <w:numPr>
          <w:ilvl w:val="0"/>
          <w:numId w:val="11"/>
        </w:numPr>
        <w:rPr>
          <w:sz w:val="28"/>
          <w:szCs w:val="28"/>
        </w:rPr>
      </w:pPr>
      <w:r w:rsidRPr="006126CE">
        <w:rPr>
          <w:spacing w:val="10"/>
          <w:sz w:val="28"/>
          <w:szCs w:val="28"/>
          <w:lang w:eastAsia="en-US"/>
        </w:rPr>
        <w:t>Профилактические мероприятия</w:t>
      </w:r>
    </w:p>
    <w:p w14:paraId="1200CD87" w14:textId="77777777" w:rsidR="005F400F" w:rsidRPr="006126CE" w:rsidRDefault="005F400F" w:rsidP="006126CE">
      <w:pPr>
        <w:pStyle w:val="a4"/>
        <w:rPr>
          <w:spacing w:val="-3"/>
          <w:sz w:val="28"/>
          <w:szCs w:val="28"/>
          <w:lang w:eastAsia="en-US"/>
        </w:rPr>
      </w:pPr>
      <w:r>
        <w:rPr>
          <w:spacing w:val="10"/>
          <w:sz w:val="28"/>
          <w:szCs w:val="28"/>
          <w:lang w:eastAsia="en-US"/>
        </w:rPr>
        <w:t>-</w:t>
      </w:r>
      <w:r w:rsidRPr="006126CE">
        <w:rPr>
          <w:spacing w:val="-3"/>
          <w:lang w:eastAsia="en-US"/>
        </w:rPr>
        <w:t xml:space="preserve"> </w:t>
      </w:r>
      <w:r w:rsidRPr="006126CE">
        <w:rPr>
          <w:spacing w:val="-3"/>
          <w:sz w:val="28"/>
          <w:szCs w:val="28"/>
          <w:lang w:eastAsia="en-US"/>
        </w:rPr>
        <w:t>Витаминотерапия</w:t>
      </w:r>
    </w:p>
    <w:p w14:paraId="43D9645F" w14:textId="77777777" w:rsidR="005F400F" w:rsidRPr="006126CE" w:rsidRDefault="005F400F" w:rsidP="006126CE">
      <w:pPr>
        <w:pStyle w:val="a4"/>
        <w:rPr>
          <w:sz w:val="28"/>
          <w:szCs w:val="28"/>
        </w:rPr>
      </w:pPr>
      <w:r w:rsidRPr="006126CE">
        <w:rPr>
          <w:spacing w:val="-3"/>
          <w:sz w:val="28"/>
          <w:szCs w:val="28"/>
          <w:lang w:eastAsia="en-US"/>
        </w:rPr>
        <w:t xml:space="preserve">- </w:t>
      </w:r>
      <w:r w:rsidRPr="006126CE">
        <w:rPr>
          <w:sz w:val="28"/>
          <w:szCs w:val="28"/>
          <w:lang w:eastAsia="en-US"/>
        </w:rPr>
        <w:t xml:space="preserve">Профилактика гриппа и </w:t>
      </w:r>
      <w:r w:rsidRPr="006126CE">
        <w:rPr>
          <w:spacing w:val="-3"/>
          <w:sz w:val="28"/>
          <w:szCs w:val="28"/>
          <w:lang w:eastAsia="en-US"/>
        </w:rPr>
        <w:t>простудных заболеваний (режимы проветривания, утренние фильтры, работа с род.)</w:t>
      </w:r>
    </w:p>
    <w:p w14:paraId="05EC706C" w14:textId="77777777" w:rsidR="005F400F" w:rsidRDefault="005F400F" w:rsidP="00B55B05">
      <w:pPr>
        <w:pStyle w:val="a4"/>
        <w:rPr>
          <w:sz w:val="28"/>
          <w:szCs w:val="28"/>
        </w:rPr>
      </w:pPr>
    </w:p>
    <w:p w14:paraId="5AA1A5E4" w14:textId="77777777" w:rsidR="005F400F" w:rsidRDefault="005F400F" w:rsidP="006126CE">
      <w:pPr>
        <w:pStyle w:val="a4"/>
        <w:numPr>
          <w:ilvl w:val="0"/>
          <w:numId w:val="11"/>
        </w:numPr>
        <w:rPr>
          <w:sz w:val="28"/>
          <w:szCs w:val="28"/>
        </w:rPr>
      </w:pPr>
      <w:r>
        <w:rPr>
          <w:sz w:val="28"/>
          <w:szCs w:val="28"/>
        </w:rPr>
        <w:t>Нетрадиционные формы оздоровления</w:t>
      </w:r>
    </w:p>
    <w:p w14:paraId="066600AF" w14:textId="77777777" w:rsidR="005F400F" w:rsidRDefault="005F400F" w:rsidP="006126CE">
      <w:pPr>
        <w:shd w:val="clear" w:color="auto" w:fill="FFFFFF"/>
        <w:rPr>
          <w:rFonts w:ascii="Times New Roman" w:hAnsi="Times New Roman" w:cs="Times New Roman"/>
          <w:spacing w:val="-6"/>
          <w:sz w:val="28"/>
          <w:szCs w:val="28"/>
        </w:rPr>
      </w:pPr>
      <w:r>
        <w:rPr>
          <w:sz w:val="28"/>
          <w:szCs w:val="28"/>
        </w:rPr>
        <w:t xml:space="preserve">- </w:t>
      </w:r>
      <w:r w:rsidRPr="006126CE">
        <w:rPr>
          <w:rFonts w:ascii="Times New Roman" w:hAnsi="Times New Roman" w:cs="Times New Roman"/>
          <w:spacing w:val="-8"/>
          <w:sz w:val="28"/>
          <w:szCs w:val="28"/>
        </w:rPr>
        <w:t>Музыкотерапия (</w:t>
      </w:r>
      <w:r w:rsidRPr="006126CE">
        <w:rPr>
          <w:rFonts w:ascii="Times New Roman" w:hAnsi="Times New Roman" w:cs="Times New Roman"/>
          <w:spacing w:val="-5"/>
          <w:sz w:val="28"/>
          <w:szCs w:val="28"/>
        </w:rPr>
        <w:t xml:space="preserve">Использование </w:t>
      </w:r>
      <w:r w:rsidRPr="006126CE">
        <w:rPr>
          <w:rFonts w:ascii="Times New Roman" w:hAnsi="Times New Roman" w:cs="Times New Roman"/>
          <w:spacing w:val="-8"/>
          <w:sz w:val="28"/>
          <w:szCs w:val="28"/>
        </w:rPr>
        <w:t>музыки</w:t>
      </w:r>
      <w:r w:rsidRPr="006126CE">
        <w:rPr>
          <w:rFonts w:ascii="Times New Roman" w:hAnsi="Times New Roman" w:cs="Times New Roman"/>
          <w:spacing w:val="-5"/>
          <w:sz w:val="28"/>
          <w:szCs w:val="28"/>
        </w:rPr>
        <w:t xml:space="preserve"> на </w:t>
      </w:r>
      <w:r w:rsidRPr="006126CE">
        <w:rPr>
          <w:rFonts w:ascii="Times New Roman" w:hAnsi="Times New Roman" w:cs="Times New Roman"/>
          <w:spacing w:val="-4"/>
          <w:sz w:val="28"/>
          <w:szCs w:val="28"/>
        </w:rPr>
        <w:t xml:space="preserve">занятиях </w:t>
      </w:r>
      <w:r w:rsidRPr="006126CE">
        <w:rPr>
          <w:rFonts w:ascii="Times New Roman" w:hAnsi="Times New Roman" w:cs="Times New Roman"/>
          <w:spacing w:val="-5"/>
          <w:sz w:val="28"/>
          <w:szCs w:val="28"/>
        </w:rPr>
        <w:t>физ</w:t>
      </w:r>
      <w:r w:rsidRPr="006126CE">
        <w:rPr>
          <w:rFonts w:ascii="Times New Roman" w:hAnsi="Times New Roman" w:cs="Times New Roman"/>
          <w:spacing w:val="-5"/>
          <w:sz w:val="28"/>
          <w:szCs w:val="28"/>
        </w:rPr>
        <w:softHyphen/>
      </w:r>
      <w:r w:rsidRPr="006126CE">
        <w:rPr>
          <w:rFonts w:ascii="Times New Roman" w:hAnsi="Times New Roman" w:cs="Times New Roman"/>
          <w:spacing w:val="-6"/>
          <w:sz w:val="28"/>
          <w:szCs w:val="28"/>
        </w:rPr>
        <w:t>культуре, на корригирующей гимнастике</w:t>
      </w:r>
      <w:r>
        <w:rPr>
          <w:rFonts w:ascii="Times New Roman" w:hAnsi="Times New Roman" w:cs="Times New Roman"/>
          <w:spacing w:val="-6"/>
          <w:sz w:val="28"/>
          <w:szCs w:val="28"/>
        </w:rPr>
        <w:t>)</w:t>
      </w:r>
    </w:p>
    <w:p w14:paraId="1234FFC9" w14:textId="77777777" w:rsidR="005F400F" w:rsidRPr="006126CE" w:rsidRDefault="005F400F" w:rsidP="006126CE">
      <w:pPr>
        <w:pStyle w:val="a4"/>
        <w:numPr>
          <w:ilvl w:val="0"/>
          <w:numId w:val="11"/>
        </w:numPr>
        <w:shd w:val="clear" w:color="auto" w:fill="FFFFFF"/>
        <w:rPr>
          <w:spacing w:val="-6"/>
          <w:sz w:val="28"/>
          <w:szCs w:val="28"/>
        </w:rPr>
      </w:pPr>
      <w:r w:rsidRPr="006126CE">
        <w:rPr>
          <w:spacing w:val="-8"/>
          <w:sz w:val="28"/>
          <w:szCs w:val="28"/>
          <w:lang w:eastAsia="en-US"/>
        </w:rPr>
        <w:t xml:space="preserve">Фитонцидотерапия (лук, </w:t>
      </w:r>
      <w:r w:rsidRPr="006126CE">
        <w:rPr>
          <w:spacing w:val="-7"/>
          <w:sz w:val="28"/>
          <w:szCs w:val="28"/>
          <w:lang w:eastAsia="en-US"/>
        </w:rPr>
        <w:t>чеснок)</w:t>
      </w:r>
    </w:p>
    <w:p w14:paraId="16457D11" w14:textId="77777777" w:rsidR="005F400F" w:rsidRPr="006126CE" w:rsidRDefault="005F400F" w:rsidP="006126CE">
      <w:pPr>
        <w:pStyle w:val="a4"/>
        <w:rPr>
          <w:sz w:val="28"/>
          <w:szCs w:val="28"/>
        </w:rPr>
      </w:pPr>
    </w:p>
    <w:p w14:paraId="02DBADC0" w14:textId="77777777" w:rsidR="005F400F" w:rsidRPr="00C27A1B" w:rsidRDefault="005F400F" w:rsidP="00C27A1B">
      <w:pPr>
        <w:numPr>
          <w:ilvl w:val="0"/>
          <w:numId w:val="9"/>
        </w:numPr>
        <w:suppressAutoHyphens/>
        <w:spacing w:after="160" w:line="252" w:lineRule="auto"/>
        <w:ind w:left="0"/>
        <w:rPr>
          <w:rFonts w:ascii="Times New Roman" w:hAnsi="Times New Roman" w:cs="Times New Roman"/>
          <w:sz w:val="28"/>
          <w:szCs w:val="28"/>
        </w:rPr>
      </w:pPr>
      <w:r w:rsidRPr="00C27A1B">
        <w:rPr>
          <w:rFonts w:ascii="Times New Roman" w:hAnsi="Times New Roman" w:cs="Times New Roman"/>
          <w:sz w:val="28"/>
          <w:szCs w:val="28"/>
        </w:rPr>
        <w:t>Организация рационального питания</w:t>
      </w:r>
    </w:p>
    <w:p w14:paraId="40A5578C"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 организация второго завтрака</w:t>
      </w:r>
    </w:p>
    <w:p w14:paraId="221C6391"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-введение овощей и фруктов в обед и полдник</w:t>
      </w:r>
    </w:p>
    <w:p w14:paraId="362463A7"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lastRenderedPageBreak/>
        <w:t>-строгое выполнение норм питания</w:t>
      </w:r>
    </w:p>
    <w:p w14:paraId="2D0FDD6E"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-соблюдение питьевого режима</w:t>
      </w:r>
    </w:p>
    <w:p w14:paraId="54AE7DAE"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-гигиена приема пищи</w:t>
      </w:r>
    </w:p>
    <w:p w14:paraId="4518694E"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-индивидуальный подход к детям во время приема пищи</w:t>
      </w:r>
    </w:p>
    <w:p w14:paraId="548CC128"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-правильность расстановки мебели</w:t>
      </w:r>
    </w:p>
    <w:p w14:paraId="36DB03FB" w14:textId="77777777" w:rsidR="005F400F" w:rsidRPr="00C27A1B" w:rsidRDefault="005F400F" w:rsidP="00C27A1B">
      <w:pPr>
        <w:numPr>
          <w:ilvl w:val="0"/>
          <w:numId w:val="9"/>
        </w:numPr>
        <w:suppressAutoHyphens/>
        <w:spacing w:after="160" w:line="252" w:lineRule="auto"/>
        <w:ind w:left="0"/>
        <w:rPr>
          <w:rFonts w:ascii="Times New Roman" w:hAnsi="Times New Roman" w:cs="Times New Roman"/>
          <w:sz w:val="28"/>
          <w:szCs w:val="28"/>
        </w:rPr>
      </w:pPr>
      <w:r w:rsidRPr="00C27A1B">
        <w:rPr>
          <w:rFonts w:ascii="Times New Roman" w:hAnsi="Times New Roman" w:cs="Times New Roman"/>
          <w:sz w:val="28"/>
          <w:szCs w:val="28"/>
        </w:rPr>
        <w:t>Диагностика уровня физического развития, состояния здоровья</w:t>
      </w:r>
    </w:p>
    <w:p w14:paraId="0B3495F8" w14:textId="77777777" w:rsidR="005F400F" w:rsidRPr="00C27A1B"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 Диагностика уровня физического развития</w:t>
      </w:r>
    </w:p>
    <w:p w14:paraId="7B6A0024" w14:textId="77777777" w:rsidR="005F400F" w:rsidRDefault="005F400F" w:rsidP="00C27A1B">
      <w:pPr>
        <w:rPr>
          <w:rFonts w:ascii="Times New Roman" w:hAnsi="Times New Roman" w:cs="Times New Roman"/>
          <w:sz w:val="28"/>
          <w:szCs w:val="28"/>
        </w:rPr>
      </w:pPr>
      <w:r w:rsidRPr="00C27A1B">
        <w:rPr>
          <w:rFonts w:ascii="Times New Roman" w:hAnsi="Times New Roman" w:cs="Times New Roman"/>
          <w:sz w:val="28"/>
          <w:szCs w:val="28"/>
        </w:rPr>
        <w:t>-диагностика физической подготовленности к обучению в школе</w:t>
      </w:r>
    </w:p>
    <w:p w14:paraId="2C9455FF" w14:textId="77777777" w:rsidR="005F400F" w:rsidRDefault="005F400F" w:rsidP="00DD7657">
      <w:pPr>
        <w:rPr>
          <w:rFonts w:ascii="Times New Roman" w:hAnsi="Times New Roman" w:cs="Times New Roman"/>
          <w:b/>
          <w:bCs/>
          <w:sz w:val="28"/>
          <w:szCs w:val="28"/>
        </w:rPr>
      </w:pPr>
    </w:p>
    <w:p w14:paraId="51B3E749" w14:textId="77777777" w:rsidR="005F400F" w:rsidRPr="00590A88" w:rsidRDefault="005F400F" w:rsidP="00590A88">
      <w:pPr>
        <w:jc w:val="center"/>
        <w:rPr>
          <w:rFonts w:ascii="Times New Roman" w:hAnsi="Times New Roman" w:cs="Times New Roman"/>
          <w:b/>
          <w:bCs/>
          <w:sz w:val="28"/>
          <w:szCs w:val="28"/>
        </w:rPr>
      </w:pPr>
      <w:r w:rsidRPr="00590A88">
        <w:rPr>
          <w:rFonts w:ascii="Times New Roman" w:hAnsi="Times New Roman" w:cs="Times New Roman"/>
          <w:b/>
          <w:bCs/>
          <w:sz w:val="28"/>
          <w:szCs w:val="28"/>
        </w:rPr>
        <w:t>Содержание образовательной области «Физическое развитие» (часть Программы, формируемая участниками образовательных отношений) в интеграции с другими образовательными областями</w:t>
      </w:r>
    </w:p>
    <w:p w14:paraId="7DBCB894" w14:textId="77777777" w:rsidR="005F400F" w:rsidRPr="00590A88" w:rsidRDefault="005F400F" w:rsidP="00590A88">
      <w:pPr>
        <w:jc w:val="center"/>
        <w:rPr>
          <w:rFonts w:ascii="Times New Roman" w:hAnsi="Times New Roman" w:cs="Times New Roman"/>
          <w:b/>
          <w:bCs/>
          <w:sz w:val="28"/>
          <w:szCs w:val="28"/>
        </w:rPr>
      </w:pPr>
    </w:p>
    <w:p w14:paraId="4C01F688" w14:textId="77777777" w:rsidR="005F400F" w:rsidRDefault="005F400F" w:rsidP="00590A88">
      <w:pPr>
        <w:ind w:firstLine="567"/>
        <w:jc w:val="both"/>
        <w:rPr>
          <w:rFonts w:ascii="Times New Roman" w:hAnsi="Times New Roman" w:cs="Times New Roman"/>
          <w:sz w:val="28"/>
          <w:szCs w:val="28"/>
        </w:rPr>
      </w:pPr>
      <w:r w:rsidRPr="00590A88">
        <w:rPr>
          <w:rFonts w:ascii="Times New Roman" w:hAnsi="Times New Roman" w:cs="Times New Roman"/>
          <w:sz w:val="28"/>
          <w:szCs w:val="28"/>
        </w:rPr>
        <w:t xml:space="preserve">Парциальный раздел образовательной области «физическое развитие» представлен содержательной линией «Спортивные традиции и достижения раздела «Введение в мир культуры Омского Прииртышья» программы «Омское Прииртышье» и реализуется интегрировано в непосредственно образовательной деятельности в других областях развития, а также в режимных моментах. </w:t>
      </w:r>
    </w:p>
    <w:p w14:paraId="025BA77C" w14:textId="77777777" w:rsidR="005F400F" w:rsidRDefault="005F400F" w:rsidP="00AF5B64">
      <w:pPr>
        <w:jc w:val="center"/>
        <w:rPr>
          <w:rFonts w:ascii="Times New Roman" w:hAnsi="Times New Roman" w:cs="Times New Roman"/>
          <w:sz w:val="28"/>
          <w:szCs w:val="28"/>
        </w:rPr>
      </w:pPr>
    </w:p>
    <w:p w14:paraId="1134FEFD" w14:textId="77777777" w:rsidR="005F400F" w:rsidRPr="00A0068A" w:rsidRDefault="005F400F" w:rsidP="00AF5B64">
      <w:pPr>
        <w:autoSpaceDE w:val="0"/>
        <w:autoSpaceDN w:val="0"/>
        <w:adjustRightInd w:val="0"/>
        <w:jc w:val="center"/>
        <w:rPr>
          <w:rFonts w:ascii="Times New Roman,Italic" w:hAnsi="Times New Roman,Italic" w:cs="Times New Roman,Italic"/>
          <w:b/>
          <w:bCs/>
          <w:sz w:val="28"/>
          <w:szCs w:val="28"/>
        </w:rPr>
      </w:pPr>
      <w:r w:rsidRPr="00A0068A">
        <w:rPr>
          <w:rFonts w:ascii="Times New Roman,Italic" w:hAnsi="Times New Roman,Italic" w:cs="Times New Roman,Italic"/>
          <w:b/>
          <w:bCs/>
          <w:sz w:val="28"/>
          <w:szCs w:val="28"/>
        </w:rPr>
        <w:t>Модель физического воспитания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669"/>
        <w:gridCol w:w="16"/>
        <w:gridCol w:w="4762"/>
        <w:gridCol w:w="16"/>
      </w:tblGrid>
      <w:tr w:rsidR="005F400F" w:rsidRPr="006452E5" w14:paraId="05F7148B" w14:textId="77777777">
        <w:trPr>
          <w:gridAfter w:val="1"/>
          <w:wAfter w:w="16" w:type="dxa"/>
          <w:trHeight w:val="137"/>
        </w:trPr>
        <w:tc>
          <w:tcPr>
            <w:tcW w:w="4669" w:type="dxa"/>
          </w:tcPr>
          <w:p w14:paraId="3926F991" w14:textId="77777777" w:rsidR="005F400F" w:rsidRPr="006452E5" w:rsidRDefault="005F400F" w:rsidP="006452E5">
            <w:pPr>
              <w:jc w:val="center"/>
              <w:rPr>
                <w:rFonts w:ascii="Times New Roman" w:hAnsi="Times New Roman" w:cs="Times New Roman"/>
                <w:b/>
                <w:bCs/>
                <w:sz w:val="28"/>
                <w:szCs w:val="28"/>
              </w:rPr>
            </w:pPr>
            <w:r w:rsidRPr="006452E5">
              <w:rPr>
                <w:rFonts w:ascii="Times New Roman" w:hAnsi="Times New Roman" w:cs="Times New Roman"/>
                <w:b/>
                <w:bCs/>
                <w:sz w:val="28"/>
                <w:szCs w:val="28"/>
              </w:rPr>
              <w:t>Формы организации</w:t>
            </w:r>
          </w:p>
        </w:tc>
        <w:tc>
          <w:tcPr>
            <w:tcW w:w="4778" w:type="dxa"/>
            <w:gridSpan w:val="2"/>
          </w:tcPr>
          <w:p w14:paraId="27410F5C" w14:textId="77777777" w:rsidR="005F400F" w:rsidRPr="006452E5" w:rsidRDefault="005F400F" w:rsidP="006452E5">
            <w:pPr>
              <w:jc w:val="center"/>
              <w:rPr>
                <w:rFonts w:ascii="Times New Roman" w:hAnsi="Times New Roman" w:cs="Times New Roman"/>
                <w:b/>
                <w:bCs/>
                <w:sz w:val="28"/>
                <w:szCs w:val="28"/>
              </w:rPr>
            </w:pPr>
            <w:r w:rsidRPr="006452E5">
              <w:rPr>
                <w:rFonts w:ascii="Times New Roman" w:hAnsi="Times New Roman" w:cs="Times New Roman"/>
                <w:b/>
                <w:bCs/>
                <w:sz w:val="28"/>
                <w:szCs w:val="28"/>
              </w:rPr>
              <w:t>Во второй младшей группе</w:t>
            </w:r>
          </w:p>
        </w:tc>
      </w:tr>
      <w:tr w:rsidR="005F400F" w:rsidRPr="006452E5" w14:paraId="2EC2CE65" w14:textId="77777777">
        <w:trPr>
          <w:gridAfter w:val="1"/>
          <w:wAfter w:w="16" w:type="dxa"/>
          <w:trHeight w:val="137"/>
        </w:trPr>
        <w:tc>
          <w:tcPr>
            <w:tcW w:w="4669" w:type="dxa"/>
          </w:tcPr>
          <w:p w14:paraId="72DBBCFC" w14:textId="77777777" w:rsidR="005F400F" w:rsidRPr="006452E5" w:rsidRDefault="005F400F" w:rsidP="006452E5">
            <w:pPr>
              <w:autoSpaceDE w:val="0"/>
              <w:autoSpaceDN w:val="0"/>
              <w:adjustRightInd w:val="0"/>
              <w:jc w:val="center"/>
              <w:rPr>
                <w:rFonts w:ascii="Times New Roman" w:hAnsi="Times New Roman" w:cs="Times New Roman"/>
                <w:b/>
                <w:bCs/>
                <w:sz w:val="28"/>
                <w:szCs w:val="28"/>
              </w:rPr>
            </w:pPr>
            <w:r w:rsidRPr="006452E5">
              <w:rPr>
                <w:rFonts w:ascii="Times New Roman" w:hAnsi="Times New Roman" w:cs="Times New Roman"/>
                <w:b/>
                <w:bCs/>
                <w:sz w:val="28"/>
                <w:szCs w:val="28"/>
              </w:rPr>
              <w:t>1. Физкультурно-оздоровительные мероприятия в ходе выполнения режимных моментов деятельности детского сада</w:t>
            </w:r>
          </w:p>
        </w:tc>
        <w:tc>
          <w:tcPr>
            <w:tcW w:w="4778" w:type="dxa"/>
            <w:gridSpan w:val="2"/>
          </w:tcPr>
          <w:p w14:paraId="72EDFAFE" w14:textId="77777777" w:rsidR="005F400F" w:rsidRPr="006452E5" w:rsidRDefault="005F400F" w:rsidP="006452E5">
            <w:pPr>
              <w:jc w:val="center"/>
              <w:rPr>
                <w:rFonts w:ascii="Times New Roman" w:hAnsi="Times New Roman" w:cs="Times New Roman"/>
                <w:sz w:val="28"/>
                <w:szCs w:val="28"/>
              </w:rPr>
            </w:pPr>
          </w:p>
        </w:tc>
      </w:tr>
      <w:tr w:rsidR="005F400F" w:rsidRPr="006452E5" w14:paraId="5DDB6B88" w14:textId="77777777">
        <w:trPr>
          <w:gridAfter w:val="1"/>
          <w:wAfter w:w="16" w:type="dxa"/>
          <w:trHeight w:val="441"/>
        </w:trPr>
        <w:tc>
          <w:tcPr>
            <w:tcW w:w="4669" w:type="dxa"/>
          </w:tcPr>
          <w:p w14:paraId="0274D6BB" w14:textId="77777777" w:rsidR="005F400F" w:rsidRPr="006452E5" w:rsidRDefault="005F400F" w:rsidP="006452E5">
            <w:pPr>
              <w:jc w:val="center"/>
              <w:rPr>
                <w:rFonts w:ascii="Times New Roman" w:hAnsi="Times New Roman" w:cs="Times New Roman"/>
                <w:sz w:val="28"/>
                <w:szCs w:val="28"/>
              </w:rPr>
            </w:pPr>
            <w:r w:rsidRPr="006452E5">
              <w:rPr>
                <w:rFonts w:ascii="Times New Roman,Italic" w:hAnsi="Times New Roman,Italic" w:cs="Times New Roman,Italic"/>
                <w:sz w:val="28"/>
                <w:szCs w:val="28"/>
              </w:rPr>
              <w:t>Утренняя гимнастика</w:t>
            </w:r>
          </w:p>
        </w:tc>
        <w:tc>
          <w:tcPr>
            <w:tcW w:w="4778" w:type="dxa"/>
            <w:gridSpan w:val="2"/>
          </w:tcPr>
          <w:p w14:paraId="575E75D6" w14:textId="77777777" w:rsidR="005F400F" w:rsidRPr="006452E5" w:rsidRDefault="005F400F" w:rsidP="006452E5">
            <w:pPr>
              <w:autoSpaceDE w:val="0"/>
              <w:autoSpaceDN w:val="0"/>
              <w:adjustRightInd w:val="0"/>
              <w:jc w:val="center"/>
              <w:rPr>
                <w:rFonts w:ascii="Times New Roman" w:hAnsi="Times New Roman" w:cs="Times New Roman"/>
                <w:sz w:val="28"/>
                <w:szCs w:val="28"/>
              </w:rPr>
            </w:pPr>
            <w:r w:rsidRPr="006452E5">
              <w:rPr>
                <w:rFonts w:ascii="Times New Roman" w:hAnsi="Times New Roman" w:cs="Times New Roman"/>
                <w:sz w:val="28"/>
                <w:szCs w:val="28"/>
              </w:rPr>
              <w:t>Ежедневно 5-6 минут</w:t>
            </w:r>
          </w:p>
        </w:tc>
      </w:tr>
      <w:tr w:rsidR="005F400F" w:rsidRPr="006452E5" w14:paraId="235E5C1B" w14:textId="77777777">
        <w:trPr>
          <w:gridAfter w:val="1"/>
          <w:wAfter w:w="16" w:type="dxa"/>
          <w:trHeight w:val="491"/>
        </w:trPr>
        <w:tc>
          <w:tcPr>
            <w:tcW w:w="4669" w:type="dxa"/>
          </w:tcPr>
          <w:p w14:paraId="45B93A9D" w14:textId="77777777" w:rsidR="005F400F" w:rsidRPr="006452E5" w:rsidRDefault="005F400F" w:rsidP="006452E5">
            <w:pPr>
              <w:jc w:val="center"/>
              <w:rPr>
                <w:rFonts w:ascii="Times New Roman" w:hAnsi="Times New Roman" w:cs="Times New Roman"/>
                <w:sz w:val="28"/>
                <w:szCs w:val="28"/>
              </w:rPr>
            </w:pPr>
            <w:r w:rsidRPr="006452E5">
              <w:rPr>
                <w:rFonts w:ascii="Times New Roman,Italic" w:hAnsi="Times New Roman,Italic" w:cs="Times New Roman,Italic"/>
                <w:sz w:val="28"/>
                <w:szCs w:val="28"/>
              </w:rPr>
              <w:t>Физкультминутки</w:t>
            </w:r>
          </w:p>
        </w:tc>
        <w:tc>
          <w:tcPr>
            <w:tcW w:w="4778" w:type="dxa"/>
            <w:gridSpan w:val="2"/>
          </w:tcPr>
          <w:p w14:paraId="6E0A7CB0" w14:textId="77777777" w:rsidR="005F400F" w:rsidRPr="006452E5" w:rsidRDefault="005F400F" w:rsidP="006452E5">
            <w:pPr>
              <w:jc w:val="center"/>
              <w:rPr>
                <w:rFonts w:ascii="Times New Roman" w:hAnsi="Times New Roman" w:cs="Times New Roman"/>
                <w:sz w:val="28"/>
                <w:szCs w:val="28"/>
              </w:rPr>
            </w:pPr>
            <w:r w:rsidRPr="006452E5">
              <w:rPr>
                <w:rFonts w:ascii="Times New Roman,Italic" w:hAnsi="Times New Roman,Italic" w:cs="Times New Roman,Italic"/>
                <w:sz w:val="28"/>
                <w:szCs w:val="28"/>
              </w:rPr>
              <w:t>Ежедневно по мере необходимости (до 3-х минут)</w:t>
            </w:r>
          </w:p>
        </w:tc>
      </w:tr>
      <w:tr w:rsidR="005F400F" w:rsidRPr="006452E5" w14:paraId="49A8D6CD" w14:textId="77777777">
        <w:trPr>
          <w:gridAfter w:val="1"/>
          <w:wAfter w:w="16" w:type="dxa"/>
          <w:trHeight w:val="418"/>
        </w:trPr>
        <w:tc>
          <w:tcPr>
            <w:tcW w:w="4669" w:type="dxa"/>
          </w:tcPr>
          <w:p w14:paraId="76004E7F"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lastRenderedPageBreak/>
              <w:t>Игры и физические упражнения на прогулке</w:t>
            </w:r>
          </w:p>
        </w:tc>
        <w:tc>
          <w:tcPr>
            <w:tcW w:w="4778" w:type="dxa"/>
            <w:gridSpan w:val="2"/>
          </w:tcPr>
          <w:p w14:paraId="04D0646A"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Ежедневно 6-10 минут</w:t>
            </w:r>
          </w:p>
        </w:tc>
      </w:tr>
      <w:tr w:rsidR="005F400F" w:rsidRPr="006452E5" w14:paraId="1BAA79B1" w14:textId="77777777">
        <w:trPr>
          <w:gridAfter w:val="1"/>
          <w:wAfter w:w="16" w:type="dxa"/>
          <w:trHeight w:val="340"/>
        </w:trPr>
        <w:tc>
          <w:tcPr>
            <w:tcW w:w="4669" w:type="dxa"/>
          </w:tcPr>
          <w:p w14:paraId="6D455B53"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Закаливающие процедуры</w:t>
            </w:r>
          </w:p>
        </w:tc>
        <w:tc>
          <w:tcPr>
            <w:tcW w:w="4778" w:type="dxa"/>
            <w:gridSpan w:val="2"/>
          </w:tcPr>
          <w:p w14:paraId="18CD6BBA"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Ежедневно после дневного сна</w:t>
            </w:r>
          </w:p>
        </w:tc>
      </w:tr>
      <w:tr w:rsidR="005F400F" w:rsidRPr="006452E5" w14:paraId="69E6CA97" w14:textId="77777777">
        <w:trPr>
          <w:gridAfter w:val="1"/>
          <w:wAfter w:w="16" w:type="dxa"/>
          <w:trHeight w:val="415"/>
        </w:trPr>
        <w:tc>
          <w:tcPr>
            <w:tcW w:w="4669" w:type="dxa"/>
          </w:tcPr>
          <w:p w14:paraId="760B3AD6"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Дыхательная гимнастика</w:t>
            </w:r>
          </w:p>
        </w:tc>
        <w:tc>
          <w:tcPr>
            <w:tcW w:w="4778" w:type="dxa"/>
            <w:gridSpan w:val="2"/>
          </w:tcPr>
          <w:p w14:paraId="27DD2525"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Ежедневно после дневного сна</w:t>
            </w:r>
          </w:p>
        </w:tc>
      </w:tr>
      <w:tr w:rsidR="005F400F" w:rsidRPr="006452E5" w14:paraId="39EECB60" w14:textId="77777777">
        <w:trPr>
          <w:gridAfter w:val="1"/>
          <w:wAfter w:w="16" w:type="dxa"/>
          <w:trHeight w:val="336"/>
        </w:trPr>
        <w:tc>
          <w:tcPr>
            <w:tcW w:w="4669" w:type="dxa"/>
          </w:tcPr>
          <w:p w14:paraId="55F6EE00" w14:textId="77777777" w:rsidR="005F400F" w:rsidRPr="006452E5" w:rsidRDefault="005F400F" w:rsidP="006452E5">
            <w:pPr>
              <w:autoSpaceDE w:val="0"/>
              <w:autoSpaceDN w:val="0"/>
              <w:adjustRightInd w:val="0"/>
              <w:jc w:val="center"/>
              <w:rPr>
                <w:rFonts w:ascii="Times New Roman,Italic" w:hAnsi="Times New Roman,Italic" w:cs="Times New Roman,Italic"/>
                <w:b/>
                <w:bCs/>
                <w:sz w:val="28"/>
                <w:szCs w:val="28"/>
              </w:rPr>
            </w:pPr>
            <w:r w:rsidRPr="006452E5">
              <w:rPr>
                <w:rFonts w:ascii="Times New Roman,Italic" w:hAnsi="Times New Roman,Italic" w:cs="Times New Roman,Italic"/>
                <w:b/>
                <w:bCs/>
                <w:sz w:val="28"/>
                <w:szCs w:val="28"/>
              </w:rPr>
              <w:t>2. Физкультурные занятия</w:t>
            </w:r>
          </w:p>
        </w:tc>
        <w:tc>
          <w:tcPr>
            <w:tcW w:w="4778" w:type="dxa"/>
            <w:gridSpan w:val="2"/>
          </w:tcPr>
          <w:p w14:paraId="7D156C75"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p>
        </w:tc>
      </w:tr>
      <w:tr w:rsidR="005F400F" w:rsidRPr="006452E5" w14:paraId="443B5D2E" w14:textId="77777777">
        <w:trPr>
          <w:gridAfter w:val="1"/>
          <w:wAfter w:w="16" w:type="dxa"/>
          <w:trHeight w:val="414"/>
        </w:trPr>
        <w:tc>
          <w:tcPr>
            <w:tcW w:w="4669" w:type="dxa"/>
          </w:tcPr>
          <w:p w14:paraId="18FCF9EB"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Физкультурные занятия в спортивном зале</w:t>
            </w:r>
          </w:p>
        </w:tc>
        <w:tc>
          <w:tcPr>
            <w:tcW w:w="4778" w:type="dxa"/>
            <w:gridSpan w:val="2"/>
          </w:tcPr>
          <w:p w14:paraId="3C0C7042"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3 раза в неделю по 15 минут</w:t>
            </w:r>
          </w:p>
        </w:tc>
      </w:tr>
      <w:tr w:rsidR="005F400F" w:rsidRPr="006452E5" w14:paraId="0C371BAC" w14:textId="77777777">
        <w:trPr>
          <w:gridAfter w:val="1"/>
          <w:wAfter w:w="16" w:type="dxa"/>
          <w:trHeight w:val="321"/>
        </w:trPr>
        <w:tc>
          <w:tcPr>
            <w:tcW w:w="4669" w:type="dxa"/>
          </w:tcPr>
          <w:p w14:paraId="3472994F"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Физ. занятия на свежем воздухе</w:t>
            </w:r>
          </w:p>
        </w:tc>
        <w:tc>
          <w:tcPr>
            <w:tcW w:w="4778" w:type="dxa"/>
            <w:gridSpan w:val="2"/>
          </w:tcPr>
          <w:p w14:paraId="2B703F3F" w14:textId="77777777" w:rsidR="005F400F" w:rsidRPr="006452E5" w:rsidRDefault="005F400F" w:rsidP="006452E5">
            <w:pPr>
              <w:jc w:val="center"/>
              <w:rPr>
                <w:sz w:val="28"/>
                <w:szCs w:val="28"/>
              </w:rPr>
            </w:pPr>
          </w:p>
        </w:tc>
      </w:tr>
      <w:tr w:rsidR="005F400F" w:rsidRPr="006452E5" w14:paraId="7C70EF5D" w14:textId="77777777">
        <w:trPr>
          <w:gridAfter w:val="1"/>
          <w:wAfter w:w="16" w:type="dxa"/>
          <w:trHeight w:val="385"/>
        </w:trPr>
        <w:tc>
          <w:tcPr>
            <w:tcW w:w="4669" w:type="dxa"/>
          </w:tcPr>
          <w:p w14:paraId="392D4969" w14:textId="77777777" w:rsidR="005F400F" w:rsidRPr="006452E5" w:rsidRDefault="005F400F" w:rsidP="006452E5">
            <w:pPr>
              <w:autoSpaceDE w:val="0"/>
              <w:autoSpaceDN w:val="0"/>
              <w:adjustRightInd w:val="0"/>
              <w:jc w:val="center"/>
              <w:rPr>
                <w:rFonts w:ascii="Times New Roman,Italic" w:hAnsi="Times New Roman,Italic" w:cs="Times New Roman,Italic"/>
                <w:b/>
                <w:bCs/>
                <w:sz w:val="28"/>
                <w:szCs w:val="28"/>
              </w:rPr>
            </w:pPr>
            <w:r w:rsidRPr="006452E5">
              <w:rPr>
                <w:rFonts w:ascii="Times New Roman,Italic" w:hAnsi="Times New Roman,Italic" w:cs="Times New Roman,Italic"/>
                <w:b/>
                <w:bCs/>
                <w:sz w:val="28"/>
                <w:szCs w:val="28"/>
              </w:rPr>
              <w:t>3.Спортивный досуг</w:t>
            </w:r>
          </w:p>
        </w:tc>
        <w:tc>
          <w:tcPr>
            <w:tcW w:w="4778" w:type="dxa"/>
            <w:gridSpan w:val="2"/>
          </w:tcPr>
          <w:p w14:paraId="19661644" w14:textId="77777777" w:rsidR="005F400F" w:rsidRPr="006452E5" w:rsidRDefault="005F400F" w:rsidP="006452E5">
            <w:pPr>
              <w:jc w:val="center"/>
              <w:rPr>
                <w:sz w:val="28"/>
                <w:szCs w:val="28"/>
              </w:rPr>
            </w:pPr>
          </w:p>
        </w:tc>
      </w:tr>
      <w:tr w:rsidR="005F400F" w:rsidRPr="006452E5" w14:paraId="4D7C79ED" w14:textId="77777777">
        <w:trPr>
          <w:trHeight w:val="750"/>
        </w:trPr>
        <w:tc>
          <w:tcPr>
            <w:tcW w:w="4685" w:type="dxa"/>
            <w:gridSpan w:val="2"/>
          </w:tcPr>
          <w:p w14:paraId="139BB9A0"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Самостоятельная двигательная деятельность</w:t>
            </w:r>
          </w:p>
        </w:tc>
        <w:tc>
          <w:tcPr>
            <w:tcW w:w="4778" w:type="dxa"/>
            <w:gridSpan w:val="2"/>
          </w:tcPr>
          <w:p w14:paraId="582CE5E5"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Ежедневно под руководством воспитателя (продолжительность определяется в соответствии с индивидуальными особенностями ребенка)</w:t>
            </w:r>
          </w:p>
        </w:tc>
      </w:tr>
      <w:tr w:rsidR="005F400F" w:rsidRPr="006452E5" w14:paraId="600A48A9" w14:textId="77777777">
        <w:trPr>
          <w:gridAfter w:val="1"/>
          <w:wAfter w:w="16" w:type="dxa"/>
          <w:trHeight w:val="327"/>
        </w:trPr>
        <w:tc>
          <w:tcPr>
            <w:tcW w:w="4669" w:type="dxa"/>
          </w:tcPr>
          <w:p w14:paraId="3B5E5CFA"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Спортивные праздники</w:t>
            </w:r>
          </w:p>
        </w:tc>
        <w:tc>
          <w:tcPr>
            <w:tcW w:w="4778" w:type="dxa"/>
            <w:gridSpan w:val="2"/>
          </w:tcPr>
          <w:p w14:paraId="2E21C188"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p>
        </w:tc>
      </w:tr>
      <w:tr w:rsidR="005F400F" w:rsidRPr="006452E5" w14:paraId="4D3E02A8" w14:textId="77777777">
        <w:trPr>
          <w:gridAfter w:val="1"/>
          <w:wAfter w:w="16" w:type="dxa"/>
          <w:trHeight w:val="391"/>
        </w:trPr>
        <w:tc>
          <w:tcPr>
            <w:tcW w:w="4669" w:type="dxa"/>
          </w:tcPr>
          <w:p w14:paraId="05925576"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Физкультурные досуги и развлечения</w:t>
            </w:r>
          </w:p>
        </w:tc>
        <w:tc>
          <w:tcPr>
            <w:tcW w:w="4778" w:type="dxa"/>
            <w:gridSpan w:val="2"/>
          </w:tcPr>
          <w:p w14:paraId="59E55014"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1 раз в кварта</w:t>
            </w:r>
          </w:p>
        </w:tc>
      </w:tr>
      <w:tr w:rsidR="005F400F" w:rsidRPr="006452E5" w14:paraId="0067B646" w14:textId="77777777">
        <w:trPr>
          <w:gridAfter w:val="1"/>
          <w:wAfter w:w="16" w:type="dxa"/>
          <w:trHeight w:val="327"/>
        </w:trPr>
        <w:tc>
          <w:tcPr>
            <w:tcW w:w="4669" w:type="dxa"/>
          </w:tcPr>
          <w:p w14:paraId="5EF8B661"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Дни здоровья</w:t>
            </w:r>
          </w:p>
        </w:tc>
        <w:tc>
          <w:tcPr>
            <w:tcW w:w="4778" w:type="dxa"/>
            <w:gridSpan w:val="2"/>
          </w:tcPr>
          <w:p w14:paraId="06798ECB"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1 раз в квартал</w:t>
            </w:r>
          </w:p>
        </w:tc>
      </w:tr>
    </w:tbl>
    <w:p w14:paraId="25C85B92" w14:textId="77777777" w:rsidR="005F400F" w:rsidRDefault="005F400F" w:rsidP="0087084C">
      <w:pPr>
        <w:spacing w:before="100" w:beforeAutospacing="1" w:after="100" w:afterAutospacing="1"/>
        <w:rPr>
          <w:rFonts w:ascii="Times New Roman" w:hAnsi="Times New Roman" w:cs="Times New Roman"/>
          <w:sz w:val="24"/>
          <w:szCs w:val="24"/>
        </w:rPr>
      </w:pPr>
    </w:p>
    <w:p w14:paraId="126DB61A" w14:textId="77777777" w:rsidR="005F400F" w:rsidRDefault="005F400F" w:rsidP="0087084C">
      <w:pPr>
        <w:spacing w:before="100" w:beforeAutospacing="1" w:after="100" w:afterAutospacing="1"/>
        <w:rPr>
          <w:rFonts w:ascii="Times New Roman" w:hAnsi="Times New Roman" w:cs="Times New Roman"/>
          <w:sz w:val="24"/>
          <w:szCs w:val="24"/>
        </w:rPr>
      </w:pPr>
    </w:p>
    <w:p w14:paraId="15EFBEF1" w14:textId="77777777" w:rsidR="005F400F" w:rsidRDefault="005F400F" w:rsidP="0087084C">
      <w:pPr>
        <w:spacing w:before="100" w:beforeAutospacing="1" w:after="100" w:afterAutospacing="1"/>
        <w:rPr>
          <w:rFonts w:ascii="Times New Roman" w:hAnsi="Times New Roman" w:cs="Times New Roman"/>
          <w:sz w:val="24"/>
          <w:szCs w:val="24"/>
        </w:rPr>
      </w:pPr>
    </w:p>
    <w:p w14:paraId="297CDF92" w14:textId="77777777" w:rsidR="005F400F" w:rsidRDefault="005F400F" w:rsidP="0087084C">
      <w:pPr>
        <w:spacing w:before="100" w:beforeAutospacing="1" w:after="100" w:afterAutospacing="1"/>
        <w:rPr>
          <w:rFonts w:ascii="Times New Roman" w:hAnsi="Times New Roman" w:cs="Times New Roman"/>
          <w:sz w:val="24"/>
          <w:szCs w:val="24"/>
        </w:rPr>
      </w:pPr>
    </w:p>
    <w:p w14:paraId="3699AA79" w14:textId="77777777" w:rsidR="005F400F" w:rsidRPr="0087084C" w:rsidRDefault="005F400F" w:rsidP="0087084C">
      <w:pPr>
        <w:spacing w:before="100" w:beforeAutospacing="1" w:after="100" w:afterAutospacing="1"/>
        <w:rPr>
          <w:rFonts w:ascii="Times New Roman" w:hAnsi="Times New Roman" w:cs="Times New Roman"/>
          <w:sz w:val="24"/>
          <w:szCs w:val="24"/>
        </w:rPr>
      </w:pPr>
    </w:p>
    <w:p w14:paraId="402DB3E8" w14:textId="77777777" w:rsidR="005F400F" w:rsidRDefault="005F400F" w:rsidP="006505EE">
      <w:pPr>
        <w:autoSpaceDE w:val="0"/>
        <w:autoSpaceDN w:val="0"/>
        <w:adjustRightInd w:val="0"/>
        <w:rPr>
          <w:b/>
          <w:bCs/>
          <w:sz w:val="28"/>
          <w:szCs w:val="28"/>
        </w:rPr>
      </w:pPr>
    </w:p>
    <w:p w14:paraId="345B9DDA" w14:textId="77777777" w:rsidR="005F400F" w:rsidRDefault="005F400F" w:rsidP="006505EE">
      <w:pPr>
        <w:autoSpaceDE w:val="0"/>
        <w:autoSpaceDN w:val="0"/>
        <w:adjustRightInd w:val="0"/>
        <w:rPr>
          <w:rFonts w:ascii="Times New Roman" w:hAnsi="Times New Roman" w:cs="Times New Roman"/>
          <w:sz w:val="28"/>
          <w:szCs w:val="28"/>
        </w:rPr>
      </w:pPr>
      <w:r>
        <w:rPr>
          <w:b/>
          <w:bCs/>
          <w:sz w:val="28"/>
          <w:szCs w:val="28"/>
        </w:rPr>
        <w:t xml:space="preserve">2.2 </w:t>
      </w:r>
      <w:r w:rsidRPr="006505EE">
        <w:rPr>
          <w:rFonts w:ascii="Times New Roman" w:hAnsi="Times New Roman" w:cs="Times New Roman"/>
          <w:b/>
          <w:bCs/>
          <w:sz w:val="28"/>
          <w:szCs w:val="28"/>
        </w:rPr>
        <w:t>Особенности образовательной деятельности разных видов и культурных практик</w:t>
      </w:r>
      <w:r w:rsidRPr="006505EE">
        <w:rPr>
          <w:rFonts w:ascii="Times New Roman" w:hAnsi="Times New Roman" w:cs="Times New Roman"/>
          <w:sz w:val="28"/>
          <w:szCs w:val="28"/>
        </w:rPr>
        <w:t xml:space="preserve"> </w:t>
      </w:r>
    </w:p>
    <w:p w14:paraId="39C3947B" w14:textId="77777777" w:rsidR="005F400F" w:rsidRDefault="005F400F" w:rsidP="00AF5B64">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lastRenderedPageBreak/>
        <w:t>Основной формой  образовательного процесса в ДОУ выступает форма совместной деятельности педагога и де</w:t>
      </w:r>
      <w:r>
        <w:rPr>
          <w:rFonts w:ascii="Times New Roman" w:hAnsi="Times New Roman" w:cs="Times New Roman"/>
          <w:sz w:val="28"/>
          <w:szCs w:val="28"/>
        </w:rPr>
        <w:t>тей, которая планируется и целе</w:t>
      </w:r>
      <w:r w:rsidRPr="00476218">
        <w:rPr>
          <w:rFonts w:ascii="Times New Roman" w:hAnsi="Times New Roman" w:cs="Times New Roman"/>
          <w:sz w:val="28"/>
          <w:szCs w:val="28"/>
        </w:rPr>
        <w:t>направленно организуется педагогом с целью решения определенных задач развития, воспитания и обучения.</w:t>
      </w:r>
      <w:r>
        <w:rPr>
          <w:rFonts w:ascii="Times New Roman" w:hAnsi="Times New Roman" w:cs="Times New Roman"/>
          <w:sz w:val="28"/>
          <w:szCs w:val="28"/>
        </w:rPr>
        <w:t xml:space="preserve"> </w:t>
      </w:r>
      <w:r w:rsidRPr="00476218">
        <w:rPr>
          <w:rFonts w:ascii="Times New Roman" w:hAnsi="Times New Roman" w:cs="Times New Roman"/>
          <w:sz w:val="28"/>
          <w:szCs w:val="28"/>
        </w:rPr>
        <w:t xml:space="preserve">Во второй половине дня </w:t>
      </w:r>
      <w:r>
        <w:rPr>
          <w:rFonts w:ascii="Times New Roman" w:hAnsi="Times New Roman" w:cs="Times New Roman"/>
          <w:sz w:val="28"/>
          <w:szCs w:val="28"/>
        </w:rPr>
        <w:t>организуются раз</w:t>
      </w:r>
      <w:r w:rsidRPr="00476218">
        <w:rPr>
          <w:rFonts w:ascii="Times New Roman" w:hAnsi="Times New Roman" w:cs="Times New Roman"/>
          <w:sz w:val="28"/>
          <w:szCs w:val="28"/>
        </w:rPr>
        <w:t>нообразные культурные практики, ориентированные на проявление детьми самостоятельности и творчества в разных вид</w:t>
      </w:r>
      <w:r>
        <w:rPr>
          <w:rFonts w:ascii="Times New Roman" w:hAnsi="Times New Roman" w:cs="Times New Roman"/>
          <w:sz w:val="28"/>
          <w:szCs w:val="28"/>
        </w:rPr>
        <w:t xml:space="preserve">ах деятельности. В культурных </w:t>
      </w:r>
      <w:r w:rsidRPr="00476218">
        <w:rPr>
          <w:rFonts w:ascii="Times New Roman" w:hAnsi="Times New Roman" w:cs="Times New Roman"/>
          <w:sz w:val="28"/>
          <w:szCs w:val="28"/>
        </w:rPr>
        <w:t>практиках воспитателем создается атмосфера свободы выбора, творческого обмена и самовыражения, сотрудничества взрослого и детей. О</w:t>
      </w:r>
      <w:r>
        <w:rPr>
          <w:rFonts w:ascii="Times New Roman" w:hAnsi="Times New Roman" w:cs="Times New Roman"/>
          <w:sz w:val="28"/>
          <w:szCs w:val="28"/>
        </w:rPr>
        <w:t xml:space="preserve">рганизация </w:t>
      </w:r>
      <w:r w:rsidRPr="00476218">
        <w:rPr>
          <w:rFonts w:ascii="Times New Roman" w:hAnsi="Times New Roman" w:cs="Times New Roman"/>
          <w:sz w:val="28"/>
          <w:szCs w:val="28"/>
        </w:rPr>
        <w:t>культурных практик носит преимущес</w:t>
      </w:r>
      <w:r>
        <w:rPr>
          <w:rFonts w:ascii="Times New Roman" w:hAnsi="Times New Roman" w:cs="Times New Roman"/>
          <w:sz w:val="28"/>
          <w:szCs w:val="28"/>
        </w:rPr>
        <w:t xml:space="preserve">твенно подгрупповой характер. </w:t>
      </w:r>
    </w:p>
    <w:p w14:paraId="1F23F5D2" w14:textId="77777777" w:rsidR="005F400F" w:rsidRDefault="005F400F" w:rsidP="00AF5B64">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Образовательная ситуация протекает в конкретный временной период об</w:t>
      </w:r>
      <w:r>
        <w:rPr>
          <w:rFonts w:ascii="Times New Roman" w:hAnsi="Times New Roman" w:cs="Times New Roman"/>
          <w:sz w:val="28"/>
          <w:szCs w:val="28"/>
        </w:rPr>
        <w:t xml:space="preserve">разовательной деятельности и </w:t>
      </w:r>
      <w:r w:rsidRPr="00476218">
        <w:rPr>
          <w:rFonts w:ascii="Times New Roman" w:hAnsi="Times New Roman" w:cs="Times New Roman"/>
          <w:sz w:val="28"/>
          <w:szCs w:val="28"/>
        </w:rPr>
        <w:t xml:space="preserve">носит </w:t>
      </w:r>
      <w:r>
        <w:rPr>
          <w:rFonts w:ascii="Times New Roman" w:hAnsi="Times New Roman" w:cs="Times New Roman"/>
          <w:sz w:val="28"/>
          <w:szCs w:val="28"/>
        </w:rPr>
        <w:t>комплексный характер, вклю</w:t>
      </w:r>
      <w:r w:rsidRPr="00476218">
        <w:rPr>
          <w:rFonts w:ascii="Times New Roman" w:hAnsi="Times New Roman" w:cs="Times New Roman"/>
          <w:sz w:val="28"/>
          <w:szCs w:val="28"/>
        </w:rPr>
        <w:t>чающей задачи, реализуемые в разных видах деятельности на одном тематическом содержании.</w:t>
      </w:r>
    </w:p>
    <w:p w14:paraId="419A498A" w14:textId="77777777" w:rsidR="005F400F" w:rsidRDefault="005F400F" w:rsidP="00AF5B64">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Образовательные ситуации используются в процессе непосредственно</w:t>
      </w:r>
      <w:r>
        <w:rPr>
          <w:rFonts w:ascii="Times New Roman" w:hAnsi="Times New Roman" w:cs="Times New Roman"/>
          <w:sz w:val="28"/>
          <w:szCs w:val="28"/>
        </w:rPr>
        <w:t xml:space="preserve"> образовательной </w:t>
      </w:r>
      <w:r w:rsidRPr="00476218">
        <w:rPr>
          <w:rFonts w:ascii="Times New Roman" w:hAnsi="Times New Roman" w:cs="Times New Roman"/>
          <w:sz w:val="28"/>
          <w:szCs w:val="28"/>
        </w:rPr>
        <w:t>деятель</w:t>
      </w:r>
      <w:r>
        <w:rPr>
          <w:rFonts w:ascii="Times New Roman" w:hAnsi="Times New Roman" w:cs="Times New Roman"/>
          <w:sz w:val="28"/>
          <w:szCs w:val="28"/>
        </w:rPr>
        <w:t xml:space="preserve">ности (НОД). Непосредственно </w:t>
      </w:r>
      <w:r w:rsidRPr="00476218">
        <w:rPr>
          <w:rFonts w:ascii="Times New Roman" w:hAnsi="Times New Roman" w:cs="Times New Roman"/>
          <w:sz w:val="28"/>
          <w:szCs w:val="28"/>
        </w:rPr>
        <w:t xml:space="preserve">образовательная деятельность основана на организации педагогом видов деятельности, заданных ФГОС дошкольного образования. </w:t>
      </w:r>
    </w:p>
    <w:p w14:paraId="5703FB36" w14:textId="77777777" w:rsidR="005F400F" w:rsidRDefault="005F400F" w:rsidP="00AF5B64">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Игровая деятельность является ведущей деятельностью ребенка дошкольного возраста. Игровая деятельность п</w:t>
      </w:r>
      <w:r>
        <w:rPr>
          <w:rFonts w:ascii="Times New Roman" w:hAnsi="Times New Roman" w:cs="Times New Roman"/>
          <w:sz w:val="28"/>
          <w:szCs w:val="28"/>
        </w:rPr>
        <w:t xml:space="preserve">редставлена в образовательном </w:t>
      </w:r>
      <w:r w:rsidRPr="00476218">
        <w:rPr>
          <w:rFonts w:ascii="Times New Roman" w:hAnsi="Times New Roman" w:cs="Times New Roman"/>
          <w:sz w:val="28"/>
          <w:szCs w:val="28"/>
        </w:rPr>
        <w:t>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  инсценировки, игры-этюды и пр. При этом обогащение игрового опыта творческих игр детей тесно связано с содержанием</w:t>
      </w:r>
      <w:r>
        <w:rPr>
          <w:rFonts w:ascii="Times New Roman" w:hAnsi="Times New Roman" w:cs="Times New Roman"/>
          <w:sz w:val="28"/>
          <w:szCs w:val="28"/>
        </w:rPr>
        <w:t xml:space="preserve"> </w:t>
      </w:r>
      <w:r w:rsidRPr="00476218">
        <w:rPr>
          <w:rFonts w:ascii="Times New Roman" w:hAnsi="Times New Roman" w:cs="Times New Roman"/>
          <w:sz w:val="28"/>
          <w:szCs w:val="28"/>
        </w:rPr>
        <w:t xml:space="preserve">непосредственно организованной образовательной деятельности. Организация сюжетно-ролевых, режиссерских, </w:t>
      </w:r>
      <w:r>
        <w:rPr>
          <w:rFonts w:ascii="Times New Roman" w:hAnsi="Times New Roman" w:cs="Times New Roman"/>
          <w:sz w:val="28"/>
          <w:szCs w:val="28"/>
        </w:rPr>
        <w:t>театрализованных игр и игр-</w:t>
      </w:r>
      <w:r w:rsidRPr="00476218">
        <w:rPr>
          <w:rFonts w:ascii="Times New Roman" w:hAnsi="Times New Roman" w:cs="Times New Roman"/>
          <w:sz w:val="28"/>
          <w:szCs w:val="28"/>
        </w:rPr>
        <w:t xml:space="preserve">драматизаций осуществляется преимущественно в режимных моментах (в утренний отрезок времени и во второй половине дня).  </w:t>
      </w:r>
    </w:p>
    <w:p w14:paraId="4EC93CC7" w14:textId="77777777" w:rsidR="005F400F" w:rsidRDefault="005F400F" w:rsidP="00AF5B64">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14:paraId="192D894B" w14:textId="77777777" w:rsidR="005F400F" w:rsidRDefault="005F400F" w:rsidP="00AF5B64">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 xml:space="preserve">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14:paraId="02F8C469" w14:textId="77777777" w:rsidR="005F400F" w:rsidRDefault="005F400F" w:rsidP="00AF5B64">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Познавательно-исследовательская деятельность включает в себя широкое познание детьми объектов живой и неживой природы, предметного</w:t>
      </w:r>
      <w:r>
        <w:rPr>
          <w:rFonts w:ascii="Times New Roman" w:hAnsi="Times New Roman" w:cs="Times New Roman"/>
          <w:sz w:val="28"/>
          <w:szCs w:val="28"/>
        </w:rPr>
        <w:t xml:space="preserve"> </w:t>
      </w:r>
      <w:r w:rsidRPr="00476218">
        <w:rPr>
          <w:rFonts w:ascii="Times New Roman" w:hAnsi="Times New Roman" w:cs="Times New Roman"/>
          <w:sz w:val="28"/>
          <w:szCs w:val="28"/>
        </w:rPr>
        <w:t xml:space="preserve">и социального мира (мира взрослых и детей, деятельности людей, знакомство с семьей и взаимоотношениями людей, городом, страной и </w:t>
      </w:r>
      <w:r>
        <w:rPr>
          <w:rFonts w:ascii="Times New Roman" w:hAnsi="Times New Roman" w:cs="Times New Roman"/>
          <w:sz w:val="28"/>
          <w:szCs w:val="28"/>
        </w:rPr>
        <w:t>другими странами), безопасного</w:t>
      </w:r>
      <w:r w:rsidRPr="00476218">
        <w:rPr>
          <w:rFonts w:ascii="Times New Roman" w:hAnsi="Times New Roman" w:cs="Times New Roman"/>
          <w:sz w:val="28"/>
          <w:szCs w:val="28"/>
        </w:rPr>
        <w:t xml:space="preserve"> поведения,</w:t>
      </w:r>
      <w:r>
        <w:rPr>
          <w:rFonts w:ascii="Times New Roman" w:hAnsi="Times New Roman" w:cs="Times New Roman"/>
          <w:sz w:val="28"/>
          <w:szCs w:val="28"/>
        </w:rPr>
        <w:t xml:space="preserve"> освоение </w:t>
      </w:r>
      <w:r w:rsidRPr="00476218">
        <w:rPr>
          <w:rFonts w:ascii="Times New Roman" w:hAnsi="Times New Roman" w:cs="Times New Roman"/>
          <w:sz w:val="28"/>
          <w:szCs w:val="28"/>
        </w:rPr>
        <w:t xml:space="preserve">средств и способов познания (моделирования, экспериментирования), сенсорное и математическое развитие детей.  </w:t>
      </w:r>
    </w:p>
    <w:p w14:paraId="1C93B289" w14:textId="77777777" w:rsidR="005F400F" w:rsidRDefault="005F400F" w:rsidP="00AF5B64">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w:t>
      </w:r>
      <w:r w:rsidRPr="00476218">
        <w:rPr>
          <w:rFonts w:ascii="Times New Roman" w:hAnsi="Times New Roman" w:cs="Times New Roman"/>
          <w:sz w:val="28"/>
          <w:szCs w:val="28"/>
        </w:rPr>
        <w:lastRenderedPageBreak/>
        <w:t>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w:t>
      </w:r>
      <w:r>
        <w:rPr>
          <w:rFonts w:ascii="Times New Roman" w:hAnsi="Times New Roman" w:cs="Times New Roman"/>
          <w:sz w:val="28"/>
          <w:szCs w:val="28"/>
        </w:rPr>
        <w:t xml:space="preserve">  </w:t>
      </w:r>
      <w:r w:rsidRPr="00476218">
        <w:rPr>
          <w:rFonts w:ascii="Times New Roman" w:hAnsi="Times New Roman" w:cs="Times New Roman"/>
          <w:sz w:val="28"/>
          <w:szCs w:val="28"/>
        </w:rPr>
        <w:t xml:space="preserve">записи.  </w:t>
      </w:r>
    </w:p>
    <w:p w14:paraId="6934E2B3" w14:textId="77777777" w:rsidR="005F400F" w:rsidRDefault="005F400F" w:rsidP="00AF5B64">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Конструктивно-модельная</w:t>
      </w:r>
      <w:r>
        <w:rPr>
          <w:rFonts w:ascii="Times New Roman" w:hAnsi="Times New Roman" w:cs="Times New Roman"/>
          <w:sz w:val="28"/>
          <w:szCs w:val="28"/>
        </w:rPr>
        <w:t xml:space="preserve"> </w:t>
      </w:r>
      <w:r w:rsidRPr="00476218">
        <w:rPr>
          <w:rFonts w:ascii="Times New Roman" w:hAnsi="Times New Roman" w:cs="Times New Roman"/>
          <w:sz w:val="28"/>
          <w:szCs w:val="28"/>
        </w:rPr>
        <w:t>и изобразительная деятельность детей представлена разными видами художественно-творческой (рисование, лепка,</w:t>
      </w:r>
      <w:r>
        <w:rPr>
          <w:rFonts w:ascii="Times New Roman" w:hAnsi="Times New Roman" w:cs="Times New Roman"/>
          <w:sz w:val="28"/>
          <w:szCs w:val="28"/>
        </w:rPr>
        <w:t xml:space="preserve"> </w:t>
      </w:r>
      <w:r w:rsidRPr="00476218">
        <w:rPr>
          <w:rFonts w:ascii="Times New Roman" w:hAnsi="Times New Roman" w:cs="Times New Roman"/>
          <w:sz w:val="28"/>
          <w:szCs w:val="28"/>
        </w:rPr>
        <w:t xml:space="preserve">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14:paraId="2CE9CEF6" w14:textId="77777777" w:rsidR="005F400F" w:rsidRDefault="005F400F" w:rsidP="00AF5B64">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 xml:space="preserve">Музыкальная деятельность организуется в процессе музыкальных занятий, которые проводятся </w:t>
      </w:r>
      <w:r>
        <w:rPr>
          <w:rFonts w:ascii="Times New Roman" w:hAnsi="Times New Roman" w:cs="Times New Roman"/>
          <w:sz w:val="28"/>
          <w:szCs w:val="28"/>
        </w:rPr>
        <w:t>музыкальным руководителем ДОУ.</w:t>
      </w:r>
    </w:p>
    <w:p w14:paraId="20B5765B" w14:textId="77777777" w:rsidR="005F400F" w:rsidRDefault="005F400F" w:rsidP="00AF5B64">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Двигательная деятельность   организуется в процессе занятий физической культурой, требования, к провед</w:t>
      </w:r>
      <w:r>
        <w:rPr>
          <w:rFonts w:ascii="Times New Roman" w:hAnsi="Times New Roman" w:cs="Times New Roman"/>
          <w:sz w:val="28"/>
          <w:szCs w:val="28"/>
        </w:rPr>
        <w:t xml:space="preserve">ению которых согласуются с положениями СанПиН.  </w:t>
      </w:r>
    </w:p>
    <w:p w14:paraId="6C8A435E" w14:textId="77777777" w:rsidR="005F400F" w:rsidRDefault="005F400F" w:rsidP="00AF5B64">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w:t>
      </w:r>
      <w:r>
        <w:rPr>
          <w:rFonts w:ascii="Times New Roman" w:hAnsi="Times New Roman" w:cs="Times New Roman"/>
          <w:sz w:val="28"/>
          <w:szCs w:val="28"/>
        </w:rPr>
        <w:t xml:space="preserve"> разных видах деятельности. В культурных </w:t>
      </w:r>
      <w:r w:rsidRPr="00476218">
        <w:rPr>
          <w:rFonts w:ascii="Times New Roman" w:hAnsi="Times New Roman" w:cs="Times New Roman"/>
          <w:sz w:val="28"/>
          <w:szCs w:val="28"/>
        </w:rPr>
        <w:t>практ</w:t>
      </w:r>
      <w:r>
        <w:rPr>
          <w:rFonts w:ascii="Times New Roman" w:hAnsi="Times New Roman" w:cs="Times New Roman"/>
          <w:sz w:val="28"/>
          <w:szCs w:val="28"/>
        </w:rPr>
        <w:t xml:space="preserve">иках воспитателем создается атмосфера свободы выбора, </w:t>
      </w:r>
      <w:r w:rsidRPr="00476218">
        <w:rPr>
          <w:rFonts w:ascii="Times New Roman" w:hAnsi="Times New Roman" w:cs="Times New Roman"/>
          <w:sz w:val="28"/>
          <w:szCs w:val="28"/>
        </w:rPr>
        <w:t xml:space="preserve">творческого </w:t>
      </w:r>
      <w:r>
        <w:rPr>
          <w:rFonts w:ascii="Times New Roman" w:hAnsi="Times New Roman" w:cs="Times New Roman"/>
          <w:sz w:val="28"/>
          <w:szCs w:val="28"/>
        </w:rPr>
        <w:t>обмена и самовыражения, сот</w:t>
      </w:r>
      <w:r w:rsidRPr="00476218">
        <w:rPr>
          <w:rFonts w:ascii="Times New Roman" w:hAnsi="Times New Roman" w:cs="Times New Roman"/>
          <w:sz w:val="28"/>
          <w:szCs w:val="28"/>
        </w:rPr>
        <w:t>рудничества взрослого и детей. Организация культурных практик носит преимущественно подгрупповой характер.</w:t>
      </w:r>
    </w:p>
    <w:p w14:paraId="0F4763D7" w14:textId="77777777" w:rsidR="005F400F" w:rsidRDefault="005F400F" w:rsidP="00AF5B64">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Совместная игра воспитателя и детей (сюжет</w:t>
      </w:r>
      <w:r>
        <w:rPr>
          <w:rFonts w:ascii="Times New Roman" w:hAnsi="Times New Roman" w:cs="Times New Roman"/>
          <w:sz w:val="28"/>
          <w:szCs w:val="28"/>
        </w:rPr>
        <w:t>но-ролевая, режиссерская, игра-</w:t>
      </w:r>
      <w:r w:rsidRPr="00476218">
        <w:rPr>
          <w:rFonts w:ascii="Times New Roman" w:hAnsi="Times New Roman" w:cs="Times New Roman"/>
          <w:sz w:val="28"/>
          <w:szCs w:val="28"/>
        </w:rPr>
        <w:t>драматизация, строительно-конструктивные игры) направлена на</w:t>
      </w:r>
      <w:r>
        <w:rPr>
          <w:rFonts w:ascii="Times New Roman" w:hAnsi="Times New Roman" w:cs="Times New Roman"/>
          <w:sz w:val="28"/>
          <w:szCs w:val="28"/>
        </w:rPr>
        <w:t xml:space="preserve"> </w:t>
      </w:r>
      <w:r w:rsidRPr="00476218">
        <w:rPr>
          <w:rFonts w:ascii="Times New Roman" w:hAnsi="Times New Roman" w:cs="Times New Roman"/>
          <w:sz w:val="28"/>
          <w:szCs w:val="28"/>
        </w:rPr>
        <w:t>обогащение содержания творческих игр, освоение детьми игровых умений, необходимых для орг</w:t>
      </w:r>
      <w:r>
        <w:rPr>
          <w:rFonts w:ascii="Times New Roman" w:hAnsi="Times New Roman" w:cs="Times New Roman"/>
          <w:sz w:val="28"/>
          <w:szCs w:val="28"/>
        </w:rPr>
        <w:t>анизации самостоятельной игры.</w:t>
      </w:r>
    </w:p>
    <w:p w14:paraId="40CDD7CB" w14:textId="77777777" w:rsidR="005F400F" w:rsidRDefault="005F400F" w:rsidP="00AF5B64">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Ситуации общения и накопления положительного с</w:t>
      </w:r>
      <w:r>
        <w:rPr>
          <w:rFonts w:ascii="Times New Roman" w:hAnsi="Times New Roman" w:cs="Times New Roman"/>
          <w:sz w:val="28"/>
          <w:szCs w:val="28"/>
        </w:rPr>
        <w:t xml:space="preserve">оциально- </w:t>
      </w:r>
      <w:r w:rsidRPr="00476218">
        <w:rPr>
          <w:rFonts w:ascii="Times New Roman" w:hAnsi="Times New Roman" w:cs="Times New Roman"/>
          <w:sz w:val="28"/>
          <w:szCs w:val="28"/>
        </w:rPr>
        <w:t xml:space="preserve">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14:paraId="33DC526D" w14:textId="77777777" w:rsidR="005F400F" w:rsidRPr="00476218" w:rsidRDefault="005F400F" w:rsidP="00AF5B64">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Сенсор</w:t>
      </w:r>
      <w:r>
        <w:rPr>
          <w:rFonts w:ascii="Times New Roman" w:hAnsi="Times New Roman" w:cs="Times New Roman"/>
          <w:sz w:val="28"/>
          <w:szCs w:val="28"/>
        </w:rPr>
        <w:t>ный и интеллектуальный тренинг-</w:t>
      </w:r>
      <w:r w:rsidRPr="00476218">
        <w:rPr>
          <w:rFonts w:ascii="Times New Roman" w:hAnsi="Times New Roman" w:cs="Times New Roman"/>
          <w:sz w:val="28"/>
          <w:szCs w:val="28"/>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w:t>
      </w:r>
      <w:r>
        <w:rPr>
          <w:rFonts w:ascii="Times New Roman" w:hAnsi="Times New Roman" w:cs="Times New Roman"/>
          <w:sz w:val="28"/>
          <w:szCs w:val="28"/>
        </w:rPr>
        <w:t xml:space="preserve">, </w:t>
      </w:r>
      <w:r w:rsidRPr="00476218">
        <w:rPr>
          <w:rFonts w:ascii="Times New Roman" w:hAnsi="Times New Roman" w:cs="Times New Roman"/>
          <w:sz w:val="28"/>
          <w:szCs w:val="28"/>
        </w:rPr>
        <w:t>систематизировать по какому-либо признаку и пр.). Сюда относятся развивающие игры, логические упр</w:t>
      </w:r>
      <w:r>
        <w:rPr>
          <w:rFonts w:ascii="Times New Roman" w:hAnsi="Times New Roman" w:cs="Times New Roman"/>
          <w:sz w:val="28"/>
          <w:szCs w:val="28"/>
        </w:rPr>
        <w:t>ажнения, занимательные задачи.</w:t>
      </w:r>
    </w:p>
    <w:p w14:paraId="2652E49C" w14:textId="77777777" w:rsidR="005F400F" w:rsidRDefault="005F400F" w:rsidP="00AF5B64">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Детский досуг - вид деятельности, целенаправленно организуемый взрослыми для игры, развлечения, отдыха. В детс</w:t>
      </w:r>
      <w:r>
        <w:rPr>
          <w:rFonts w:ascii="Times New Roman" w:hAnsi="Times New Roman" w:cs="Times New Roman"/>
          <w:sz w:val="28"/>
          <w:szCs w:val="28"/>
        </w:rPr>
        <w:t>ком саду организуются до</w:t>
      </w:r>
      <w:r w:rsidRPr="00476218">
        <w:rPr>
          <w:rFonts w:ascii="Times New Roman" w:hAnsi="Times New Roman" w:cs="Times New Roman"/>
          <w:sz w:val="28"/>
          <w:szCs w:val="28"/>
        </w:rPr>
        <w:t xml:space="preserve">суги спортивные, музыкальные и литературные. Возможна организация досугов в соответствии с интересами и предпочтениями детей  </w:t>
      </w:r>
      <w:r>
        <w:rPr>
          <w:rFonts w:ascii="Times New Roman" w:hAnsi="Times New Roman" w:cs="Times New Roman"/>
          <w:sz w:val="28"/>
          <w:szCs w:val="28"/>
        </w:rPr>
        <w:t>(</w:t>
      </w:r>
      <w:r w:rsidRPr="00476218">
        <w:rPr>
          <w:rFonts w:ascii="Times New Roman" w:hAnsi="Times New Roman" w:cs="Times New Roman"/>
          <w:sz w:val="28"/>
          <w:szCs w:val="28"/>
        </w:rPr>
        <w:t>в старшем до</w:t>
      </w:r>
      <w:r>
        <w:rPr>
          <w:rFonts w:ascii="Times New Roman" w:hAnsi="Times New Roman" w:cs="Times New Roman"/>
          <w:sz w:val="28"/>
          <w:szCs w:val="28"/>
        </w:rPr>
        <w:t>школьном возрасте).</w:t>
      </w:r>
    </w:p>
    <w:p w14:paraId="5518F350" w14:textId="77777777" w:rsidR="005F400F" w:rsidRPr="00476218" w:rsidRDefault="005F400F" w:rsidP="00AF5B64">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 xml:space="preserve">Коллективная и индивидуальная трудовая деятельность носит общественно полезный характер и организуется </w:t>
      </w:r>
      <w:r>
        <w:rPr>
          <w:rFonts w:ascii="Times New Roman" w:hAnsi="Times New Roman" w:cs="Times New Roman"/>
          <w:sz w:val="28"/>
          <w:szCs w:val="28"/>
        </w:rPr>
        <w:t xml:space="preserve">как хозяйственно-бытовой труд </w:t>
      </w:r>
      <w:r w:rsidRPr="00476218">
        <w:rPr>
          <w:rFonts w:ascii="Times New Roman" w:hAnsi="Times New Roman" w:cs="Times New Roman"/>
          <w:sz w:val="28"/>
          <w:szCs w:val="28"/>
        </w:rPr>
        <w:t xml:space="preserve">и </w:t>
      </w:r>
      <w:r>
        <w:rPr>
          <w:rFonts w:ascii="Times New Roman" w:hAnsi="Times New Roman" w:cs="Times New Roman"/>
          <w:sz w:val="28"/>
          <w:szCs w:val="28"/>
        </w:rPr>
        <w:t xml:space="preserve">труд в природе. </w:t>
      </w:r>
    </w:p>
    <w:p w14:paraId="393B1835" w14:textId="77777777" w:rsidR="005F400F" w:rsidRDefault="005F400F" w:rsidP="00AF5B64">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Культурные практики приобретаются на основе, с одной стороны, взаимодействия с взрослыми, а с другой стороны, и это не менее  важн</w:t>
      </w:r>
      <w:r>
        <w:rPr>
          <w:rFonts w:ascii="Times New Roman" w:hAnsi="Times New Roman" w:cs="Times New Roman"/>
          <w:sz w:val="28"/>
          <w:szCs w:val="28"/>
        </w:rPr>
        <w:t>о для развития ребе</w:t>
      </w:r>
      <w:r w:rsidRPr="00476218">
        <w:rPr>
          <w:rFonts w:ascii="Times New Roman" w:hAnsi="Times New Roman" w:cs="Times New Roman"/>
          <w:sz w:val="28"/>
          <w:szCs w:val="28"/>
        </w:rPr>
        <w:t xml:space="preserve">нка, на основе его постоянно расширяющихся самостоятельных </w:t>
      </w:r>
      <w:r w:rsidRPr="00476218">
        <w:rPr>
          <w:rFonts w:ascii="Times New Roman" w:hAnsi="Times New Roman" w:cs="Times New Roman"/>
          <w:sz w:val="28"/>
          <w:szCs w:val="28"/>
        </w:rPr>
        <w:lastRenderedPageBreak/>
        <w:t xml:space="preserve">действий (собственных проб, поиска, выбора, манипулирования предметами и действиям, фантазирования, наблюдения – изучения-исследования).  </w:t>
      </w:r>
    </w:p>
    <w:p w14:paraId="2B1C826C" w14:textId="77777777" w:rsidR="005F400F" w:rsidRDefault="005F400F" w:rsidP="009C7EAB">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На основе культурных практик у ребѐнка формируются его привычки, пристрастия, интересы и излюбленные занятия, а также в известной мере</w:t>
      </w:r>
      <w:r>
        <w:rPr>
          <w:rFonts w:ascii="Times New Roman" w:hAnsi="Times New Roman" w:cs="Times New Roman"/>
          <w:sz w:val="28"/>
          <w:szCs w:val="28"/>
        </w:rPr>
        <w:t xml:space="preserve"> </w:t>
      </w:r>
      <w:r w:rsidRPr="00476218">
        <w:rPr>
          <w:rFonts w:ascii="Times New Roman" w:hAnsi="Times New Roman" w:cs="Times New Roman"/>
          <w:sz w:val="28"/>
          <w:szCs w:val="28"/>
        </w:rPr>
        <w:t xml:space="preserve">черты характера и стиль поведения. </w:t>
      </w:r>
    </w:p>
    <w:p w14:paraId="7FC4228D" w14:textId="77777777" w:rsidR="005F400F" w:rsidRDefault="005F400F" w:rsidP="009C7EAB">
      <w:pPr>
        <w:pStyle w:val="a5"/>
        <w:ind w:firstLine="709"/>
        <w:jc w:val="both"/>
        <w:rPr>
          <w:rFonts w:ascii="Times New Roman" w:hAnsi="Times New Roman" w:cs="Times New Roman"/>
          <w:sz w:val="28"/>
          <w:szCs w:val="28"/>
        </w:rPr>
      </w:pPr>
    </w:p>
    <w:p w14:paraId="226E79B4" w14:textId="77777777" w:rsidR="005F400F" w:rsidRPr="006505EE" w:rsidRDefault="005F400F" w:rsidP="009C7EAB">
      <w:pPr>
        <w:pStyle w:val="a5"/>
        <w:ind w:firstLine="709"/>
        <w:jc w:val="both"/>
        <w:rPr>
          <w:rFonts w:ascii="Times New Roman" w:hAnsi="Times New Roman" w:cs="Times New Roman"/>
          <w:sz w:val="28"/>
          <w:szCs w:val="28"/>
        </w:rPr>
      </w:pPr>
    </w:p>
    <w:p w14:paraId="033FB93F" w14:textId="77777777" w:rsidR="005F400F" w:rsidRPr="00A0068A" w:rsidRDefault="005F400F" w:rsidP="00A0068A">
      <w:pPr>
        <w:autoSpaceDE w:val="0"/>
        <w:autoSpaceDN w:val="0"/>
        <w:adjustRightInd w:val="0"/>
        <w:rPr>
          <w:rFonts w:ascii="Times New Roman" w:hAnsi="Times New Roman" w:cs="Times New Roman"/>
          <w:b/>
          <w:bCs/>
          <w:sz w:val="28"/>
          <w:szCs w:val="28"/>
        </w:rPr>
      </w:pPr>
      <w:r w:rsidRPr="00AF5B64">
        <w:rPr>
          <w:rFonts w:ascii="Times New Roman" w:hAnsi="Times New Roman" w:cs="Times New Roman"/>
          <w:b/>
          <w:bCs/>
          <w:sz w:val="28"/>
          <w:szCs w:val="28"/>
        </w:rPr>
        <w:t>Сетка совместной образовательной деятельности и культурных практик в режимных моментах во второй младшей группе.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367"/>
      </w:tblGrid>
      <w:tr w:rsidR="005F400F" w:rsidRPr="006452E5" w14:paraId="73DCAB33" w14:textId="77777777">
        <w:tc>
          <w:tcPr>
            <w:tcW w:w="6204" w:type="dxa"/>
          </w:tcPr>
          <w:p w14:paraId="3EB26AF9" w14:textId="77777777" w:rsidR="005F400F" w:rsidRPr="006452E5" w:rsidRDefault="005F400F" w:rsidP="006452E5">
            <w:pPr>
              <w:autoSpaceDE w:val="0"/>
              <w:autoSpaceDN w:val="0"/>
              <w:adjustRightInd w:val="0"/>
              <w:rPr>
                <w:rFonts w:ascii="Times New Roman" w:hAnsi="Times New Roman" w:cs="Times New Roman"/>
                <w:b/>
                <w:bCs/>
                <w:sz w:val="28"/>
                <w:szCs w:val="28"/>
              </w:rPr>
            </w:pPr>
            <w:r w:rsidRPr="006452E5">
              <w:rPr>
                <w:rFonts w:ascii="Times New Roman" w:hAnsi="Times New Roman" w:cs="Times New Roman"/>
                <w:b/>
                <w:bCs/>
                <w:sz w:val="28"/>
                <w:szCs w:val="28"/>
              </w:rPr>
              <w:t>Формы образовательной деятельности в режимных моментах</w:t>
            </w:r>
          </w:p>
        </w:tc>
        <w:tc>
          <w:tcPr>
            <w:tcW w:w="3367" w:type="dxa"/>
          </w:tcPr>
          <w:p w14:paraId="5DBE9811" w14:textId="77777777" w:rsidR="005F400F" w:rsidRPr="006452E5" w:rsidRDefault="005F400F" w:rsidP="006452E5">
            <w:pPr>
              <w:autoSpaceDE w:val="0"/>
              <w:autoSpaceDN w:val="0"/>
              <w:adjustRightInd w:val="0"/>
              <w:rPr>
                <w:rFonts w:ascii="Times New Roman" w:hAnsi="Times New Roman" w:cs="Times New Roman"/>
                <w:b/>
                <w:bCs/>
                <w:sz w:val="28"/>
                <w:szCs w:val="28"/>
              </w:rPr>
            </w:pPr>
            <w:r w:rsidRPr="006452E5">
              <w:rPr>
                <w:rFonts w:ascii="Times New Roman" w:hAnsi="Times New Roman" w:cs="Times New Roman"/>
                <w:b/>
                <w:bCs/>
                <w:sz w:val="28"/>
                <w:szCs w:val="28"/>
              </w:rPr>
              <w:t>Количество форм образовательной деятельности и культурных практик в неделю</w:t>
            </w:r>
          </w:p>
        </w:tc>
      </w:tr>
      <w:tr w:rsidR="005F400F" w:rsidRPr="006452E5" w14:paraId="26B8552F" w14:textId="77777777">
        <w:tc>
          <w:tcPr>
            <w:tcW w:w="6204" w:type="dxa"/>
          </w:tcPr>
          <w:p w14:paraId="73A0BA5C" w14:textId="77777777" w:rsidR="005F400F" w:rsidRPr="006452E5" w:rsidRDefault="005F400F" w:rsidP="00590A88">
            <w:pPr>
              <w:rPr>
                <w:rFonts w:ascii="Times New Roman" w:hAnsi="Times New Roman" w:cs="Times New Roman"/>
                <w:sz w:val="28"/>
                <w:szCs w:val="28"/>
              </w:rPr>
            </w:pPr>
            <w:r w:rsidRPr="006452E5">
              <w:rPr>
                <w:sz w:val="28"/>
                <w:szCs w:val="28"/>
              </w:rPr>
              <w:t>Общение</w:t>
            </w:r>
          </w:p>
        </w:tc>
        <w:tc>
          <w:tcPr>
            <w:tcW w:w="3367" w:type="dxa"/>
          </w:tcPr>
          <w:p w14:paraId="781A5EEB" w14:textId="77777777" w:rsidR="005F400F" w:rsidRPr="006452E5" w:rsidRDefault="005F400F" w:rsidP="00590A88">
            <w:pPr>
              <w:rPr>
                <w:rFonts w:ascii="Times New Roman" w:hAnsi="Times New Roman" w:cs="Times New Roman"/>
                <w:sz w:val="28"/>
                <w:szCs w:val="28"/>
              </w:rPr>
            </w:pPr>
          </w:p>
        </w:tc>
      </w:tr>
      <w:tr w:rsidR="005F400F" w:rsidRPr="006452E5" w14:paraId="21EE3AA7" w14:textId="77777777">
        <w:tc>
          <w:tcPr>
            <w:tcW w:w="6204" w:type="dxa"/>
          </w:tcPr>
          <w:p w14:paraId="08A8B0A3" w14:textId="77777777" w:rsidR="005F400F" w:rsidRPr="006452E5" w:rsidRDefault="005F400F" w:rsidP="006452E5">
            <w:pPr>
              <w:autoSpaceDE w:val="0"/>
              <w:autoSpaceDN w:val="0"/>
              <w:adjustRightInd w:val="0"/>
              <w:rPr>
                <w:rFonts w:ascii="Times New Roman" w:hAnsi="Times New Roman" w:cs="Times New Roman"/>
                <w:sz w:val="28"/>
                <w:szCs w:val="28"/>
              </w:rPr>
            </w:pPr>
            <w:r w:rsidRPr="006452E5">
              <w:rPr>
                <w:rFonts w:ascii="Times New Roman" w:hAnsi="Times New Roman" w:cs="Times New Roman"/>
                <w:sz w:val="28"/>
                <w:szCs w:val="28"/>
              </w:rPr>
              <w:t>Ситуации общения воспитателя с детьми и накопления положительного социально-эмоционального опыта</w:t>
            </w:r>
          </w:p>
        </w:tc>
        <w:tc>
          <w:tcPr>
            <w:tcW w:w="3367" w:type="dxa"/>
          </w:tcPr>
          <w:p w14:paraId="4A8D1868" w14:textId="77777777" w:rsidR="005F400F" w:rsidRPr="006452E5" w:rsidRDefault="005F400F" w:rsidP="00590A88">
            <w:pPr>
              <w:rPr>
                <w:rFonts w:ascii="Times New Roman" w:hAnsi="Times New Roman" w:cs="Times New Roman"/>
                <w:sz w:val="28"/>
                <w:szCs w:val="28"/>
              </w:rPr>
            </w:pPr>
            <w:r w:rsidRPr="006452E5">
              <w:rPr>
                <w:rFonts w:ascii="Times New Roman" w:hAnsi="Times New Roman" w:cs="Times New Roman"/>
                <w:sz w:val="28"/>
                <w:szCs w:val="28"/>
              </w:rPr>
              <w:t>ежедневно</w:t>
            </w:r>
          </w:p>
        </w:tc>
      </w:tr>
      <w:tr w:rsidR="005F400F" w:rsidRPr="006452E5" w14:paraId="708CCD35" w14:textId="77777777">
        <w:tc>
          <w:tcPr>
            <w:tcW w:w="6204" w:type="dxa"/>
          </w:tcPr>
          <w:p w14:paraId="4B4CEF96" w14:textId="77777777" w:rsidR="005F400F" w:rsidRPr="006452E5" w:rsidRDefault="005F400F" w:rsidP="006452E5">
            <w:pPr>
              <w:autoSpaceDE w:val="0"/>
              <w:autoSpaceDN w:val="0"/>
              <w:adjustRightInd w:val="0"/>
              <w:rPr>
                <w:rFonts w:ascii="Times New Roman" w:hAnsi="Times New Roman" w:cs="Times New Roman"/>
                <w:sz w:val="28"/>
                <w:szCs w:val="28"/>
              </w:rPr>
            </w:pPr>
            <w:r w:rsidRPr="006452E5">
              <w:rPr>
                <w:rFonts w:ascii="Times New Roman" w:hAnsi="Times New Roman" w:cs="Times New Roman"/>
                <w:sz w:val="28"/>
                <w:szCs w:val="28"/>
              </w:rPr>
              <w:t>Беседы и разговоры с детьми по их интересам</w:t>
            </w:r>
          </w:p>
        </w:tc>
        <w:tc>
          <w:tcPr>
            <w:tcW w:w="3367" w:type="dxa"/>
          </w:tcPr>
          <w:p w14:paraId="61901BF1" w14:textId="77777777" w:rsidR="005F400F" w:rsidRPr="006452E5" w:rsidRDefault="005F400F" w:rsidP="00590A88">
            <w:pPr>
              <w:rPr>
                <w:rFonts w:ascii="Times New Roman" w:hAnsi="Times New Roman" w:cs="Times New Roman"/>
                <w:sz w:val="28"/>
                <w:szCs w:val="28"/>
              </w:rPr>
            </w:pPr>
            <w:r w:rsidRPr="006452E5">
              <w:rPr>
                <w:rFonts w:ascii="Times New Roman" w:hAnsi="Times New Roman" w:cs="Times New Roman"/>
                <w:sz w:val="28"/>
                <w:szCs w:val="28"/>
              </w:rPr>
              <w:t>ежедневно</w:t>
            </w:r>
          </w:p>
        </w:tc>
      </w:tr>
      <w:tr w:rsidR="005F400F" w:rsidRPr="006452E5" w14:paraId="647A9DE0" w14:textId="77777777">
        <w:tc>
          <w:tcPr>
            <w:tcW w:w="6204" w:type="dxa"/>
          </w:tcPr>
          <w:p w14:paraId="64A9503B" w14:textId="77777777" w:rsidR="005F400F" w:rsidRPr="006452E5" w:rsidRDefault="005F400F" w:rsidP="006452E5">
            <w:pPr>
              <w:autoSpaceDE w:val="0"/>
              <w:autoSpaceDN w:val="0"/>
              <w:adjustRightInd w:val="0"/>
              <w:rPr>
                <w:rFonts w:ascii="Times New Roman" w:hAnsi="Times New Roman" w:cs="Times New Roman"/>
                <w:sz w:val="28"/>
                <w:szCs w:val="28"/>
              </w:rPr>
            </w:pPr>
            <w:r w:rsidRPr="006452E5">
              <w:rPr>
                <w:rFonts w:ascii="Times New Roman" w:hAnsi="Times New Roman" w:cs="Times New Roman"/>
                <w:sz w:val="28"/>
                <w:szCs w:val="28"/>
              </w:rPr>
              <w:t>Игровая деятельность, включая сюжетно-ролевую игру с правилами и другие виды игр</w:t>
            </w:r>
          </w:p>
        </w:tc>
        <w:tc>
          <w:tcPr>
            <w:tcW w:w="3367" w:type="dxa"/>
          </w:tcPr>
          <w:p w14:paraId="4E77C984" w14:textId="77777777" w:rsidR="005F400F" w:rsidRPr="006452E5" w:rsidRDefault="005F400F" w:rsidP="00590A88">
            <w:pPr>
              <w:rPr>
                <w:rFonts w:ascii="Times New Roman" w:hAnsi="Times New Roman" w:cs="Times New Roman"/>
                <w:sz w:val="28"/>
                <w:szCs w:val="28"/>
              </w:rPr>
            </w:pPr>
          </w:p>
        </w:tc>
      </w:tr>
      <w:tr w:rsidR="005F400F" w:rsidRPr="006452E5" w14:paraId="13B8CD70" w14:textId="77777777">
        <w:tc>
          <w:tcPr>
            <w:tcW w:w="6204" w:type="dxa"/>
          </w:tcPr>
          <w:p w14:paraId="4F077ACF" w14:textId="77777777" w:rsidR="005F400F" w:rsidRPr="006452E5" w:rsidRDefault="005F400F" w:rsidP="006452E5">
            <w:pPr>
              <w:autoSpaceDE w:val="0"/>
              <w:autoSpaceDN w:val="0"/>
              <w:adjustRightInd w:val="0"/>
              <w:rPr>
                <w:rFonts w:ascii="Times New Roman" w:hAnsi="Times New Roman" w:cs="Times New Roman"/>
                <w:sz w:val="28"/>
                <w:szCs w:val="28"/>
              </w:rPr>
            </w:pPr>
            <w:r w:rsidRPr="006452E5">
              <w:rPr>
                <w:rFonts w:ascii="Times New Roman" w:hAnsi="Times New Roman" w:cs="Times New Roman"/>
                <w:sz w:val="28"/>
                <w:szCs w:val="28"/>
              </w:rPr>
              <w:t>Индивидуальные игры с детьми (сюжетно-ролевая, режиссерская, игра-драматизация, строительно-конструктивные игры)</w:t>
            </w:r>
          </w:p>
        </w:tc>
        <w:tc>
          <w:tcPr>
            <w:tcW w:w="3367" w:type="dxa"/>
          </w:tcPr>
          <w:p w14:paraId="6CFF2845" w14:textId="77777777" w:rsidR="005F400F" w:rsidRPr="006452E5" w:rsidRDefault="005F400F" w:rsidP="00590A88">
            <w:pPr>
              <w:rPr>
                <w:rFonts w:ascii="Times New Roman" w:hAnsi="Times New Roman" w:cs="Times New Roman"/>
                <w:sz w:val="28"/>
                <w:szCs w:val="28"/>
              </w:rPr>
            </w:pPr>
            <w:r w:rsidRPr="006452E5">
              <w:rPr>
                <w:rFonts w:ascii="Times New Roman" w:hAnsi="Times New Roman" w:cs="Times New Roman"/>
                <w:sz w:val="28"/>
                <w:szCs w:val="28"/>
              </w:rPr>
              <w:t>ежедневно</w:t>
            </w:r>
          </w:p>
        </w:tc>
      </w:tr>
      <w:tr w:rsidR="005F400F" w:rsidRPr="006452E5" w14:paraId="466A5994" w14:textId="77777777">
        <w:tc>
          <w:tcPr>
            <w:tcW w:w="6204" w:type="dxa"/>
          </w:tcPr>
          <w:p w14:paraId="33AE0A98" w14:textId="77777777" w:rsidR="005F400F" w:rsidRPr="006452E5" w:rsidRDefault="005F400F" w:rsidP="006452E5">
            <w:pPr>
              <w:autoSpaceDE w:val="0"/>
              <w:autoSpaceDN w:val="0"/>
              <w:adjustRightInd w:val="0"/>
              <w:rPr>
                <w:rFonts w:ascii="Times New Roman" w:hAnsi="Times New Roman" w:cs="Times New Roman"/>
                <w:sz w:val="28"/>
                <w:szCs w:val="28"/>
              </w:rPr>
            </w:pPr>
            <w:r w:rsidRPr="006452E5">
              <w:rPr>
                <w:rFonts w:ascii="Times New Roman" w:hAnsi="Times New Roman" w:cs="Times New Roman"/>
                <w:sz w:val="28"/>
                <w:szCs w:val="28"/>
              </w:rPr>
              <w:t>Совместная игра воспитателя и детей (сюжетно-ролевая, режиссерская, игра-драматизация, строительно-конструктивные игры)</w:t>
            </w:r>
          </w:p>
        </w:tc>
        <w:tc>
          <w:tcPr>
            <w:tcW w:w="3367" w:type="dxa"/>
          </w:tcPr>
          <w:p w14:paraId="36D938F1" w14:textId="77777777" w:rsidR="005F400F" w:rsidRPr="006452E5" w:rsidRDefault="005F400F" w:rsidP="006452E5">
            <w:pPr>
              <w:autoSpaceDE w:val="0"/>
              <w:autoSpaceDN w:val="0"/>
              <w:adjustRightInd w:val="0"/>
              <w:rPr>
                <w:rFonts w:ascii="Times New Roman" w:hAnsi="Times New Roman" w:cs="Times New Roman"/>
                <w:sz w:val="28"/>
                <w:szCs w:val="28"/>
              </w:rPr>
            </w:pPr>
            <w:r w:rsidRPr="006452E5">
              <w:rPr>
                <w:rFonts w:ascii="Times New Roman" w:hAnsi="Times New Roman" w:cs="Times New Roman"/>
                <w:sz w:val="28"/>
                <w:szCs w:val="28"/>
              </w:rPr>
              <w:t>2 раза в неделю</w:t>
            </w:r>
          </w:p>
        </w:tc>
      </w:tr>
      <w:tr w:rsidR="005F400F" w:rsidRPr="006452E5" w14:paraId="243D8435" w14:textId="77777777">
        <w:tc>
          <w:tcPr>
            <w:tcW w:w="6204" w:type="dxa"/>
          </w:tcPr>
          <w:p w14:paraId="78FB6F69" w14:textId="77777777" w:rsidR="005F400F" w:rsidRPr="006452E5" w:rsidRDefault="005F400F" w:rsidP="006452E5">
            <w:pPr>
              <w:autoSpaceDE w:val="0"/>
              <w:autoSpaceDN w:val="0"/>
              <w:adjustRightInd w:val="0"/>
              <w:rPr>
                <w:rFonts w:ascii="Times New Roman" w:hAnsi="Times New Roman" w:cs="Times New Roman"/>
                <w:sz w:val="28"/>
                <w:szCs w:val="28"/>
              </w:rPr>
            </w:pPr>
            <w:r w:rsidRPr="006452E5">
              <w:rPr>
                <w:rFonts w:ascii="Times New Roman" w:hAnsi="Times New Roman" w:cs="Times New Roman"/>
                <w:sz w:val="28"/>
                <w:szCs w:val="28"/>
              </w:rPr>
              <w:t>Детская студия (театрализованные игры)</w:t>
            </w:r>
          </w:p>
        </w:tc>
        <w:tc>
          <w:tcPr>
            <w:tcW w:w="3367" w:type="dxa"/>
          </w:tcPr>
          <w:p w14:paraId="60EDF785" w14:textId="77777777" w:rsidR="005F400F" w:rsidRPr="006452E5" w:rsidRDefault="005F400F" w:rsidP="006452E5">
            <w:pPr>
              <w:autoSpaceDE w:val="0"/>
              <w:autoSpaceDN w:val="0"/>
              <w:adjustRightInd w:val="0"/>
              <w:rPr>
                <w:rFonts w:ascii="Times New Roman" w:hAnsi="Times New Roman" w:cs="Times New Roman"/>
                <w:sz w:val="28"/>
                <w:szCs w:val="28"/>
              </w:rPr>
            </w:pPr>
            <w:r w:rsidRPr="006452E5">
              <w:rPr>
                <w:rFonts w:ascii="Times New Roman" w:hAnsi="Times New Roman" w:cs="Times New Roman"/>
                <w:sz w:val="28"/>
                <w:szCs w:val="28"/>
              </w:rPr>
              <w:t>1 раз в 2 недели</w:t>
            </w:r>
          </w:p>
        </w:tc>
      </w:tr>
      <w:tr w:rsidR="005F400F" w:rsidRPr="006452E5" w14:paraId="41FC6E38" w14:textId="77777777">
        <w:tc>
          <w:tcPr>
            <w:tcW w:w="6204" w:type="dxa"/>
          </w:tcPr>
          <w:p w14:paraId="6705A564" w14:textId="77777777" w:rsidR="005F400F" w:rsidRPr="006452E5" w:rsidRDefault="005F400F" w:rsidP="00590A88">
            <w:pPr>
              <w:rPr>
                <w:rFonts w:ascii="Times New Roman" w:hAnsi="Times New Roman" w:cs="Times New Roman"/>
                <w:sz w:val="28"/>
                <w:szCs w:val="28"/>
              </w:rPr>
            </w:pPr>
            <w:r w:rsidRPr="006452E5">
              <w:rPr>
                <w:rFonts w:ascii="Times New Roman" w:hAnsi="Times New Roman" w:cs="Times New Roman"/>
                <w:sz w:val="28"/>
                <w:szCs w:val="28"/>
              </w:rPr>
              <w:t>Досуг здоровья и подвижных игр</w:t>
            </w:r>
          </w:p>
        </w:tc>
        <w:tc>
          <w:tcPr>
            <w:tcW w:w="3367" w:type="dxa"/>
          </w:tcPr>
          <w:p w14:paraId="5EA6D9BF" w14:textId="77777777" w:rsidR="005F400F" w:rsidRPr="006452E5" w:rsidRDefault="005F400F" w:rsidP="006452E5">
            <w:pPr>
              <w:autoSpaceDE w:val="0"/>
              <w:autoSpaceDN w:val="0"/>
              <w:adjustRightInd w:val="0"/>
              <w:rPr>
                <w:rFonts w:ascii="Times New Roman" w:hAnsi="Times New Roman" w:cs="Times New Roman"/>
                <w:sz w:val="28"/>
                <w:szCs w:val="28"/>
              </w:rPr>
            </w:pPr>
            <w:r w:rsidRPr="006452E5">
              <w:rPr>
                <w:rFonts w:ascii="Times New Roman" w:hAnsi="Times New Roman" w:cs="Times New Roman"/>
                <w:sz w:val="28"/>
                <w:szCs w:val="28"/>
              </w:rPr>
              <w:t>1 раз в 2 недели</w:t>
            </w:r>
          </w:p>
        </w:tc>
      </w:tr>
      <w:tr w:rsidR="005F400F" w:rsidRPr="006452E5" w14:paraId="6F4FD950" w14:textId="77777777">
        <w:tc>
          <w:tcPr>
            <w:tcW w:w="6204" w:type="dxa"/>
          </w:tcPr>
          <w:p w14:paraId="0C1D4186" w14:textId="77777777" w:rsidR="005F400F" w:rsidRPr="006452E5" w:rsidRDefault="005F400F" w:rsidP="00590A88">
            <w:pPr>
              <w:rPr>
                <w:rFonts w:ascii="Times New Roman" w:hAnsi="Times New Roman" w:cs="Times New Roman"/>
                <w:sz w:val="28"/>
                <w:szCs w:val="28"/>
              </w:rPr>
            </w:pPr>
            <w:r w:rsidRPr="006452E5">
              <w:rPr>
                <w:rFonts w:ascii="Times New Roman" w:hAnsi="Times New Roman" w:cs="Times New Roman"/>
                <w:sz w:val="28"/>
                <w:szCs w:val="28"/>
              </w:rPr>
              <w:t>Подвижные игры</w:t>
            </w:r>
          </w:p>
        </w:tc>
        <w:tc>
          <w:tcPr>
            <w:tcW w:w="3367" w:type="dxa"/>
          </w:tcPr>
          <w:p w14:paraId="596769BA" w14:textId="77777777" w:rsidR="005F400F" w:rsidRPr="006452E5" w:rsidRDefault="005F400F" w:rsidP="00590A88">
            <w:pPr>
              <w:rPr>
                <w:rFonts w:ascii="Times New Roman" w:hAnsi="Times New Roman" w:cs="Times New Roman"/>
                <w:sz w:val="28"/>
                <w:szCs w:val="28"/>
              </w:rPr>
            </w:pPr>
            <w:r w:rsidRPr="006452E5">
              <w:rPr>
                <w:rFonts w:ascii="Times New Roman" w:hAnsi="Times New Roman" w:cs="Times New Roman"/>
                <w:sz w:val="28"/>
                <w:szCs w:val="28"/>
              </w:rPr>
              <w:t>ежедневно</w:t>
            </w:r>
          </w:p>
        </w:tc>
      </w:tr>
      <w:tr w:rsidR="005F400F" w:rsidRPr="006452E5" w14:paraId="44CA0D9B" w14:textId="77777777">
        <w:tc>
          <w:tcPr>
            <w:tcW w:w="6204" w:type="dxa"/>
          </w:tcPr>
          <w:p w14:paraId="6550BC9C" w14:textId="77777777" w:rsidR="005F400F" w:rsidRPr="006452E5" w:rsidRDefault="005F400F" w:rsidP="006452E5">
            <w:pPr>
              <w:autoSpaceDE w:val="0"/>
              <w:autoSpaceDN w:val="0"/>
              <w:adjustRightInd w:val="0"/>
              <w:rPr>
                <w:rFonts w:ascii="Times New Roman" w:hAnsi="Times New Roman" w:cs="Times New Roman"/>
                <w:sz w:val="28"/>
                <w:szCs w:val="28"/>
              </w:rPr>
            </w:pPr>
            <w:r w:rsidRPr="006452E5">
              <w:rPr>
                <w:rFonts w:ascii="Times New Roman" w:hAnsi="Times New Roman" w:cs="Times New Roman"/>
                <w:sz w:val="28"/>
                <w:szCs w:val="28"/>
              </w:rPr>
              <w:t>Познавательная и исследовательская деятельность</w:t>
            </w:r>
          </w:p>
        </w:tc>
        <w:tc>
          <w:tcPr>
            <w:tcW w:w="3367" w:type="dxa"/>
          </w:tcPr>
          <w:p w14:paraId="656091E6" w14:textId="77777777" w:rsidR="005F400F" w:rsidRPr="006452E5" w:rsidRDefault="005F400F" w:rsidP="00590A88">
            <w:pPr>
              <w:rPr>
                <w:rFonts w:ascii="Times New Roman" w:hAnsi="Times New Roman" w:cs="Times New Roman"/>
                <w:sz w:val="28"/>
                <w:szCs w:val="28"/>
              </w:rPr>
            </w:pPr>
          </w:p>
        </w:tc>
      </w:tr>
      <w:tr w:rsidR="005F400F" w:rsidRPr="006452E5" w14:paraId="03A0B4BD" w14:textId="77777777">
        <w:tc>
          <w:tcPr>
            <w:tcW w:w="6204" w:type="dxa"/>
          </w:tcPr>
          <w:p w14:paraId="1678C01D" w14:textId="77777777" w:rsidR="005F400F" w:rsidRPr="006452E5" w:rsidRDefault="005F400F" w:rsidP="006452E5">
            <w:pPr>
              <w:autoSpaceDE w:val="0"/>
              <w:autoSpaceDN w:val="0"/>
              <w:adjustRightInd w:val="0"/>
              <w:rPr>
                <w:rFonts w:ascii="Times New Roman" w:hAnsi="Times New Roman" w:cs="Times New Roman"/>
                <w:sz w:val="28"/>
                <w:szCs w:val="28"/>
              </w:rPr>
            </w:pPr>
            <w:r w:rsidRPr="006452E5">
              <w:rPr>
                <w:rFonts w:ascii="Times New Roman" w:hAnsi="Times New Roman" w:cs="Times New Roman"/>
                <w:sz w:val="28"/>
                <w:szCs w:val="28"/>
              </w:rPr>
              <w:lastRenderedPageBreak/>
              <w:t>Опыты, эксперименты, наблюдения (в том числе, экологической направленности)</w:t>
            </w:r>
          </w:p>
        </w:tc>
        <w:tc>
          <w:tcPr>
            <w:tcW w:w="3367" w:type="dxa"/>
          </w:tcPr>
          <w:p w14:paraId="316ED2FB" w14:textId="77777777" w:rsidR="005F400F" w:rsidRPr="006452E5" w:rsidRDefault="005F400F" w:rsidP="00590A88">
            <w:pPr>
              <w:rPr>
                <w:rFonts w:ascii="Times New Roman" w:hAnsi="Times New Roman" w:cs="Times New Roman"/>
                <w:sz w:val="28"/>
                <w:szCs w:val="28"/>
              </w:rPr>
            </w:pPr>
            <w:r w:rsidRPr="006452E5">
              <w:rPr>
                <w:rFonts w:ascii="Times New Roman" w:hAnsi="Times New Roman" w:cs="Times New Roman"/>
                <w:sz w:val="28"/>
                <w:szCs w:val="28"/>
              </w:rPr>
              <w:t>1 раз в 2 недели</w:t>
            </w:r>
          </w:p>
        </w:tc>
      </w:tr>
      <w:tr w:rsidR="005F400F" w:rsidRPr="006452E5" w14:paraId="422C4F77" w14:textId="77777777">
        <w:tc>
          <w:tcPr>
            <w:tcW w:w="6204" w:type="dxa"/>
          </w:tcPr>
          <w:p w14:paraId="47426A10" w14:textId="77777777" w:rsidR="005F400F" w:rsidRPr="006452E5" w:rsidRDefault="005F400F" w:rsidP="00590A88">
            <w:pPr>
              <w:rPr>
                <w:rFonts w:ascii="Times New Roman" w:hAnsi="Times New Roman" w:cs="Times New Roman"/>
                <w:sz w:val="28"/>
                <w:szCs w:val="28"/>
              </w:rPr>
            </w:pPr>
            <w:r w:rsidRPr="006452E5">
              <w:rPr>
                <w:rFonts w:ascii="Times New Roman" w:hAnsi="Times New Roman" w:cs="Times New Roman"/>
                <w:sz w:val="28"/>
                <w:szCs w:val="28"/>
              </w:rPr>
              <w:t>Наблюдения за природой (прогулка)</w:t>
            </w:r>
          </w:p>
        </w:tc>
        <w:tc>
          <w:tcPr>
            <w:tcW w:w="3367" w:type="dxa"/>
          </w:tcPr>
          <w:p w14:paraId="59EBB284" w14:textId="77777777" w:rsidR="005F400F" w:rsidRPr="006452E5" w:rsidRDefault="005F400F" w:rsidP="00590A88">
            <w:pPr>
              <w:rPr>
                <w:rFonts w:ascii="Times New Roman" w:hAnsi="Times New Roman" w:cs="Times New Roman"/>
                <w:sz w:val="28"/>
                <w:szCs w:val="28"/>
              </w:rPr>
            </w:pPr>
            <w:r w:rsidRPr="006452E5">
              <w:rPr>
                <w:rFonts w:ascii="Times New Roman" w:hAnsi="Times New Roman" w:cs="Times New Roman"/>
                <w:sz w:val="28"/>
                <w:szCs w:val="28"/>
              </w:rPr>
              <w:t>ежедневно</w:t>
            </w:r>
          </w:p>
        </w:tc>
      </w:tr>
      <w:tr w:rsidR="005F400F" w:rsidRPr="006452E5" w14:paraId="5A2DA880" w14:textId="77777777">
        <w:tc>
          <w:tcPr>
            <w:tcW w:w="6204" w:type="dxa"/>
          </w:tcPr>
          <w:p w14:paraId="38F15615" w14:textId="77777777" w:rsidR="005F400F" w:rsidRPr="006452E5" w:rsidRDefault="005F400F" w:rsidP="006452E5">
            <w:pPr>
              <w:autoSpaceDE w:val="0"/>
              <w:autoSpaceDN w:val="0"/>
              <w:adjustRightInd w:val="0"/>
              <w:rPr>
                <w:rFonts w:ascii="Times New Roman" w:hAnsi="Times New Roman" w:cs="Times New Roman"/>
                <w:sz w:val="28"/>
                <w:szCs w:val="28"/>
              </w:rPr>
            </w:pPr>
            <w:r w:rsidRPr="006452E5">
              <w:rPr>
                <w:rFonts w:ascii="Times New Roman" w:hAnsi="Times New Roman" w:cs="Times New Roman"/>
                <w:sz w:val="28"/>
                <w:szCs w:val="28"/>
              </w:rPr>
              <w:t>Формы творческой активности, обеспечивающей художественно-эстетическое развитие детей</w:t>
            </w:r>
          </w:p>
        </w:tc>
        <w:tc>
          <w:tcPr>
            <w:tcW w:w="3367" w:type="dxa"/>
          </w:tcPr>
          <w:p w14:paraId="1D8032E8" w14:textId="77777777" w:rsidR="005F400F" w:rsidRPr="006452E5" w:rsidRDefault="005F400F" w:rsidP="00590A88">
            <w:pPr>
              <w:rPr>
                <w:rFonts w:ascii="Times New Roman" w:hAnsi="Times New Roman" w:cs="Times New Roman"/>
                <w:sz w:val="28"/>
                <w:szCs w:val="28"/>
              </w:rPr>
            </w:pPr>
          </w:p>
        </w:tc>
      </w:tr>
      <w:tr w:rsidR="005F400F" w:rsidRPr="006452E5" w14:paraId="532B26A3" w14:textId="77777777">
        <w:tc>
          <w:tcPr>
            <w:tcW w:w="6204" w:type="dxa"/>
          </w:tcPr>
          <w:p w14:paraId="24A61583" w14:textId="77777777" w:rsidR="005F400F" w:rsidRPr="006452E5" w:rsidRDefault="005F400F" w:rsidP="00590A88">
            <w:pPr>
              <w:rPr>
                <w:rFonts w:ascii="Times New Roman" w:hAnsi="Times New Roman" w:cs="Times New Roman"/>
                <w:sz w:val="28"/>
                <w:szCs w:val="28"/>
              </w:rPr>
            </w:pPr>
            <w:r w:rsidRPr="006452E5">
              <w:rPr>
                <w:rFonts w:ascii="Times New Roman" w:hAnsi="Times New Roman" w:cs="Times New Roman"/>
                <w:sz w:val="28"/>
                <w:szCs w:val="28"/>
              </w:rPr>
              <w:t>Музыкально-театральная гостиная</w:t>
            </w:r>
          </w:p>
        </w:tc>
        <w:tc>
          <w:tcPr>
            <w:tcW w:w="3367" w:type="dxa"/>
          </w:tcPr>
          <w:p w14:paraId="1294025B" w14:textId="77777777" w:rsidR="005F400F" w:rsidRPr="006452E5" w:rsidRDefault="005F400F" w:rsidP="00590A88">
            <w:pPr>
              <w:rPr>
                <w:rFonts w:ascii="Times New Roman" w:hAnsi="Times New Roman" w:cs="Times New Roman"/>
                <w:sz w:val="28"/>
                <w:szCs w:val="28"/>
              </w:rPr>
            </w:pPr>
            <w:r w:rsidRPr="006452E5">
              <w:rPr>
                <w:rFonts w:ascii="Times New Roman" w:hAnsi="Times New Roman" w:cs="Times New Roman"/>
                <w:sz w:val="28"/>
                <w:szCs w:val="28"/>
              </w:rPr>
              <w:t>1 раз в 2 недели</w:t>
            </w:r>
          </w:p>
        </w:tc>
      </w:tr>
      <w:tr w:rsidR="005F400F" w:rsidRPr="006452E5" w14:paraId="74CB0217" w14:textId="77777777">
        <w:tc>
          <w:tcPr>
            <w:tcW w:w="6204" w:type="dxa"/>
          </w:tcPr>
          <w:p w14:paraId="3976234A" w14:textId="77777777" w:rsidR="005F400F" w:rsidRPr="006452E5" w:rsidRDefault="005F400F" w:rsidP="006452E5">
            <w:pPr>
              <w:autoSpaceDE w:val="0"/>
              <w:autoSpaceDN w:val="0"/>
              <w:adjustRightInd w:val="0"/>
              <w:rPr>
                <w:rFonts w:ascii="Times New Roman" w:hAnsi="Times New Roman" w:cs="Times New Roman"/>
                <w:sz w:val="28"/>
                <w:szCs w:val="28"/>
              </w:rPr>
            </w:pPr>
            <w:r w:rsidRPr="006452E5">
              <w:rPr>
                <w:rFonts w:ascii="Times New Roman" w:hAnsi="Times New Roman" w:cs="Times New Roman"/>
                <w:sz w:val="28"/>
                <w:szCs w:val="28"/>
              </w:rPr>
              <w:t>Творческая мастерская (рисование, лепка, художественный труд по интересам)</w:t>
            </w:r>
          </w:p>
        </w:tc>
        <w:tc>
          <w:tcPr>
            <w:tcW w:w="3367" w:type="dxa"/>
          </w:tcPr>
          <w:p w14:paraId="0434B331" w14:textId="77777777" w:rsidR="005F400F" w:rsidRPr="006452E5" w:rsidRDefault="005F400F" w:rsidP="006452E5">
            <w:pPr>
              <w:autoSpaceDE w:val="0"/>
              <w:autoSpaceDN w:val="0"/>
              <w:adjustRightInd w:val="0"/>
              <w:rPr>
                <w:rFonts w:ascii="Times New Roman" w:hAnsi="Times New Roman" w:cs="Times New Roman"/>
                <w:sz w:val="28"/>
                <w:szCs w:val="28"/>
              </w:rPr>
            </w:pPr>
            <w:r w:rsidRPr="006452E5">
              <w:rPr>
                <w:rFonts w:ascii="Times New Roman" w:hAnsi="Times New Roman" w:cs="Times New Roman"/>
                <w:sz w:val="28"/>
                <w:szCs w:val="28"/>
              </w:rPr>
              <w:t>1 раз в неделю</w:t>
            </w:r>
          </w:p>
        </w:tc>
      </w:tr>
      <w:tr w:rsidR="005F400F" w:rsidRPr="006452E5" w14:paraId="609322EE" w14:textId="77777777">
        <w:tc>
          <w:tcPr>
            <w:tcW w:w="6204" w:type="dxa"/>
          </w:tcPr>
          <w:p w14:paraId="2B1C1B67" w14:textId="77777777" w:rsidR="005F400F" w:rsidRPr="006452E5" w:rsidRDefault="005F400F" w:rsidP="00590A88">
            <w:pPr>
              <w:rPr>
                <w:rFonts w:ascii="Times New Roman" w:hAnsi="Times New Roman" w:cs="Times New Roman"/>
                <w:sz w:val="28"/>
                <w:szCs w:val="28"/>
              </w:rPr>
            </w:pPr>
            <w:r w:rsidRPr="006452E5">
              <w:rPr>
                <w:rFonts w:ascii="Times New Roman" w:hAnsi="Times New Roman" w:cs="Times New Roman"/>
                <w:sz w:val="28"/>
                <w:szCs w:val="28"/>
              </w:rPr>
              <w:t>Чтение литературных произведений</w:t>
            </w:r>
          </w:p>
        </w:tc>
        <w:tc>
          <w:tcPr>
            <w:tcW w:w="3367" w:type="dxa"/>
          </w:tcPr>
          <w:p w14:paraId="7053F962" w14:textId="77777777" w:rsidR="005F400F" w:rsidRPr="006452E5" w:rsidRDefault="005F400F" w:rsidP="00590A88">
            <w:pPr>
              <w:rPr>
                <w:rFonts w:ascii="Times New Roman" w:hAnsi="Times New Roman" w:cs="Times New Roman"/>
                <w:sz w:val="28"/>
                <w:szCs w:val="28"/>
              </w:rPr>
            </w:pPr>
            <w:r w:rsidRPr="006452E5">
              <w:rPr>
                <w:rFonts w:ascii="Times New Roman" w:hAnsi="Times New Roman" w:cs="Times New Roman"/>
                <w:sz w:val="28"/>
                <w:szCs w:val="28"/>
              </w:rPr>
              <w:t>ежедневно</w:t>
            </w:r>
          </w:p>
        </w:tc>
      </w:tr>
      <w:tr w:rsidR="005F400F" w:rsidRPr="006452E5" w14:paraId="35B0E256" w14:textId="77777777">
        <w:tc>
          <w:tcPr>
            <w:tcW w:w="6204" w:type="dxa"/>
          </w:tcPr>
          <w:p w14:paraId="07AFE7E5" w14:textId="77777777" w:rsidR="005F400F" w:rsidRPr="006452E5" w:rsidRDefault="005F400F" w:rsidP="006452E5">
            <w:pPr>
              <w:autoSpaceDE w:val="0"/>
              <w:autoSpaceDN w:val="0"/>
              <w:adjustRightInd w:val="0"/>
              <w:rPr>
                <w:rFonts w:ascii="Times New Roman" w:hAnsi="Times New Roman" w:cs="Times New Roman"/>
                <w:sz w:val="28"/>
                <w:szCs w:val="28"/>
              </w:rPr>
            </w:pPr>
            <w:r w:rsidRPr="006452E5">
              <w:rPr>
                <w:rFonts w:ascii="Times New Roman" w:hAnsi="Times New Roman" w:cs="Times New Roman"/>
                <w:sz w:val="28"/>
                <w:szCs w:val="28"/>
              </w:rPr>
              <w:t>Самообсуживание и элементарный бытовой труд</w:t>
            </w:r>
          </w:p>
        </w:tc>
        <w:tc>
          <w:tcPr>
            <w:tcW w:w="3367" w:type="dxa"/>
          </w:tcPr>
          <w:p w14:paraId="025FF118" w14:textId="77777777" w:rsidR="005F400F" w:rsidRPr="006452E5" w:rsidRDefault="005F400F" w:rsidP="00590A88">
            <w:pPr>
              <w:rPr>
                <w:rFonts w:ascii="Times New Roman" w:hAnsi="Times New Roman" w:cs="Times New Roman"/>
                <w:sz w:val="28"/>
                <w:szCs w:val="28"/>
              </w:rPr>
            </w:pPr>
          </w:p>
        </w:tc>
      </w:tr>
      <w:tr w:rsidR="005F400F" w:rsidRPr="006452E5" w14:paraId="7E573A9C" w14:textId="77777777">
        <w:tc>
          <w:tcPr>
            <w:tcW w:w="6204" w:type="dxa"/>
          </w:tcPr>
          <w:p w14:paraId="5DE7D50F" w14:textId="77777777" w:rsidR="005F400F" w:rsidRPr="006452E5" w:rsidRDefault="005F400F" w:rsidP="00590A88">
            <w:pPr>
              <w:rPr>
                <w:rFonts w:ascii="Times New Roman" w:hAnsi="Times New Roman" w:cs="Times New Roman"/>
                <w:sz w:val="28"/>
                <w:szCs w:val="28"/>
              </w:rPr>
            </w:pPr>
            <w:r w:rsidRPr="006452E5">
              <w:rPr>
                <w:rFonts w:ascii="Times New Roman" w:hAnsi="Times New Roman" w:cs="Times New Roman"/>
                <w:sz w:val="28"/>
                <w:szCs w:val="28"/>
              </w:rPr>
              <w:t>Самообслуживание</w:t>
            </w:r>
          </w:p>
        </w:tc>
        <w:tc>
          <w:tcPr>
            <w:tcW w:w="3367" w:type="dxa"/>
          </w:tcPr>
          <w:p w14:paraId="21E58CCC" w14:textId="77777777" w:rsidR="005F400F" w:rsidRPr="006452E5" w:rsidRDefault="005F400F" w:rsidP="00590A88">
            <w:pPr>
              <w:rPr>
                <w:rFonts w:ascii="Times New Roman" w:hAnsi="Times New Roman" w:cs="Times New Roman"/>
                <w:sz w:val="28"/>
                <w:szCs w:val="28"/>
              </w:rPr>
            </w:pPr>
            <w:r w:rsidRPr="006452E5">
              <w:rPr>
                <w:rFonts w:ascii="Times New Roman" w:hAnsi="Times New Roman" w:cs="Times New Roman"/>
                <w:sz w:val="28"/>
                <w:szCs w:val="28"/>
              </w:rPr>
              <w:t>ежедневно</w:t>
            </w:r>
          </w:p>
        </w:tc>
      </w:tr>
      <w:tr w:rsidR="005F400F" w:rsidRPr="006452E5" w14:paraId="6450B754" w14:textId="77777777">
        <w:tc>
          <w:tcPr>
            <w:tcW w:w="6204" w:type="dxa"/>
          </w:tcPr>
          <w:p w14:paraId="73705DF7" w14:textId="77777777" w:rsidR="005F400F" w:rsidRPr="006452E5" w:rsidRDefault="005F400F" w:rsidP="006452E5">
            <w:pPr>
              <w:autoSpaceDE w:val="0"/>
              <w:autoSpaceDN w:val="0"/>
              <w:adjustRightInd w:val="0"/>
              <w:jc w:val="center"/>
              <w:rPr>
                <w:rFonts w:ascii="Times New Roman" w:hAnsi="Times New Roman" w:cs="Times New Roman"/>
                <w:sz w:val="28"/>
                <w:szCs w:val="28"/>
              </w:rPr>
            </w:pPr>
            <w:r w:rsidRPr="006452E5">
              <w:rPr>
                <w:rFonts w:ascii="Times New Roman" w:hAnsi="Times New Roman" w:cs="Times New Roman"/>
                <w:sz w:val="28"/>
                <w:szCs w:val="28"/>
              </w:rPr>
              <w:t>Трудовые поручения (индивидуально и подгруппами)</w:t>
            </w:r>
          </w:p>
        </w:tc>
        <w:tc>
          <w:tcPr>
            <w:tcW w:w="3367" w:type="dxa"/>
          </w:tcPr>
          <w:p w14:paraId="38D1D121" w14:textId="77777777" w:rsidR="005F400F" w:rsidRPr="006452E5" w:rsidRDefault="005F400F" w:rsidP="006452E5">
            <w:pPr>
              <w:jc w:val="center"/>
              <w:rPr>
                <w:rFonts w:ascii="Times New Roman" w:hAnsi="Times New Roman" w:cs="Times New Roman"/>
                <w:sz w:val="28"/>
                <w:szCs w:val="28"/>
              </w:rPr>
            </w:pPr>
            <w:r w:rsidRPr="006452E5">
              <w:rPr>
                <w:rFonts w:ascii="Times New Roman" w:hAnsi="Times New Roman" w:cs="Times New Roman"/>
                <w:sz w:val="28"/>
                <w:szCs w:val="28"/>
              </w:rPr>
              <w:t>ежедневно</w:t>
            </w:r>
          </w:p>
        </w:tc>
      </w:tr>
      <w:tr w:rsidR="005F400F" w:rsidRPr="006452E5" w14:paraId="60EC33AF" w14:textId="77777777">
        <w:tc>
          <w:tcPr>
            <w:tcW w:w="6204" w:type="dxa"/>
          </w:tcPr>
          <w:p w14:paraId="0795F147" w14:textId="77777777" w:rsidR="005F400F" w:rsidRPr="006452E5" w:rsidRDefault="005F400F" w:rsidP="006452E5">
            <w:pPr>
              <w:autoSpaceDE w:val="0"/>
              <w:autoSpaceDN w:val="0"/>
              <w:adjustRightInd w:val="0"/>
              <w:jc w:val="center"/>
              <w:rPr>
                <w:rFonts w:ascii="Times New Roman" w:hAnsi="Times New Roman" w:cs="Times New Roman"/>
                <w:sz w:val="28"/>
                <w:szCs w:val="28"/>
              </w:rPr>
            </w:pPr>
            <w:r w:rsidRPr="006452E5">
              <w:rPr>
                <w:rFonts w:ascii="Times New Roman" w:hAnsi="Times New Roman" w:cs="Times New Roman"/>
                <w:sz w:val="28"/>
                <w:szCs w:val="28"/>
              </w:rPr>
              <w:t>Трудовые поручения (общий и совместный труд)</w:t>
            </w:r>
          </w:p>
        </w:tc>
        <w:tc>
          <w:tcPr>
            <w:tcW w:w="3367" w:type="dxa"/>
          </w:tcPr>
          <w:p w14:paraId="1E55E984" w14:textId="77777777" w:rsidR="005F400F" w:rsidRPr="006452E5" w:rsidRDefault="005F400F" w:rsidP="006452E5">
            <w:pPr>
              <w:jc w:val="center"/>
              <w:rPr>
                <w:rFonts w:ascii="Times New Roman" w:hAnsi="Times New Roman" w:cs="Times New Roman"/>
                <w:sz w:val="28"/>
                <w:szCs w:val="28"/>
              </w:rPr>
            </w:pPr>
          </w:p>
        </w:tc>
      </w:tr>
    </w:tbl>
    <w:p w14:paraId="6087AC65" w14:textId="77777777" w:rsidR="005F400F" w:rsidRDefault="005F400F" w:rsidP="009C7EAB">
      <w:pPr>
        <w:tabs>
          <w:tab w:val="left" w:pos="3570"/>
        </w:tabs>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ab/>
      </w:r>
    </w:p>
    <w:p w14:paraId="4FED8724" w14:textId="77777777" w:rsidR="005F400F" w:rsidRPr="007B7BC3" w:rsidRDefault="005F400F" w:rsidP="009C7EAB">
      <w:pPr>
        <w:tabs>
          <w:tab w:val="left" w:pos="3570"/>
        </w:tabs>
        <w:autoSpaceDE w:val="0"/>
        <w:autoSpaceDN w:val="0"/>
        <w:adjustRightInd w:val="0"/>
        <w:rPr>
          <w:rFonts w:ascii="Times New Roman" w:hAnsi="Times New Roman" w:cs="Times New Roman"/>
          <w:sz w:val="26"/>
          <w:szCs w:val="26"/>
        </w:rPr>
      </w:pPr>
    </w:p>
    <w:p w14:paraId="666651DC" w14:textId="77777777" w:rsidR="005F400F" w:rsidRPr="007B7BC3" w:rsidRDefault="005F400F" w:rsidP="00724D36">
      <w:pPr>
        <w:autoSpaceDE w:val="0"/>
        <w:autoSpaceDN w:val="0"/>
        <w:adjustRightInd w:val="0"/>
        <w:jc w:val="center"/>
        <w:rPr>
          <w:rFonts w:ascii="Times New Roman" w:hAnsi="Times New Roman" w:cs="Times New Roman"/>
          <w:sz w:val="32"/>
          <w:szCs w:val="32"/>
        </w:rPr>
      </w:pPr>
      <w:r w:rsidRPr="007B7BC3">
        <w:rPr>
          <w:rFonts w:ascii="Times New Roman" w:hAnsi="Times New Roman" w:cs="Times New Roman"/>
          <w:sz w:val="32"/>
          <w:szCs w:val="32"/>
        </w:rPr>
        <w:t>Сетка самостоятельной деятельности детей в режимных моментах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F400F" w:rsidRPr="006452E5" w14:paraId="0E367AC3" w14:textId="77777777">
        <w:tc>
          <w:tcPr>
            <w:tcW w:w="4785" w:type="dxa"/>
          </w:tcPr>
          <w:p w14:paraId="7E5F4055" w14:textId="77777777" w:rsidR="005F400F" w:rsidRPr="006452E5" w:rsidRDefault="005F400F" w:rsidP="006452E5">
            <w:pPr>
              <w:autoSpaceDE w:val="0"/>
              <w:autoSpaceDN w:val="0"/>
              <w:adjustRightInd w:val="0"/>
              <w:jc w:val="center"/>
              <w:rPr>
                <w:rFonts w:ascii="Times New Roman" w:hAnsi="Times New Roman" w:cs="Times New Roman"/>
                <w:b/>
                <w:bCs/>
                <w:sz w:val="28"/>
                <w:szCs w:val="28"/>
              </w:rPr>
            </w:pPr>
            <w:r w:rsidRPr="006452E5">
              <w:rPr>
                <w:rFonts w:ascii="Times New Roman,Italic" w:hAnsi="Times New Roman,Italic" w:cs="Times New Roman,Italic"/>
                <w:b/>
                <w:bCs/>
                <w:sz w:val="28"/>
                <w:szCs w:val="28"/>
              </w:rPr>
              <w:t>Режимные моменты</w:t>
            </w:r>
          </w:p>
        </w:tc>
        <w:tc>
          <w:tcPr>
            <w:tcW w:w="4786" w:type="dxa"/>
          </w:tcPr>
          <w:p w14:paraId="2733EDCC" w14:textId="77777777" w:rsidR="005F400F" w:rsidRPr="006452E5" w:rsidRDefault="005F400F" w:rsidP="006452E5">
            <w:pPr>
              <w:autoSpaceDE w:val="0"/>
              <w:autoSpaceDN w:val="0"/>
              <w:adjustRightInd w:val="0"/>
              <w:jc w:val="center"/>
              <w:rPr>
                <w:rFonts w:ascii="Times New Roman" w:hAnsi="Times New Roman" w:cs="Times New Roman"/>
                <w:b/>
                <w:bCs/>
                <w:sz w:val="28"/>
                <w:szCs w:val="28"/>
              </w:rPr>
            </w:pPr>
            <w:r w:rsidRPr="006452E5">
              <w:rPr>
                <w:rFonts w:ascii="Times New Roman,Italic" w:hAnsi="Times New Roman,Italic" w:cs="Times New Roman,Italic"/>
                <w:b/>
                <w:bCs/>
                <w:sz w:val="28"/>
                <w:szCs w:val="28"/>
              </w:rPr>
              <w:t>Распределение времени в течение дня</w:t>
            </w:r>
          </w:p>
        </w:tc>
      </w:tr>
      <w:tr w:rsidR="005F400F" w:rsidRPr="006452E5" w14:paraId="6CDA10C5" w14:textId="77777777">
        <w:tc>
          <w:tcPr>
            <w:tcW w:w="4785" w:type="dxa"/>
          </w:tcPr>
          <w:p w14:paraId="5B104189"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Игры, общение, деятельность по интересам во время утреннего приема</w:t>
            </w:r>
          </w:p>
        </w:tc>
        <w:tc>
          <w:tcPr>
            <w:tcW w:w="4786" w:type="dxa"/>
          </w:tcPr>
          <w:p w14:paraId="19AF158A" w14:textId="77777777" w:rsidR="005F400F" w:rsidRPr="006452E5" w:rsidRDefault="005F400F" w:rsidP="006452E5">
            <w:pPr>
              <w:autoSpaceDE w:val="0"/>
              <w:autoSpaceDN w:val="0"/>
              <w:adjustRightInd w:val="0"/>
              <w:jc w:val="center"/>
              <w:rPr>
                <w:rFonts w:ascii="Times New Roman" w:hAnsi="Times New Roman" w:cs="Times New Roman"/>
                <w:sz w:val="28"/>
                <w:szCs w:val="28"/>
              </w:rPr>
            </w:pPr>
            <w:r w:rsidRPr="006452E5">
              <w:rPr>
                <w:rFonts w:ascii="Times New Roman,Italic" w:hAnsi="Times New Roman,Italic" w:cs="Times New Roman,Italic"/>
                <w:sz w:val="28"/>
                <w:szCs w:val="28"/>
              </w:rPr>
              <w:t>от 10 до 50 мин</w:t>
            </w:r>
          </w:p>
        </w:tc>
      </w:tr>
      <w:tr w:rsidR="005F400F" w:rsidRPr="006452E5" w14:paraId="2E673ED8" w14:textId="77777777">
        <w:tc>
          <w:tcPr>
            <w:tcW w:w="4785" w:type="dxa"/>
          </w:tcPr>
          <w:p w14:paraId="04C233E8"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Самостоятельные игры в 1 –й половине дня (до НОД)</w:t>
            </w:r>
          </w:p>
        </w:tc>
        <w:tc>
          <w:tcPr>
            <w:tcW w:w="4786" w:type="dxa"/>
          </w:tcPr>
          <w:p w14:paraId="294DF2C5" w14:textId="77777777" w:rsidR="005F400F" w:rsidRPr="006452E5" w:rsidRDefault="005F400F" w:rsidP="006452E5">
            <w:pPr>
              <w:autoSpaceDE w:val="0"/>
              <w:autoSpaceDN w:val="0"/>
              <w:adjustRightInd w:val="0"/>
              <w:jc w:val="center"/>
              <w:rPr>
                <w:rFonts w:ascii="Times New Roman" w:hAnsi="Times New Roman" w:cs="Times New Roman"/>
                <w:sz w:val="28"/>
                <w:szCs w:val="28"/>
              </w:rPr>
            </w:pPr>
            <w:r w:rsidRPr="006452E5">
              <w:rPr>
                <w:rFonts w:ascii="Times New Roman,Italic" w:hAnsi="Times New Roman,Italic" w:cs="Times New Roman,Italic"/>
                <w:sz w:val="28"/>
                <w:szCs w:val="28"/>
              </w:rPr>
              <w:t>20 мин</w:t>
            </w:r>
          </w:p>
        </w:tc>
      </w:tr>
      <w:tr w:rsidR="005F400F" w:rsidRPr="006452E5" w14:paraId="7F3ABE0A" w14:textId="77777777">
        <w:tc>
          <w:tcPr>
            <w:tcW w:w="4785" w:type="dxa"/>
          </w:tcPr>
          <w:p w14:paraId="49E29EB0"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Подготовка к прогулке, самостоятельная деятельность на прогулке</w:t>
            </w:r>
          </w:p>
        </w:tc>
        <w:tc>
          <w:tcPr>
            <w:tcW w:w="4786" w:type="dxa"/>
          </w:tcPr>
          <w:p w14:paraId="15EEA4F3" w14:textId="77777777" w:rsidR="005F400F" w:rsidRPr="006452E5" w:rsidRDefault="005F400F" w:rsidP="006452E5">
            <w:pPr>
              <w:autoSpaceDE w:val="0"/>
              <w:autoSpaceDN w:val="0"/>
              <w:adjustRightInd w:val="0"/>
              <w:jc w:val="center"/>
              <w:rPr>
                <w:rFonts w:ascii="Times New Roman" w:hAnsi="Times New Roman" w:cs="Times New Roman"/>
                <w:sz w:val="28"/>
                <w:szCs w:val="28"/>
              </w:rPr>
            </w:pPr>
            <w:r w:rsidRPr="006452E5">
              <w:rPr>
                <w:rFonts w:ascii="Times New Roman,Italic" w:hAnsi="Times New Roman,Italic" w:cs="Times New Roman,Italic"/>
                <w:sz w:val="28"/>
                <w:szCs w:val="28"/>
              </w:rPr>
              <w:t>от 60 мин до 1ч.30 мин.</w:t>
            </w:r>
          </w:p>
        </w:tc>
      </w:tr>
      <w:tr w:rsidR="005F400F" w:rsidRPr="006452E5" w14:paraId="582D9D5D" w14:textId="77777777">
        <w:tc>
          <w:tcPr>
            <w:tcW w:w="4785" w:type="dxa"/>
          </w:tcPr>
          <w:p w14:paraId="0B997594"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 xml:space="preserve">Самостоятельные игры, досуги, общение и деятельность по </w:t>
            </w:r>
            <w:r w:rsidRPr="006452E5">
              <w:rPr>
                <w:rFonts w:ascii="Times New Roman,Italic" w:hAnsi="Times New Roman,Italic" w:cs="Times New Roman,Italic"/>
                <w:sz w:val="28"/>
                <w:szCs w:val="28"/>
              </w:rPr>
              <w:lastRenderedPageBreak/>
              <w:t>интересам во 2-й половине дня</w:t>
            </w:r>
          </w:p>
        </w:tc>
        <w:tc>
          <w:tcPr>
            <w:tcW w:w="4786" w:type="dxa"/>
          </w:tcPr>
          <w:p w14:paraId="194070A1"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lastRenderedPageBreak/>
              <w:t>от 40 мин</w:t>
            </w:r>
          </w:p>
        </w:tc>
      </w:tr>
      <w:tr w:rsidR="005F400F" w:rsidRPr="006452E5" w14:paraId="54CCFC29" w14:textId="77777777">
        <w:tc>
          <w:tcPr>
            <w:tcW w:w="4785" w:type="dxa"/>
          </w:tcPr>
          <w:p w14:paraId="68FAE08F"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Игры перед уходом домой</w:t>
            </w:r>
          </w:p>
        </w:tc>
        <w:tc>
          <w:tcPr>
            <w:tcW w:w="4786" w:type="dxa"/>
          </w:tcPr>
          <w:p w14:paraId="7B85BDBD" w14:textId="77777777" w:rsidR="005F400F" w:rsidRPr="006452E5" w:rsidRDefault="005F400F" w:rsidP="006452E5">
            <w:pPr>
              <w:autoSpaceDE w:val="0"/>
              <w:autoSpaceDN w:val="0"/>
              <w:adjustRightInd w:val="0"/>
              <w:jc w:val="center"/>
              <w:rPr>
                <w:rFonts w:ascii="Times New Roman,Italic" w:hAnsi="Times New Roman,Italic" w:cs="Times New Roman,Italic"/>
                <w:sz w:val="28"/>
                <w:szCs w:val="28"/>
              </w:rPr>
            </w:pPr>
            <w:r w:rsidRPr="006452E5">
              <w:rPr>
                <w:rFonts w:ascii="Times New Roman,Italic" w:hAnsi="Times New Roman,Italic" w:cs="Times New Roman,Italic"/>
                <w:sz w:val="28"/>
                <w:szCs w:val="28"/>
              </w:rPr>
              <w:t>от 15 мин до 50 мин</w:t>
            </w:r>
          </w:p>
        </w:tc>
      </w:tr>
    </w:tbl>
    <w:p w14:paraId="56F29E83" w14:textId="77777777" w:rsidR="005F400F" w:rsidRPr="00A0068A" w:rsidRDefault="005F400F" w:rsidP="00646BF5">
      <w:pPr>
        <w:ind w:firstLine="284"/>
        <w:jc w:val="center"/>
        <w:rPr>
          <w:sz w:val="28"/>
          <w:szCs w:val="28"/>
        </w:rPr>
      </w:pPr>
    </w:p>
    <w:p w14:paraId="34B7FDD4" w14:textId="77777777" w:rsidR="005F400F" w:rsidRDefault="005F400F" w:rsidP="00646BF5">
      <w:pPr>
        <w:ind w:firstLine="284"/>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646BF5">
        <w:rPr>
          <w:rFonts w:ascii="Times New Roman" w:hAnsi="Times New Roman" w:cs="Times New Roman"/>
          <w:b/>
          <w:bCs/>
          <w:sz w:val="28"/>
          <w:szCs w:val="28"/>
        </w:rPr>
        <w:t>Способы и направления поддержки детской инициативы.</w:t>
      </w:r>
    </w:p>
    <w:p w14:paraId="1191799F" w14:textId="77777777" w:rsidR="005F400F" w:rsidRPr="00871B5C" w:rsidRDefault="005F400F" w:rsidP="00871B5C">
      <w:pPr>
        <w:ind w:right="424" w:firstLine="284"/>
        <w:rPr>
          <w:rFonts w:ascii="Times New Roman" w:hAnsi="Times New Roman" w:cs="Times New Roman"/>
          <w:sz w:val="28"/>
          <w:szCs w:val="28"/>
          <w:shd w:val="clear" w:color="auto" w:fill="FFFFFF"/>
        </w:rPr>
      </w:pPr>
      <w:r w:rsidRPr="00871B5C">
        <w:rPr>
          <w:rFonts w:ascii="Times New Roman" w:hAnsi="Times New Roman" w:cs="Times New Roman"/>
          <w:sz w:val="28"/>
          <w:szCs w:val="28"/>
          <w:shd w:val="clear" w:color="auto" w:fill="FFFFFF"/>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14:paraId="14F386CE" w14:textId="77777777" w:rsidR="005F400F" w:rsidRPr="00871B5C" w:rsidRDefault="005F400F" w:rsidP="00871B5C">
      <w:pPr>
        <w:numPr>
          <w:ilvl w:val="0"/>
          <w:numId w:val="12"/>
        </w:numPr>
        <w:suppressAutoHyphens/>
        <w:ind w:left="0" w:right="424" w:firstLine="284"/>
        <w:jc w:val="both"/>
        <w:rPr>
          <w:rFonts w:ascii="Times New Roman" w:hAnsi="Times New Roman" w:cs="Times New Roman"/>
          <w:sz w:val="28"/>
          <w:szCs w:val="28"/>
          <w:shd w:val="clear" w:color="auto" w:fill="FFFFFF"/>
          <w:lang w:eastAsia="zh-CN"/>
        </w:rPr>
      </w:pPr>
      <w:r w:rsidRPr="00871B5C">
        <w:rPr>
          <w:rFonts w:ascii="Times New Roman" w:hAnsi="Times New Roman" w:cs="Times New Roman"/>
          <w:sz w:val="28"/>
          <w:szCs w:val="28"/>
          <w:shd w:val="clear" w:color="auto" w:fill="FFFFFF"/>
          <w:lang w:eastAsia="zh-CN"/>
        </w:rPr>
        <w:t>создавать условия для реализации собственных планов и замыслов каждого ребенка;</w:t>
      </w:r>
    </w:p>
    <w:p w14:paraId="5D874F98" w14:textId="77777777" w:rsidR="005F400F" w:rsidRPr="00871B5C" w:rsidRDefault="005F400F" w:rsidP="00871B5C">
      <w:pPr>
        <w:numPr>
          <w:ilvl w:val="0"/>
          <w:numId w:val="12"/>
        </w:numPr>
        <w:suppressAutoHyphens/>
        <w:ind w:left="0" w:right="424" w:firstLine="284"/>
        <w:jc w:val="both"/>
        <w:rPr>
          <w:rFonts w:ascii="Times New Roman" w:hAnsi="Times New Roman" w:cs="Times New Roman"/>
          <w:sz w:val="28"/>
          <w:szCs w:val="28"/>
          <w:shd w:val="clear" w:color="auto" w:fill="FFFFFF"/>
          <w:lang w:eastAsia="zh-CN"/>
        </w:rPr>
      </w:pPr>
      <w:r w:rsidRPr="00871B5C">
        <w:rPr>
          <w:rFonts w:ascii="Times New Roman" w:hAnsi="Times New Roman" w:cs="Times New Roman"/>
          <w:sz w:val="28"/>
          <w:szCs w:val="28"/>
          <w:shd w:val="clear" w:color="auto" w:fill="FFFFFF"/>
          <w:lang w:eastAsia="zh-CN"/>
        </w:rPr>
        <w:t>рассказывать детям о из реальных, а также возможных в будущем достижениях;</w:t>
      </w:r>
    </w:p>
    <w:p w14:paraId="2B05745A" w14:textId="77777777" w:rsidR="005F400F" w:rsidRPr="00871B5C" w:rsidRDefault="005F400F" w:rsidP="00871B5C">
      <w:pPr>
        <w:numPr>
          <w:ilvl w:val="0"/>
          <w:numId w:val="12"/>
        </w:numPr>
        <w:suppressAutoHyphens/>
        <w:ind w:left="0" w:right="424" w:firstLine="284"/>
        <w:jc w:val="both"/>
        <w:rPr>
          <w:rFonts w:ascii="Times New Roman" w:hAnsi="Times New Roman" w:cs="Times New Roman"/>
          <w:sz w:val="28"/>
          <w:szCs w:val="28"/>
          <w:shd w:val="clear" w:color="auto" w:fill="FFFFFF"/>
          <w:lang w:eastAsia="zh-CN"/>
        </w:rPr>
      </w:pPr>
      <w:r w:rsidRPr="00871B5C">
        <w:rPr>
          <w:rFonts w:ascii="Times New Roman" w:hAnsi="Times New Roman" w:cs="Times New Roman"/>
          <w:sz w:val="28"/>
          <w:szCs w:val="28"/>
          <w:shd w:val="clear" w:color="auto" w:fill="FFFFFF"/>
          <w:lang w:eastAsia="zh-CN"/>
        </w:rPr>
        <w:t>отмечать и публично поддерживать любые успехи детей;</w:t>
      </w:r>
    </w:p>
    <w:p w14:paraId="0B4D7D63" w14:textId="77777777" w:rsidR="005F400F" w:rsidRPr="00871B5C" w:rsidRDefault="005F400F" w:rsidP="00871B5C">
      <w:pPr>
        <w:numPr>
          <w:ilvl w:val="0"/>
          <w:numId w:val="12"/>
        </w:numPr>
        <w:suppressAutoHyphens/>
        <w:ind w:left="0" w:right="424" w:firstLine="284"/>
        <w:jc w:val="both"/>
        <w:rPr>
          <w:rFonts w:ascii="Times New Roman" w:hAnsi="Times New Roman" w:cs="Times New Roman"/>
          <w:sz w:val="28"/>
          <w:szCs w:val="28"/>
          <w:shd w:val="clear" w:color="auto" w:fill="FFFFFF"/>
          <w:lang w:eastAsia="zh-CN"/>
        </w:rPr>
      </w:pPr>
      <w:r w:rsidRPr="00871B5C">
        <w:rPr>
          <w:rFonts w:ascii="Times New Roman" w:hAnsi="Times New Roman" w:cs="Times New Roman"/>
          <w:sz w:val="28"/>
          <w:szCs w:val="28"/>
          <w:shd w:val="clear" w:color="auto" w:fill="FFFFFF"/>
          <w:lang w:eastAsia="zh-CN"/>
        </w:rPr>
        <w:t>всемерно поощрять самостоятельность детей и расширять её сферу;</w:t>
      </w:r>
    </w:p>
    <w:p w14:paraId="36CFE687" w14:textId="77777777" w:rsidR="005F400F" w:rsidRPr="00871B5C" w:rsidRDefault="005F400F" w:rsidP="00871B5C">
      <w:pPr>
        <w:numPr>
          <w:ilvl w:val="0"/>
          <w:numId w:val="12"/>
        </w:numPr>
        <w:suppressAutoHyphens/>
        <w:ind w:left="0" w:right="424" w:firstLine="284"/>
        <w:jc w:val="both"/>
        <w:rPr>
          <w:rFonts w:ascii="Times New Roman" w:hAnsi="Times New Roman" w:cs="Times New Roman"/>
          <w:sz w:val="28"/>
          <w:szCs w:val="28"/>
          <w:shd w:val="clear" w:color="auto" w:fill="FFFFFF"/>
          <w:lang w:eastAsia="zh-CN"/>
        </w:rPr>
      </w:pPr>
      <w:r w:rsidRPr="00871B5C">
        <w:rPr>
          <w:rFonts w:ascii="Times New Roman" w:hAnsi="Times New Roman" w:cs="Times New Roman"/>
          <w:sz w:val="28"/>
          <w:szCs w:val="28"/>
          <w:shd w:val="clear" w:color="auto" w:fill="FFFFFF"/>
          <w:lang w:eastAsia="zh-CN"/>
        </w:rPr>
        <w:t>помогать ребенку найти способ реализации собственных поставленных целей;</w:t>
      </w:r>
    </w:p>
    <w:p w14:paraId="60CB9F49" w14:textId="77777777" w:rsidR="005F400F" w:rsidRPr="00871B5C" w:rsidRDefault="005F400F" w:rsidP="00871B5C">
      <w:pPr>
        <w:numPr>
          <w:ilvl w:val="0"/>
          <w:numId w:val="12"/>
        </w:numPr>
        <w:suppressAutoHyphens/>
        <w:ind w:left="0" w:right="424" w:firstLine="284"/>
        <w:jc w:val="both"/>
        <w:rPr>
          <w:rFonts w:ascii="Times New Roman" w:hAnsi="Times New Roman" w:cs="Times New Roman"/>
          <w:sz w:val="28"/>
          <w:szCs w:val="28"/>
          <w:shd w:val="clear" w:color="auto" w:fill="FFFFFF"/>
          <w:lang w:eastAsia="zh-CN"/>
        </w:rPr>
      </w:pPr>
      <w:r w:rsidRPr="00871B5C">
        <w:rPr>
          <w:rFonts w:ascii="Times New Roman" w:hAnsi="Times New Roman" w:cs="Times New Roman"/>
          <w:sz w:val="28"/>
          <w:szCs w:val="28"/>
          <w:shd w:val="clear" w:color="auto" w:fill="FFFFFF"/>
          <w:lang w:eastAsia="zh-CN"/>
        </w:rPr>
        <w:t>способствовать стремлению научиться делать что-то и поддерживать радостное ощущение возрастающей умелости;</w:t>
      </w:r>
    </w:p>
    <w:p w14:paraId="7EAA8FFA" w14:textId="77777777" w:rsidR="005F400F" w:rsidRPr="00871B5C" w:rsidRDefault="005F400F" w:rsidP="00871B5C">
      <w:pPr>
        <w:numPr>
          <w:ilvl w:val="0"/>
          <w:numId w:val="12"/>
        </w:numPr>
        <w:suppressAutoHyphens/>
        <w:ind w:left="0" w:right="424" w:firstLine="284"/>
        <w:jc w:val="both"/>
        <w:rPr>
          <w:rFonts w:ascii="Times New Roman" w:hAnsi="Times New Roman" w:cs="Times New Roman"/>
          <w:sz w:val="28"/>
          <w:szCs w:val="28"/>
          <w:shd w:val="clear" w:color="auto" w:fill="FFFFFF"/>
          <w:lang w:eastAsia="zh-CN"/>
        </w:rPr>
      </w:pPr>
      <w:r w:rsidRPr="00871B5C">
        <w:rPr>
          <w:rFonts w:ascii="Times New Roman" w:hAnsi="Times New Roman" w:cs="Times New Roman"/>
          <w:sz w:val="28"/>
          <w:szCs w:val="28"/>
          <w:shd w:val="clear" w:color="auto" w:fill="FFFFFF"/>
          <w:lang w:eastAsia="zh-CN"/>
        </w:rPr>
        <w:t>в ходе занятий и в повседневной жизни терпимо относится к затруднениям ребенка, позволять действовать ему в своем темпе;</w:t>
      </w:r>
    </w:p>
    <w:p w14:paraId="70626F91" w14:textId="77777777" w:rsidR="005F400F" w:rsidRPr="00871B5C" w:rsidRDefault="005F400F" w:rsidP="00871B5C">
      <w:pPr>
        <w:numPr>
          <w:ilvl w:val="0"/>
          <w:numId w:val="12"/>
        </w:numPr>
        <w:suppressAutoHyphens/>
        <w:ind w:left="0" w:right="424" w:firstLine="284"/>
        <w:jc w:val="both"/>
        <w:rPr>
          <w:rFonts w:ascii="Times New Roman" w:hAnsi="Times New Roman" w:cs="Times New Roman"/>
          <w:sz w:val="28"/>
          <w:szCs w:val="28"/>
          <w:shd w:val="clear" w:color="auto" w:fill="FFFFFF"/>
          <w:lang w:eastAsia="zh-CN"/>
        </w:rPr>
      </w:pPr>
      <w:r w:rsidRPr="00871B5C">
        <w:rPr>
          <w:rFonts w:ascii="Times New Roman" w:hAnsi="Times New Roman" w:cs="Times New Roman"/>
          <w:sz w:val="28"/>
          <w:szCs w:val="28"/>
          <w:shd w:val="clear" w:color="auto" w:fill="FFFFFF"/>
          <w:lang w:eastAsia="zh-CN"/>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14:paraId="0B5EF05C" w14:textId="77777777" w:rsidR="005F400F" w:rsidRPr="00871B5C" w:rsidRDefault="005F400F" w:rsidP="00871B5C">
      <w:pPr>
        <w:numPr>
          <w:ilvl w:val="0"/>
          <w:numId w:val="12"/>
        </w:numPr>
        <w:suppressAutoHyphens/>
        <w:ind w:left="0" w:right="424" w:firstLine="284"/>
        <w:jc w:val="both"/>
        <w:rPr>
          <w:rFonts w:ascii="Times New Roman" w:hAnsi="Times New Roman" w:cs="Times New Roman"/>
          <w:sz w:val="28"/>
          <w:szCs w:val="28"/>
          <w:shd w:val="clear" w:color="auto" w:fill="FFFFFF"/>
          <w:lang w:eastAsia="zh-CN"/>
        </w:rPr>
      </w:pPr>
      <w:r w:rsidRPr="00871B5C">
        <w:rPr>
          <w:rFonts w:ascii="Times New Roman" w:hAnsi="Times New Roman" w:cs="Times New Roman"/>
          <w:sz w:val="28"/>
          <w:szCs w:val="28"/>
          <w:shd w:val="clear" w:color="auto" w:fill="FFFFFF"/>
          <w:lang w:eastAsia="zh-CN"/>
        </w:rPr>
        <w:t>учитывать индивидуальные особенности детей, стремиться найти подход к застенчивым, нерешительным, конфликтным, непопулярным детям;</w:t>
      </w:r>
    </w:p>
    <w:p w14:paraId="5437B570" w14:textId="77777777" w:rsidR="005F400F" w:rsidRPr="00871B5C" w:rsidRDefault="005F400F" w:rsidP="00871B5C">
      <w:pPr>
        <w:numPr>
          <w:ilvl w:val="0"/>
          <w:numId w:val="12"/>
        </w:numPr>
        <w:suppressAutoHyphens/>
        <w:ind w:left="0" w:right="424" w:firstLine="284"/>
        <w:jc w:val="both"/>
        <w:rPr>
          <w:rFonts w:ascii="Times New Roman" w:hAnsi="Times New Roman" w:cs="Times New Roman"/>
          <w:sz w:val="28"/>
          <w:szCs w:val="28"/>
          <w:shd w:val="clear" w:color="auto" w:fill="FFFFFF"/>
          <w:lang w:eastAsia="zh-CN"/>
        </w:rPr>
      </w:pPr>
      <w:r w:rsidRPr="00871B5C">
        <w:rPr>
          <w:rFonts w:ascii="Times New Roman" w:hAnsi="Times New Roman" w:cs="Times New Roman"/>
          <w:sz w:val="28"/>
          <w:szCs w:val="28"/>
          <w:shd w:val="clear" w:color="auto" w:fill="FFFFFF"/>
          <w:lang w:eastAsia="zh-CN"/>
        </w:rPr>
        <w:t>уважать и ценить каждого ребенка независимо от его достижений, достоинств и недостатков;</w:t>
      </w:r>
    </w:p>
    <w:p w14:paraId="7838767B" w14:textId="77777777" w:rsidR="005F400F" w:rsidRPr="00871B5C" w:rsidRDefault="005F400F" w:rsidP="00871B5C">
      <w:pPr>
        <w:numPr>
          <w:ilvl w:val="0"/>
          <w:numId w:val="12"/>
        </w:numPr>
        <w:suppressAutoHyphens/>
        <w:ind w:left="0" w:right="424" w:firstLine="284"/>
        <w:jc w:val="both"/>
        <w:rPr>
          <w:rFonts w:ascii="Times New Roman" w:hAnsi="Times New Roman" w:cs="Times New Roman"/>
          <w:sz w:val="28"/>
          <w:szCs w:val="28"/>
          <w:shd w:val="clear" w:color="auto" w:fill="FFFFFF"/>
          <w:lang w:eastAsia="zh-CN"/>
        </w:rPr>
      </w:pPr>
      <w:r w:rsidRPr="00871B5C">
        <w:rPr>
          <w:rFonts w:ascii="Times New Roman" w:hAnsi="Times New Roman" w:cs="Times New Roman"/>
          <w:sz w:val="28"/>
          <w:szCs w:val="28"/>
          <w:shd w:val="clear" w:color="auto" w:fill="FFFFFF"/>
          <w:lang w:eastAsia="zh-CN"/>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14:paraId="292642FF" w14:textId="77777777" w:rsidR="005F400F" w:rsidRPr="0001569A" w:rsidRDefault="005F400F" w:rsidP="00871B5C">
      <w:pPr>
        <w:numPr>
          <w:ilvl w:val="0"/>
          <w:numId w:val="12"/>
        </w:numPr>
        <w:suppressAutoHyphens/>
        <w:ind w:left="0" w:right="424" w:firstLine="284"/>
        <w:jc w:val="both"/>
        <w:rPr>
          <w:rFonts w:ascii="Times New Roman" w:hAnsi="Times New Roman" w:cs="Times New Roman"/>
          <w:b/>
          <w:bCs/>
          <w:sz w:val="28"/>
          <w:szCs w:val="28"/>
          <w:shd w:val="clear" w:color="auto" w:fill="FFFFFF"/>
          <w:lang w:eastAsia="zh-CN"/>
        </w:rPr>
      </w:pPr>
      <w:r w:rsidRPr="00871B5C">
        <w:rPr>
          <w:rFonts w:ascii="Times New Roman" w:hAnsi="Times New Roman" w:cs="Times New Roman"/>
          <w:sz w:val="28"/>
          <w:szCs w:val="28"/>
          <w:shd w:val="clear" w:color="auto" w:fill="FFFFFF"/>
          <w:lang w:eastAsia="zh-CN"/>
        </w:rPr>
        <w:lastRenderedPageBreak/>
        <w:t>всегда предоставлять детям возможность для реализации замыслов в творческой игровой и продуктивной деятельности.</w:t>
      </w:r>
    </w:p>
    <w:p w14:paraId="3BE50348" w14:textId="77777777" w:rsidR="005F400F" w:rsidRPr="0001569A" w:rsidRDefault="005F400F" w:rsidP="0001569A">
      <w:pPr>
        <w:ind w:firstLine="284"/>
        <w:jc w:val="center"/>
        <w:rPr>
          <w:rFonts w:ascii="Times New Roman" w:hAnsi="Times New Roman" w:cs="Times New Roman"/>
          <w:sz w:val="28"/>
          <w:szCs w:val="28"/>
        </w:rPr>
      </w:pPr>
      <w:r w:rsidRPr="0001569A">
        <w:rPr>
          <w:rFonts w:ascii="Times New Roman" w:hAnsi="Times New Roman" w:cs="Times New Roman"/>
          <w:sz w:val="28"/>
          <w:szCs w:val="28"/>
        </w:rPr>
        <w:t>Приоритетная сфера инициативы – продуктивная деятельность.</w:t>
      </w:r>
    </w:p>
    <w:p w14:paraId="5BBBC868" w14:textId="77777777" w:rsidR="005F400F" w:rsidRPr="0001569A" w:rsidRDefault="005F400F" w:rsidP="0001569A">
      <w:pPr>
        <w:numPr>
          <w:ilvl w:val="0"/>
          <w:numId w:val="13"/>
        </w:numPr>
        <w:suppressAutoHyphens/>
        <w:ind w:left="0" w:firstLine="284"/>
        <w:rPr>
          <w:rFonts w:ascii="Times New Roman" w:hAnsi="Times New Roman" w:cs="Times New Roman"/>
          <w:sz w:val="28"/>
          <w:szCs w:val="28"/>
        </w:rPr>
      </w:pPr>
      <w:r w:rsidRPr="0001569A">
        <w:rPr>
          <w:rFonts w:ascii="Times New Roman" w:hAnsi="Times New Roman" w:cs="Times New Roman"/>
          <w:sz w:val="28"/>
          <w:szCs w:val="28"/>
        </w:rPr>
        <w:t>Создавать условия для реализации собственных планов и замыслов каждого ребенка.</w:t>
      </w:r>
    </w:p>
    <w:p w14:paraId="4E042329" w14:textId="77777777" w:rsidR="005F400F" w:rsidRPr="0001569A" w:rsidRDefault="005F400F" w:rsidP="0001569A">
      <w:pPr>
        <w:numPr>
          <w:ilvl w:val="0"/>
          <w:numId w:val="13"/>
        </w:numPr>
        <w:suppressAutoHyphens/>
        <w:ind w:left="0" w:firstLine="284"/>
        <w:jc w:val="both"/>
        <w:rPr>
          <w:rFonts w:ascii="Times New Roman" w:hAnsi="Times New Roman" w:cs="Times New Roman"/>
          <w:sz w:val="28"/>
          <w:szCs w:val="28"/>
        </w:rPr>
      </w:pPr>
      <w:r w:rsidRPr="0001569A">
        <w:rPr>
          <w:rFonts w:ascii="Times New Roman" w:hAnsi="Times New Roman" w:cs="Times New Roman"/>
          <w:sz w:val="28"/>
          <w:szCs w:val="28"/>
        </w:rPr>
        <w:t>Рассказывать детям об их реальных, а так же возможных в будущем достижениях.</w:t>
      </w:r>
    </w:p>
    <w:p w14:paraId="0FC5AC85" w14:textId="77777777" w:rsidR="005F400F" w:rsidRPr="0001569A" w:rsidRDefault="005F400F" w:rsidP="0001569A">
      <w:pPr>
        <w:numPr>
          <w:ilvl w:val="0"/>
          <w:numId w:val="13"/>
        </w:numPr>
        <w:suppressAutoHyphens/>
        <w:ind w:left="0" w:firstLine="284"/>
        <w:jc w:val="both"/>
        <w:rPr>
          <w:rFonts w:ascii="Times New Roman" w:hAnsi="Times New Roman" w:cs="Times New Roman"/>
          <w:sz w:val="28"/>
          <w:szCs w:val="28"/>
        </w:rPr>
      </w:pPr>
      <w:r w:rsidRPr="0001569A">
        <w:rPr>
          <w:rFonts w:ascii="Times New Roman" w:hAnsi="Times New Roman" w:cs="Times New Roman"/>
          <w:sz w:val="28"/>
          <w:szCs w:val="28"/>
        </w:rPr>
        <w:t>Отмечать и публично поддерживать любые успехи детей.</w:t>
      </w:r>
    </w:p>
    <w:p w14:paraId="2D782EE1" w14:textId="77777777" w:rsidR="005F400F" w:rsidRPr="0001569A" w:rsidRDefault="005F400F" w:rsidP="0001569A">
      <w:pPr>
        <w:numPr>
          <w:ilvl w:val="0"/>
          <w:numId w:val="13"/>
        </w:numPr>
        <w:suppressAutoHyphens/>
        <w:ind w:left="0" w:firstLine="284"/>
        <w:jc w:val="both"/>
        <w:rPr>
          <w:rFonts w:ascii="Times New Roman" w:hAnsi="Times New Roman" w:cs="Times New Roman"/>
          <w:sz w:val="28"/>
          <w:szCs w:val="28"/>
        </w:rPr>
      </w:pPr>
      <w:r w:rsidRPr="0001569A">
        <w:rPr>
          <w:rFonts w:ascii="Times New Roman" w:hAnsi="Times New Roman" w:cs="Times New Roman"/>
          <w:sz w:val="28"/>
          <w:szCs w:val="28"/>
        </w:rPr>
        <w:t xml:space="preserve">Всемерно поощрять детей и расширять их сферу. </w:t>
      </w:r>
    </w:p>
    <w:p w14:paraId="76AB28EE" w14:textId="77777777" w:rsidR="005F400F" w:rsidRPr="0001569A" w:rsidRDefault="005F400F" w:rsidP="0001569A">
      <w:pPr>
        <w:numPr>
          <w:ilvl w:val="0"/>
          <w:numId w:val="13"/>
        </w:numPr>
        <w:suppressAutoHyphens/>
        <w:ind w:left="0" w:firstLine="284"/>
        <w:jc w:val="both"/>
        <w:rPr>
          <w:rFonts w:ascii="Times New Roman" w:hAnsi="Times New Roman" w:cs="Times New Roman"/>
          <w:sz w:val="28"/>
          <w:szCs w:val="28"/>
        </w:rPr>
      </w:pPr>
      <w:r w:rsidRPr="0001569A">
        <w:rPr>
          <w:rFonts w:ascii="Times New Roman" w:hAnsi="Times New Roman" w:cs="Times New Roman"/>
          <w:sz w:val="28"/>
          <w:szCs w:val="28"/>
        </w:rPr>
        <w:t>Помогать ребенку найти способ реализации собственных поставленных целей.</w:t>
      </w:r>
    </w:p>
    <w:p w14:paraId="1F4E1F56" w14:textId="77777777" w:rsidR="005F400F" w:rsidRPr="0001569A" w:rsidRDefault="005F400F" w:rsidP="0001569A">
      <w:pPr>
        <w:numPr>
          <w:ilvl w:val="0"/>
          <w:numId w:val="13"/>
        </w:numPr>
        <w:suppressAutoHyphens/>
        <w:ind w:left="0" w:firstLine="284"/>
        <w:jc w:val="both"/>
        <w:rPr>
          <w:rFonts w:ascii="Times New Roman" w:hAnsi="Times New Roman" w:cs="Times New Roman"/>
          <w:sz w:val="28"/>
          <w:szCs w:val="28"/>
        </w:rPr>
      </w:pPr>
      <w:r w:rsidRPr="0001569A">
        <w:rPr>
          <w:rFonts w:ascii="Times New Roman" w:hAnsi="Times New Roman" w:cs="Times New Roman"/>
          <w:sz w:val="28"/>
          <w:szCs w:val="28"/>
        </w:rPr>
        <w:t>Поддерживать стремление научиться делать что-то и радостное ощущение возрастающей умелости.</w:t>
      </w:r>
    </w:p>
    <w:p w14:paraId="1314D6E0" w14:textId="77777777" w:rsidR="005F400F" w:rsidRPr="0001569A" w:rsidRDefault="005F400F" w:rsidP="0001569A">
      <w:pPr>
        <w:numPr>
          <w:ilvl w:val="0"/>
          <w:numId w:val="13"/>
        </w:numPr>
        <w:suppressAutoHyphens/>
        <w:ind w:left="0" w:firstLine="284"/>
        <w:jc w:val="both"/>
        <w:rPr>
          <w:rFonts w:ascii="Times New Roman" w:hAnsi="Times New Roman" w:cs="Times New Roman"/>
          <w:sz w:val="28"/>
          <w:szCs w:val="28"/>
        </w:rPr>
      </w:pPr>
      <w:r w:rsidRPr="0001569A">
        <w:rPr>
          <w:rFonts w:ascii="Times New Roman" w:hAnsi="Times New Roman" w:cs="Times New Roman"/>
          <w:sz w:val="28"/>
          <w:szCs w:val="28"/>
        </w:rPr>
        <w:t>В ходе занятий и в повседневной жизни терпимо относиться к затруднениям ребенка, позволять ему действовать в своей темпе.</w:t>
      </w:r>
    </w:p>
    <w:p w14:paraId="2183FE6F" w14:textId="77777777" w:rsidR="005F400F" w:rsidRPr="0001569A" w:rsidRDefault="005F400F" w:rsidP="0001569A">
      <w:pPr>
        <w:numPr>
          <w:ilvl w:val="0"/>
          <w:numId w:val="13"/>
        </w:numPr>
        <w:suppressAutoHyphens/>
        <w:ind w:left="0" w:firstLine="284"/>
        <w:jc w:val="both"/>
        <w:rPr>
          <w:rFonts w:ascii="Times New Roman" w:hAnsi="Times New Roman" w:cs="Times New Roman"/>
          <w:sz w:val="28"/>
          <w:szCs w:val="28"/>
        </w:rPr>
      </w:pPr>
      <w:r w:rsidRPr="0001569A">
        <w:rPr>
          <w:rFonts w:ascii="Times New Roman" w:hAnsi="Times New Roman" w:cs="Times New Roman"/>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14:paraId="5FC49E7F" w14:textId="77777777" w:rsidR="005F400F" w:rsidRPr="0001569A" w:rsidRDefault="005F400F" w:rsidP="0001569A">
      <w:pPr>
        <w:numPr>
          <w:ilvl w:val="0"/>
          <w:numId w:val="13"/>
        </w:numPr>
        <w:suppressAutoHyphens/>
        <w:ind w:left="0" w:firstLine="284"/>
        <w:jc w:val="both"/>
        <w:rPr>
          <w:rFonts w:ascii="Times New Roman" w:hAnsi="Times New Roman" w:cs="Times New Roman"/>
          <w:sz w:val="28"/>
          <w:szCs w:val="28"/>
        </w:rPr>
      </w:pPr>
      <w:r w:rsidRPr="0001569A">
        <w:rPr>
          <w:rFonts w:ascii="Times New Roman" w:hAnsi="Times New Roman" w:cs="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14:paraId="1501547E" w14:textId="77777777" w:rsidR="005F400F" w:rsidRPr="0001569A" w:rsidRDefault="005F400F" w:rsidP="0001569A">
      <w:pPr>
        <w:numPr>
          <w:ilvl w:val="0"/>
          <w:numId w:val="13"/>
        </w:numPr>
        <w:suppressAutoHyphens/>
        <w:ind w:left="0" w:firstLine="284"/>
        <w:jc w:val="both"/>
        <w:rPr>
          <w:rFonts w:ascii="Times New Roman" w:hAnsi="Times New Roman" w:cs="Times New Roman"/>
          <w:sz w:val="28"/>
          <w:szCs w:val="28"/>
        </w:rPr>
      </w:pPr>
      <w:r w:rsidRPr="0001569A">
        <w:rPr>
          <w:rFonts w:ascii="Times New Roman" w:hAnsi="Times New Roman" w:cs="Times New Roman"/>
          <w:sz w:val="28"/>
          <w:szCs w:val="28"/>
        </w:rPr>
        <w:t>Уважать и ценить каждого ребенка независимо от его достижений, достоинств и недостатков.</w:t>
      </w:r>
    </w:p>
    <w:p w14:paraId="6F131DE4" w14:textId="77777777" w:rsidR="005F400F" w:rsidRDefault="005F400F" w:rsidP="0001569A">
      <w:pPr>
        <w:numPr>
          <w:ilvl w:val="0"/>
          <w:numId w:val="13"/>
        </w:numPr>
        <w:suppressAutoHyphens/>
        <w:ind w:left="0" w:firstLine="284"/>
        <w:jc w:val="both"/>
        <w:rPr>
          <w:rFonts w:ascii="Times New Roman" w:hAnsi="Times New Roman" w:cs="Times New Roman"/>
          <w:sz w:val="28"/>
          <w:szCs w:val="28"/>
        </w:rPr>
      </w:pPr>
      <w:r w:rsidRPr="0001569A">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проявить деликатность и тактичность.</w:t>
      </w:r>
    </w:p>
    <w:p w14:paraId="4B6EB5E7" w14:textId="77777777" w:rsidR="005F400F" w:rsidRDefault="005F400F" w:rsidP="0001569A">
      <w:pPr>
        <w:suppressAutoHyphens/>
        <w:ind w:left="284"/>
        <w:jc w:val="both"/>
        <w:rPr>
          <w:rFonts w:ascii="Times New Roman" w:hAnsi="Times New Roman" w:cs="Times New Roman"/>
          <w:b/>
          <w:bCs/>
          <w:i/>
          <w:iCs/>
          <w:sz w:val="28"/>
          <w:szCs w:val="28"/>
        </w:rPr>
      </w:pPr>
      <w:r>
        <w:rPr>
          <w:rFonts w:ascii="Times New Roman" w:hAnsi="Times New Roman" w:cs="Times New Roman"/>
          <w:b/>
          <w:bCs/>
          <w:i/>
          <w:iCs/>
          <w:sz w:val="28"/>
          <w:szCs w:val="28"/>
        </w:rPr>
        <w:t>3-4 года</w:t>
      </w:r>
    </w:p>
    <w:p w14:paraId="71454558" w14:textId="77777777" w:rsidR="005F400F" w:rsidRPr="0001569A" w:rsidRDefault="005F400F" w:rsidP="0001569A">
      <w:pPr>
        <w:ind w:left="-539"/>
        <w:jc w:val="both"/>
        <w:rPr>
          <w:rFonts w:ascii="Times New Roman" w:hAnsi="Times New Roman" w:cs="Times New Roman"/>
          <w:sz w:val="28"/>
          <w:szCs w:val="28"/>
        </w:rPr>
      </w:pPr>
      <w:r w:rsidRPr="0001569A">
        <w:rPr>
          <w:rFonts w:ascii="Times New Roman" w:hAnsi="Times New Roman" w:cs="Times New Roman"/>
          <w:sz w:val="28"/>
          <w:szCs w:val="28"/>
        </w:rPr>
        <w:t>-Использовать в работе с детьми формы и методы, побуждающие детей к различной степени активности;</w:t>
      </w:r>
    </w:p>
    <w:p w14:paraId="0982266D" w14:textId="77777777" w:rsidR="005F400F" w:rsidRDefault="005F400F" w:rsidP="0001569A">
      <w:pPr>
        <w:ind w:left="-539"/>
        <w:jc w:val="both"/>
        <w:rPr>
          <w:rFonts w:ascii="Times New Roman" w:hAnsi="Times New Roman" w:cs="Times New Roman"/>
          <w:sz w:val="28"/>
          <w:szCs w:val="28"/>
        </w:rPr>
      </w:pPr>
      <w:r w:rsidRPr="0001569A">
        <w:rPr>
          <w:rFonts w:ascii="Times New Roman" w:hAnsi="Times New Roman" w:cs="Times New Roman"/>
          <w:sz w:val="28"/>
          <w:szCs w:val="28"/>
        </w:rPr>
        <w:lastRenderedPageBreak/>
        <w:t>-Проводить индивидуальные беседы познавательной направленности.</w:t>
      </w:r>
    </w:p>
    <w:p w14:paraId="6108D4F9" w14:textId="77777777" w:rsidR="005F400F" w:rsidRDefault="005F400F" w:rsidP="00823A9A">
      <w:pPr>
        <w:pStyle w:val="a5"/>
        <w:jc w:val="both"/>
        <w:rPr>
          <w:rFonts w:ascii="Times New Roman" w:hAnsi="Times New Roman" w:cs="Times New Roman"/>
          <w:b/>
          <w:bCs/>
          <w:sz w:val="28"/>
          <w:szCs w:val="28"/>
        </w:rPr>
      </w:pPr>
    </w:p>
    <w:p w14:paraId="2ADF4932" w14:textId="77777777" w:rsidR="005F400F" w:rsidRPr="00890F16" w:rsidRDefault="005F400F" w:rsidP="00823A9A">
      <w:pPr>
        <w:pStyle w:val="a5"/>
        <w:jc w:val="both"/>
        <w:rPr>
          <w:rFonts w:ascii="Times New Roman" w:hAnsi="Times New Roman" w:cs="Times New Roman"/>
          <w:b/>
          <w:bCs/>
          <w:sz w:val="28"/>
          <w:szCs w:val="28"/>
        </w:rPr>
      </w:pPr>
      <w:r>
        <w:rPr>
          <w:rFonts w:ascii="Times New Roman" w:hAnsi="Times New Roman" w:cs="Times New Roman"/>
          <w:b/>
          <w:bCs/>
          <w:sz w:val="28"/>
          <w:szCs w:val="28"/>
        </w:rPr>
        <w:t>2.3</w:t>
      </w:r>
      <w:r w:rsidRPr="00890F16">
        <w:rPr>
          <w:rFonts w:ascii="Times New Roman" w:hAnsi="Times New Roman" w:cs="Times New Roman"/>
          <w:b/>
          <w:bCs/>
          <w:sz w:val="28"/>
          <w:szCs w:val="28"/>
        </w:rPr>
        <w:t xml:space="preserve"> Развитие игровой деятельности  </w:t>
      </w:r>
    </w:p>
    <w:p w14:paraId="5307DCDA" w14:textId="77777777" w:rsidR="005F400F" w:rsidRDefault="005F400F" w:rsidP="00823A9A">
      <w:pPr>
        <w:pStyle w:val="a5"/>
        <w:jc w:val="both"/>
        <w:rPr>
          <w:rFonts w:ascii="Times New Roman" w:hAnsi="Times New Roman" w:cs="Times New Roman"/>
          <w:b/>
          <w:bCs/>
          <w:sz w:val="28"/>
          <w:szCs w:val="28"/>
        </w:rPr>
      </w:pPr>
    </w:p>
    <w:p w14:paraId="6FB0814B" w14:textId="77777777" w:rsidR="005F400F" w:rsidRPr="006A16E8" w:rsidRDefault="005F400F" w:rsidP="00823A9A">
      <w:pPr>
        <w:pStyle w:val="a5"/>
        <w:jc w:val="both"/>
        <w:rPr>
          <w:rFonts w:ascii="Times New Roman" w:hAnsi="Times New Roman" w:cs="Times New Roman"/>
          <w:b/>
          <w:bCs/>
          <w:sz w:val="28"/>
          <w:szCs w:val="28"/>
        </w:rPr>
      </w:pPr>
      <w:r w:rsidRPr="006A16E8">
        <w:rPr>
          <w:rFonts w:ascii="Times New Roman" w:hAnsi="Times New Roman" w:cs="Times New Roman"/>
          <w:b/>
          <w:bCs/>
          <w:sz w:val="28"/>
          <w:szCs w:val="28"/>
        </w:rPr>
        <w:t>Общие основания подбора игрового материала</w:t>
      </w:r>
    </w:p>
    <w:p w14:paraId="615CFBE0" w14:textId="77777777" w:rsidR="005F400F" w:rsidRDefault="005F400F" w:rsidP="00044B2B">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Игра как культурная форма деятельности ребенка передается ему двумя путями - через живые образцы деятельности (взрослого, старших детей)</w:t>
      </w:r>
      <w:r>
        <w:rPr>
          <w:rFonts w:ascii="Times New Roman" w:hAnsi="Times New Roman" w:cs="Times New Roman"/>
          <w:sz w:val="28"/>
          <w:szCs w:val="28"/>
        </w:rPr>
        <w:t xml:space="preserve"> </w:t>
      </w:r>
      <w:r w:rsidRPr="00476218">
        <w:rPr>
          <w:rFonts w:ascii="Times New Roman" w:hAnsi="Times New Roman" w:cs="Times New Roman"/>
          <w:sz w:val="28"/>
          <w:szCs w:val="28"/>
        </w:rPr>
        <w:t>и через специфические предметы</w:t>
      </w:r>
      <w:r>
        <w:rPr>
          <w:rFonts w:ascii="Times New Roman" w:hAnsi="Times New Roman" w:cs="Times New Roman"/>
          <w:sz w:val="28"/>
          <w:szCs w:val="28"/>
        </w:rPr>
        <w:t>, в которых эти образцы как бы «</w:t>
      </w:r>
      <w:r w:rsidRPr="00476218">
        <w:rPr>
          <w:rFonts w:ascii="Times New Roman" w:hAnsi="Times New Roman" w:cs="Times New Roman"/>
          <w:sz w:val="28"/>
          <w:szCs w:val="28"/>
        </w:rPr>
        <w:t>свернуты</w:t>
      </w:r>
      <w:r>
        <w:rPr>
          <w:rFonts w:ascii="Times New Roman" w:hAnsi="Times New Roman" w:cs="Times New Roman"/>
          <w:sz w:val="28"/>
          <w:szCs w:val="28"/>
        </w:rPr>
        <w:t>»</w:t>
      </w:r>
      <w:r w:rsidRPr="00476218">
        <w:rPr>
          <w:rFonts w:ascii="Times New Roman" w:hAnsi="Times New Roman" w:cs="Times New Roman"/>
          <w:sz w:val="28"/>
          <w:szCs w:val="28"/>
        </w:rPr>
        <w:t>, то</w:t>
      </w:r>
      <w:r>
        <w:rPr>
          <w:rFonts w:ascii="Times New Roman" w:hAnsi="Times New Roman" w:cs="Times New Roman"/>
          <w:sz w:val="28"/>
          <w:szCs w:val="28"/>
        </w:rPr>
        <w:t xml:space="preserve"> есть через игровой материал.</w:t>
      </w:r>
    </w:p>
    <w:p w14:paraId="4737B44A" w14:textId="77777777" w:rsidR="005F400F" w:rsidRDefault="005F400F" w:rsidP="00044B2B">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Игра ребенка дошкольного возраста представлена в двух видах: сюже</w:t>
      </w:r>
      <w:r>
        <w:rPr>
          <w:rFonts w:ascii="Times New Roman" w:hAnsi="Times New Roman" w:cs="Times New Roman"/>
          <w:sz w:val="28"/>
          <w:szCs w:val="28"/>
        </w:rPr>
        <w:t>тная игра и игра с правилами.</w:t>
      </w:r>
    </w:p>
    <w:p w14:paraId="3F0C54A6" w14:textId="77777777" w:rsidR="005F400F" w:rsidRDefault="005F400F" w:rsidP="00044B2B">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Сюжетная игра связана с условным действием в воображаемой ситуации. По характеру включенности в нее, м</w:t>
      </w:r>
      <w:r>
        <w:rPr>
          <w:rFonts w:ascii="Times New Roman" w:hAnsi="Times New Roman" w:cs="Times New Roman"/>
          <w:sz w:val="28"/>
          <w:szCs w:val="28"/>
        </w:rPr>
        <w:t>огут быть выделены разновидно</w:t>
      </w:r>
      <w:r w:rsidRPr="00476218">
        <w:rPr>
          <w:rFonts w:ascii="Times New Roman" w:hAnsi="Times New Roman" w:cs="Times New Roman"/>
          <w:sz w:val="28"/>
          <w:szCs w:val="28"/>
        </w:rPr>
        <w:t>сти сюжетной игры или ее культурные формы.</w:t>
      </w:r>
    </w:p>
    <w:p w14:paraId="57182F02" w14:textId="77777777" w:rsidR="005F400F" w:rsidRDefault="005F400F" w:rsidP="00044B2B">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 xml:space="preserve">Игра с правилами также имеет свои культурные форм: игра на физическую компетенцию (подвижная, на ловкость), игра на умственную компетенцию (внимание, память, комбинаторику), игра на удачу (шансовая), предъявляющая минимальные требования к способностям играющих.  </w:t>
      </w:r>
    </w:p>
    <w:p w14:paraId="55D03D3C" w14:textId="77777777" w:rsidR="005F400F" w:rsidRDefault="005F400F" w:rsidP="00044B2B">
      <w:pPr>
        <w:pStyle w:val="a5"/>
        <w:ind w:firstLine="709"/>
        <w:jc w:val="both"/>
        <w:rPr>
          <w:rFonts w:ascii="Times New Roman" w:hAnsi="Times New Roman" w:cs="Times New Roman"/>
          <w:sz w:val="28"/>
          <w:szCs w:val="28"/>
        </w:rPr>
      </w:pPr>
      <w:r>
        <w:rPr>
          <w:rFonts w:ascii="Times New Roman" w:hAnsi="Times New Roman" w:cs="Times New Roman"/>
          <w:sz w:val="28"/>
          <w:szCs w:val="28"/>
        </w:rPr>
        <w:t>Т</w:t>
      </w:r>
      <w:r w:rsidRPr="00476218">
        <w:rPr>
          <w:rFonts w:ascii="Times New Roman" w:hAnsi="Times New Roman" w:cs="Times New Roman"/>
          <w:sz w:val="28"/>
          <w:szCs w:val="28"/>
        </w:rPr>
        <w:t>ипы игрового материала в группах для сюжетной игры:</w:t>
      </w:r>
    </w:p>
    <w:p w14:paraId="30CA1B03" w14:textId="77777777" w:rsidR="005F400F" w:rsidRDefault="005F400F" w:rsidP="00044B2B">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«Игрушки-персонажи» -</w:t>
      </w:r>
      <w:r>
        <w:rPr>
          <w:rFonts w:ascii="Times New Roman" w:hAnsi="Times New Roman" w:cs="Times New Roman"/>
          <w:sz w:val="28"/>
          <w:szCs w:val="28"/>
        </w:rPr>
        <w:t xml:space="preserve"> </w:t>
      </w:r>
      <w:r w:rsidRPr="00476218">
        <w:rPr>
          <w:rFonts w:ascii="Times New Roman" w:hAnsi="Times New Roman" w:cs="Times New Roman"/>
          <w:sz w:val="28"/>
          <w:szCs w:val="28"/>
        </w:rPr>
        <w:t>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w:t>
      </w:r>
      <w:r>
        <w:rPr>
          <w:rFonts w:ascii="Times New Roman" w:hAnsi="Times New Roman" w:cs="Times New Roman"/>
          <w:sz w:val="28"/>
          <w:szCs w:val="28"/>
        </w:rPr>
        <w:t xml:space="preserve"> форма железнодорожника и т.п.</w:t>
      </w:r>
    </w:p>
    <w:p w14:paraId="547B115D" w14:textId="77777777" w:rsidR="005F400F" w:rsidRDefault="005F400F" w:rsidP="00044B2B">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«Маркеры (знаки) игрового пространства» -</w:t>
      </w:r>
      <w:r>
        <w:rPr>
          <w:rFonts w:ascii="Times New Roman" w:hAnsi="Times New Roman" w:cs="Times New Roman"/>
          <w:sz w:val="28"/>
          <w:szCs w:val="28"/>
        </w:rPr>
        <w:t xml:space="preserve"> </w:t>
      </w:r>
      <w:r w:rsidRPr="00476218">
        <w:rPr>
          <w:rFonts w:ascii="Times New Roman" w:hAnsi="Times New Roman" w:cs="Times New Roman"/>
          <w:sz w:val="28"/>
          <w:szCs w:val="28"/>
        </w:rPr>
        <w:t xml:space="preserve">это игрушки (игровой материал), указывающие на место действия, </w:t>
      </w:r>
      <w:r>
        <w:rPr>
          <w:rFonts w:ascii="Times New Roman" w:hAnsi="Times New Roman" w:cs="Times New Roman"/>
          <w:sz w:val="28"/>
          <w:szCs w:val="28"/>
        </w:rPr>
        <w:t>обстановку, в которой оно происходит.</w:t>
      </w:r>
    </w:p>
    <w:p w14:paraId="1055FD5F" w14:textId="77777777" w:rsidR="005F400F" w:rsidRDefault="005F400F" w:rsidP="00044B2B">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В группе имеется полифункциональный материал (любые предметы, не имеющие специфического назначения, но м</w:t>
      </w:r>
      <w:r>
        <w:rPr>
          <w:rFonts w:ascii="Times New Roman" w:hAnsi="Times New Roman" w:cs="Times New Roman"/>
          <w:sz w:val="28"/>
          <w:szCs w:val="28"/>
        </w:rPr>
        <w:t>огущие выступать как замест</w:t>
      </w:r>
      <w:r w:rsidRPr="00476218">
        <w:rPr>
          <w:rFonts w:ascii="Times New Roman" w:hAnsi="Times New Roman" w:cs="Times New Roman"/>
          <w:sz w:val="28"/>
          <w:szCs w:val="28"/>
        </w:rPr>
        <w:t>ители). Это различные детали крупных напольных строительных наборов, всевозможные объемные предметы (коробк</w:t>
      </w:r>
      <w:r>
        <w:rPr>
          <w:rFonts w:ascii="Times New Roman" w:hAnsi="Times New Roman" w:cs="Times New Roman"/>
          <w:sz w:val="28"/>
          <w:szCs w:val="28"/>
        </w:rPr>
        <w:t>и, диванные подушки, специаль</w:t>
      </w:r>
      <w:r w:rsidRPr="00476218">
        <w:rPr>
          <w:rFonts w:ascii="Times New Roman" w:hAnsi="Times New Roman" w:cs="Times New Roman"/>
          <w:sz w:val="28"/>
          <w:szCs w:val="28"/>
        </w:rPr>
        <w:t>но изготовленные набивные модули), палочки, веревочки и т.п., что необходимо для воплощения разнообразных и</w:t>
      </w:r>
      <w:r>
        <w:rPr>
          <w:rFonts w:ascii="Times New Roman" w:hAnsi="Times New Roman" w:cs="Times New Roman"/>
          <w:sz w:val="28"/>
          <w:szCs w:val="28"/>
        </w:rPr>
        <w:t xml:space="preserve">гровых замыслов дошкольников. </w:t>
      </w:r>
    </w:p>
    <w:p w14:paraId="4DE5DE28" w14:textId="77777777" w:rsidR="005F400F" w:rsidRDefault="005F400F" w:rsidP="00044B2B">
      <w:pPr>
        <w:pStyle w:val="a5"/>
        <w:ind w:firstLine="709"/>
        <w:jc w:val="both"/>
        <w:rPr>
          <w:rFonts w:ascii="Times New Roman" w:hAnsi="Times New Roman" w:cs="Times New Roman"/>
          <w:sz w:val="28"/>
          <w:szCs w:val="28"/>
        </w:rPr>
      </w:pPr>
    </w:p>
    <w:p w14:paraId="06888AAA" w14:textId="77777777" w:rsidR="005F400F" w:rsidRDefault="005F400F" w:rsidP="00044B2B">
      <w:pPr>
        <w:pStyle w:val="a5"/>
        <w:ind w:firstLine="709"/>
        <w:jc w:val="both"/>
        <w:rPr>
          <w:rFonts w:ascii="Times New Roman" w:hAnsi="Times New Roman" w:cs="Times New Roman"/>
          <w:sz w:val="28"/>
          <w:szCs w:val="28"/>
        </w:rPr>
      </w:pPr>
      <w:r>
        <w:rPr>
          <w:rFonts w:ascii="Times New Roman" w:hAnsi="Times New Roman" w:cs="Times New Roman"/>
          <w:sz w:val="28"/>
          <w:szCs w:val="28"/>
        </w:rPr>
        <w:t>Т</w:t>
      </w:r>
      <w:r w:rsidRPr="00476218">
        <w:rPr>
          <w:rFonts w:ascii="Times New Roman" w:hAnsi="Times New Roman" w:cs="Times New Roman"/>
          <w:sz w:val="28"/>
          <w:szCs w:val="28"/>
        </w:rPr>
        <w:t>ипы игрового материала в г</w:t>
      </w:r>
      <w:r>
        <w:rPr>
          <w:rFonts w:ascii="Times New Roman" w:hAnsi="Times New Roman" w:cs="Times New Roman"/>
          <w:sz w:val="28"/>
          <w:szCs w:val="28"/>
        </w:rPr>
        <w:t>руппе для игры с правилами.</w:t>
      </w:r>
    </w:p>
    <w:p w14:paraId="3F3C3EF9" w14:textId="77777777" w:rsidR="005F400F" w:rsidRDefault="005F400F" w:rsidP="00044B2B">
      <w:pPr>
        <w:pStyle w:val="a5"/>
        <w:ind w:firstLine="709"/>
        <w:jc w:val="both"/>
        <w:rPr>
          <w:rFonts w:ascii="Times New Roman" w:hAnsi="Times New Roman" w:cs="Times New Roman"/>
          <w:sz w:val="28"/>
          <w:szCs w:val="28"/>
        </w:rPr>
      </w:pPr>
    </w:p>
    <w:p w14:paraId="0548BE89" w14:textId="77777777" w:rsidR="005F400F" w:rsidRDefault="005F400F" w:rsidP="00044B2B">
      <w:pPr>
        <w:pStyle w:val="a5"/>
        <w:numPr>
          <w:ilvl w:val="0"/>
          <w:numId w:val="14"/>
        </w:numPr>
        <w:ind w:left="0" w:firstLine="709"/>
        <w:jc w:val="both"/>
        <w:rPr>
          <w:rFonts w:ascii="Times New Roman" w:hAnsi="Times New Roman" w:cs="Times New Roman"/>
          <w:sz w:val="28"/>
          <w:szCs w:val="28"/>
        </w:rPr>
      </w:pPr>
      <w:r w:rsidRPr="00553D1F">
        <w:rPr>
          <w:rFonts w:ascii="Times New Roman" w:hAnsi="Times New Roman" w:cs="Times New Roman"/>
          <w:sz w:val="28"/>
          <w:szCs w:val="28"/>
        </w:rPr>
        <w:t>материал для игр на физическую компетенцию (подвижных, на ловкость),</w:t>
      </w:r>
    </w:p>
    <w:p w14:paraId="52C24CB5" w14:textId="77777777" w:rsidR="005F400F" w:rsidRPr="006A22A0" w:rsidRDefault="005F400F" w:rsidP="00044B2B">
      <w:pPr>
        <w:pStyle w:val="a5"/>
        <w:numPr>
          <w:ilvl w:val="0"/>
          <w:numId w:val="14"/>
        </w:numPr>
        <w:ind w:left="0" w:firstLine="709"/>
        <w:jc w:val="both"/>
        <w:rPr>
          <w:rFonts w:ascii="Times New Roman" w:hAnsi="Times New Roman" w:cs="Times New Roman"/>
          <w:sz w:val="28"/>
          <w:szCs w:val="28"/>
        </w:rPr>
      </w:pPr>
      <w:r w:rsidRPr="006A22A0">
        <w:rPr>
          <w:rFonts w:ascii="Times New Roman" w:hAnsi="Times New Roman" w:cs="Times New Roman"/>
          <w:sz w:val="28"/>
          <w:szCs w:val="28"/>
        </w:rPr>
        <w:t>материал для игр на умственное разв</w:t>
      </w:r>
      <w:r>
        <w:rPr>
          <w:rFonts w:ascii="Times New Roman" w:hAnsi="Times New Roman" w:cs="Times New Roman"/>
          <w:sz w:val="28"/>
          <w:szCs w:val="28"/>
        </w:rPr>
        <w:t xml:space="preserve">итие. </w:t>
      </w:r>
    </w:p>
    <w:p w14:paraId="0305ABC7" w14:textId="77777777" w:rsidR="005F400F" w:rsidRDefault="005F400F" w:rsidP="00044B2B">
      <w:pPr>
        <w:pStyle w:val="a5"/>
        <w:ind w:firstLine="709"/>
        <w:jc w:val="both"/>
        <w:rPr>
          <w:rFonts w:ascii="Times New Roman" w:hAnsi="Times New Roman" w:cs="Times New Roman"/>
          <w:sz w:val="28"/>
          <w:szCs w:val="28"/>
        </w:rPr>
      </w:pPr>
      <w:r w:rsidRPr="00553D1F">
        <w:rPr>
          <w:rFonts w:ascii="Times New Roman" w:hAnsi="Times New Roman" w:cs="Times New Roman"/>
          <w:sz w:val="28"/>
          <w:szCs w:val="28"/>
        </w:rPr>
        <w:t>Для игр на физическое развитие: мячи, мешочки для бросания, набо</w:t>
      </w:r>
      <w:r>
        <w:rPr>
          <w:rFonts w:ascii="Times New Roman" w:hAnsi="Times New Roman" w:cs="Times New Roman"/>
          <w:sz w:val="28"/>
          <w:szCs w:val="28"/>
        </w:rPr>
        <w:t xml:space="preserve">ры кеглей, кольцебросы и т.п. </w:t>
      </w:r>
    </w:p>
    <w:p w14:paraId="0B9B939D" w14:textId="77777777" w:rsidR="005F400F" w:rsidRDefault="005F400F" w:rsidP="00044B2B">
      <w:pPr>
        <w:pStyle w:val="a5"/>
        <w:ind w:firstLine="709"/>
        <w:jc w:val="both"/>
        <w:rPr>
          <w:rFonts w:ascii="Times New Roman" w:hAnsi="Times New Roman" w:cs="Times New Roman"/>
          <w:sz w:val="28"/>
          <w:szCs w:val="28"/>
        </w:rPr>
      </w:pPr>
      <w:r>
        <w:rPr>
          <w:rFonts w:ascii="Times New Roman" w:hAnsi="Times New Roman" w:cs="Times New Roman"/>
          <w:sz w:val="28"/>
          <w:szCs w:val="28"/>
        </w:rPr>
        <w:t>Для игр на удачу: настольные игры типа «</w:t>
      </w:r>
      <w:r w:rsidRPr="00476218">
        <w:rPr>
          <w:rFonts w:ascii="Times New Roman" w:hAnsi="Times New Roman" w:cs="Times New Roman"/>
          <w:sz w:val="28"/>
          <w:szCs w:val="28"/>
        </w:rPr>
        <w:t>гусек</w:t>
      </w:r>
      <w:r>
        <w:rPr>
          <w:rFonts w:ascii="Times New Roman" w:hAnsi="Times New Roman" w:cs="Times New Roman"/>
          <w:sz w:val="28"/>
          <w:szCs w:val="28"/>
        </w:rPr>
        <w:t>»</w:t>
      </w:r>
      <w:r w:rsidRPr="00476218">
        <w:rPr>
          <w:rFonts w:ascii="Times New Roman" w:hAnsi="Times New Roman" w:cs="Times New Roman"/>
          <w:sz w:val="28"/>
          <w:szCs w:val="28"/>
        </w:rPr>
        <w:t xml:space="preserve"> и </w:t>
      </w:r>
      <w:r>
        <w:rPr>
          <w:rFonts w:ascii="Times New Roman" w:hAnsi="Times New Roman" w:cs="Times New Roman"/>
          <w:sz w:val="28"/>
          <w:szCs w:val="28"/>
        </w:rPr>
        <w:t>«лото»</w:t>
      </w:r>
      <w:r w:rsidRPr="00476218">
        <w:rPr>
          <w:rFonts w:ascii="Times New Roman" w:hAnsi="Times New Roman" w:cs="Times New Roman"/>
          <w:sz w:val="28"/>
          <w:szCs w:val="28"/>
        </w:rPr>
        <w:t xml:space="preserve"> с самым разнообразн</w:t>
      </w:r>
      <w:r>
        <w:rPr>
          <w:rFonts w:ascii="Times New Roman" w:hAnsi="Times New Roman" w:cs="Times New Roman"/>
          <w:sz w:val="28"/>
          <w:szCs w:val="28"/>
        </w:rPr>
        <w:t>ым тематическим содержанием.</w:t>
      </w:r>
    </w:p>
    <w:p w14:paraId="6A7AA8DB" w14:textId="77777777" w:rsidR="005F400F" w:rsidRDefault="005F400F" w:rsidP="00044B2B">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Игры с правилами (на умственное развитие): настольные игры типа детского домино (с картинками), лото, па</w:t>
      </w:r>
      <w:r>
        <w:rPr>
          <w:rFonts w:ascii="Times New Roman" w:hAnsi="Times New Roman" w:cs="Times New Roman"/>
          <w:sz w:val="28"/>
          <w:szCs w:val="28"/>
        </w:rPr>
        <w:t>злы, игры-головоломки.</w:t>
      </w:r>
    </w:p>
    <w:p w14:paraId="7EACBA94" w14:textId="77777777" w:rsidR="005F400F" w:rsidRDefault="005F400F" w:rsidP="00044B2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76218">
        <w:rPr>
          <w:rFonts w:ascii="Times New Roman" w:hAnsi="Times New Roman" w:cs="Times New Roman"/>
          <w:sz w:val="28"/>
          <w:szCs w:val="28"/>
        </w:rPr>
        <w:t>группе имеются развивающ</w:t>
      </w:r>
      <w:r>
        <w:rPr>
          <w:rFonts w:ascii="Times New Roman" w:hAnsi="Times New Roman" w:cs="Times New Roman"/>
          <w:sz w:val="28"/>
          <w:szCs w:val="28"/>
        </w:rPr>
        <w:t>ие игры</w:t>
      </w:r>
      <w:r w:rsidRPr="00476218">
        <w:rPr>
          <w:rFonts w:ascii="Times New Roman" w:hAnsi="Times New Roman" w:cs="Times New Roman"/>
          <w:sz w:val="28"/>
          <w:szCs w:val="28"/>
        </w:rPr>
        <w:t>, Логические блоки Дьенеша, игры М. Монтессори и т.</w:t>
      </w:r>
      <w:r>
        <w:rPr>
          <w:rFonts w:ascii="Times New Roman" w:hAnsi="Times New Roman" w:cs="Times New Roman"/>
          <w:sz w:val="28"/>
          <w:szCs w:val="28"/>
        </w:rPr>
        <w:t xml:space="preserve">п.  </w:t>
      </w:r>
    </w:p>
    <w:p w14:paraId="437EB94D" w14:textId="77777777" w:rsidR="005F400F" w:rsidRDefault="005F400F" w:rsidP="0001569A">
      <w:pPr>
        <w:ind w:left="-539"/>
        <w:jc w:val="both"/>
        <w:rPr>
          <w:rFonts w:ascii="Times New Roman" w:hAnsi="Times New Roman" w:cs="Times New Roman"/>
          <w:sz w:val="28"/>
          <w:szCs w:val="28"/>
        </w:rPr>
      </w:pPr>
    </w:p>
    <w:p w14:paraId="6F978A6C" w14:textId="77777777" w:rsidR="005F400F" w:rsidRPr="00890F16" w:rsidRDefault="005F400F" w:rsidP="00044B2B">
      <w:pPr>
        <w:pStyle w:val="a5"/>
        <w:ind w:firstLine="709"/>
        <w:jc w:val="both"/>
        <w:rPr>
          <w:rFonts w:ascii="Times New Roman" w:hAnsi="Times New Roman" w:cs="Times New Roman"/>
          <w:b/>
          <w:bCs/>
          <w:sz w:val="28"/>
          <w:szCs w:val="28"/>
        </w:rPr>
      </w:pPr>
      <w:r>
        <w:rPr>
          <w:rFonts w:ascii="Times New Roman" w:hAnsi="Times New Roman" w:cs="Times New Roman"/>
          <w:b/>
          <w:bCs/>
          <w:sz w:val="28"/>
          <w:szCs w:val="28"/>
        </w:rPr>
        <w:t>2.4</w:t>
      </w:r>
      <w:r w:rsidRPr="00890F16">
        <w:rPr>
          <w:rFonts w:ascii="Times New Roman" w:hAnsi="Times New Roman" w:cs="Times New Roman"/>
          <w:b/>
          <w:bCs/>
          <w:sz w:val="28"/>
          <w:szCs w:val="28"/>
        </w:rPr>
        <w:t>. Особенности взаимодействия педагогов с семьями воспитанников</w:t>
      </w:r>
    </w:p>
    <w:p w14:paraId="23A64E11" w14:textId="77777777" w:rsidR="005F400F" w:rsidRDefault="005F400F" w:rsidP="00044B2B">
      <w:pPr>
        <w:pStyle w:val="a5"/>
        <w:ind w:firstLine="709"/>
        <w:jc w:val="both"/>
        <w:rPr>
          <w:rFonts w:ascii="Times New Roman" w:hAnsi="Times New Roman" w:cs="Times New Roman"/>
          <w:b/>
          <w:bCs/>
          <w:sz w:val="28"/>
          <w:szCs w:val="28"/>
        </w:rPr>
      </w:pPr>
    </w:p>
    <w:p w14:paraId="3E0DAD54" w14:textId="77777777" w:rsidR="005F400F" w:rsidRDefault="005F400F" w:rsidP="00044B2B">
      <w:pPr>
        <w:pStyle w:val="a5"/>
        <w:ind w:firstLine="709"/>
        <w:jc w:val="both"/>
        <w:rPr>
          <w:rFonts w:ascii="Times New Roman" w:hAnsi="Times New Roman" w:cs="Times New Roman"/>
          <w:sz w:val="28"/>
          <w:szCs w:val="28"/>
        </w:rPr>
      </w:pPr>
      <w:r w:rsidRPr="006A16E8">
        <w:rPr>
          <w:rFonts w:ascii="Times New Roman" w:hAnsi="Times New Roman" w:cs="Times New Roman"/>
          <w:b/>
          <w:bCs/>
          <w:sz w:val="28"/>
          <w:szCs w:val="28"/>
        </w:rPr>
        <w:t>Цель</w:t>
      </w:r>
      <w:r>
        <w:rPr>
          <w:rFonts w:ascii="Times New Roman" w:hAnsi="Times New Roman" w:cs="Times New Roman"/>
          <w:sz w:val="28"/>
          <w:szCs w:val="28"/>
        </w:rPr>
        <w:t xml:space="preserve">: </w:t>
      </w:r>
      <w:r w:rsidRPr="00476218">
        <w:rPr>
          <w:rFonts w:ascii="Times New Roman" w:hAnsi="Times New Roman" w:cs="Times New Roman"/>
          <w:sz w:val="28"/>
          <w:szCs w:val="28"/>
        </w:rPr>
        <w:t>Сделать родителей активными участниками педагогического процесса, оказав им помощь в реализации ответственност</w:t>
      </w:r>
      <w:r>
        <w:rPr>
          <w:rFonts w:ascii="Times New Roman" w:hAnsi="Times New Roman" w:cs="Times New Roman"/>
          <w:sz w:val="28"/>
          <w:szCs w:val="28"/>
        </w:rPr>
        <w:t xml:space="preserve">и за воспитание и образование </w:t>
      </w:r>
      <w:r w:rsidRPr="00476218">
        <w:rPr>
          <w:rFonts w:ascii="Times New Roman" w:hAnsi="Times New Roman" w:cs="Times New Roman"/>
          <w:sz w:val="28"/>
          <w:szCs w:val="28"/>
        </w:rPr>
        <w:t>детей</w:t>
      </w:r>
      <w:r>
        <w:rPr>
          <w:rFonts w:ascii="Times New Roman" w:hAnsi="Times New Roman" w:cs="Times New Roman"/>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0"/>
      </w:tblGrid>
      <w:tr w:rsidR="005F400F" w:rsidRPr="006452E5" w14:paraId="1F8B85A5" w14:textId="77777777">
        <w:tc>
          <w:tcPr>
            <w:tcW w:w="3190" w:type="dxa"/>
          </w:tcPr>
          <w:p w14:paraId="2DBF5079" w14:textId="77777777" w:rsidR="005F400F" w:rsidRPr="006452E5" w:rsidRDefault="005F400F" w:rsidP="006452E5">
            <w:pPr>
              <w:pStyle w:val="a5"/>
              <w:jc w:val="center"/>
              <w:rPr>
                <w:rFonts w:ascii="Times New Roman" w:hAnsi="Times New Roman" w:cs="Times New Roman"/>
                <w:b/>
                <w:bCs/>
                <w:sz w:val="28"/>
                <w:szCs w:val="28"/>
              </w:rPr>
            </w:pPr>
            <w:r w:rsidRPr="006452E5">
              <w:rPr>
                <w:rFonts w:ascii="Times New Roman" w:hAnsi="Times New Roman" w:cs="Times New Roman"/>
                <w:b/>
                <w:bCs/>
                <w:sz w:val="28"/>
                <w:szCs w:val="28"/>
              </w:rPr>
              <w:t>Задачи</w:t>
            </w:r>
          </w:p>
        </w:tc>
        <w:tc>
          <w:tcPr>
            <w:tcW w:w="3190" w:type="dxa"/>
          </w:tcPr>
          <w:p w14:paraId="1F7F0D72" w14:textId="77777777" w:rsidR="005F400F" w:rsidRPr="006452E5" w:rsidRDefault="005F400F" w:rsidP="006452E5">
            <w:pPr>
              <w:pStyle w:val="a5"/>
              <w:jc w:val="center"/>
              <w:rPr>
                <w:rFonts w:ascii="Times New Roman" w:hAnsi="Times New Roman" w:cs="Times New Roman"/>
                <w:b/>
                <w:bCs/>
                <w:sz w:val="28"/>
                <w:szCs w:val="28"/>
              </w:rPr>
            </w:pPr>
            <w:r w:rsidRPr="006452E5">
              <w:rPr>
                <w:rFonts w:ascii="Times New Roman" w:hAnsi="Times New Roman" w:cs="Times New Roman"/>
                <w:b/>
                <w:bCs/>
                <w:sz w:val="28"/>
                <w:szCs w:val="28"/>
              </w:rPr>
              <w:t>Виды взаимоотношений</w:t>
            </w:r>
          </w:p>
        </w:tc>
        <w:tc>
          <w:tcPr>
            <w:tcW w:w="3190" w:type="dxa"/>
          </w:tcPr>
          <w:p w14:paraId="68339FEF" w14:textId="77777777" w:rsidR="005F400F" w:rsidRPr="006452E5" w:rsidRDefault="005F400F" w:rsidP="006452E5">
            <w:pPr>
              <w:pStyle w:val="a5"/>
              <w:jc w:val="center"/>
              <w:rPr>
                <w:rFonts w:ascii="Times New Roman" w:hAnsi="Times New Roman" w:cs="Times New Roman"/>
                <w:b/>
                <w:bCs/>
                <w:sz w:val="28"/>
                <w:szCs w:val="28"/>
              </w:rPr>
            </w:pPr>
            <w:r w:rsidRPr="006452E5">
              <w:rPr>
                <w:rFonts w:ascii="Times New Roman" w:hAnsi="Times New Roman" w:cs="Times New Roman"/>
                <w:b/>
                <w:bCs/>
                <w:sz w:val="28"/>
                <w:szCs w:val="28"/>
              </w:rPr>
              <w:t>Основные принципы работы</w:t>
            </w:r>
          </w:p>
        </w:tc>
      </w:tr>
      <w:tr w:rsidR="005F400F" w:rsidRPr="006452E5" w14:paraId="490AE587" w14:textId="77777777">
        <w:tc>
          <w:tcPr>
            <w:tcW w:w="3190" w:type="dxa"/>
          </w:tcPr>
          <w:p w14:paraId="4692BB0C" w14:textId="77777777" w:rsidR="005F400F" w:rsidRPr="006452E5" w:rsidRDefault="005F400F" w:rsidP="006452E5">
            <w:pPr>
              <w:pStyle w:val="a5"/>
              <w:numPr>
                <w:ilvl w:val="0"/>
                <w:numId w:val="14"/>
              </w:numPr>
              <w:ind w:left="0" w:firstLine="0"/>
              <w:jc w:val="both"/>
              <w:rPr>
                <w:rFonts w:ascii="Times New Roman" w:hAnsi="Times New Roman" w:cs="Times New Roman"/>
                <w:sz w:val="28"/>
                <w:szCs w:val="28"/>
              </w:rPr>
            </w:pPr>
            <w:r w:rsidRPr="006452E5">
              <w:rPr>
                <w:rFonts w:ascii="Times New Roman" w:hAnsi="Times New Roman" w:cs="Times New Roman"/>
                <w:sz w:val="28"/>
                <w:szCs w:val="28"/>
              </w:rPr>
              <w:t>приобщение родителей к участию в жизни детского сада</w:t>
            </w:r>
          </w:p>
          <w:p w14:paraId="061E865E" w14:textId="77777777" w:rsidR="005F400F" w:rsidRPr="006452E5" w:rsidRDefault="005F400F" w:rsidP="006452E5">
            <w:pPr>
              <w:pStyle w:val="a5"/>
              <w:numPr>
                <w:ilvl w:val="0"/>
                <w:numId w:val="14"/>
              </w:numPr>
              <w:ind w:left="0" w:firstLine="0"/>
              <w:jc w:val="both"/>
              <w:rPr>
                <w:rFonts w:ascii="Times New Roman" w:hAnsi="Times New Roman" w:cs="Times New Roman"/>
                <w:sz w:val="28"/>
                <w:szCs w:val="28"/>
              </w:rPr>
            </w:pPr>
            <w:r w:rsidRPr="006452E5">
              <w:rPr>
                <w:rFonts w:ascii="Times New Roman" w:hAnsi="Times New Roman" w:cs="Times New Roman"/>
                <w:sz w:val="28"/>
                <w:szCs w:val="28"/>
              </w:rPr>
              <w:t>изучение и обобщение лучшего опыта семейного воспитания</w:t>
            </w:r>
          </w:p>
          <w:p w14:paraId="5C1570CE" w14:textId="77777777" w:rsidR="005F400F" w:rsidRPr="006452E5" w:rsidRDefault="005F400F" w:rsidP="006452E5">
            <w:pPr>
              <w:pStyle w:val="a5"/>
              <w:numPr>
                <w:ilvl w:val="0"/>
                <w:numId w:val="14"/>
              </w:numPr>
              <w:ind w:left="0" w:firstLine="0"/>
              <w:jc w:val="both"/>
              <w:rPr>
                <w:rFonts w:ascii="Times New Roman" w:hAnsi="Times New Roman" w:cs="Times New Roman"/>
                <w:sz w:val="28"/>
                <w:szCs w:val="28"/>
              </w:rPr>
            </w:pPr>
            <w:r w:rsidRPr="006452E5">
              <w:rPr>
                <w:rFonts w:ascii="Times New Roman" w:hAnsi="Times New Roman" w:cs="Times New Roman"/>
                <w:sz w:val="28"/>
                <w:szCs w:val="28"/>
              </w:rPr>
              <w:t>возрождение традиций семейного воспитания</w:t>
            </w:r>
          </w:p>
          <w:p w14:paraId="3D957291" w14:textId="77777777" w:rsidR="005F400F" w:rsidRPr="006452E5" w:rsidRDefault="005F400F" w:rsidP="006452E5">
            <w:pPr>
              <w:pStyle w:val="a5"/>
              <w:numPr>
                <w:ilvl w:val="0"/>
                <w:numId w:val="14"/>
              </w:numPr>
              <w:ind w:left="0" w:firstLine="0"/>
              <w:jc w:val="both"/>
              <w:rPr>
                <w:rFonts w:ascii="Times New Roman" w:hAnsi="Times New Roman" w:cs="Times New Roman"/>
                <w:sz w:val="28"/>
                <w:szCs w:val="28"/>
              </w:rPr>
            </w:pPr>
            <w:r w:rsidRPr="006452E5">
              <w:rPr>
                <w:rFonts w:ascii="Times New Roman" w:hAnsi="Times New Roman" w:cs="Times New Roman"/>
                <w:sz w:val="28"/>
                <w:szCs w:val="28"/>
              </w:rPr>
              <w:t>повышение педагогической культуры родителей</w:t>
            </w:r>
          </w:p>
        </w:tc>
        <w:tc>
          <w:tcPr>
            <w:tcW w:w="3190" w:type="dxa"/>
          </w:tcPr>
          <w:p w14:paraId="2958F573"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Сотрудничество – это общение на равных, где ни одной из сторон взаимодействия не принадлежит привилегия указывать, контролировать, оценивать</w:t>
            </w:r>
          </w:p>
          <w:p w14:paraId="54CD0F46"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Взаимодействие – способ организации совместной деятельности, которая осуществляется на основании социальной перцепции и с помощью общения</w:t>
            </w:r>
          </w:p>
        </w:tc>
        <w:tc>
          <w:tcPr>
            <w:tcW w:w="3190" w:type="dxa"/>
          </w:tcPr>
          <w:p w14:paraId="59CFC9BE" w14:textId="77777777" w:rsidR="005F400F" w:rsidRPr="006452E5" w:rsidRDefault="005F400F" w:rsidP="006452E5">
            <w:pPr>
              <w:pStyle w:val="a5"/>
              <w:numPr>
                <w:ilvl w:val="0"/>
                <w:numId w:val="14"/>
              </w:numPr>
              <w:ind w:left="0" w:firstLine="0"/>
              <w:jc w:val="both"/>
              <w:rPr>
                <w:rFonts w:ascii="Times New Roman" w:hAnsi="Times New Roman" w:cs="Times New Roman"/>
                <w:sz w:val="28"/>
                <w:szCs w:val="28"/>
              </w:rPr>
            </w:pPr>
            <w:r w:rsidRPr="006452E5">
              <w:rPr>
                <w:rFonts w:ascii="Times New Roman" w:hAnsi="Times New Roman" w:cs="Times New Roman"/>
                <w:sz w:val="28"/>
                <w:szCs w:val="28"/>
              </w:rPr>
              <w:t xml:space="preserve">открытость детского сада для семьи  </w:t>
            </w:r>
          </w:p>
          <w:p w14:paraId="137B6BA6" w14:textId="77777777" w:rsidR="005F400F" w:rsidRPr="006452E5" w:rsidRDefault="005F400F" w:rsidP="006452E5">
            <w:pPr>
              <w:pStyle w:val="a5"/>
              <w:numPr>
                <w:ilvl w:val="0"/>
                <w:numId w:val="14"/>
              </w:numPr>
              <w:ind w:left="0" w:firstLine="0"/>
              <w:jc w:val="both"/>
              <w:rPr>
                <w:rFonts w:ascii="Times New Roman" w:hAnsi="Times New Roman" w:cs="Times New Roman"/>
                <w:sz w:val="28"/>
                <w:szCs w:val="28"/>
              </w:rPr>
            </w:pPr>
            <w:r w:rsidRPr="006452E5">
              <w:rPr>
                <w:rFonts w:ascii="Times New Roman" w:hAnsi="Times New Roman" w:cs="Times New Roman"/>
                <w:sz w:val="28"/>
                <w:szCs w:val="28"/>
              </w:rPr>
              <w:t>сотрудничество педагогов и родителей в  воспитании детей</w:t>
            </w:r>
          </w:p>
          <w:p w14:paraId="00DD68D2" w14:textId="77777777" w:rsidR="005F400F" w:rsidRPr="006452E5" w:rsidRDefault="005F400F" w:rsidP="006452E5">
            <w:pPr>
              <w:pStyle w:val="a5"/>
              <w:numPr>
                <w:ilvl w:val="0"/>
                <w:numId w:val="14"/>
              </w:numPr>
              <w:ind w:left="0" w:firstLine="0"/>
              <w:jc w:val="both"/>
              <w:rPr>
                <w:rFonts w:ascii="Times New Roman" w:hAnsi="Times New Roman" w:cs="Times New Roman"/>
                <w:sz w:val="28"/>
                <w:szCs w:val="28"/>
              </w:rPr>
            </w:pPr>
            <w:r w:rsidRPr="006452E5">
              <w:rPr>
                <w:rFonts w:ascii="Times New Roman" w:hAnsi="Times New Roman" w:cs="Times New Roman"/>
                <w:sz w:val="28"/>
                <w:szCs w:val="28"/>
              </w:rPr>
              <w:t xml:space="preserve">создание единой развивающей среды, обеспечивающей одинаковые подходы к развитию ребенка в семье и детском саду </w:t>
            </w:r>
          </w:p>
        </w:tc>
      </w:tr>
      <w:tr w:rsidR="005F400F" w:rsidRPr="006452E5" w14:paraId="205F1A01" w14:textId="77777777">
        <w:tc>
          <w:tcPr>
            <w:tcW w:w="9570" w:type="dxa"/>
            <w:gridSpan w:val="3"/>
          </w:tcPr>
          <w:p w14:paraId="42145073" w14:textId="77777777" w:rsidR="005F400F" w:rsidRPr="006452E5" w:rsidRDefault="005F400F" w:rsidP="006452E5">
            <w:pPr>
              <w:pStyle w:val="a5"/>
              <w:jc w:val="center"/>
              <w:rPr>
                <w:rFonts w:ascii="Times New Roman" w:hAnsi="Times New Roman" w:cs="Times New Roman"/>
                <w:sz w:val="28"/>
                <w:szCs w:val="28"/>
              </w:rPr>
            </w:pPr>
            <w:r w:rsidRPr="006452E5">
              <w:rPr>
                <w:rFonts w:ascii="Times New Roman" w:hAnsi="Times New Roman" w:cs="Times New Roman"/>
                <w:sz w:val="28"/>
                <w:szCs w:val="28"/>
              </w:rPr>
              <w:t>Структурно - функциональная модель взаимодействия с семьей</w:t>
            </w:r>
          </w:p>
        </w:tc>
      </w:tr>
      <w:tr w:rsidR="005F400F" w:rsidRPr="006452E5" w14:paraId="6CF3D22B" w14:textId="77777777">
        <w:tc>
          <w:tcPr>
            <w:tcW w:w="3190" w:type="dxa"/>
          </w:tcPr>
          <w:p w14:paraId="7B75641D"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Информационно-аналитический блок:</w:t>
            </w:r>
          </w:p>
          <w:p w14:paraId="618E9EE0"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сбор и анализ сведений о родителях и детях;</w:t>
            </w:r>
          </w:p>
          <w:p w14:paraId="3771D868"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изучение семей, их трудностей и запросов;</w:t>
            </w:r>
          </w:p>
          <w:p w14:paraId="2587F03D"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выявление готовности семьи сотрудничать с ДОУ</w:t>
            </w:r>
          </w:p>
        </w:tc>
        <w:tc>
          <w:tcPr>
            <w:tcW w:w="3190" w:type="dxa"/>
          </w:tcPr>
          <w:p w14:paraId="6B18218F"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Практический блок:</w:t>
            </w:r>
          </w:p>
          <w:p w14:paraId="17CC5D25"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1. Просвещение родителей, передача информации по тому или иному вопросу (лекции, индивидуальное и подгрупповое, консультирование, информационные листы, памятки)</w:t>
            </w:r>
          </w:p>
          <w:p w14:paraId="161E0107"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 xml:space="preserve">2. Организация продуктивного общения всех участников образовательного пространства, то есть обмен мыслями, идеями и чувствами  </w:t>
            </w:r>
          </w:p>
        </w:tc>
        <w:tc>
          <w:tcPr>
            <w:tcW w:w="3190" w:type="dxa"/>
          </w:tcPr>
          <w:p w14:paraId="181A1FF2"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Контрольно-оценочный блок:</w:t>
            </w:r>
          </w:p>
          <w:p w14:paraId="3D483572"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оценочные листы, в которых они могут от разить свои отзывы</w:t>
            </w:r>
          </w:p>
          <w:p w14:paraId="1637288A"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 xml:space="preserve">групповое обсуждение родителями и педагогами участия родителей в организационных мероприятиях в разных формах  </w:t>
            </w:r>
          </w:p>
          <w:p w14:paraId="5D1AEC9B" w14:textId="77777777" w:rsidR="005F400F" w:rsidRPr="006452E5" w:rsidRDefault="005F400F" w:rsidP="006452E5">
            <w:pPr>
              <w:pStyle w:val="a5"/>
              <w:jc w:val="both"/>
              <w:rPr>
                <w:rFonts w:ascii="Times New Roman" w:hAnsi="Times New Roman" w:cs="Times New Roman"/>
                <w:sz w:val="28"/>
                <w:szCs w:val="28"/>
              </w:rPr>
            </w:pPr>
          </w:p>
        </w:tc>
      </w:tr>
    </w:tbl>
    <w:p w14:paraId="60D2AFFC" w14:textId="77777777" w:rsidR="005F400F" w:rsidRDefault="005F400F" w:rsidP="00044B2B">
      <w:pPr>
        <w:pStyle w:val="a5"/>
        <w:ind w:firstLine="709"/>
        <w:jc w:val="both"/>
        <w:rPr>
          <w:rFonts w:ascii="Times New Roman" w:hAnsi="Times New Roman" w:cs="Times New Roman"/>
          <w:b/>
          <w:bCs/>
          <w:sz w:val="28"/>
          <w:szCs w:val="28"/>
        </w:rPr>
      </w:pPr>
    </w:p>
    <w:p w14:paraId="0DB633D6" w14:textId="77777777" w:rsidR="005F400F" w:rsidRPr="006A16E8" w:rsidRDefault="005F400F" w:rsidP="00044B2B">
      <w:pPr>
        <w:pStyle w:val="a5"/>
        <w:ind w:firstLine="709"/>
        <w:jc w:val="both"/>
        <w:rPr>
          <w:rFonts w:ascii="Times New Roman" w:hAnsi="Times New Roman" w:cs="Times New Roman"/>
          <w:b/>
          <w:bCs/>
          <w:sz w:val="28"/>
          <w:szCs w:val="28"/>
        </w:rPr>
      </w:pPr>
      <w:r w:rsidRPr="006A16E8">
        <w:rPr>
          <w:rFonts w:ascii="Times New Roman" w:hAnsi="Times New Roman" w:cs="Times New Roman"/>
          <w:b/>
          <w:bCs/>
          <w:sz w:val="28"/>
          <w:szCs w:val="28"/>
        </w:rPr>
        <w:t xml:space="preserve">Планирование взаимодействия с родителями  </w:t>
      </w:r>
    </w:p>
    <w:p w14:paraId="21EF51B1" w14:textId="77777777" w:rsidR="005F400F" w:rsidRDefault="005F400F" w:rsidP="00044B2B">
      <w:pPr>
        <w:pStyle w:val="a5"/>
        <w:ind w:firstLine="709"/>
        <w:jc w:val="both"/>
        <w:rPr>
          <w:rFonts w:ascii="Times New Roman" w:hAnsi="Times New Roman" w:cs="Times New Roman"/>
          <w:sz w:val="28"/>
          <w:szCs w:val="28"/>
        </w:rPr>
      </w:pPr>
      <w:r w:rsidRPr="006A16E8">
        <w:rPr>
          <w:rFonts w:ascii="Times New Roman" w:hAnsi="Times New Roman" w:cs="Times New Roman"/>
          <w:b/>
          <w:bCs/>
          <w:sz w:val="28"/>
          <w:szCs w:val="28"/>
        </w:rPr>
        <w:t>Цель работы:</w:t>
      </w:r>
      <w:r>
        <w:rPr>
          <w:rFonts w:ascii="Times New Roman" w:hAnsi="Times New Roman" w:cs="Times New Roman"/>
          <w:b/>
          <w:bCs/>
          <w:sz w:val="28"/>
          <w:szCs w:val="28"/>
        </w:rPr>
        <w:t xml:space="preserve"> </w:t>
      </w:r>
      <w:r w:rsidRPr="00476218">
        <w:rPr>
          <w:rFonts w:ascii="Times New Roman" w:hAnsi="Times New Roman" w:cs="Times New Roman"/>
          <w:sz w:val="28"/>
          <w:szCs w:val="28"/>
        </w:rPr>
        <w:t>Расширение педагогических знаний и умений родителей и корректировка и трудностей семейных взаимоотноше</w:t>
      </w:r>
      <w:r>
        <w:rPr>
          <w:rFonts w:ascii="Times New Roman" w:hAnsi="Times New Roman" w:cs="Times New Roman"/>
          <w:sz w:val="28"/>
          <w:szCs w:val="28"/>
        </w:rPr>
        <w:t>ний, воспитание здорового раз</w:t>
      </w:r>
      <w:r w:rsidRPr="00476218">
        <w:rPr>
          <w:rFonts w:ascii="Times New Roman" w:hAnsi="Times New Roman" w:cs="Times New Roman"/>
          <w:sz w:val="28"/>
          <w:szCs w:val="28"/>
        </w:rPr>
        <w:t xml:space="preserve">витого ребенка, которого любят, о котором заботятся.  </w:t>
      </w:r>
    </w:p>
    <w:p w14:paraId="751DA892" w14:textId="77777777" w:rsidR="005F400F" w:rsidRPr="006A16E8" w:rsidRDefault="005F400F" w:rsidP="00044B2B">
      <w:pPr>
        <w:pStyle w:val="a5"/>
        <w:ind w:firstLine="709"/>
        <w:jc w:val="both"/>
        <w:rPr>
          <w:rFonts w:ascii="Times New Roman" w:hAnsi="Times New Roman" w:cs="Times New Roman"/>
          <w:b/>
          <w:bCs/>
          <w:sz w:val="28"/>
          <w:szCs w:val="28"/>
        </w:rPr>
      </w:pPr>
      <w:r w:rsidRPr="006A16E8">
        <w:rPr>
          <w:rFonts w:ascii="Times New Roman" w:hAnsi="Times New Roman" w:cs="Times New Roman"/>
          <w:b/>
          <w:bCs/>
          <w:sz w:val="28"/>
          <w:szCs w:val="28"/>
        </w:rPr>
        <w:t xml:space="preserve">Основные направления работы:  </w:t>
      </w:r>
    </w:p>
    <w:p w14:paraId="0DD8EEDD" w14:textId="77777777" w:rsidR="005F400F" w:rsidRDefault="005F400F" w:rsidP="00044B2B">
      <w:pPr>
        <w:pStyle w:val="a5"/>
        <w:ind w:firstLine="709"/>
        <w:jc w:val="both"/>
        <w:rPr>
          <w:rFonts w:ascii="Times New Roman" w:hAnsi="Times New Roman" w:cs="Times New Roman"/>
          <w:sz w:val="28"/>
          <w:szCs w:val="28"/>
        </w:rPr>
      </w:pPr>
      <w:r w:rsidRPr="00476218">
        <w:rPr>
          <w:rFonts w:ascii="Times New Roman" w:hAnsi="Times New Roman" w:cs="Times New Roman"/>
          <w:sz w:val="28"/>
          <w:szCs w:val="28"/>
        </w:rPr>
        <w:t>Существуют две силы, определяющие состояние и развитие ребенка в дошкольный период: семья и дошкольное образовательное учреждение.</w:t>
      </w:r>
    </w:p>
    <w:p w14:paraId="565057A5" w14:textId="77777777" w:rsidR="005F400F" w:rsidRDefault="005F400F" w:rsidP="00044B2B">
      <w:pPr>
        <w:pStyle w:val="a5"/>
        <w:ind w:firstLine="709"/>
        <w:jc w:val="both"/>
        <w:rPr>
          <w:rFonts w:ascii="Times New Roman" w:hAnsi="Times New Roman" w:cs="Times New Roman"/>
          <w:sz w:val="28"/>
          <w:szCs w:val="28"/>
        </w:rPr>
      </w:pPr>
      <w:r>
        <w:rPr>
          <w:rFonts w:ascii="Times New Roman" w:hAnsi="Times New Roman" w:cs="Times New Roman"/>
          <w:sz w:val="28"/>
          <w:szCs w:val="28"/>
        </w:rPr>
        <w:t>Развитие личности ребенка может быть</w:t>
      </w:r>
      <w:r w:rsidRPr="00476218">
        <w:rPr>
          <w:rFonts w:ascii="Times New Roman" w:hAnsi="Times New Roman" w:cs="Times New Roman"/>
          <w:sz w:val="28"/>
          <w:szCs w:val="28"/>
        </w:rPr>
        <w:t xml:space="preserve"> обе</w:t>
      </w:r>
      <w:r>
        <w:rPr>
          <w:rFonts w:ascii="Times New Roman" w:hAnsi="Times New Roman" w:cs="Times New Roman"/>
          <w:sz w:val="28"/>
          <w:szCs w:val="28"/>
        </w:rPr>
        <w:t xml:space="preserve">спечено лишь согласованными, позитивными усилиями этих сил. Отсутствие взаимопонимания, </w:t>
      </w:r>
      <w:r w:rsidRPr="00476218">
        <w:rPr>
          <w:rFonts w:ascii="Times New Roman" w:hAnsi="Times New Roman" w:cs="Times New Roman"/>
          <w:sz w:val="28"/>
          <w:szCs w:val="28"/>
        </w:rPr>
        <w:t>уважения между ними становится проблемой личного роста и мироощущения маленького человека. Переход от сосуществования в работе дошкольного образовательного учреждения с родителями проводится по двум взаимосвязанным направлениям.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5F400F" w:rsidRPr="006452E5" w14:paraId="42BA6565" w14:textId="77777777">
        <w:tc>
          <w:tcPr>
            <w:tcW w:w="4785" w:type="dxa"/>
          </w:tcPr>
          <w:p w14:paraId="633F3A18" w14:textId="77777777" w:rsidR="005F400F" w:rsidRPr="006452E5" w:rsidRDefault="005F400F" w:rsidP="006452E5">
            <w:pPr>
              <w:pStyle w:val="a5"/>
              <w:jc w:val="center"/>
              <w:rPr>
                <w:rFonts w:ascii="Times New Roman" w:hAnsi="Times New Roman" w:cs="Times New Roman"/>
                <w:sz w:val="28"/>
                <w:szCs w:val="28"/>
              </w:rPr>
            </w:pPr>
            <w:r w:rsidRPr="006452E5">
              <w:rPr>
                <w:rFonts w:ascii="Times New Roman" w:hAnsi="Times New Roman" w:cs="Times New Roman"/>
                <w:sz w:val="28"/>
                <w:szCs w:val="28"/>
              </w:rPr>
              <w:t>Первое направление</w:t>
            </w:r>
          </w:p>
        </w:tc>
        <w:tc>
          <w:tcPr>
            <w:tcW w:w="4785" w:type="dxa"/>
          </w:tcPr>
          <w:p w14:paraId="0BA48CCE" w14:textId="77777777" w:rsidR="005F400F" w:rsidRPr="006452E5" w:rsidRDefault="005F400F" w:rsidP="006452E5">
            <w:pPr>
              <w:pStyle w:val="a5"/>
              <w:jc w:val="center"/>
              <w:rPr>
                <w:rFonts w:ascii="Times New Roman" w:hAnsi="Times New Roman" w:cs="Times New Roman"/>
                <w:sz w:val="28"/>
                <w:szCs w:val="28"/>
              </w:rPr>
            </w:pPr>
            <w:r w:rsidRPr="006452E5">
              <w:rPr>
                <w:rFonts w:ascii="Times New Roman" w:hAnsi="Times New Roman" w:cs="Times New Roman"/>
                <w:sz w:val="28"/>
                <w:szCs w:val="28"/>
              </w:rPr>
              <w:t>Второе направление</w:t>
            </w:r>
          </w:p>
        </w:tc>
      </w:tr>
      <w:tr w:rsidR="005F400F" w:rsidRPr="006452E5" w14:paraId="6D769B08" w14:textId="77777777">
        <w:tc>
          <w:tcPr>
            <w:tcW w:w="4785" w:type="dxa"/>
          </w:tcPr>
          <w:p w14:paraId="03D0B421"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Работа с педагогическим коллективом детского сада</w:t>
            </w:r>
          </w:p>
        </w:tc>
        <w:tc>
          <w:tcPr>
            <w:tcW w:w="4785" w:type="dxa"/>
          </w:tcPr>
          <w:p w14:paraId="789B00B2"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Педагогическое образование родителей</w:t>
            </w:r>
          </w:p>
        </w:tc>
      </w:tr>
      <w:tr w:rsidR="005F400F" w:rsidRPr="006452E5" w14:paraId="70DCC583" w14:textId="77777777">
        <w:tc>
          <w:tcPr>
            <w:tcW w:w="4785" w:type="dxa"/>
          </w:tcPr>
          <w:p w14:paraId="7A26712C"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Анализ состояния работы по взаимодействию с семьей</w:t>
            </w:r>
          </w:p>
        </w:tc>
        <w:tc>
          <w:tcPr>
            <w:tcW w:w="4785" w:type="dxa"/>
          </w:tcPr>
          <w:p w14:paraId="2FD09B26"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Знакомство с новыми программами и технологиями</w:t>
            </w:r>
          </w:p>
        </w:tc>
      </w:tr>
      <w:tr w:rsidR="005F400F" w:rsidRPr="006452E5" w14:paraId="653D0FA4" w14:textId="77777777">
        <w:tc>
          <w:tcPr>
            <w:tcW w:w="4785" w:type="dxa"/>
          </w:tcPr>
          <w:p w14:paraId="60922215"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Анализ состояния взаимоотношений детей и родителей</w:t>
            </w:r>
          </w:p>
        </w:tc>
        <w:tc>
          <w:tcPr>
            <w:tcW w:w="4785" w:type="dxa"/>
          </w:tcPr>
          <w:p w14:paraId="61326442"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Знакомство с новыми программами и технологиями</w:t>
            </w:r>
          </w:p>
        </w:tc>
      </w:tr>
      <w:tr w:rsidR="005F400F" w:rsidRPr="006452E5" w14:paraId="21E7C6CE" w14:textId="77777777">
        <w:tc>
          <w:tcPr>
            <w:tcW w:w="4785" w:type="dxa"/>
          </w:tcPr>
          <w:p w14:paraId="728DF458"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Изучение интересов и потребностей родителей и детей</w:t>
            </w:r>
          </w:p>
        </w:tc>
        <w:tc>
          <w:tcPr>
            <w:tcW w:w="4785" w:type="dxa"/>
          </w:tcPr>
          <w:p w14:paraId="4AE3D824"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Создание родительского клуба «Почемучки»</w:t>
            </w:r>
          </w:p>
        </w:tc>
      </w:tr>
      <w:tr w:rsidR="005F400F" w:rsidRPr="006452E5" w14:paraId="097ED12E" w14:textId="77777777">
        <w:trPr>
          <w:trHeight w:val="70"/>
        </w:trPr>
        <w:tc>
          <w:tcPr>
            <w:tcW w:w="4785" w:type="dxa"/>
          </w:tcPr>
          <w:p w14:paraId="53C28BA0" w14:textId="77777777" w:rsidR="005F400F" w:rsidRPr="006452E5" w:rsidRDefault="005F400F" w:rsidP="006452E5">
            <w:pPr>
              <w:pStyle w:val="a5"/>
              <w:jc w:val="both"/>
              <w:rPr>
                <w:rFonts w:ascii="Times New Roman" w:hAnsi="Times New Roman" w:cs="Times New Roman"/>
                <w:sz w:val="28"/>
                <w:szCs w:val="28"/>
              </w:rPr>
            </w:pPr>
          </w:p>
        </w:tc>
        <w:tc>
          <w:tcPr>
            <w:tcW w:w="4785" w:type="dxa"/>
          </w:tcPr>
          <w:p w14:paraId="69735B34" w14:textId="77777777" w:rsidR="005F400F" w:rsidRPr="006452E5" w:rsidRDefault="005F400F" w:rsidP="006452E5">
            <w:pPr>
              <w:pStyle w:val="a5"/>
              <w:jc w:val="both"/>
              <w:rPr>
                <w:rFonts w:ascii="Times New Roman" w:hAnsi="Times New Roman" w:cs="Times New Roman"/>
                <w:sz w:val="28"/>
                <w:szCs w:val="28"/>
              </w:rPr>
            </w:pPr>
          </w:p>
        </w:tc>
      </w:tr>
    </w:tbl>
    <w:p w14:paraId="612B8BC7" w14:textId="77777777" w:rsidR="005F400F" w:rsidRDefault="005F400F" w:rsidP="001566D4">
      <w:pPr>
        <w:pStyle w:val="a3"/>
        <w:tabs>
          <w:tab w:val="left" w:pos="1290"/>
          <w:tab w:val="center" w:pos="4677"/>
        </w:tabs>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p>
    <w:p w14:paraId="5E9E48BA" w14:textId="77777777" w:rsidR="005F400F" w:rsidRDefault="005F400F" w:rsidP="001566D4">
      <w:pPr>
        <w:pStyle w:val="a3"/>
        <w:tabs>
          <w:tab w:val="left" w:pos="1290"/>
          <w:tab w:val="center" w:pos="4677"/>
        </w:tabs>
        <w:rPr>
          <w:rFonts w:ascii="Times New Roman" w:hAnsi="Times New Roman" w:cs="Times New Roman"/>
          <w:b/>
          <w:bCs/>
          <w:sz w:val="32"/>
          <w:szCs w:val="32"/>
        </w:rPr>
      </w:pPr>
    </w:p>
    <w:p w14:paraId="7958F5F0" w14:textId="77777777" w:rsidR="005F400F" w:rsidRDefault="005F400F" w:rsidP="001566D4">
      <w:pPr>
        <w:pStyle w:val="a3"/>
        <w:tabs>
          <w:tab w:val="left" w:pos="1290"/>
          <w:tab w:val="center" w:pos="4677"/>
        </w:tabs>
        <w:rPr>
          <w:rFonts w:ascii="Times New Roman" w:hAnsi="Times New Roman" w:cs="Times New Roman"/>
          <w:b/>
          <w:bCs/>
          <w:sz w:val="32"/>
          <w:szCs w:val="32"/>
        </w:rPr>
      </w:pPr>
    </w:p>
    <w:p w14:paraId="64DFE761" w14:textId="77777777" w:rsidR="005F400F" w:rsidRDefault="005F400F" w:rsidP="001566D4">
      <w:pPr>
        <w:pStyle w:val="a3"/>
        <w:tabs>
          <w:tab w:val="left" w:pos="1290"/>
          <w:tab w:val="center" w:pos="4677"/>
        </w:tabs>
        <w:rPr>
          <w:rFonts w:ascii="Times New Roman" w:hAnsi="Times New Roman" w:cs="Times New Roman"/>
          <w:b/>
          <w:bCs/>
          <w:sz w:val="32"/>
          <w:szCs w:val="32"/>
        </w:rPr>
      </w:pPr>
      <w:r>
        <w:rPr>
          <w:rFonts w:ascii="Times New Roman" w:hAnsi="Times New Roman" w:cs="Times New Roman"/>
          <w:b/>
          <w:bCs/>
          <w:sz w:val="32"/>
          <w:szCs w:val="32"/>
        </w:rPr>
        <w:t xml:space="preserve">                 </w:t>
      </w:r>
    </w:p>
    <w:p w14:paraId="7CBC635B" w14:textId="77777777" w:rsidR="005F400F" w:rsidRPr="006E3537" w:rsidRDefault="005F400F" w:rsidP="001566D4">
      <w:pPr>
        <w:pStyle w:val="a3"/>
        <w:tabs>
          <w:tab w:val="left" w:pos="1290"/>
          <w:tab w:val="center" w:pos="4677"/>
        </w:tabs>
        <w:rPr>
          <w:rFonts w:ascii="Times New Roman" w:hAnsi="Times New Roman" w:cs="Times New Roman"/>
          <w:b/>
          <w:bCs/>
          <w:sz w:val="32"/>
          <w:szCs w:val="32"/>
        </w:rPr>
      </w:pPr>
      <w:r>
        <w:rPr>
          <w:rFonts w:ascii="Times New Roman" w:hAnsi="Times New Roman" w:cs="Times New Roman"/>
          <w:b/>
          <w:bCs/>
          <w:sz w:val="32"/>
          <w:szCs w:val="32"/>
        </w:rPr>
        <w:t xml:space="preserve">                 </w:t>
      </w:r>
      <w:r w:rsidRPr="006E3537">
        <w:rPr>
          <w:rFonts w:ascii="Times New Roman" w:hAnsi="Times New Roman" w:cs="Times New Roman"/>
          <w:b/>
          <w:bCs/>
          <w:sz w:val="32"/>
          <w:szCs w:val="32"/>
        </w:rPr>
        <w:t>Перспективный план работы с родителями</w:t>
      </w:r>
    </w:p>
    <w:p w14:paraId="623C8235" w14:textId="77777777" w:rsidR="005F400F" w:rsidRDefault="005F400F" w:rsidP="00CA4B1E">
      <w:pPr>
        <w:pStyle w:val="a3"/>
        <w:jc w:val="center"/>
        <w:rPr>
          <w:rFonts w:ascii="Times New Roman" w:hAnsi="Times New Roman" w:cs="Times New Roman"/>
          <w:b/>
          <w:bCs/>
          <w:sz w:val="32"/>
          <w:szCs w:val="32"/>
        </w:rPr>
      </w:pPr>
      <w:r>
        <w:rPr>
          <w:rFonts w:ascii="Times New Roman" w:hAnsi="Times New Roman" w:cs="Times New Roman"/>
          <w:b/>
          <w:bCs/>
          <w:sz w:val="32"/>
          <w:szCs w:val="32"/>
        </w:rPr>
        <w:t>второй младшей группы на 2019-2020</w:t>
      </w:r>
      <w:r w:rsidRPr="006E3537">
        <w:rPr>
          <w:rFonts w:ascii="Times New Roman" w:hAnsi="Times New Roman" w:cs="Times New Roman"/>
          <w:b/>
          <w:bCs/>
          <w:sz w:val="32"/>
          <w:szCs w:val="32"/>
        </w:rPr>
        <w:t xml:space="preserve"> уч. гг.</w:t>
      </w:r>
    </w:p>
    <w:p w14:paraId="465C17AD" w14:textId="77777777" w:rsidR="005F400F" w:rsidRPr="006E3537" w:rsidRDefault="005F400F" w:rsidP="00CA4B1E">
      <w:pPr>
        <w:pStyle w:val="a3"/>
        <w:jc w:val="center"/>
        <w:rPr>
          <w:rFonts w:ascii="Times New Roman" w:hAnsi="Times New Roman" w:cs="Times New Roman"/>
          <w:b/>
          <w:bCs/>
          <w:sz w:val="32"/>
          <w:szCs w:val="32"/>
        </w:rPr>
      </w:pP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45"/>
        <w:gridCol w:w="6678"/>
      </w:tblGrid>
      <w:tr w:rsidR="005F400F" w:rsidRPr="006452E5" w14:paraId="7251C2CD" w14:textId="77777777">
        <w:tc>
          <w:tcPr>
            <w:tcW w:w="709" w:type="dxa"/>
          </w:tcPr>
          <w:p w14:paraId="56051B51" w14:textId="77777777" w:rsidR="005F400F" w:rsidRPr="006452E5" w:rsidRDefault="005F400F" w:rsidP="006452E5">
            <w:pPr>
              <w:jc w:val="center"/>
              <w:rPr>
                <w:rFonts w:ascii="Times New Roman" w:hAnsi="Times New Roman" w:cs="Times New Roman"/>
                <w:b/>
                <w:bCs/>
                <w:sz w:val="28"/>
                <w:szCs w:val="28"/>
              </w:rPr>
            </w:pPr>
            <w:r w:rsidRPr="006452E5">
              <w:rPr>
                <w:rFonts w:ascii="Times New Roman" w:hAnsi="Times New Roman" w:cs="Times New Roman"/>
                <w:b/>
                <w:bCs/>
                <w:sz w:val="28"/>
                <w:szCs w:val="28"/>
              </w:rPr>
              <w:t>Месяц</w:t>
            </w:r>
          </w:p>
        </w:tc>
        <w:tc>
          <w:tcPr>
            <w:tcW w:w="3245" w:type="dxa"/>
          </w:tcPr>
          <w:p w14:paraId="1CF5D99B" w14:textId="77777777" w:rsidR="005F400F" w:rsidRPr="006452E5" w:rsidRDefault="005F400F" w:rsidP="006452E5">
            <w:pPr>
              <w:jc w:val="center"/>
              <w:rPr>
                <w:rFonts w:ascii="Times New Roman" w:hAnsi="Times New Roman" w:cs="Times New Roman"/>
                <w:b/>
                <w:bCs/>
                <w:sz w:val="28"/>
                <w:szCs w:val="28"/>
              </w:rPr>
            </w:pPr>
            <w:r w:rsidRPr="006452E5">
              <w:rPr>
                <w:rFonts w:ascii="Times New Roman" w:hAnsi="Times New Roman" w:cs="Times New Roman"/>
                <w:b/>
                <w:bCs/>
                <w:sz w:val="28"/>
                <w:szCs w:val="28"/>
              </w:rPr>
              <w:t>Тема мероприятия</w:t>
            </w:r>
          </w:p>
        </w:tc>
        <w:tc>
          <w:tcPr>
            <w:tcW w:w="6678" w:type="dxa"/>
          </w:tcPr>
          <w:p w14:paraId="1EA9C75B" w14:textId="77777777" w:rsidR="005F400F" w:rsidRPr="006452E5" w:rsidRDefault="005F400F" w:rsidP="006452E5">
            <w:pPr>
              <w:jc w:val="center"/>
              <w:rPr>
                <w:rFonts w:ascii="Times New Roman" w:hAnsi="Times New Roman" w:cs="Times New Roman"/>
                <w:b/>
                <w:bCs/>
                <w:sz w:val="28"/>
                <w:szCs w:val="28"/>
              </w:rPr>
            </w:pPr>
            <w:r w:rsidRPr="006452E5">
              <w:rPr>
                <w:rFonts w:ascii="Times New Roman" w:hAnsi="Times New Roman" w:cs="Times New Roman"/>
                <w:b/>
                <w:bCs/>
                <w:sz w:val="28"/>
                <w:szCs w:val="28"/>
              </w:rPr>
              <w:t xml:space="preserve">Содержание </w:t>
            </w:r>
          </w:p>
        </w:tc>
      </w:tr>
      <w:tr w:rsidR="005F400F" w:rsidRPr="006452E5" w14:paraId="7619AA28" w14:textId="77777777">
        <w:tc>
          <w:tcPr>
            <w:tcW w:w="709" w:type="dxa"/>
            <w:textDirection w:val="btLr"/>
          </w:tcPr>
          <w:p w14:paraId="45AB1D05" w14:textId="77777777" w:rsidR="005F400F" w:rsidRPr="006452E5" w:rsidRDefault="005F400F" w:rsidP="006452E5">
            <w:pPr>
              <w:ind w:left="113" w:right="113"/>
              <w:jc w:val="center"/>
              <w:rPr>
                <w:rFonts w:ascii="Times New Roman" w:hAnsi="Times New Roman" w:cs="Times New Roman"/>
                <w:b/>
                <w:bCs/>
                <w:sz w:val="32"/>
                <w:szCs w:val="32"/>
              </w:rPr>
            </w:pPr>
            <w:r w:rsidRPr="006452E5">
              <w:rPr>
                <w:rFonts w:ascii="Times New Roman" w:hAnsi="Times New Roman" w:cs="Times New Roman"/>
                <w:b/>
                <w:bCs/>
                <w:sz w:val="32"/>
                <w:szCs w:val="32"/>
              </w:rPr>
              <w:t>Сентябрь</w:t>
            </w:r>
          </w:p>
        </w:tc>
        <w:tc>
          <w:tcPr>
            <w:tcW w:w="3245" w:type="dxa"/>
          </w:tcPr>
          <w:p w14:paraId="50852E0B"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 xml:space="preserve">  Информационный стенд для родителей: режим дня, циклограмма НОД, годовые задачи в соответствии с реализацией ФГОС, основные правила </w:t>
            </w:r>
            <w:r w:rsidRPr="006452E5">
              <w:rPr>
                <w:rFonts w:ascii="Times New Roman" w:hAnsi="Times New Roman" w:cs="Times New Roman"/>
                <w:b/>
                <w:bCs/>
                <w:i/>
                <w:iCs/>
                <w:color w:val="000000"/>
                <w:sz w:val="28"/>
                <w:szCs w:val="28"/>
                <w:lang w:eastAsia="ru-RU"/>
              </w:rPr>
              <w:lastRenderedPageBreak/>
              <w:t>посещения ДОУ. </w:t>
            </w:r>
          </w:p>
        </w:tc>
        <w:tc>
          <w:tcPr>
            <w:tcW w:w="6678" w:type="dxa"/>
          </w:tcPr>
          <w:p w14:paraId="2044450C" w14:textId="77777777" w:rsidR="005F400F" w:rsidRPr="006452E5" w:rsidRDefault="005F400F" w:rsidP="006452E5">
            <w:pPr>
              <w:ind w:firstLine="49"/>
              <w:rPr>
                <w:rFonts w:ascii="Times New Roman" w:hAnsi="Times New Roman" w:cs="Times New Roman"/>
                <w:sz w:val="28"/>
                <w:szCs w:val="28"/>
                <w:lang w:eastAsia="ru-RU"/>
              </w:rPr>
            </w:pPr>
            <w:r w:rsidRPr="006452E5">
              <w:rPr>
                <w:rFonts w:ascii="Times New Roman" w:hAnsi="Times New Roman" w:cs="Times New Roman"/>
                <w:color w:val="000000"/>
                <w:sz w:val="28"/>
                <w:szCs w:val="28"/>
                <w:lang w:eastAsia="ru-RU"/>
              </w:rPr>
              <w:lastRenderedPageBreak/>
              <w:t>Познакомить родителей с ФГОС в образовании, режимом работы во второй младшей группе. </w:t>
            </w:r>
            <w:r w:rsidRPr="006452E5">
              <w:rPr>
                <w:rFonts w:ascii="Times New Roman" w:hAnsi="Times New Roman" w:cs="Times New Roman"/>
                <w:color w:val="000000"/>
                <w:sz w:val="28"/>
                <w:szCs w:val="28"/>
                <w:lang w:eastAsia="ru-RU"/>
              </w:rPr>
              <w:br/>
            </w:r>
          </w:p>
        </w:tc>
      </w:tr>
      <w:tr w:rsidR="005F400F" w:rsidRPr="006452E5" w14:paraId="57DC897F" w14:textId="77777777">
        <w:tc>
          <w:tcPr>
            <w:tcW w:w="709" w:type="dxa"/>
            <w:textDirection w:val="btLr"/>
          </w:tcPr>
          <w:p w14:paraId="51A1C7B3"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467711F1" w14:textId="77777777" w:rsidR="005F400F" w:rsidRPr="006452E5" w:rsidRDefault="005F400F" w:rsidP="003313EC">
            <w:pPr>
              <w:rPr>
                <w:rFonts w:ascii="Times New Roman" w:hAnsi="Times New Roman" w:cs="Times New Roman"/>
                <w:b/>
                <w:bCs/>
                <w:i/>
                <w:iCs/>
                <w:color w:val="000000"/>
                <w:sz w:val="28"/>
                <w:szCs w:val="28"/>
                <w:lang w:eastAsia="ru-RU"/>
              </w:rPr>
            </w:pPr>
            <w:r w:rsidRPr="006452E5">
              <w:rPr>
                <w:rFonts w:ascii="Times New Roman" w:hAnsi="Times New Roman" w:cs="Times New Roman"/>
                <w:b/>
                <w:bCs/>
                <w:i/>
                <w:iCs/>
                <w:color w:val="000000"/>
                <w:sz w:val="28"/>
                <w:szCs w:val="28"/>
                <w:lang w:eastAsia="ru-RU"/>
              </w:rPr>
              <w:t>Индивидуальная консультация: "Особенности адаптации ребёнка в детском саду".</w:t>
            </w:r>
          </w:p>
          <w:p w14:paraId="60F82450" w14:textId="77777777" w:rsidR="005F400F" w:rsidRPr="006452E5" w:rsidRDefault="005F400F" w:rsidP="006452E5">
            <w:pPr>
              <w:ind w:firstLine="34"/>
              <w:rPr>
                <w:rFonts w:ascii="Times New Roman" w:hAnsi="Times New Roman" w:cs="Times New Roman"/>
                <w:b/>
                <w:bCs/>
                <w:i/>
                <w:iCs/>
                <w:color w:val="000000"/>
                <w:sz w:val="28"/>
                <w:szCs w:val="28"/>
                <w:lang w:eastAsia="ru-RU"/>
              </w:rPr>
            </w:pPr>
          </w:p>
        </w:tc>
        <w:tc>
          <w:tcPr>
            <w:tcW w:w="6678" w:type="dxa"/>
          </w:tcPr>
          <w:p w14:paraId="2A960222" w14:textId="77777777" w:rsidR="005F400F" w:rsidRPr="006452E5" w:rsidRDefault="005F400F" w:rsidP="006452E5">
            <w:pPr>
              <w:ind w:firstLine="49"/>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Осуществлять педагогическое просвещение родителей по направлениям: особенности развития детей 4 лет, создание оптимальных условий для ребёнка, способствующих обеспечению комфортного пребывания в детском коллективе. </w:t>
            </w:r>
          </w:p>
        </w:tc>
      </w:tr>
      <w:tr w:rsidR="005F400F" w:rsidRPr="006452E5" w14:paraId="4C7658AF" w14:textId="77777777">
        <w:tc>
          <w:tcPr>
            <w:tcW w:w="709" w:type="dxa"/>
            <w:textDirection w:val="btLr"/>
          </w:tcPr>
          <w:p w14:paraId="4293C15A" w14:textId="77777777" w:rsidR="005F400F" w:rsidRPr="006452E5" w:rsidRDefault="005F400F" w:rsidP="006452E5">
            <w:pPr>
              <w:ind w:left="113" w:right="113"/>
              <w:jc w:val="center"/>
              <w:rPr>
                <w:rFonts w:ascii="Times New Roman" w:hAnsi="Times New Roman" w:cs="Times New Roman"/>
                <w:b/>
                <w:bCs/>
                <w:sz w:val="32"/>
                <w:szCs w:val="32"/>
              </w:rPr>
            </w:pPr>
            <w:r w:rsidRPr="006452E5">
              <w:rPr>
                <w:rFonts w:ascii="Times New Roman" w:hAnsi="Times New Roman" w:cs="Times New Roman"/>
                <w:b/>
                <w:bCs/>
                <w:sz w:val="32"/>
                <w:szCs w:val="32"/>
              </w:rPr>
              <w:t>Сентябрь</w:t>
            </w:r>
          </w:p>
        </w:tc>
        <w:tc>
          <w:tcPr>
            <w:tcW w:w="3245" w:type="dxa"/>
          </w:tcPr>
          <w:p w14:paraId="396D68F8" w14:textId="77777777" w:rsidR="005F400F" w:rsidRPr="006452E5" w:rsidRDefault="005F400F" w:rsidP="003313EC">
            <w:pPr>
              <w:rPr>
                <w:rFonts w:ascii="Times New Roman" w:hAnsi="Times New Roman" w:cs="Times New Roman"/>
                <w:b/>
                <w:bCs/>
                <w:i/>
                <w:iCs/>
                <w:color w:val="000000"/>
                <w:sz w:val="28"/>
                <w:szCs w:val="28"/>
                <w:lang w:eastAsia="ru-RU"/>
              </w:rPr>
            </w:pPr>
            <w:r w:rsidRPr="006452E5">
              <w:rPr>
                <w:b/>
                <w:bCs/>
                <w:i/>
                <w:iCs/>
                <w:sz w:val="28"/>
                <w:szCs w:val="28"/>
              </w:rPr>
              <w:t xml:space="preserve">Индивидуальные беседы с родителями вновь поступающих детей: знакомство родителей с основными документами ДОУ, получение первоначальных сведений о семье.                                                                             </w:t>
            </w:r>
          </w:p>
        </w:tc>
        <w:tc>
          <w:tcPr>
            <w:tcW w:w="6678" w:type="dxa"/>
          </w:tcPr>
          <w:p w14:paraId="3560D2AD" w14:textId="77777777" w:rsidR="005F400F" w:rsidRPr="006452E5" w:rsidRDefault="005F400F" w:rsidP="003313EC">
            <w:pPr>
              <w:rPr>
                <w:sz w:val="28"/>
                <w:szCs w:val="28"/>
              </w:rPr>
            </w:pPr>
            <w:r w:rsidRPr="006452E5">
              <w:rPr>
                <w:sz w:val="28"/>
                <w:szCs w:val="28"/>
              </w:rPr>
              <w:t>Заключение родительских договоров, оформление выплатного дела.</w:t>
            </w:r>
          </w:p>
          <w:p w14:paraId="5E7F15DB" w14:textId="77777777" w:rsidR="005F400F" w:rsidRPr="006452E5" w:rsidRDefault="005F400F" w:rsidP="006452E5">
            <w:pPr>
              <w:ind w:firstLine="49"/>
              <w:rPr>
                <w:rFonts w:ascii="Times New Roman" w:hAnsi="Times New Roman" w:cs="Times New Roman"/>
                <w:color w:val="000000"/>
                <w:sz w:val="28"/>
                <w:szCs w:val="28"/>
                <w:lang w:eastAsia="ru-RU"/>
              </w:rPr>
            </w:pPr>
          </w:p>
        </w:tc>
      </w:tr>
      <w:tr w:rsidR="005F400F" w:rsidRPr="006452E5" w14:paraId="2A18DDFC" w14:textId="77777777">
        <w:tc>
          <w:tcPr>
            <w:tcW w:w="709" w:type="dxa"/>
            <w:vMerge w:val="restart"/>
            <w:textDirection w:val="btLr"/>
          </w:tcPr>
          <w:p w14:paraId="73352184" w14:textId="77777777" w:rsidR="005F400F" w:rsidRPr="006452E5" w:rsidRDefault="005F400F" w:rsidP="006452E5">
            <w:pPr>
              <w:ind w:left="113" w:right="113"/>
              <w:jc w:val="center"/>
              <w:rPr>
                <w:rFonts w:ascii="Times New Roman" w:hAnsi="Times New Roman" w:cs="Times New Roman"/>
                <w:b/>
                <w:bCs/>
                <w:sz w:val="32"/>
                <w:szCs w:val="32"/>
              </w:rPr>
            </w:pPr>
            <w:r w:rsidRPr="006452E5">
              <w:rPr>
                <w:rFonts w:ascii="Times New Roman" w:hAnsi="Times New Roman" w:cs="Times New Roman"/>
                <w:b/>
                <w:bCs/>
                <w:sz w:val="32"/>
                <w:szCs w:val="32"/>
              </w:rPr>
              <w:t>Сентябрь</w:t>
            </w:r>
          </w:p>
        </w:tc>
        <w:tc>
          <w:tcPr>
            <w:tcW w:w="3245" w:type="dxa"/>
          </w:tcPr>
          <w:p w14:paraId="5853AD07"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 xml:space="preserve">Родительское собрание: </w:t>
            </w:r>
            <w:r w:rsidRPr="006452E5">
              <w:rPr>
                <w:b/>
                <w:bCs/>
                <w:i/>
                <w:iCs/>
                <w:sz w:val="28"/>
                <w:szCs w:val="28"/>
              </w:rPr>
              <w:t xml:space="preserve">« Особенности развития детей 3-4 года жизни. О задачах работы на год».                                                                                                </w:t>
            </w:r>
          </w:p>
        </w:tc>
        <w:tc>
          <w:tcPr>
            <w:tcW w:w="6678" w:type="dxa"/>
          </w:tcPr>
          <w:p w14:paraId="1D21CAEC" w14:textId="77777777" w:rsidR="005F400F" w:rsidRPr="006452E5" w:rsidRDefault="005F400F" w:rsidP="003313EC">
            <w:pPr>
              <w:rPr>
                <w:sz w:val="28"/>
                <w:szCs w:val="28"/>
              </w:rPr>
            </w:pPr>
            <w:r w:rsidRPr="006452E5">
              <w:rPr>
                <w:sz w:val="28"/>
                <w:szCs w:val="28"/>
              </w:rPr>
              <w:t>Познакомить родителей с результатами адаптаций детей в группе, программой, задачами развития и воспитания на год. Выборы родительского комитета.</w:t>
            </w:r>
          </w:p>
          <w:p w14:paraId="3472905C" w14:textId="77777777" w:rsidR="005F400F" w:rsidRPr="006452E5" w:rsidRDefault="005F400F" w:rsidP="006452E5">
            <w:pPr>
              <w:ind w:firstLine="49"/>
              <w:rPr>
                <w:rFonts w:ascii="Times New Roman" w:hAnsi="Times New Roman" w:cs="Times New Roman"/>
                <w:sz w:val="28"/>
                <w:szCs w:val="28"/>
              </w:rPr>
            </w:pPr>
          </w:p>
        </w:tc>
      </w:tr>
      <w:tr w:rsidR="005F400F" w:rsidRPr="006452E5" w14:paraId="0003F09B" w14:textId="77777777">
        <w:tc>
          <w:tcPr>
            <w:tcW w:w="709" w:type="dxa"/>
            <w:vMerge/>
          </w:tcPr>
          <w:p w14:paraId="1708C7BE"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46E38A88"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Беседа «О необходимости регулярно посещать детский сад»</w:t>
            </w:r>
          </w:p>
        </w:tc>
        <w:tc>
          <w:tcPr>
            <w:tcW w:w="6678" w:type="dxa"/>
          </w:tcPr>
          <w:p w14:paraId="22465A53"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rPr>
              <w:t>Дать понять родителям, что необходимо посещать детский сад в период адаптации детей.</w:t>
            </w:r>
          </w:p>
        </w:tc>
      </w:tr>
      <w:tr w:rsidR="005F400F" w:rsidRPr="006452E5" w14:paraId="1F4AB328" w14:textId="77777777">
        <w:tc>
          <w:tcPr>
            <w:tcW w:w="709" w:type="dxa"/>
            <w:vMerge/>
          </w:tcPr>
          <w:p w14:paraId="3232249B"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48B30DED"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Анкета для родителей: "Родителям о ФГОС".</w:t>
            </w:r>
            <w:r w:rsidRPr="006452E5">
              <w:rPr>
                <w:rFonts w:ascii="Times New Roman" w:hAnsi="Times New Roman" w:cs="Times New Roman"/>
                <w:b/>
                <w:bCs/>
                <w:i/>
                <w:iCs/>
                <w:sz w:val="28"/>
                <w:szCs w:val="28"/>
              </w:rPr>
              <w:t xml:space="preserve"> </w:t>
            </w:r>
          </w:p>
        </w:tc>
        <w:tc>
          <w:tcPr>
            <w:tcW w:w="6678" w:type="dxa"/>
          </w:tcPr>
          <w:p w14:paraId="182A0691"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color w:val="000000"/>
                <w:sz w:val="28"/>
                <w:szCs w:val="28"/>
                <w:lang w:eastAsia="ru-RU"/>
              </w:rPr>
              <w:t>Расширять представления у родителей о внедрении ФГОС. </w:t>
            </w:r>
          </w:p>
        </w:tc>
      </w:tr>
      <w:tr w:rsidR="005F400F" w:rsidRPr="006452E5" w14:paraId="6453C1E4" w14:textId="77777777">
        <w:tc>
          <w:tcPr>
            <w:tcW w:w="709" w:type="dxa"/>
            <w:vMerge/>
          </w:tcPr>
          <w:p w14:paraId="0FC7CE24"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7F3BEEED" w14:textId="77777777" w:rsidR="005F400F" w:rsidRPr="006452E5" w:rsidRDefault="005F400F" w:rsidP="003313EC">
            <w:pPr>
              <w:rPr>
                <w:rFonts w:ascii="Times New Roman" w:hAnsi="Times New Roman" w:cs="Times New Roman"/>
                <w:b/>
                <w:bCs/>
                <w:i/>
                <w:iCs/>
                <w:color w:val="000000"/>
                <w:sz w:val="28"/>
                <w:szCs w:val="28"/>
                <w:lang w:eastAsia="ru-RU"/>
              </w:rPr>
            </w:pPr>
            <w:r w:rsidRPr="006452E5">
              <w:rPr>
                <w:rFonts w:ascii="Times New Roman" w:hAnsi="Times New Roman" w:cs="Times New Roman"/>
                <w:b/>
                <w:bCs/>
                <w:i/>
                <w:iCs/>
                <w:color w:val="000000"/>
                <w:sz w:val="28"/>
                <w:szCs w:val="28"/>
                <w:lang w:eastAsia="ru-RU"/>
              </w:rPr>
              <w:t>Консультация: "Воспитание стремления к самообслуживанию у детей".</w:t>
            </w:r>
          </w:p>
        </w:tc>
        <w:tc>
          <w:tcPr>
            <w:tcW w:w="6678" w:type="dxa"/>
          </w:tcPr>
          <w:p w14:paraId="3949EE9D"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color w:val="000000"/>
                <w:sz w:val="28"/>
                <w:szCs w:val="28"/>
                <w:lang w:eastAsia="ru-RU"/>
              </w:rPr>
              <w:t>Вовлечение родителей в педагогическую деятельность. Решение проблем воспитания. </w:t>
            </w:r>
            <w:r w:rsidRPr="006452E5">
              <w:rPr>
                <w:rFonts w:ascii="Times New Roman" w:hAnsi="Times New Roman" w:cs="Times New Roman"/>
                <w:color w:val="000000"/>
                <w:sz w:val="28"/>
                <w:szCs w:val="28"/>
                <w:lang w:eastAsia="ru-RU"/>
              </w:rPr>
              <w:br/>
            </w:r>
          </w:p>
        </w:tc>
      </w:tr>
      <w:tr w:rsidR="005F400F" w:rsidRPr="006452E5" w14:paraId="50522C20" w14:textId="77777777">
        <w:tc>
          <w:tcPr>
            <w:tcW w:w="709" w:type="dxa"/>
            <w:vMerge/>
          </w:tcPr>
          <w:p w14:paraId="7C424541"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1567D15E"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Консультация «Как преодолеть кризис трёхлетнего возраста»</w:t>
            </w:r>
          </w:p>
        </w:tc>
        <w:tc>
          <w:tcPr>
            <w:tcW w:w="6678" w:type="dxa"/>
          </w:tcPr>
          <w:p w14:paraId="4AD7B546"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rPr>
              <w:t>Дать представление  родителям о проблемах трёхлетнего ребёнка, и как с этим справляться.</w:t>
            </w:r>
          </w:p>
        </w:tc>
      </w:tr>
      <w:tr w:rsidR="005F400F" w:rsidRPr="006452E5" w14:paraId="557D2EDF" w14:textId="77777777">
        <w:tc>
          <w:tcPr>
            <w:tcW w:w="709" w:type="dxa"/>
            <w:vMerge/>
          </w:tcPr>
          <w:p w14:paraId="7B739E77"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1D932914"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Консультация о правилах дорожного движения: "Чтобы не было беды".</w:t>
            </w:r>
          </w:p>
        </w:tc>
        <w:tc>
          <w:tcPr>
            <w:tcW w:w="6678" w:type="dxa"/>
          </w:tcPr>
          <w:p w14:paraId="319BA2D5"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color w:val="000000"/>
                <w:sz w:val="28"/>
                <w:szCs w:val="28"/>
                <w:lang w:eastAsia="ru-RU"/>
              </w:rPr>
              <w:t>Профилактика травматизма, воспитание родителями желания соблюдать правила. </w:t>
            </w:r>
            <w:r w:rsidRPr="006452E5">
              <w:rPr>
                <w:rFonts w:ascii="Times New Roman" w:hAnsi="Times New Roman" w:cs="Times New Roman"/>
                <w:color w:val="000000"/>
                <w:sz w:val="28"/>
                <w:szCs w:val="28"/>
                <w:lang w:eastAsia="ru-RU"/>
              </w:rPr>
              <w:br/>
            </w:r>
          </w:p>
          <w:p w14:paraId="3AC2928E" w14:textId="77777777" w:rsidR="005F400F" w:rsidRPr="006452E5" w:rsidRDefault="005F400F" w:rsidP="006452E5">
            <w:pPr>
              <w:ind w:firstLine="49"/>
              <w:rPr>
                <w:rFonts w:ascii="Times New Roman" w:hAnsi="Times New Roman" w:cs="Times New Roman"/>
                <w:sz w:val="28"/>
                <w:szCs w:val="28"/>
              </w:rPr>
            </w:pPr>
          </w:p>
        </w:tc>
      </w:tr>
      <w:tr w:rsidR="005F400F" w:rsidRPr="006452E5" w14:paraId="21973A9D" w14:textId="77777777">
        <w:trPr>
          <w:trHeight w:val="132"/>
        </w:trPr>
        <w:tc>
          <w:tcPr>
            <w:tcW w:w="709" w:type="dxa"/>
          </w:tcPr>
          <w:p w14:paraId="3E7C0052"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3625256D" w14:textId="77777777" w:rsidR="005F400F" w:rsidRPr="006452E5" w:rsidRDefault="005F400F" w:rsidP="003313EC">
            <w:pPr>
              <w:rPr>
                <w:rFonts w:ascii="Times New Roman" w:hAnsi="Times New Roman" w:cs="Times New Roman"/>
                <w:b/>
                <w:bCs/>
                <w:i/>
                <w:iCs/>
                <w:color w:val="000000"/>
                <w:sz w:val="28"/>
                <w:szCs w:val="28"/>
                <w:lang w:eastAsia="ru-RU"/>
              </w:rPr>
            </w:pPr>
            <w:r w:rsidRPr="006452E5">
              <w:rPr>
                <w:rFonts w:ascii="Times New Roman" w:hAnsi="Times New Roman" w:cs="Times New Roman"/>
                <w:b/>
                <w:bCs/>
                <w:i/>
                <w:iCs/>
                <w:color w:val="000000"/>
                <w:sz w:val="28"/>
                <w:szCs w:val="28"/>
                <w:lang w:eastAsia="ru-RU"/>
              </w:rPr>
              <w:t>Консультация: "Советы по укреплению физического здоровья детей".</w:t>
            </w:r>
          </w:p>
          <w:p w14:paraId="4A19A60E" w14:textId="77777777" w:rsidR="005F400F" w:rsidRPr="006452E5" w:rsidRDefault="005F400F" w:rsidP="006452E5">
            <w:pPr>
              <w:ind w:firstLine="34"/>
              <w:rPr>
                <w:rFonts w:ascii="Times New Roman" w:hAnsi="Times New Roman" w:cs="Times New Roman"/>
                <w:b/>
                <w:bCs/>
                <w:i/>
                <w:iCs/>
                <w:color w:val="000000"/>
                <w:sz w:val="28"/>
                <w:szCs w:val="28"/>
                <w:lang w:eastAsia="ru-RU"/>
              </w:rPr>
            </w:pPr>
          </w:p>
        </w:tc>
        <w:tc>
          <w:tcPr>
            <w:tcW w:w="6678" w:type="dxa"/>
          </w:tcPr>
          <w:p w14:paraId="550450A9" w14:textId="77777777" w:rsidR="005F400F" w:rsidRPr="006452E5" w:rsidRDefault="005F400F" w:rsidP="006452E5">
            <w:pPr>
              <w:ind w:firstLine="49"/>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Формировать у родителей мотивацию на соблюдение здорового образа жизни, ответственности за своё здоровье и здоровье детей. Развивать интерес к здоровьесберегающим, технологиям, желанию использовать их дома. </w:t>
            </w:r>
          </w:p>
        </w:tc>
      </w:tr>
      <w:tr w:rsidR="005F400F" w:rsidRPr="006452E5" w14:paraId="63F2FEC4" w14:textId="77777777">
        <w:tc>
          <w:tcPr>
            <w:tcW w:w="709" w:type="dxa"/>
          </w:tcPr>
          <w:p w14:paraId="41B05CFF" w14:textId="77777777" w:rsidR="005F400F" w:rsidRPr="006452E5" w:rsidRDefault="005F400F" w:rsidP="006452E5">
            <w:pPr>
              <w:jc w:val="center"/>
              <w:rPr>
                <w:rFonts w:ascii="Times New Roman" w:hAnsi="Times New Roman" w:cs="Times New Roman"/>
                <w:b/>
                <w:bCs/>
                <w:sz w:val="28"/>
                <w:szCs w:val="28"/>
              </w:rPr>
            </w:pPr>
            <w:r w:rsidRPr="006452E5">
              <w:rPr>
                <w:rFonts w:ascii="Times New Roman" w:hAnsi="Times New Roman" w:cs="Times New Roman"/>
                <w:b/>
                <w:bCs/>
                <w:sz w:val="28"/>
                <w:szCs w:val="28"/>
              </w:rPr>
              <w:t>Сентябрь</w:t>
            </w:r>
          </w:p>
        </w:tc>
        <w:tc>
          <w:tcPr>
            <w:tcW w:w="3245" w:type="dxa"/>
          </w:tcPr>
          <w:p w14:paraId="25EC72D0" w14:textId="77777777" w:rsidR="005F400F" w:rsidRPr="006452E5" w:rsidRDefault="005F400F" w:rsidP="003313EC">
            <w:pPr>
              <w:rPr>
                <w:rFonts w:ascii="Times New Roman" w:hAnsi="Times New Roman" w:cs="Times New Roman"/>
                <w:b/>
                <w:bCs/>
                <w:i/>
                <w:iCs/>
                <w:color w:val="000000"/>
                <w:sz w:val="28"/>
                <w:szCs w:val="28"/>
                <w:lang w:eastAsia="ru-RU"/>
              </w:rPr>
            </w:pPr>
            <w:r w:rsidRPr="006452E5">
              <w:rPr>
                <w:rFonts w:ascii="Times New Roman" w:hAnsi="Times New Roman" w:cs="Times New Roman"/>
                <w:b/>
                <w:bCs/>
                <w:i/>
                <w:iCs/>
                <w:color w:val="000000"/>
                <w:sz w:val="28"/>
                <w:szCs w:val="28"/>
                <w:lang w:eastAsia="ru-RU"/>
              </w:rPr>
              <w:t>Консультация: "Волшебство добрых слов".</w:t>
            </w:r>
          </w:p>
        </w:tc>
        <w:tc>
          <w:tcPr>
            <w:tcW w:w="6678" w:type="dxa"/>
          </w:tcPr>
          <w:p w14:paraId="7AFD56AC"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Побуждать желание у родителей воспитывать у детей чуткое, доброжелательное отношение к окружающим. Воспитывать чувство уважения к людям, желание совершать добрые поступки. </w:t>
            </w:r>
            <w:r w:rsidRPr="006452E5">
              <w:rPr>
                <w:rFonts w:ascii="Times New Roman" w:hAnsi="Times New Roman" w:cs="Times New Roman"/>
                <w:color w:val="000000"/>
                <w:sz w:val="28"/>
                <w:szCs w:val="28"/>
                <w:lang w:eastAsia="ru-RU"/>
              </w:rPr>
              <w:br/>
            </w:r>
          </w:p>
        </w:tc>
      </w:tr>
      <w:tr w:rsidR="005F400F" w:rsidRPr="006452E5" w14:paraId="63013BF9" w14:textId="77777777">
        <w:tc>
          <w:tcPr>
            <w:tcW w:w="709" w:type="dxa"/>
            <w:vMerge w:val="restart"/>
            <w:textDirection w:val="btLr"/>
          </w:tcPr>
          <w:p w14:paraId="7C248FD3" w14:textId="77777777" w:rsidR="005F400F" w:rsidRPr="006452E5" w:rsidRDefault="005F400F" w:rsidP="006452E5">
            <w:pPr>
              <w:ind w:left="113" w:right="113"/>
              <w:jc w:val="center"/>
              <w:rPr>
                <w:rFonts w:ascii="Times New Roman" w:hAnsi="Times New Roman" w:cs="Times New Roman"/>
                <w:b/>
                <w:bCs/>
                <w:sz w:val="32"/>
                <w:szCs w:val="32"/>
              </w:rPr>
            </w:pPr>
            <w:r w:rsidRPr="006452E5">
              <w:rPr>
                <w:rFonts w:ascii="Times New Roman" w:hAnsi="Times New Roman" w:cs="Times New Roman"/>
                <w:b/>
                <w:bCs/>
                <w:sz w:val="32"/>
                <w:szCs w:val="32"/>
              </w:rPr>
              <w:t>Октябрь</w:t>
            </w:r>
          </w:p>
        </w:tc>
        <w:tc>
          <w:tcPr>
            <w:tcW w:w="3245" w:type="dxa"/>
          </w:tcPr>
          <w:p w14:paraId="21AE7DB3"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Консультация «Нравственно - патриотическое воспитание детей в семье»</w:t>
            </w:r>
          </w:p>
        </w:tc>
        <w:tc>
          <w:tcPr>
            <w:tcW w:w="6678" w:type="dxa"/>
          </w:tcPr>
          <w:p w14:paraId="3E19132B"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rPr>
              <w:t>Рассказать родителям о важности нравственно – патриотического воспитания детей.</w:t>
            </w:r>
          </w:p>
        </w:tc>
      </w:tr>
      <w:tr w:rsidR="005F400F" w:rsidRPr="006452E5" w14:paraId="13758585" w14:textId="77777777">
        <w:tc>
          <w:tcPr>
            <w:tcW w:w="709" w:type="dxa"/>
            <w:vMerge/>
            <w:textDirection w:val="btLr"/>
          </w:tcPr>
          <w:p w14:paraId="4166BA1D"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1CFED1A4"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Беседа «Содержание физкультурного уголка дома», создание памятки на информационный стенд для родителей. </w:t>
            </w:r>
            <w:r w:rsidRPr="006452E5">
              <w:rPr>
                <w:rFonts w:ascii="Times New Roman" w:hAnsi="Times New Roman" w:cs="Times New Roman"/>
                <w:b/>
                <w:bCs/>
                <w:i/>
                <w:iCs/>
                <w:color w:val="000000"/>
                <w:sz w:val="28"/>
                <w:szCs w:val="28"/>
                <w:lang w:eastAsia="ru-RU"/>
              </w:rPr>
              <w:br/>
            </w:r>
          </w:p>
        </w:tc>
        <w:tc>
          <w:tcPr>
            <w:tcW w:w="6678" w:type="dxa"/>
          </w:tcPr>
          <w:p w14:paraId="76BD31A7"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Педагогическое просвещение. Формировать у родителей желание вести здоровый образ жизни, формировать ответственность за своё здоровье и здоровье своих детей. Развивать интерес к использованию в домашних условиях здоровьесберегающих, технологий проводимых в ДОУ. </w:t>
            </w:r>
          </w:p>
          <w:p w14:paraId="5326D2E5" w14:textId="77777777" w:rsidR="005F400F" w:rsidRPr="006452E5" w:rsidRDefault="005F400F" w:rsidP="006452E5">
            <w:pPr>
              <w:ind w:firstLine="49"/>
              <w:rPr>
                <w:rFonts w:ascii="Times New Roman" w:hAnsi="Times New Roman" w:cs="Times New Roman"/>
                <w:sz w:val="28"/>
                <w:szCs w:val="28"/>
              </w:rPr>
            </w:pPr>
          </w:p>
        </w:tc>
      </w:tr>
      <w:tr w:rsidR="005F400F" w:rsidRPr="006452E5" w14:paraId="5C882768" w14:textId="77777777">
        <w:tc>
          <w:tcPr>
            <w:tcW w:w="709" w:type="dxa"/>
            <w:vMerge/>
            <w:textDirection w:val="btLr"/>
          </w:tcPr>
          <w:p w14:paraId="1E8FE921"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11EF581B"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 xml:space="preserve">Памятка «Одежда для прогулок в осенний </w:t>
            </w:r>
            <w:r w:rsidRPr="006452E5">
              <w:rPr>
                <w:rFonts w:ascii="Times New Roman" w:hAnsi="Times New Roman" w:cs="Times New Roman"/>
                <w:b/>
                <w:bCs/>
                <w:i/>
                <w:iCs/>
                <w:sz w:val="28"/>
                <w:szCs w:val="28"/>
              </w:rPr>
              <w:lastRenderedPageBreak/>
              <w:t>период»</w:t>
            </w:r>
          </w:p>
        </w:tc>
        <w:tc>
          <w:tcPr>
            <w:tcW w:w="6678" w:type="dxa"/>
          </w:tcPr>
          <w:p w14:paraId="2613B15E"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rPr>
              <w:lastRenderedPageBreak/>
              <w:t>Дать рекомендации родителям о правильном подборе одежды осенью.</w:t>
            </w:r>
          </w:p>
        </w:tc>
      </w:tr>
      <w:tr w:rsidR="005F400F" w:rsidRPr="006452E5" w14:paraId="5D4879EC" w14:textId="77777777">
        <w:tc>
          <w:tcPr>
            <w:tcW w:w="709" w:type="dxa"/>
            <w:vMerge/>
            <w:textDirection w:val="btLr"/>
          </w:tcPr>
          <w:p w14:paraId="6E5CACD3"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745F1801"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Консультация:</w:t>
            </w:r>
            <w:r w:rsidRPr="006452E5">
              <w:rPr>
                <w:rFonts w:ascii="Times New Roman" w:hAnsi="Times New Roman" w:cs="Times New Roman"/>
                <w:b/>
                <w:bCs/>
                <w:i/>
                <w:iCs/>
                <w:color w:val="000000"/>
                <w:sz w:val="28"/>
                <w:szCs w:val="28"/>
                <w:lang w:eastAsia="ru-RU"/>
              </w:rPr>
              <w:br/>
              <w:t>«Лаборатория любознайки» (предложить игры, опыты, эксперименты, чтение художественной литературы).</w:t>
            </w:r>
          </w:p>
        </w:tc>
        <w:tc>
          <w:tcPr>
            <w:tcW w:w="6678" w:type="dxa"/>
          </w:tcPr>
          <w:p w14:paraId="7F28DA37"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color w:val="000000"/>
                <w:sz w:val="28"/>
                <w:szCs w:val="28"/>
                <w:lang w:eastAsia="ru-RU"/>
              </w:rPr>
              <w:t>Привлечение к совместным с детьми наблюдениям за природой поздней осенью, погодой, явлениями, изменениями в природе. </w:t>
            </w:r>
            <w:r w:rsidRPr="006452E5">
              <w:rPr>
                <w:rFonts w:ascii="Times New Roman" w:hAnsi="Times New Roman" w:cs="Times New Roman"/>
                <w:color w:val="000000"/>
                <w:sz w:val="28"/>
                <w:szCs w:val="28"/>
                <w:lang w:eastAsia="ru-RU"/>
              </w:rPr>
              <w:br/>
            </w:r>
          </w:p>
        </w:tc>
      </w:tr>
      <w:tr w:rsidR="005F400F" w:rsidRPr="006452E5" w14:paraId="53F47C3D" w14:textId="77777777">
        <w:tc>
          <w:tcPr>
            <w:tcW w:w="709" w:type="dxa"/>
            <w:vMerge/>
            <w:textDirection w:val="btLr"/>
          </w:tcPr>
          <w:p w14:paraId="407A3C02"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2C5CFA6F"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Выставка поделок «Умелые ручки у бабушки и дедушки»</w:t>
            </w:r>
          </w:p>
        </w:tc>
        <w:tc>
          <w:tcPr>
            <w:tcW w:w="6678" w:type="dxa"/>
          </w:tcPr>
          <w:p w14:paraId="060048C6"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lang w:eastAsia="ru-RU"/>
              </w:rPr>
              <w:t>Создание атмосферы общности интересов детей, старшего поколения и коллектива детского сада.</w:t>
            </w:r>
          </w:p>
        </w:tc>
      </w:tr>
      <w:tr w:rsidR="005F400F" w:rsidRPr="006452E5" w14:paraId="12D458A0" w14:textId="77777777">
        <w:tc>
          <w:tcPr>
            <w:tcW w:w="709" w:type="dxa"/>
            <w:vMerge/>
            <w:textDirection w:val="btLr"/>
          </w:tcPr>
          <w:p w14:paraId="654F25B8"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286703D3"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Подготовка к осеннему празднику. </w:t>
            </w:r>
          </w:p>
        </w:tc>
        <w:tc>
          <w:tcPr>
            <w:tcW w:w="6678" w:type="dxa"/>
          </w:tcPr>
          <w:p w14:paraId="130A726C"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color w:val="000000"/>
                <w:sz w:val="28"/>
                <w:szCs w:val="28"/>
                <w:lang w:eastAsia="ru-RU"/>
              </w:rPr>
              <w:t xml:space="preserve">Привлечение родителей к подготовке к осеннему празднику (совместное с детьми разучивание песен, стихотворений, изготовление атрибутов, поделок, украшений, костюмов).                                                       </w:t>
            </w:r>
          </w:p>
        </w:tc>
      </w:tr>
      <w:tr w:rsidR="005F400F" w:rsidRPr="006452E5" w14:paraId="05742FA0" w14:textId="77777777">
        <w:tc>
          <w:tcPr>
            <w:tcW w:w="709" w:type="dxa"/>
            <w:vMerge w:val="restart"/>
            <w:textDirection w:val="btLr"/>
          </w:tcPr>
          <w:p w14:paraId="7758BF39" w14:textId="77777777" w:rsidR="005F400F" w:rsidRPr="006452E5" w:rsidRDefault="005F400F" w:rsidP="006452E5">
            <w:pPr>
              <w:ind w:left="113" w:right="113"/>
              <w:jc w:val="center"/>
              <w:rPr>
                <w:rFonts w:ascii="Times New Roman" w:hAnsi="Times New Roman" w:cs="Times New Roman"/>
                <w:b/>
                <w:bCs/>
                <w:sz w:val="32"/>
                <w:szCs w:val="32"/>
              </w:rPr>
            </w:pPr>
            <w:r w:rsidRPr="006452E5">
              <w:rPr>
                <w:rFonts w:ascii="Times New Roman" w:hAnsi="Times New Roman" w:cs="Times New Roman"/>
                <w:b/>
                <w:bCs/>
                <w:sz w:val="32"/>
                <w:szCs w:val="32"/>
              </w:rPr>
              <w:t>Ноябрь</w:t>
            </w:r>
          </w:p>
        </w:tc>
        <w:tc>
          <w:tcPr>
            <w:tcW w:w="3245" w:type="dxa"/>
          </w:tcPr>
          <w:p w14:paraId="22ACEA64"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Утренник :«Праздник Осени»</w:t>
            </w:r>
          </w:p>
        </w:tc>
        <w:tc>
          <w:tcPr>
            <w:tcW w:w="6678" w:type="dxa"/>
          </w:tcPr>
          <w:p w14:paraId="5EA8BB65"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Демонстрация творческих способностей детей, сформированных творческих умений и навыков. Формирование положительных отношений между работниками ДОУ и родителями. </w:t>
            </w:r>
          </w:p>
          <w:p w14:paraId="0A29ECF5" w14:textId="77777777" w:rsidR="005F400F" w:rsidRPr="006452E5" w:rsidRDefault="005F400F" w:rsidP="006452E5">
            <w:pPr>
              <w:ind w:firstLine="49"/>
              <w:rPr>
                <w:rFonts w:ascii="Times New Roman" w:hAnsi="Times New Roman" w:cs="Times New Roman"/>
                <w:sz w:val="28"/>
                <w:szCs w:val="28"/>
              </w:rPr>
            </w:pPr>
          </w:p>
        </w:tc>
      </w:tr>
      <w:tr w:rsidR="005F400F" w:rsidRPr="006452E5" w14:paraId="0D29D923" w14:textId="77777777">
        <w:tc>
          <w:tcPr>
            <w:tcW w:w="709" w:type="dxa"/>
            <w:vMerge/>
            <w:textDirection w:val="btLr"/>
          </w:tcPr>
          <w:p w14:paraId="5553BE94"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08C3091D"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Консультация «Бережём здоровье с детства»</w:t>
            </w:r>
          </w:p>
        </w:tc>
        <w:tc>
          <w:tcPr>
            <w:tcW w:w="6678" w:type="dxa"/>
          </w:tcPr>
          <w:p w14:paraId="3D414CBE"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lang w:eastAsia="ru-RU"/>
              </w:rPr>
              <w:t>Пополнить знания детей о здоровье сберегающих факторах.</w:t>
            </w:r>
          </w:p>
        </w:tc>
      </w:tr>
      <w:tr w:rsidR="005F400F" w:rsidRPr="006452E5" w14:paraId="3E97431E" w14:textId="77777777">
        <w:tc>
          <w:tcPr>
            <w:tcW w:w="709" w:type="dxa"/>
            <w:vMerge/>
            <w:textDirection w:val="btLr"/>
          </w:tcPr>
          <w:p w14:paraId="197BCB77"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3D394D1A"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Памятка «Профилактические мероприятия по ОРЗ и гриппу»</w:t>
            </w:r>
          </w:p>
        </w:tc>
        <w:tc>
          <w:tcPr>
            <w:tcW w:w="6678" w:type="dxa"/>
          </w:tcPr>
          <w:p w14:paraId="5A4FB31D" w14:textId="77777777" w:rsidR="005F400F" w:rsidRPr="006452E5" w:rsidRDefault="005F400F" w:rsidP="006452E5">
            <w:pPr>
              <w:spacing w:line="330" w:lineRule="atLeast"/>
              <w:rPr>
                <w:rFonts w:ascii="Times New Roman" w:hAnsi="Times New Roman" w:cs="Times New Roman"/>
                <w:color w:val="000000"/>
                <w:lang w:eastAsia="ru-RU"/>
              </w:rPr>
            </w:pPr>
            <w:r w:rsidRPr="006452E5">
              <w:rPr>
                <w:rFonts w:ascii="Times New Roman" w:hAnsi="Times New Roman" w:cs="Times New Roman"/>
                <w:color w:val="000000"/>
                <w:sz w:val="28"/>
                <w:szCs w:val="28"/>
                <w:lang w:eastAsia="ru-RU"/>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tc>
      </w:tr>
      <w:tr w:rsidR="005F400F" w:rsidRPr="006452E5" w14:paraId="4B8D240B" w14:textId="77777777">
        <w:tc>
          <w:tcPr>
            <w:tcW w:w="709" w:type="dxa"/>
            <w:vMerge/>
            <w:textDirection w:val="btLr"/>
          </w:tcPr>
          <w:p w14:paraId="4BF698BC"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4E4E3F09"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 xml:space="preserve">Информационный стенд: памятка «Привитие трудолюбия с помощью домашних </w:t>
            </w:r>
            <w:r w:rsidRPr="006452E5">
              <w:rPr>
                <w:rFonts w:ascii="Times New Roman" w:hAnsi="Times New Roman" w:cs="Times New Roman"/>
                <w:b/>
                <w:bCs/>
                <w:i/>
                <w:iCs/>
                <w:color w:val="000000"/>
                <w:sz w:val="28"/>
                <w:szCs w:val="28"/>
                <w:lang w:eastAsia="ru-RU"/>
              </w:rPr>
              <w:lastRenderedPageBreak/>
              <w:t>обязанностей».</w:t>
            </w:r>
          </w:p>
        </w:tc>
        <w:tc>
          <w:tcPr>
            <w:tcW w:w="6678" w:type="dxa"/>
          </w:tcPr>
          <w:p w14:paraId="2AD514D6" w14:textId="77777777" w:rsidR="005F400F" w:rsidRPr="006452E5" w:rsidRDefault="005F400F" w:rsidP="006452E5">
            <w:pPr>
              <w:spacing w:line="330" w:lineRule="atLeast"/>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lastRenderedPageBreak/>
              <w:t xml:space="preserve">Дать рекомендации по развитию трудовых навыков в форме игр в домашних условиях.                                                                                                         </w:t>
            </w:r>
          </w:p>
        </w:tc>
      </w:tr>
      <w:tr w:rsidR="005F400F" w:rsidRPr="006452E5" w14:paraId="551B970E" w14:textId="77777777">
        <w:tc>
          <w:tcPr>
            <w:tcW w:w="709" w:type="dxa"/>
            <w:vMerge/>
            <w:textDirection w:val="btLr"/>
          </w:tcPr>
          <w:p w14:paraId="00AC8CB9"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769F36B2"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Беседа «Начинаем утро с зарядки»</w:t>
            </w:r>
          </w:p>
        </w:tc>
        <w:tc>
          <w:tcPr>
            <w:tcW w:w="6678" w:type="dxa"/>
          </w:tcPr>
          <w:p w14:paraId="55025249"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rPr>
              <w:t>Рассказать о важности утренней зарядки для организма .</w:t>
            </w:r>
          </w:p>
        </w:tc>
      </w:tr>
      <w:tr w:rsidR="005F400F" w:rsidRPr="006452E5" w14:paraId="49C146CF" w14:textId="77777777">
        <w:tc>
          <w:tcPr>
            <w:tcW w:w="709" w:type="dxa"/>
            <w:vMerge/>
            <w:textDirection w:val="btLr"/>
          </w:tcPr>
          <w:p w14:paraId="1E7EDA71"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038ED92D"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Консультация: «Когда бывает скучно».</w:t>
            </w:r>
            <w:r w:rsidRPr="006452E5">
              <w:rPr>
                <w:rFonts w:ascii="Times New Roman" w:hAnsi="Times New Roman" w:cs="Times New Roman"/>
                <w:b/>
                <w:bCs/>
                <w:i/>
                <w:iCs/>
                <w:color w:val="000000"/>
                <w:sz w:val="28"/>
                <w:szCs w:val="28"/>
                <w:lang w:eastAsia="ru-RU"/>
              </w:rPr>
              <w:br/>
              <w:t>( предложить игры, в которые можно поиграть по дороге домой ).</w:t>
            </w:r>
          </w:p>
        </w:tc>
        <w:tc>
          <w:tcPr>
            <w:tcW w:w="6678" w:type="dxa"/>
          </w:tcPr>
          <w:p w14:paraId="1A2E48B3"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Расширение педагогического опыта родителей через знакомство с речевыми играми. Обогащение детей и родителей опытом эмоционального общения. </w:t>
            </w:r>
          </w:p>
          <w:p w14:paraId="7CA7BB16" w14:textId="77777777" w:rsidR="005F400F" w:rsidRPr="006452E5" w:rsidRDefault="005F400F" w:rsidP="006452E5">
            <w:pPr>
              <w:ind w:firstLine="49"/>
              <w:rPr>
                <w:rFonts w:ascii="Times New Roman" w:hAnsi="Times New Roman" w:cs="Times New Roman"/>
                <w:sz w:val="28"/>
                <w:szCs w:val="28"/>
              </w:rPr>
            </w:pPr>
          </w:p>
        </w:tc>
      </w:tr>
      <w:tr w:rsidR="005F400F" w:rsidRPr="006452E5" w14:paraId="5DE0AB87" w14:textId="77777777">
        <w:tc>
          <w:tcPr>
            <w:tcW w:w="709" w:type="dxa"/>
            <w:vMerge/>
            <w:textDirection w:val="btLr"/>
          </w:tcPr>
          <w:p w14:paraId="16C64AF1"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5035CDED"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Консультация: «Как превратить чтение в удовольствие».</w:t>
            </w:r>
          </w:p>
        </w:tc>
        <w:tc>
          <w:tcPr>
            <w:tcW w:w="6678" w:type="dxa"/>
          </w:tcPr>
          <w:p w14:paraId="3B29D6CA"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Предложить рекомендации, способствующие развитию интереса к чтению. Формирование взаимодействия родителей и детей. Предложить список литературных произведений для домашнего чтения. </w:t>
            </w:r>
          </w:p>
          <w:p w14:paraId="4F21C71E" w14:textId="77777777" w:rsidR="005F400F" w:rsidRPr="006452E5" w:rsidRDefault="005F400F" w:rsidP="006452E5">
            <w:pPr>
              <w:ind w:firstLine="49"/>
              <w:rPr>
                <w:rFonts w:ascii="Times New Roman" w:hAnsi="Times New Roman" w:cs="Times New Roman"/>
                <w:sz w:val="28"/>
                <w:szCs w:val="28"/>
              </w:rPr>
            </w:pPr>
          </w:p>
        </w:tc>
      </w:tr>
      <w:tr w:rsidR="005F400F" w:rsidRPr="006452E5" w14:paraId="096BA5C5" w14:textId="77777777">
        <w:tc>
          <w:tcPr>
            <w:tcW w:w="709" w:type="dxa"/>
            <w:vMerge/>
            <w:textDirection w:val="btLr"/>
          </w:tcPr>
          <w:p w14:paraId="0F214DE3"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0BB5A9E7"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Мастер-класс с родителями «Подарок для мамы».</w:t>
            </w:r>
          </w:p>
          <w:p w14:paraId="5343AB61" w14:textId="77777777" w:rsidR="005F400F" w:rsidRPr="006452E5" w:rsidRDefault="005F400F" w:rsidP="006452E5">
            <w:pPr>
              <w:jc w:val="center"/>
              <w:rPr>
                <w:rFonts w:ascii="Times New Roman" w:hAnsi="Times New Roman" w:cs="Times New Roman"/>
                <w:b/>
                <w:bCs/>
                <w:i/>
                <w:iCs/>
                <w:sz w:val="28"/>
                <w:szCs w:val="28"/>
              </w:rPr>
            </w:pPr>
          </w:p>
        </w:tc>
        <w:tc>
          <w:tcPr>
            <w:tcW w:w="6678" w:type="dxa"/>
          </w:tcPr>
          <w:p w14:paraId="6612855F"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Способствовать развитию интереса к художественно-эстетической деятельности. Изготовление поделок из бросового материала. Формирование положительных отношений между работниками ДОУ и родителями. </w:t>
            </w:r>
          </w:p>
          <w:p w14:paraId="6F93853F" w14:textId="77777777" w:rsidR="005F400F" w:rsidRPr="006452E5" w:rsidRDefault="005F400F" w:rsidP="006452E5">
            <w:pPr>
              <w:ind w:firstLine="49"/>
              <w:rPr>
                <w:rFonts w:ascii="Times New Roman" w:hAnsi="Times New Roman" w:cs="Times New Roman"/>
                <w:sz w:val="28"/>
                <w:szCs w:val="28"/>
              </w:rPr>
            </w:pPr>
          </w:p>
        </w:tc>
      </w:tr>
      <w:tr w:rsidR="005F400F" w:rsidRPr="006452E5" w14:paraId="1E5E0D55" w14:textId="77777777">
        <w:tc>
          <w:tcPr>
            <w:tcW w:w="709" w:type="dxa"/>
            <w:vMerge w:val="restart"/>
            <w:textDirection w:val="btLr"/>
          </w:tcPr>
          <w:p w14:paraId="01C32EFE" w14:textId="77777777" w:rsidR="005F400F" w:rsidRPr="006452E5" w:rsidRDefault="005F400F" w:rsidP="006452E5">
            <w:pPr>
              <w:ind w:left="113" w:right="113"/>
              <w:jc w:val="center"/>
              <w:rPr>
                <w:rFonts w:ascii="Times New Roman" w:hAnsi="Times New Roman" w:cs="Times New Roman"/>
                <w:b/>
                <w:bCs/>
                <w:sz w:val="32"/>
                <w:szCs w:val="32"/>
              </w:rPr>
            </w:pPr>
            <w:r w:rsidRPr="006452E5">
              <w:rPr>
                <w:rFonts w:ascii="Times New Roman" w:hAnsi="Times New Roman" w:cs="Times New Roman"/>
                <w:b/>
                <w:bCs/>
                <w:sz w:val="32"/>
                <w:szCs w:val="32"/>
              </w:rPr>
              <w:t>Декабрь</w:t>
            </w:r>
          </w:p>
        </w:tc>
        <w:tc>
          <w:tcPr>
            <w:tcW w:w="3245" w:type="dxa"/>
          </w:tcPr>
          <w:p w14:paraId="37EE7122"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lang w:eastAsia="ru-RU"/>
              </w:rPr>
              <w:t>Памятка для родителей «Как отвечать на детские вопросы?».</w:t>
            </w:r>
          </w:p>
        </w:tc>
        <w:tc>
          <w:tcPr>
            <w:tcW w:w="6678" w:type="dxa"/>
          </w:tcPr>
          <w:p w14:paraId="5176FB4C" w14:textId="77777777" w:rsidR="005F400F" w:rsidRPr="006452E5" w:rsidRDefault="005F400F" w:rsidP="006452E5">
            <w:pPr>
              <w:spacing w:line="330" w:lineRule="atLeast"/>
              <w:rPr>
                <w:rFonts w:ascii="Times New Roman" w:hAnsi="Times New Roman" w:cs="Times New Roman"/>
                <w:lang w:eastAsia="ru-RU"/>
              </w:rPr>
            </w:pPr>
            <w:r w:rsidRPr="006452E5">
              <w:rPr>
                <w:rFonts w:ascii="Times New Roman" w:hAnsi="Times New Roman" w:cs="Times New Roman"/>
                <w:sz w:val="28"/>
                <w:szCs w:val="28"/>
                <w:lang w:eastAsia="ru-RU"/>
              </w:rPr>
              <w:t>Повышение педагогической культуры родителей.</w:t>
            </w:r>
          </w:p>
          <w:p w14:paraId="5C936A33" w14:textId="77777777" w:rsidR="005F400F" w:rsidRPr="006452E5" w:rsidRDefault="005F400F" w:rsidP="006452E5">
            <w:pPr>
              <w:ind w:firstLine="49"/>
              <w:rPr>
                <w:rFonts w:ascii="Times New Roman" w:hAnsi="Times New Roman" w:cs="Times New Roman"/>
                <w:sz w:val="28"/>
                <w:szCs w:val="28"/>
              </w:rPr>
            </w:pPr>
          </w:p>
        </w:tc>
      </w:tr>
      <w:tr w:rsidR="005F400F" w:rsidRPr="006452E5" w14:paraId="42A9F847" w14:textId="77777777">
        <w:tc>
          <w:tcPr>
            <w:tcW w:w="709" w:type="dxa"/>
            <w:vMerge/>
          </w:tcPr>
          <w:p w14:paraId="19323173"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359FCBC4" w14:textId="77777777" w:rsidR="005F400F" w:rsidRPr="006452E5" w:rsidRDefault="005F400F" w:rsidP="006452E5">
            <w:pPr>
              <w:ind w:firstLine="34"/>
              <w:rPr>
                <w:rFonts w:ascii="Times New Roman" w:hAnsi="Times New Roman" w:cs="Times New Roman"/>
                <w:b/>
                <w:bCs/>
                <w:i/>
                <w:iCs/>
                <w:sz w:val="28"/>
                <w:szCs w:val="28"/>
                <w:lang w:eastAsia="ru-RU"/>
              </w:rPr>
            </w:pPr>
            <w:r w:rsidRPr="006452E5">
              <w:rPr>
                <w:rFonts w:ascii="Times New Roman" w:hAnsi="Times New Roman" w:cs="Times New Roman"/>
                <w:b/>
                <w:bCs/>
                <w:i/>
                <w:iCs/>
                <w:color w:val="000000"/>
                <w:sz w:val="28"/>
                <w:szCs w:val="28"/>
                <w:lang w:eastAsia="ru-RU"/>
              </w:rPr>
              <w:t>Консультация: «Игры по развитию речи».</w:t>
            </w:r>
            <w:r w:rsidRPr="006452E5">
              <w:rPr>
                <w:rFonts w:ascii="Times New Roman" w:hAnsi="Times New Roman" w:cs="Times New Roman"/>
                <w:b/>
                <w:bCs/>
                <w:i/>
                <w:iCs/>
                <w:color w:val="000000"/>
                <w:sz w:val="28"/>
                <w:szCs w:val="28"/>
                <w:lang w:eastAsia="ru-RU"/>
              </w:rPr>
              <w:br/>
            </w:r>
          </w:p>
        </w:tc>
        <w:tc>
          <w:tcPr>
            <w:tcW w:w="6678" w:type="dxa"/>
          </w:tcPr>
          <w:p w14:paraId="4E58E084" w14:textId="77777777" w:rsidR="005F400F" w:rsidRPr="006452E5" w:rsidRDefault="005F400F" w:rsidP="006452E5">
            <w:pPr>
              <w:spacing w:line="330" w:lineRule="atLeast"/>
              <w:rPr>
                <w:rFonts w:ascii="Times New Roman" w:hAnsi="Times New Roman" w:cs="Times New Roman"/>
                <w:sz w:val="28"/>
                <w:szCs w:val="28"/>
                <w:lang w:eastAsia="ru-RU"/>
              </w:rPr>
            </w:pPr>
            <w:r w:rsidRPr="006452E5">
              <w:rPr>
                <w:rFonts w:ascii="Times New Roman" w:hAnsi="Times New Roman" w:cs="Times New Roman"/>
                <w:color w:val="000000"/>
                <w:sz w:val="28"/>
                <w:szCs w:val="28"/>
                <w:lang w:eastAsia="ru-RU"/>
              </w:rPr>
              <w:t>Рекомендовать родителям игры способствующие развитию речи ребёнка. Объяснить технические моменты в проведении данных игр. </w:t>
            </w:r>
          </w:p>
        </w:tc>
      </w:tr>
      <w:tr w:rsidR="005F400F" w:rsidRPr="006452E5" w14:paraId="464F80D2" w14:textId="77777777">
        <w:tc>
          <w:tcPr>
            <w:tcW w:w="709" w:type="dxa"/>
            <w:vMerge/>
          </w:tcPr>
          <w:p w14:paraId="0DA68AD9"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49294C25" w14:textId="77777777" w:rsidR="005F400F" w:rsidRPr="006452E5" w:rsidRDefault="005F400F" w:rsidP="006452E5">
            <w:pPr>
              <w:ind w:firstLine="34"/>
              <w:rPr>
                <w:rFonts w:ascii="Times New Roman" w:hAnsi="Times New Roman" w:cs="Times New Roman"/>
                <w:b/>
                <w:bCs/>
                <w:i/>
                <w:iCs/>
                <w:color w:val="000000"/>
                <w:sz w:val="28"/>
                <w:szCs w:val="28"/>
                <w:lang w:eastAsia="ru-RU"/>
              </w:rPr>
            </w:pPr>
            <w:r w:rsidRPr="006452E5">
              <w:rPr>
                <w:rFonts w:ascii="Times New Roman" w:hAnsi="Times New Roman" w:cs="Times New Roman"/>
                <w:b/>
                <w:bCs/>
                <w:i/>
                <w:iCs/>
                <w:color w:val="000000"/>
                <w:sz w:val="28"/>
                <w:szCs w:val="28"/>
                <w:lang w:eastAsia="ru-RU"/>
              </w:rPr>
              <w:t>Памятка: «Растим здорового ребёнка».</w:t>
            </w:r>
          </w:p>
        </w:tc>
        <w:tc>
          <w:tcPr>
            <w:tcW w:w="6678" w:type="dxa"/>
          </w:tcPr>
          <w:p w14:paraId="505B12D0"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 xml:space="preserve">Формировать в сознании родителей желания воспитывать у детей ценностного отношения к здоровому образу жизни, через личный пример. Приучать к бережному отношению к своему организму, представлению о том, что полезно и что вредно для здоровья, овладению необходимыми </w:t>
            </w:r>
            <w:r w:rsidRPr="006452E5">
              <w:rPr>
                <w:rFonts w:ascii="Times New Roman" w:hAnsi="Times New Roman" w:cs="Times New Roman"/>
                <w:color w:val="000000"/>
                <w:sz w:val="28"/>
                <w:szCs w:val="28"/>
                <w:lang w:eastAsia="ru-RU"/>
              </w:rPr>
              <w:lastRenderedPageBreak/>
              <w:t>гигиеническими навыками. </w:t>
            </w:r>
          </w:p>
          <w:p w14:paraId="50ED9A91" w14:textId="77777777" w:rsidR="005F400F" w:rsidRPr="006452E5" w:rsidRDefault="005F400F" w:rsidP="006452E5">
            <w:pPr>
              <w:spacing w:line="330" w:lineRule="atLeast"/>
              <w:rPr>
                <w:rFonts w:ascii="Times New Roman" w:hAnsi="Times New Roman" w:cs="Times New Roman"/>
                <w:color w:val="000000"/>
                <w:sz w:val="28"/>
                <w:szCs w:val="28"/>
                <w:lang w:eastAsia="ru-RU"/>
              </w:rPr>
            </w:pPr>
          </w:p>
        </w:tc>
      </w:tr>
      <w:tr w:rsidR="005F400F" w:rsidRPr="006452E5" w14:paraId="3D69DA28" w14:textId="77777777">
        <w:tc>
          <w:tcPr>
            <w:tcW w:w="709" w:type="dxa"/>
            <w:vMerge/>
            <w:textDirection w:val="btLr"/>
          </w:tcPr>
          <w:p w14:paraId="730DD173"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74292ED2"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Консультация: «Организация прогулок в зимний период».</w:t>
            </w:r>
            <w:r w:rsidRPr="006452E5">
              <w:rPr>
                <w:rFonts w:ascii="Times New Roman" w:hAnsi="Times New Roman" w:cs="Times New Roman"/>
                <w:b/>
                <w:bCs/>
                <w:i/>
                <w:iCs/>
                <w:sz w:val="28"/>
                <w:szCs w:val="28"/>
              </w:rPr>
              <w:t>»</w:t>
            </w:r>
          </w:p>
        </w:tc>
        <w:tc>
          <w:tcPr>
            <w:tcW w:w="6678" w:type="dxa"/>
          </w:tcPr>
          <w:p w14:paraId="6AF62CD7"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Дать рекомендации родителям по организации прогулок в зимнее время. </w:t>
            </w:r>
          </w:p>
          <w:p w14:paraId="01232C5F" w14:textId="77777777" w:rsidR="005F400F" w:rsidRPr="006452E5" w:rsidRDefault="005F400F" w:rsidP="006452E5">
            <w:pPr>
              <w:ind w:firstLine="49"/>
              <w:rPr>
                <w:rFonts w:ascii="Times New Roman" w:hAnsi="Times New Roman" w:cs="Times New Roman"/>
                <w:sz w:val="28"/>
                <w:szCs w:val="28"/>
              </w:rPr>
            </w:pPr>
          </w:p>
        </w:tc>
      </w:tr>
      <w:tr w:rsidR="005F400F" w:rsidRPr="006452E5" w14:paraId="566DD2B3" w14:textId="77777777">
        <w:tc>
          <w:tcPr>
            <w:tcW w:w="709" w:type="dxa"/>
            <w:vMerge/>
          </w:tcPr>
          <w:p w14:paraId="20E2F95D"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3E853901"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Беседа «Правила поведения на празднике</w:t>
            </w:r>
          </w:p>
        </w:tc>
        <w:tc>
          <w:tcPr>
            <w:tcW w:w="6678" w:type="dxa"/>
          </w:tcPr>
          <w:p w14:paraId="17E8BB80" w14:textId="77777777" w:rsidR="005F400F" w:rsidRPr="006452E5" w:rsidRDefault="005F400F" w:rsidP="003313EC">
            <w:pPr>
              <w:rPr>
                <w:rFonts w:ascii="Times New Roman" w:hAnsi="Times New Roman" w:cs="Times New Roman"/>
                <w:sz w:val="28"/>
                <w:szCs w:val="28"/>
              </w:rPr>
            </w:pPr>
            <w:r w:rsidRPr="006452E5">
              <w:rPr>
                <w:rFonts w:ascii="Times New Roman" w:hAnsi="Times New Roman" w:cs="Times New Roman"/>
                <w:sz w:val="28"/>
                <w:szCs w:val="28"/>
              </w:rPr>
              <w:t>Ознакомить родителей о правилах поведения на праздниках</w:t>
            </w:r>
          </w:p>
        </w:tc>
      </w:tr>
      <w:tr w:rsidR="005F400F" w:rsidRPr="006452E5" w14:paraId="03C3DA5D" w14:textId="77777777">
        <w:tc>
          <w:tcPr>
            <w:tcW w:w="709" w:type="dxa"/>
            <w:vMerge/>
          </w:tcPr>
          <w:p w14:paraId="4E38F584"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7A2FB6A5"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Папка – передвижка «Новый год!»</w:t>
            </w:r>
          </w:p>
        </w:tc>
        <w:tc>
          <w:tcPr>
            <w:tcW w:w="6678" w:type="dxa"/>
          </w:tcPr>
          <w:p w14:paraId="137ED526"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shd w:val="clear" w:color="auto" w:fill="FFFFFF"/>
              </w:rPr>
              <w:t>Привлечь внимание родителей к информации родительского уголка при помощи наглядного метода.</w:t>
            </w:r>
          </w:p>
        </w:tc>
      </w:tr>
      <w:tr w:rsidR="005F400F" w:rsidRPr="006452E5" w14:paraId="15519E5F" w14:textId="77777777">
        <w:tc>
          <w:tcPr>
            <w:tcW w:w="709" w:type="dxa"/>
            <w:vMerge/>
          </w:tcPr>
          <w:p w14:paraId="0B9CE72C"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1D5D3E1B"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Консультация «Зачем и как учить стихи»</w:t>
            </w:r>
          </w:p>
        </w:tc>
        <w:tc>
          <w:tcPr>
            <w:tcW w:w="6678" w:type="dxa"/>
          </w:tcPr>
          <w:p w14:paraId="1D24515A"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color w:val="000000"/>
                <w:sz w:val="28"/>
                <w:szCs w:val="28"/>
                <w:shd w:val="clear" w:color="auto" w:fill="FFFFFF"/>
              </w:rPr>
              <w:t>Показать родителям формы работы по заучиванию стихов с детьми.</w:t>
            </w:r>
          </w:p>
        </w:tc>
      </w:tr>
      <w:tr w:rsidR="005F400F" w:rsidRPr="006452E5" w14:paraId="23C2A965" w14:textId="77777777">
        <w:tc>
          <w:tcPr>
            <w:tcW w:w="709" w:type="dxa"/>
            <w:vMerge/>
          </w:tcPr>
          <w:p w14:paraId="77357095"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582D0EAC"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Стенд «Зимние игры и развлечения»</w:t>
            </w:r>
          </w:p>
        </w:tc>
        <w:tc>
          <w:tcPr>
            <w:tcW w:w="6678" w:type="dxa"/>
          </w:tcPr>
          <w:p w14:paraId="5398B0C7"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lang w:eastAsia="ru-RU"/>
              </w:rPr>
              <w:t>Помочь родителям правильно организовать прогулку с детьми зимой.</w:t>
            </w:r>
          </w:p>
        </w:tc>
      </w:tr>
      <w:tr w:rsidR="005F400F" w:rsidRPr="006452E5" w14:paraId="79821C95" w14:textId="77777777">
        <w:tc>
          <w:tcPr>
            <w:tcW w:w="709" w:type="dxa"/>
            <w:vMerge/>
          </w:tcPr>
          <w:p w14:paraId="7DE95F21"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7CF37437"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Подготовка к утреннику. </w:t>
            </w:r>
          </w:p>
        </w:tc>
        <w:tc>
          <w:tcPr>
            <w:tcW w:w="6678" w:type="dxa"/>
          </w:tcPr>
          <w:p w14:paraId="22BE4C4E"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Привлечение родителей к подготовке к Новогоднему празднику (совместное с детьми разучивание с песен, стихотворений, изготовление атрибутов, поделок, украшений, новогодних костюмов).</w:t>
            </w:r>
          </w:p>
        </w:tc>
      </w:tr>
      <w:tr w:rsidR="005F400F" w:rsidRPr="006452E5" w14:paraId="5132B8FC" w14:textId="77777777">
        <w:tc>
          <w:tcPr>
            <w:tcW w:w="709" w:type="dxa"/>
            <w:vMerge/>
          </w:tcPr>
          <w:p w14:paraId="0F8F6E94"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0C91CD5B"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Утренник «Мы встречаем Новый год»</w:t>
            </w:r>
          </w:p>
        </w:tc>
        <w:tc>
          <w:tcPr>
            <w:tcW w:w="6678" w:type="dxa"/>
          </w:tcPr>
          <w:p w14:paraId="507FC844"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lang w:eastAsia="ru-RU"/>
              </w:rPr>
              <w:t>Привлечь внимание родителей к подготовке утренника. Создать благоприятную атмосферу взаимоотношений в семье.</w:t>
            </w:r>
          </w:p>
        </w:tc>
      </w:tr>
      <w:tr w:rsidR="005F400F" w:rsidRPr="006452E5" w14:paraId="29765910" w14:textId="77777777">
        <w:tc>
          <w:tcPr>
            <w:tcW w:w="709" w:type="dxa"/>
          </w:tcPr>
          <w:p w14:paraId="21EF850C" w14:textId="77777777" w:rsidR="005F400F" w:rsidRPr="006452E5" w:rsidRDefault="005F400F" w:rsidP="006452E5">
            <w:pPr>
              <w:jc w:val="center"/>
              <w:rPr>
                <w:rFonts w:ascii="Times New Roman" w:hAnsi="Times New Roman" w:cs="Times New Roman"/>
                <w:b/>
                <w:bCs/>
                <w:sz w:val="28"/>
                <w:szCs w:val="28"/>
              </w:rPr>
            </w:pPr>
            <w:r w:rsidRPr="006452E5">
              <w:rPr>
                <w:rFonts w:ascii="Times New Roman" w:hAnsi="Times New Roman" w:cs="Times New Roman"/>
                <w:b/>
                <w:bCs/>
                <w:sz w:val="28"/>
                <w:szCs w:val="28"/>
              </w:rPr>
              <w:t>Декабрь</w:t>
            </w:r>
          </w:p>
        </w:tc>
        <w:tc>
          <w:tcPr>
            <w:tcW w:w="3245" w:type="dxa"/>
          </w:tcPr>
          <w:p w14:paraId="7CCFED9B"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Конкурс поделок: «Кладовая Деда Мороза».</w:t>
            </w:r>
            <w:r w:rsidRPr="006452E5">
              <w:rPr>
                <w:rFonts w:ascii="Times New Roman" w:hAnsi="Times New Roman" w:cs="Times New Roman"/>
                <w:b/>
                <w:bCs/>
                <w:i/>
                <w:iCs/>
                <w:color w:val="000000"/>
                <w:sz w:val="28"/>
                <w:szCs w:val="28"/>
                <w:lang w:eastAsia="ru-RU"/>
              </w:rPr>
              <w:br/>
            </w:r>
          </w:p>
        </w:tc>
        <w:tc>
          <w:tcPr>
            <w:tcW w:w="6678" w:type="dxa"/>
          </w:tcPr>
          <w:p w14:paraId="4FDB41C1" w14:textId="77777777" w:rsidR="005F400F" w:rsidRPr="006452E5" w:rsidRDefault="005F400F" w:rsidP="006452E5">
            <w:pPr>
              <w:ind w:firstLine="49"/>
              <w:rPr>
                <w:rFonts w:ascii="Times New Roman" w:hAnsi="Times New Roman" w:cs="Times New Roman"/>
                <w:sz w:val="28"/>
                <w:szCs w:val="28"/>
                <w:lang w:eastAsia="ru-RU"/>
              </w:rPr>
            </w:pPr>
            <w:r w:rsidRPr="006452E5">
              <w:rPr>
                <w:rFonts w:ascii="Times New Roman" w:hAnsi="Times New Roman" w:cs="Times New Roman"/>
                <w:color w:val="000000"/>
                <w:sz w:val="28"/>
                <w:szCs w:val="28"/>
                <w:lang w:eastAsia="ru-RU"/>
              </w:rPr>
              <w:t>Способствовать развитию интереса к художественно-эстетической деятельности. Изготовление поделок в разных техниках. </w:t>
            </w:r>
            <w:r w:rsidRPr="006452E5">
              <w:rPr>
                <w:rFonts w:ascii="Times New Roman" w:hAnsi="Times New Roman" w:cs="Times New Roman"/>
                <w:color w:val="000000"/>
                <w:sz w:val="28"/>
                <w:szCs w:val="28"/>
                <w:lang w:eastAsia="ru-RU"/>
              </w:rPr>
              <w:br/>
              <w:t>Формирование положительных отношений между работниками ДОУ и родителями. </w:t>
            </w:r>
          </w:p>
        </w:tc>
      </w:tr>
      <w:tr w:rsidR="005F400F" w:rsidRPr="006452E5" w14:paraId="695C3731" w14:textId="77777777">
        <w:tc>
          <w:tcPr>
            <w:tcW w:w="709" w:type="dxa"/>
            <w:vMerge w:val="restart"/>
            <w:textDirection w:val="btLr"/>
          </w:tcPr>
          <w:p w14:paraId="3C438D62" w14:textId="77777777" w:rsidR="005F400F" w:rsidRPr="006452E5" w:rsidRDefault="005F400F" w:rsidP="006452E5">
            <w:pPr>
              <w:ind w:left="113" w:right="113"/>
              <w:jc w:val="center"/>
              <w:rPr>
                <w:rFonts w:ascii="Times New Roman" w:hAnsi="Times New Roman" w:cs="Times New Roman"/>
                <w:b/>
                <w:bCs/>
                <w:sz w:val="32"/>
                <w:szCs w:val="32"/>
              </w:rPr>
            </w:pPr>
            <w:r w:rsidRPr="006452E5">
              <w:rPr>
                <w:rFonts w:ascii="Times New Roman" w:hAnsi="Times New Roman" w:cs="Times New Roman"/>
                <w:b/>
                <w:bCs/>
                <w:sz w:val="32"/>
                <w:szCs w:val="32"/>
              </w:rPr>
              <w:t>Январь</w:t>
            </w:r>
          </w:p>
        </w:tc>
        <w:tc>
          <w:tcPr>
            <w:tcW w:w="3245" w:type="dxa"/>
          </w:tcPr>
          <w:p w14:paraId="0693C8E3"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Фото – выставка «Как мы весело отдыхали и Новый год встречали!»</w:t>
            </w:r>
          </w:p>
        </w:tc>
        <w:tc>
          <w:tcPr>
            <w:tcW w:w="6678" w:type="dxa"/>
          </w:tcPr>
          <w:p w14:paraId="6E8E6F99"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color w:val="000000"/>
                <w:sz w:val="28"/>
                <w:szCs w:val="28"/>
                <w:shd w:val="clear" w:color="auto" w:fill="FFFFFF"/>
              </w:rPr>
              <w:t>Создать атмосферу единения, общности, партнерства</w:t>
            </w:r>
            <w:r w:rsidRPr="006452E5">
              <w:rPr>
                <w:rFonts w:ascii="Times New Roman" w:hAnsi="Times New Roman" w:cs="Times New Roman"/>
                <w:sz w:val="24"/>
                <w:szCs w:val="24"/>
                <w:lang w:eastAsia="ru-RU"/>
              </w:rPr>
              <w:t xml:space="preserve"> с родителями.</w:t>
            </w:r>
          </w:p>
        </w:tc>
      </w:tr>
      <w:tr w:rsidR="005F400F" w:rsidRPr="006452E5" w14:paraId="4B36B2C4" w14:textId="77777777">
        <w:tc>
          <w:tcPr>
            <w:tcW w:w="709" w:type="dxa"/>
            <w:vMerge/>
            <w:textDirection w:val="btLr"/>
          </w:tcPr>
          <w:p w14:paraId="11BE4153"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4ADCBD8E"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Консультация «Роль игры в семье»</w:t>
            </w:r>
          </w:p>
        </w:tc>
        <w:tc>
          <w:tcPr>
            <w:tcW w:w="6678" w:type="dxa"/>
          </w:tcPr>
          <w:p w14:paraId="1160D777" w14:textId="77777777" w:rsidR="005F400F" w:rsidRPr="006452E5" w:rsidRDefault="005F400F" w:rsidP="006452E5">
            <w:pPr>
              <w:spacing w:line="330" w:lineRule="atLeast"/>
              <w:rPr>
                <w:rFonts w:ascii="Times New Roman" w:hAnsi="Times New Roman" w:cs="Times New Roman"/>
                <w:color w:val="000000"/>
                <w:lang w:eastAsia="ru-RU"/>
              </w:rPr>
            </w:pPr>
            <w:r w:rsidRPr="006452E5">
              <w:rPr>
                <w:rFonts w:ascii="Times New Roman" w:hAnsi="Times New Roman" w:cs="Times New Roman"/>
                <w:color w:val="000000"/>
                <w:sz w:val="28"/>
                <w:szCs w:val="28"/>
                <w:lang w:eastAsia="ru-RU"/>
              </w:rPr>
              <w:t>Обога щение педагогических знаний родителей.</w:t>
            </w:r>
          </w:p>
        </w:tc>
      </w:tr>
      <w:tr w:rsidR="005F400F" w:rsidRPr="006452E5" w14:paraId="317DD7B6" w14:textId="77777777">
        <w:tc>
          <w:tcPr>
            <w:tcW w:w="709" w:type="dxa"/>
            <w:vMerge/>
            <w:textDirection w:val="btLr"/>
          </w:tcPr>
          <w:p w14:paraId="0C74EE6F"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7CEBDB02" w14:textId="77777777" w:rsidR="005F400F" w:rsidRPr="006452E5" w:rsidRDefault="005F400F" w:rsidP="003313EC">
            <w:pPr>
              <w:rPr>
                <w:rFonts w:ascii="Times New Roman" w:hAnsi="Times New Roman" w:cs="Times New Roman"/>
                <w:b/>
                <w:bCs/>
                <w:i/>
                <w:iCs/>
                <w:color w:val="000000"/>
                <w:sz w:val="28"/>
                <w:szCs w:val="28"/>
                <w:lang w:eastAsia="ru-RU"/>
              </w:rPr>
            </w:pPr>
            <w:r w:rsidRPr="006452E5">
              <w:rPr>
                <w:rFonts w:ascii="Times New Roman" w:hAnsi="Times New Roman" w:cs="Times New Roman"/>
                <w:b/>
                <w:bCs/>
                <w:i/>
                <w:iCs/>
                <w:color w:val="000000"/>
                <w:sz w:val="28"/>
                <w:szCs w:val="28"/>
                <w:lang w:eastAsia="ru-RU"/>
              </w:rPr>
              <w:t>Консультация по организации подвижных игр на свежем воздухе: «Зимние забавы».</w:t>
            </w:r>
          </w:p>
          <w:p w14:paraId="7F3DCEE3" w14:textId="77777777" w:rsidR="005F400F" w:rsidRPr="006452E5" w:rsidRDefault="005F400F" w:rsidP="006452E5">
            <w:pPr>
              <w:ind w:firstLine="34"/>
              <w:rPr>
                <w:rFonts w:ascii="Times New Roman" w:hAnsi="Times New Roman" w:cs="Times New Roman"/>
                <w:b/>
                <w:bCs/>
                <w:i/>
                <w:iCs/>
                <w:sz w:val="28"/>
                <w:szCs w:val="28"/>
              </w:rPr>
            </w:pPr>
          </w:p>
        </w:tc>
        <w:tc>
          <w:tcPr>
            <w:tcW w:w="6678" w:type="dxa"/>
          </w:tcPr>
          <w:p w14:paraId="0136E1B7"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Дать рекомендации родителям по организации прогулок в зимнее       время. Расширить представление у родителей о важной роли подвижных игр в физическом развитии, укреплении иммунитета, формировании выносливости и ловкости. </w:t>
            </w:r>
          </w:p>
        </w:tc>
      </w:tr>
      <w:tr w:rsidR="005F400F" w:rsidRPr="006452E5" w14:paraId="0C5B500B" w14:textId="77777777">
        <w:tc>
          <w:tcPr>
            <w:tcW w:w="709" w:type="dxa"/>
            <w:vMerge/>
            <w:textDirection w:val="btLr"/>
          </w:tcPr>
          <w:p w14:paraId="43C93DBB"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1A520165"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Информационный стенд: памятка «Соблюдаем зрительный режим».</w:t>
            </w:r>
          </w:p>
        </w:tc>
        <w:tc>
          <w:tcPr>
            <w:tcW w:w="6678" w:type="dxa"/>
          </w:tcPr>
          <w:p w14:paraId="570C4260" w14:textId="77777777" w:rsidR="005F400F" w:rsidRPr="006452E5" w:rsidRDefault="005F400F" w:rsidP="006452E5">
            <w:pPr>
              <w:spacing w:line="330" w:lineRule="atLeast"/>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Познакомить родителей с понятием «зрительного режима дошкольника», о важности его соблюдения для растущего организма, познакомить с нетрадиционными методами тренировки зрения. </w:t>
            </w:r>
          </w:p>
        </w:tc>
      </w:tr>
      <w:tr w:rsidR="005F400F" w:rsidRPr="006452E5" w14:paraId="086256CE" w14:textId="77777777">
        <w:tc>
          <w:tcPr>
            <w:tcW w:w="709" w:type="dxa"/>
            <w:vMerge/>
            <w:textDirection w:val="btLr"/>
          </w:tcPr>
          <w:p w14:paraId="261A7071"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5F586C9A" w14:textId="77777777" w:rsidR="005F400F" w:rsidRPr="006452E5" w:rsidRDefault="005F400F" w:rsidP="003313EC">
            <w:pPr>
              <w:rPr>
                <w:rFonts w:ascii="Times New Roman" w:hAnsi="Times New Roman" w:cs="Times New Roman"/>
                <w:b/>
                <w:bCs/>
                <w:i/>
                <w:iCs/>
                <w:color w:val="000000"/>
                <w:sz w:val="28"/>
                <w:szCs w:val="28"/>
                <w:lang w:eastAsia="ru-RU"/>
              </w:rPr>
            </w:pPr>
            <w:r w:rsidRPr="006452E5">
              <w:rPr>
                <w:rFonts w:ascii="Times New Roman" w:hAnsi="Times New Roman" w:cs="Times New Roman"/>
                <w:b/>
                <w:bCs/>
                <w:i/>
                <w:iCs/>
                <w:color w:val="000000"/>
                <w:sz w:val="28"/>
                <w:szCs w:val="28"/>
                <w:lang w:eastAsia="ru-RU"/>
              </w:rPr>
              <w:t>Мастер-класса: «В гостях у снежной королевы».</w:t>
            </w:r>
          </w:p>
          <w:p w14:paraId="5E4B29B5" w14:textId="77777777" w:rsidR="005F400F" w:rsidRPr="006452E5" w:rsidRDefault="005F400F" w:rsidP="006452E5">
            <w:pPr>
              <w:ind w:firstLine="34"/>
              <w:rPr>
                <w:rFonts w:ascii="Times New Roman" w:hAnsi="Times New Roman" w:cs="Times New Roman"/>
                <w:b/>
                <w:bCs/>
                <w:i/>
                <w:iCs/>
                <w:sz w:val="28"/>
                <w:szCs w:val="28"/>
              </w:rPr>
            </w:pPr>
          </w:p>
        </w:tc>
        <w:tc>
          <w:tcPr>
            <w:tcW w:w="6678" w:type="dxa"/>
          </w:tcPr>
          <w:p w14:paraId="048BF5D3" w14:textId="77777777" w:rsidR="005F400F" w:rsidRPr="006452E5" w:rsidRDefault="005F400F" w:rsidP="006452E5">
            <w:pPr>
              <w:spacing w:line="330" w:lineRule="atLeast"/>
              <w:rPr>
                <w:rFonts w:ascii="Times New Roman" w:hAnsi="Times New Roman" w:cs="Times New Roman"/>
                <w:color w:val="000000"/>
                <w:lang w:eastAsia="ru-RU"/>
              </w:rPr>
            </w:pPr>
            <w:r w:rsidRPr="006452E5">
              <w:rPr>
                <w:rFonts w:ascii="Times New Roman" w:hAnsi="Times New Roman" w:cs="Times New Roman"/>
                <w:color w:val="000000"/>
                <w:sz w:val="28"/>
                <w:szCs w:val="28"/>
                <w:lang w:eastAsia="ru-RU"/>
              </w:rPr>
              <w:t>Познакомить родителей с нетрадиционными техниками рисования. Укреплять сотрудничество и доброжелательное взаимодействие между родителями и воспитателями. Способствовать развитию интереса к художественно-эстетической деятельности. </w:t>
            </w:r>
          </w:p>
        </w:tc>
      </w:tr>
      <w:tr w:rsidR="005F400F" w:rsidRPr="006452E5" w14:paraId="126FF4FA" w14:textId="77777777">
        <w:tc>
          <w:tcPr>
            <w:tcW w:w="709" w:type="dxa"/>
            <w:vMerge/>
            <w:textDirection w:val="btLr"/>
          </w:tcPr>
          <w:p w14:paraId="3FA8C453"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4880736D"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Конкурс чтецов: «Ах, ты зимушка зима! ».</w:t>
            </w:r>
          </w:p>
        </w:tc>
        <w:tc>
          <w:tcPr>
            <w:tcW w:w="6678" w:type="dxa"/>
          </w:tcPr>
          <w:p w14:paraId="02D8FD2F"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Способствовать развитию интереса к поэзии, приобщению детей к художественной литературе. Развитие эстетических чувств. </w:t>
            </w:r>
            <w:r w:rsidRPr="006452E5">
              <w:rPr>
                <w:rFonts w:ascii="Times New Roman" w:hAnsi="Times New Roman" w:cs="Times New Roman"/>
                <w:color w:val="000000"/>
                <w:sz w:val="28"/>
                <w:szCs w:val="28"/>
                <w:lang w:eastAsia="ru-RU"/>
              </w:rPr>
              <w:br/>
              <w:t>Укрепление семейных отношений между детьми и родителями. Формирование положительных отношений между работниками ДОУ и родителями. </w:t>
            </w:r>
          </w:p>
          <w:p w14:paraId="5975ACB8" w14:textId="77777777" w:rsidR="005F400F" w:rsidRPr="006452E5" w:rsidRDefault="005F400F" w:rsidP="006452E5">
            <w:pPr>
              <w:ind w:firstLine="49"/>
              <w:rPr>
                <w:rFonts w:ascii="Times New Roman" w:hAnsi="Times New Roman" w:cs="Times New Roman"/>
                <w:sz w:val="28"/>
                <w:szCs w:val="28"/>
              </w:rPr>
            </w:pPr>
          </w:p>
        </w:tc>
      </w:tr>
      <w:tr w:rsidR="005F400F" w:rsidRPr="006452E5" w14:paraId="3D3DD556" w14:textId="77777777">
        <w:tc>
          <w:tcPr>
            <w:tcW w:w="709" w:type="dxa"/>
            <w:vMerge/>
            <w:textDirection w:val="btLr"/>
          </w:tcPr>
          <w:p w14:paraId="6C15D50A"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1C9ABFA5"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Стенд «Осторожно – гололедица!»</w:t>
            </w:r>
          </w:p>
        </w:tc>
        <w:tc>
          <w:tcPr>
            <w:tcW w:w="6678" w:type="dxa"/>
          </w:tcPr>
          <w:p w14:paraId="77B6DCB4"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rPr>
              <w:t>Ознакомить родителей с правилами поведения   на улице во время гололедицы.</w:t>
            </w:r>
          </w:p>
        </w:tc>
      </w:tr>
      <w:tr w:rsidR="005F400F" w:rsidRPr="006452E5" w14:paraId="2E7EF920" w14:textId="77777777">
        <w:tc>
          <w:tcPr>
            <w:tcW w:w="709" w:type="dxa"/>
            <w:vMerge w:val="restart"/>
            <w:textDirection w:val="btLr"/>
          </w:tcPr>
          <w:p w14:paraId="082E061C" w14:textId="77777777" w:rsidR="005F400F" w:rsidRPr="006452E5" w:rsidRDefault="005F400F" w:rsidP="006452E5">
            <w:pPr>
              <w:ind w:left="113" w:right="113"/>
              <w:jc w:val="center"/>
              <w:rPr>
                <w:rFonts w:ascii="Times New Roman" w:hAnsi="Times New Roman" w:cs="Times New Roman"/>
                <w:b/>
                <w:bCs/>
                <w:sz w:val="32"/>
                <w:szCs w:val="32"/>
              </w:rPr>
            </w:pPr>
            <w:r w:rsidRPr="006452E5">
              <w:rPr>
                <w:rFonts w:ascii="Times New Roman" w:hAnsi="Times New Roman" w:cs="Times New Roman"/>
                <w:b/>
                <w:bCs/>
                <w:sz w:val="32"/>
                <w:szCs w:val="32"/>
              </w:rPr>
              <w:t>Февраль</w:t>
            </w:r>
          </w:p>
        </w:tc>
        <w:tc>
          <w:tcPr>
            <w:tcW w:w="3245" w:type="dxa"/>
          </w:tcPr>
          <w:p w14:paraId="68AD06AF"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Беседа «Развиваем пальчики, улучшаем речь»</w:t>
            </w:r>
          </w:p>
        </w:tc>
        <w:tc>
          <w:tcPr>
            <w:tcW w:w="6678" w:type="dxa"/>
          </w:tcPr>
          <w:p w14:paraId="50E64F59"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rPr>
              <w:t>Ознакомить родителей с играми для мелкой моторики.</w:t>
            </w:r>
          </w:p>
        </w:tc>
      </w:tr>
      <w:tr w:rsidR="005F400F" w:rsidRPr="006452E5" w14:paraId="4366E4CC" w14:textId="77777777">
        <w:tc>
          <w:tcPr>
            <w:tcW w:w="709" w:type="dxa"/>
            <w:vMerge/>
          </w:tcPr>
          <w:p w14:paraId="58281AC3"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15979863" w14:textId="77777777" w:rsidR="005F400F" w:rsidRPr="006452E5" w:rsidRDefault="005F400F" w:rsidP="003313EC">
            <w:pPr>
              <w:rPr>
                <w:rFonts w:ascii="Times New Roman" w:hAnsi="Times New Roman" w:cs="Times New Roman"/>
                <w:b/>
                <w:bCs/>
                <w:i/>
                <w:iCs/>
                <w:color w:val="000000"/>
                <w:sz w:val="28"/>
                <w:szCs w:val="28"/>
                <w:lang w:eastAsia="ru-RU"/>
              </w:rPr>
            </w:pPr>
            <w:r w:rsidRPr="006452E5">
              <w:rPr>
                <w:rFonts w:ascii="Times New Roman" w:hAnsi="Times New Roman" w:cs="Times New Roman"/>
                <w:b/>
                <w:bCs/>
                <w:i/>
                <w:iCs/>
                <w:color w:val="000000"/>
                <w:sz w:val="28"/>
                <w:szCs w:val="28"/>
                <w:lang w:eastAsia="ru-RU"/>
              </w:rPr>
              <w:t>Памятка: «развитие любознательности».</w:t>
            </w:r>
          </w:p>
          <w:p w14:paraId="73BDD6DE" w14:textId="77777777" w:rsidR="005F400F" w:rsidRPr="006452E5" w:rsidRDefault="005F400F" w:rsidP="006452E5">
            <w:pPr>
              <w:ind w:firstLine="34"/>
              <w:rPr>
                <w:rFonts w:ascii="Times New Roman" w:hAnsi="Times New Roman" w:cs="Times New Roman"/>
                <w:b/>
                <w:bCs/>
                <w:i/>
                <w:iCs/>
                <w:sz w:val="28"/>
                <w:szCs w:val="28"/>
              </w:rPr>
            </w:pPr>
          </w:p>
        </w:tc>
        <w:tc>
          <w:tcPr>
            <w:tcW w:w="6678" w:type="dxa"/>
          </w:tcPr>
          <w:p w14:paraId="54E8F8BC"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Педагогическое просвещение родителей по вопросам познавательного развития детей.</w:t>
            </w:r>
          </w:p>
          <w:p w14:paraId="089B2854" w14:textId="77777777" w:rsidR="005F400F" w:rsidRPr="006452E5" w:rsidRDefault="005F400F" w:rsidP="006452E5">
            <w:pPr>
              <w:ind w:firstLine="49"/>
              <w:rPr>
                <w:rFonts w:ascii="Times New Roman" w:hAnsi="Times New Roman" w:cs="Times New Roman"/>
                <w:sz w:val="28"/>
                <w:szCs w:val="28"/>
              </w:rPr>
            </w:pPr>
          </w:p>
        </w:tc>
      </w:tr>
      <w:tr w:rsidR="005F400F" w:rsidRPr="006452E5" w14:paraId="7AAD5E8A" w14:textId="77777777">
        <w:tc>
          <w:tcPr>
            <w:tcW w:w="709" w:type="dxa"/>
            <w:vMerge/>
          </w:tcPr>
          <w:p w14:paraId="5D644E7C"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6C23C5DC" w14:textId="77777777" w:rsidR="005F400F" w:rsidRPr="006452E5" w:rsidRDefault="005F400F" w:rsidP="003313EC">
            <w:pPr>
              <w:rPr>
                <w:rFonts w:ascii="Times New Roman" w:hAnsi="Times New Roman" w:cs="Times New Roman"/>
                <w:b/>
                <w:bCs/>
                <w:i/>
                <w:iCs/>
                <w:color w:val="000000"/>
                <w:sz w:val="28"/>
                <w:szCs w:val="28"/>
                <w:lang w:eastAsia="ru-RU"/>
              </w:rPr>
            </w:pPr>
            <w:r w:rsidRPr="006452E5">
              <w:rPr>
                <w:rFonts w:ascii="Times New Roman" w:hAnsi="Times New Roman" w:cs="Times New Roman"/>
                <w:b/>
                <w:bCs/>
                <w:i/>
                <w:iCs/>
                <w:color w:val="000000"/>
                <w:sz w:val="28"/>
                <w:szCs w:val="28"/>
                <w:lang w:eastAsia="ru-RU"/>
              </w:rPr>
              <w:t xml:space="preserve">Консультация: «Формирование правильной осанки у </w:t>
            </w:r>
            <w:r w:rsidRPr="006452E5">
              <w:rPr>
                <w:rFonts w:ascii="Times New Roman" w:hAnsi="Times New Roman" w:cs="Times New Roman"/>
                <w:b/>
                <w:bCs/>
                <w:i/>
                <w:iCs/>
                <w:color w:val="000000"/>
                <w:sz w:val="28"/>
                <w:szCs w:val="28"/>
                <w:lang w:eastAsia="ru-RU"/>
              </w:rPr>
              <w:lastRenderedPageBreak/>
              <w:t>дошкольников».</w:t>
            </w:r>
          </w:p>
          <w:p w14:paraId="336A6875" w14:textId="77777777" w:rsidR="005F400F" w:rsidRPr="006452E5" w:rsidRDefault="005F400F" w:rsidP="006452E5">
            <w:pPr>
              <w:ind w:firstLine="34"/>
              <w:rPr>
                <w:rFonts w:ascii="Times New Roman" w:hAnsi="Times New Roman" w:cs="Times New Roman"/>
                <w:b/>
                <w:bCs/>
                <w:i/>
                <w:iCs/>
                <w:sz w:val="28"/>
                <w:szCs w:val="28"/>
              </w:rPr>
            </w:pPr>
          </w:p>
        </w:tc>
        <w:tc>
          <w:tcPr>
            <w:tcW w:w="6678" w:type="dxa"/>
          </w:tcPr>
          <w:p w14:paraId="14361AC3"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color w:val="000000"/>
                <w:sz w:val="28"/>
                <w:szCs w:val="28"/>
                <w:lang w:eastAsia="ru-RU"/>
              </w:rPr>
              <w:lastRenderedPageBreak/>
              <w:t xml:space="preserve">Педагогическое просвещение. Объяснить принципы организации и содержания оздоровительной физической тренировки направленной на укрепление </w:t>
            </w:r>
            <w:r w:rsidRPr="006452E5">
              <w:rPr>
                <w:rFonts w:ascii="Times New Roman" w:hAnsi="Times New Roman" w:cs="Times New Roman"/>
                <w:color w:val="000000"/>
                <w:sz w:val="28"/>
                <w:szCs w:val="28"/>
                <w:lang w:eastAsia="ru-RU"/>
              </w:rPr>
              <w:lastRenderedPageBreak/>
              <w:t>осанки дошкольника. Развивать интерес к использованию в домашних условиях здоровьесберегающих технологий проводимых в ДОУ. </w:t>
            </w:r>
            <w:r w:rsidRPr="006452E5">
              <w:rPr>
                <w:rFonts w:ascii="Times New Roman" w:hAnsi="Times New Roman" w:cs="Times New Roman"/>
                <w:color w:val="000000"/>
                <w:sz w:val="28"/>
                <w:szCs w:val="28"/>
                <w:lang w:eastAsia="ru-RU"/>
              </w:rPr>
              <w:br/>
            </w:r>
          </w:p>
        </w:tc>
      </w:tr>
      <w:tr w:rsidR="005F400F" w:rsidRPr="006452E5" w14:paraId="1599D5D4" w14:textId="77777777">
        <w:tc>
          <w:tcPr>
            <w:tcW w:w="709" w:type="dxa"/>
            <w:vMerge/>
          </w:tcPr>
          <w:p w14:paraId="6810BAB5"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64D7A537"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Памятка: «Как научить ребенка дружить».</w:t>
            </w:r>
            <w:r w:rsidRPr="006452E5">
              <w:rPr>
                <w:rFonts w:ascii="Times New Roman" w:hAnsi="Times New Roman" w:cs="Times New Roman"/>
                <w:b/>
                <w:bCs/>
                <w:i/>
                <w:iCs/>
                <w:color w:val="000000"/>
                <w:sz w:val="28"/>
                <w:szCs w:val="28"/>
                <w:lang w:eastAsia="ru-RU"/>
              </w:rPr>
              <w:br/>
            </w:r>
          </w:p>
        </w:tc>
        <w:tc>
          <w:tcPr>
            <w:tcW w:w="6678" w:type="dxa"/>
          </w:tcPr>
          <w:p w14:paraId="3FEA2BA9"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Формировать желание у родителей воспитывать у детей ценностного отношения к понятию «дружба». Приучать использовать в речи вежливые формы обращения. Предложить рекомендации по преодолению детских конфликтов. </w:t>
            </w:r>
          </w:p>
        </w:tc>
      </w:tr>
      <w:tr w:rsidR="005F400F" w:rsidRPr="006452E5" w14:paraId="39FBDEEA" w14:textId="77777777">
        <w:tc>
          <w:tcPr>
            <w:tcW w:w="709" w:type="dxa"/>
            <w:vMerge/>
          </w:tcPr>
          <w:p w14:paraId="49ACDAEA"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075725FE" w14:textId="77777777" w:rsidR="005F400F" w:rsidRPr="006452E5" w:rsidRDefault="005F400F" w:rsidP="006452E5">
            <w:pPr>
              <w:ind w:firstLine="34"/>
              <w:rPr>
                <w:rFonts w:ascii="Times New Roman" w:hAnsi="Times New Roman" w:cs="Times New Roman"/>
                <w:b/>
                <w:bCs/>
                <w:i/>
                <w:iCs/>
                <w:color w:val="000000"/>
                <w:sz w:val="28"/>
                <w:szCs w:val="28"/>
                <w:lang w:eastAsia="ru-RU"/>
              </w:rPr>
            </w:pPr>
            <w:r w:rsidRPr="006452E5">
              <w:rPr>
                <w:rFonts w:ascii="Times New Roman" w:hAnsi="Times New Roman" w:cs="Times New Roman"/>
                <w:b/>
                <w:bCs/>
                <w:i/>
                <w:iCs/>
                <w:color w:val="000000"/>
                <w:sz w:val="28"/>
                <w:szCs w:val="28"/>
                <w:lang w:eastAsia="ru-RU"/>
              </w:rPr>
              <w:t>Выпуск буклета: «Развиваем трудолюбие с раннего детства».</w:t>
            </w:r>
          </w:p>
        </w:tc>
        <w:tc>
          <w:tcPr>
            <w:tcW w:w="6678" w:type="dxa"/>
          </w:tcPr>
          <w:p w14:paraId="355932BA"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Формировать представление у родителей о том, что такие качества как трудолюбие, отзывчивость, уважение к чужому труду, вырабатываются в семье, в результате тесного взаимодействия её членов. Предложить рекомендации по формированию ценных качеств. </w:t>
            </w:r>
          </w:p>
        </w:tc>
      </w:tr>
      <w:tr w:rsidR="005F400F" w:rsidRPr="006452E5" w14:paraId="48F4EAD3" w14:textId="77777777">
        <w:tc>
          <w:tcPr>
            <w:tcW w:w="709" w:type="dxa"/>
            <w:vMerge/>
          </w:tcPr>
          <w:p w14:paraId="0EA38C94"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3354CDE0" w14:textId="77777777" w:rsidR="005F400F" w:rsidRPr="006452E5" w:rsidRDefault="005F400F" w:rsidP="003313EC">
            <w:pPr>
              <w:rPr>
                <w:rFonts w:ascii="Times New Roman" w:hAnsi="Times New Roman" w:cs="Times New Roman"/>
                <w:b/>
                <w:bCs/>
                <w:i/>
                <w:iCs/>
                <w:color w:val="000000"/>
                <w:sz w:val="28"/>
                <w:szCs w:val="28"/>
                <w:lang w:eastAsia="ru-RU"/>
              </w:rPr>
            </w:pPr>
            <w:r w:rsidRPr="006452E5">
              <w:rPr>
                <w:rFonts w:ascii="Times New Roman" w:hAnsi="Times New Roman" w:cs="Times New Roman"/>
                <w:b/>
                <w:bCs/>
                <w:i/>
                <w:iCs/>
                <w:color w:val="000000"/>
                <w:sz w:val="28"/>
                <w:szCs w:val="28"/>
                <w:lang w:eastAsia="ru-RU"/>
              </w:rPr>
              <w:t>Музыкально-спортивный праздник: «Папа – может, папа может всё что угодно! »</w:t>
            </w:r>
          </w:p>
          <w:p w14:paraId="576AE87C" w14:textId="77777777" w:rsidR="005F400F" w:rsidRPr="006452E5" w:rsidRDefault="005F400F" w:rsidP="006452E5">
            <w:pPr>
              <w:ind w:firstLine="34"/>
              <w:rPr>
                <w:rFonts w:ascii="Times New Roman" w:hAnsi="Times New Roman" w:cs="Times New Roman"/>
                <w:b/>
                <w:bCs/>
                <w:i/>
                <w:iCs/>
                <w:color w:val="000000"/>
                <w:sz w:val="28"/>
                <w:szCs w:val="28"/>
                <w:lang w:eastAsia="ru-RU"/>
              </w:rPr>
            </w:pPr>
          </w:p>
        </w:tc>
        <w:tc>
          <w:tcPr>
            <w:tcW w:w="6678" w:type="dxa"/>
          </w:tcPr>
          <w:p w14:paraId="3B65BC48"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Вызывать положительные эмоции от мероприятия. Формирование положительных отношений между работниками ДОУ и родителями. Подчеркнуть значимость роли отца в воспитании детей. Способствовать укреплению внутрисемейных связей. </w:t>
            </w:r>
          </w:p>
        </w:tc>
      </w:tr>
      <w:tr w:rsidR="005F400F" w:rsidRPr="006452E5" w14:paraId="5AE1CA6B" w14:textId="77777777">
        <w:tc>
          <w:tcPr>
            <w:tcW w:w="709" w:type="dxa"/>
            <w:vMerge/>
          </w:tcPr>
          <w:p w14:paraId="76E1843B"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449AB4A2" w14:textId="77777777" w:rsidR="005F400F" w:rsidRPr="006452E5" w:rsidRDefault="005F400F" w:rsidP="003313EC">
            <w:pPr>
              <w:rPr>
                <w:rFonts w:ascii="Times New Roman" w:hAnsi="Times New Roman" w:cs="Times New Roman"/>
                <w:b/>
                <w:bCs/>
                <w:i/>
                <w:iCs/>
                <w:sz w:val="28"/>
                <w:szCs w:val="28"/>
              </w:rPr>
            </w:pPr>
            <w:r w:rsidRPr="006452E5">
              <w:rPr>
                <w:rFonts w:ascii="Times New Roman" w:hAnsi="Times New Roman" w:cs="Times New Roman"/>
                <w:b/>
                <w:bCs/>
                <w:i/>
                <w:iCs/>
                <w:sz w:val="28"/>
                <w:szCs w:val="28"/>
              </w:rPr>
              <w:t>Фото – выставка  «Мой папа»</w:t>
            </w:r>
          </w:p>
        </w:tc>
        <w:tc>
          <w:tcPr>
            <w:tcW w:w="6678" w:type="dxa"/>
          </w:tcPr>
          <w:p w14:paraId="7E108596"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color w:val="000000"/>
                <w:sz w:val="28"/>
                <w:szCs w:val="28"/>
                <w:shd w:val="clear" w:color="auto" w:fill="FFFFFF"/>
              </w:rPr>
              <w:t>Создать атмосферу единения, общности, партнерства</w:t>
            </w:r>
            <w:r w:rsidRPr="006452E5">
              <w:rPr>
                <w:rFonts w:ascii="Times New Roman" w:hAnsi="Times New Roman" w:cs="Times New Roman"/>
                <w:sz w:val="24"/>
                <w:szCs w:val="24"/>
                <w:lang w:eastAsia="ru-RU"/>
              </w:rPr>
              <w:t xml:space="preserve"> с родителями.</w:t>
            </w:r>
          </w:p>
        </w:tc>
      </w:tr>
      <w:tr w:rsidR="005F400F" w:rsidRPr="006452E5" w14:paraId="40CA8C27" w14:textId="77777777">
        <w:tc>
          <w:tcPr>
            <w:tcW w:w="709" w:type="dxa"/>
            <w:vMerge/>
          </w:tcPr>
          <w:p w14:paraId="231F5FB0"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05A69D3C"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Папка-передвижка «23 февраля»</w:t>
            </w:r>
          </w:p>
        </w:tc>
        <w:tc>
          <w:tcPr>
            <w:tcW w:w="6678" w:type="dxa"/>
          </w:tcPr>
          <w:p w14:paraId="63EAC669"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shd w:val="clear" w:color="auto" w:fill="FFFFFF"/>
              </w:rPr>
              <w:t>Привлечь внимание родителей к информации родительского уголка при помощи наглядного метода.</w:t>
            </w:r>
          </w:p>
        </w:tc>
      </w:tr>
      <w:tr w:rsidR="005F400F" w:rsidRPr="006452E5" w14:paraId="70C026A6" w14:textId="77777777">
        <w:tc>
          <w:tcPr>
            <w:tcW w:w="709" w:type="dxa"/>
            <w:vMerge/>
          </w:tcPr>
          <w:p w14:paraId="356F7E20"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11464FD2"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Консультация «Отец  как, воспитатель»</w:t>
            </w:r>
          </w:p>
        </w:tc>
        <w:tc>
          <w:tcPr>
            <w:tcW w:w="6678" w:type="dxa"/>
          </w:tcPr>
          <w:p w14:paraId="5170D59F"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lang w:eastAsia="ru-RU"/>
              </w:rPr>
              <w:t>Изменений позиции отцов по отношению к вопросам воспитания. Активизация воспитательных умений пап. Внедрение положительного опыта семейного воспитания.</w:t>
            </w:r>
          </w:p>
        </w:tc>
      </w:tr>
      <w:tr w:rsidR="005F400F" w:rsidRPr="006452E5" w14:paraId="4134A7C3" w14:textId="77777777">
        <w:tc>
          <w:tcPr>
            <w:tcW w:w="709" w:type="dxa"/>
            <w:vMerge w:val="restart"/>
            <w:textDirection w:val="btLr"/>
          </w:tcPr>
          <w:p w14:paraId="1697B21B" w14:textId="77777777" w:rsidR="005F400F" w:rsidRPr="006452E5" w:rsidRDefault="005F400F" w:rsidP="006452E5">
            <w:pPr>
              <w:ind w:left="113" w:right="113"/>
              <w:jc w:val="center"/>
              <w:rPr>
                <w:rFonts w:ascii="Times New Roman" w:hAnsi="Times New Roman" w:cs="Times New Roman"/>
                <w:b/>
                <w:bCs/>
                <w:sz w:val="32"/>
                <w:szCs w:val="32"/>
              </w:rPr>
            </w:pPr>
            <w:r w:rsidRPr="006452E5">
              <w:rPr>
                <w:rFonts w:ascii="Times New Roman" w:hAnsi="Times New Roman" w:cs="Times New Roman"/>
                <w:b/>
                <w:bCs/>
                <w:sz w:val="32"/>
                <w:szCs w:val="32"/>
              </w:rPr>
              <w:t>Март</w:t>
            </w:r>
          </w:p>
        </w:tc>
        <w:tc>
          <w:tcPr>
            <w:tcW w:w="3245" w:type="dxa"/>
          </w:tcPr>
          <w:p w14:paraId="54987CC4"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Папка передвижка «8 Марта»</w:t>
            </w:r>
          </w:p>
        </w:tc>
        <w:tc>
          <w:tcPr>
            <w:tcW w:w="6678" w:type="dxa"/>
          </w:tcPr>
          <w:p w14:paraId="78F74590"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shd w:val="clear" w:color="auto" w:fill="FFFFFF"/>
              </w:rPr>
              <w:t xml:space="preserve">Привлечь внимание родителей к информации родительского уголка при помощи наглядного </w:t>
            </w:r>
            <w:r w:rsidRPr="006452E5">
              <w:rPr>
                <w:rFonts w:ascii="Times New Roman" w:hAnsi="Times New Roman" w:cs="Times New Roman"/>
                <w:sz w:val="28"/>
                <w:szCs w:val="28"/>
                <w:shd w:val="clear" w:color="auto" w:fill="FFFFFF"/>
              </w:rPr>
              <w:lastRenderedPageBreak/>
              <w:t>метода.</w:t>
            </w:r>
          </w:p>
        </w:tc>
      </w:tr>
      <w:tr w:rsidR="005F400F" w:rsidRPr="006452E5" w14:paraId="278D18BD" w14:textId="77777777">
        <w:tc>
          <w:tcPr>
            <w:tcW w:w="709" w:type="dxa"/>
            <w:vMerge/>
          </w:tcPr>
          <w:p w14:paraId="1C14C6D3"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641C3E1A"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Подготовка к утреннику. </w:t>
            </w:r>
          </w:p>
        </w:tc>
        <w:tc>
          <w:tcPr>
            <w:tcW w:w="6678" w:type="dxa"/>
          </w:tcPr>
          <w:p w14:paraId="2A876727"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Привлечение родителей к подготовке к празднику «8 марта» (совместное с детьми разучивание с песен, стихотворений, изготовление атрибутов, поделок, украшений, костюмов).</w:t>
            </w:r>
          </w:p>
        </w:tc>
      </w:tr>
      <w:tr w:rsidR="005F400F" w:rsidRPr="006452E5" w14:paraId="08A4D74D" w14:textId="77777777">
        <w:tc>
          <w:tcPr>
            <w:tcW w:w="709" w:type="dxa"/>
            <w:vMerge/>
          </w:tcPr>
          <w:p w14:paraId="6AFACEC5"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32DB39AD" w14:textId="77777777" w:rsidR="005F400F" w:rsidRPr="006452E5" w:rsidRDefault="005F400F" w:rsidP="006452E5">
            <w:pPr>
              <w:ind w:firstLine="34"/>
              <w:rPr>
                <w:rFonts w:ascii="Times New Roman" w:hAnsi="Times New Roman" w:cs="Times New Roman"/>
                <w:b/>
                <w:bCs/>
                <w:i/>
                <w:iCs/>
                <w:color w:val="000000"/>
                <w:sz w:val="28"/>
                <w:szCs w:val="28"/>
                <w:lang w:eastAsia="ru-RU"/>
              </w:rPr>
            </w:pPr>
            <w:r w:rsidRPr="006452E5">
              <w:rPr>
                <w:rFonts w:ascii="Times New Roman" w:hAnsi="Times New Roman" w:cs="Times New Roman"/>
                <w:b/>
                <w:bCs/>
                <w:i/>
                <w:iCs/>
                <w:color w:val="000000"/>
                <w:sz w:val="28"/>
                <w:szCs w:val="28"/>
                <w:lang w:eastAsia="ru-RU"/>
              </w:rPr>
              <w:t>Музыкальный праздник «8 марта».</w:t>
            </w:r>
            <w:r w:rsidRPr="006452E5">
              <w:rPr>
                <w:rFonts w:ascii="Times New Roman" w:hAnsi="Times New Roman" w:cs="Times New Roman"/>
                <w:b/>
                <w:bCs/>
                <w:i/>
                <w:iCs/>
                <w:color w:val="000000"/>
                <w:sz w:val="28"/>
                <w:szCs w:val="28"/>
                <w:lang w:eastAsia="ru-RU"/>
              </w:rPr>
              <w:br/>
            </w:r>
          </w:p>
        </w:tc>
        <w:tc>
          <w:tcPr>
            <w:tcW w:w="6678" w:type="dxa"/>
          </w:tcPr>
          <w:p w14:paraId="1F408115"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Создание праздничного настроения у воспитанников и их родителей. Демонстрация творческих способностей детей, сформированных творческих. Укрепление семейных уз между детьми и родителями. </w:t>
            </w:r>
          </w:p>
        </w:tc>
      </w:tr>
      <w:tr w:rsidR="005F400F" w:rsidRPr="006452E5" w14:paraId="45468848" w14:textId="77777777">
        <w:tc>
          <w:tcPr>
            <w:tcW w:w="709" w:type="dxa"/>
            <w:vMerge/>
          </w:tcPr>
          <w:p w14:paraId="36E46231"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7297B4A2"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Консультация: «Организация прогулок весной».</w:t>
            </w:r>
          </w:p>
        </w:tc>
        <w:tc>
          <w:tcPr>
            <w:tcW w:w="6678" w:type="dxa"/>
          </w:tcPr>
          <w:p w14:paraId="40F9ABF4"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color w:val="000000"/>
                <w:sz w:val="28"/>
                <w:szCs w:val="28"/>
                <w:lang w:eastAsia="ru-RU"/>
              </w:rPr>
              <w:t>Дать рекомендации родителям по организации прогулок в весеннее время</w:t>
            </w:r>
          </w:p>
        </w:tc>
      </w:tr>
      <w:tr w:rsidR="005F400F" w:rsidRPr="006452E5" w14:paraId="1B0D9337" w14:textId="77777777">
        <w:tc>
          <w:tcPr>
            <w:tcW w:w="709" w:type="dxa"/>
            <w:vMerge/>
          </w:tcPr>
          <w:p w14:paraId="3DE7076D"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6314AF32" w14:textId="77777777" w:rsidR="005F400F" w:rsidRPr="006452E5" w:rsidRDefault="005F400F" w:rsidP="003313EC">
            <w:pPr>
              <w:rPr>
                <w:rFonts w:ascii="Times New Roman" w:hAnsi="Times New Roman" w:cs="Times New Roman"/>
                <w:b/>
                <w:bCs/>
                <w:i/>
                <w:iCs/>
                <w:color w:val="000000"/>
                <w:sz w:val="28"/>
                <w:szCs w:val="28"/>
                <w:lang w:eastAsia="ru-RU"/>
              </w:rPr>
            </w:pPr>
            <w:r w:rsidRPr="006452E5">
              <w:rPr>
                <w:rFonts w:ascii="Times New Roman" w:hAnsi="Times New Roman" w:cs="Times New Roman"/>
                <w:b/>
                <w:bCs/>
                <w:i/>
                <w:iCs/>
                <w:color w:val="000000"/>
                <w:sz w:val="28"/>
                <w:szCs w:val="28"/>
                <w:lang w:eastAsia="ru-RU"/>
              </w:rPr>
              <w:t>Информационный стенд (памятка) «Как сделать зарядку любимой привычкой ребенка».</w:t>
            </w:r>
          </w:p>
        </w:tc>
        <w:tc>
          <w:tcPr>
            <w:tcW w:w="6678" w:type="dxa"/>
          </w:tcPr>
          <w:p w14:paraId="2B91FFC3" w14:textId="77777777" w:rsidR="005F400F" w:rsidRPr="006452E5" w:rsidRDefault="005F400F" w:rsidP="006452E5">
            <w:pPr>
              <w:ind w:firstLine="49"/>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Педагогическое просвещение. Объяснить принципы организации и содержания оздоровительной утренней гимнастики. Развивать интерес к использованию в домашних условиях комплексов УГГ рекомендованных в ДОУ. </w:t>
            </w:r>
          </w:p>
        </w:tc>
      </w:tr>
      <w:tr w:rsidR="005F400F" w:rsidRPr="006452E5" w14:paraId="7B45FFE3" w14:textId="77777777">
        <w:tc>
          <w:tcPr>
            <w:tcW w:w="709" w:type="dxa"/>
            <w:vMerge/>
          </w:tcPr>
          <w:p w14:paraId="72D5615F"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7F0562C8"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Создание в группе огорода на подоконнике</w:t>
            </w:r>
          </w:p>
        </w:tc>
        <w:tc>
          <w:tcPr>
            <w:tcW w:w="6678" w:type="dxa"/>
          </w:tcPr>
          <w:p w14:paraId="0CAB9ACE" w14:textId="77777777" w:rsidR="005F400F" w:rsidRPr="006452E5" w:rsidRDefault="005F400F" w:rsidP="006452E5">
            <w:pPr>
              <w:ind w:firstLine="49"/>
              <w:rPr>
                <w:rFonts w:ascii="Times New Roman" w:hAnsi="Times New Roman" w:cs="Times New Roman"/>
                <w:sz w:val="28"/>
                <w:szCs w:val="28"/>
                <w:shd w:val="clear" w:color="auto" w:fill="FFFFFF"/>
              </w:rPr>
            </w:pPr>
            <w:r w:rsidRPr="006452E5">
              <w:rPr>
                <w:rFonts w:ascii="Times New Roman" w:hAnsi="Times New Roman" w:cs="Times New Roman"/>
                <w:sz w:val="28"/>
                <w:szCs w:val="28"/>
                <w:shd w:val="clear" w:color="auto" w:fill="FFFFFF"/>
              </w:rPr>
              <w:t>Создать условия для развития познавательных и творческих способностей детей.</w:t>
            </w:r>
          </w:p>
          <w:p w14:paraId="2E5E85F6" w14:textId="77777777" w:rsidR="005F400F" w:rsidRPr="006452E5" w:rsidRDefault="005F400F" w:rsidP="006452E5">
            <w:pPr>
              <w:ind w:firstLine="49"/>
              <w:rPr>
                <w:rFonts w:ascii="Times New Roman" w:hAnsi="Times New Roman" w:cs="Times New Roman"/>
                <w:sz w:val="28"/>
                <w:szCs w:val="28"/>
              </w:rPr>
            </w:pPr>
          </w:p>
        </w:tc>
      </w:tr>
      <w:tr w:rsidR="005F400F" w:rsidRPr="006452E5" w14:paraId="1333C7A9" w14:textId="77777777">
        <w:tc>
          <w:tcPr>
            <w:tcW w:w="709" w:type="dxa"/>
            <w:vMerge/>
          </w:tcPr>
          <w:p w14:paraId="47769948"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2BE335B3"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Беседа «Как организовать труд детей дома»</w:t>
            </w:r>
          </w:p>
        </w:tc>
        <w:tc>
          <w:tcPr>
            <w:tcW w:w="6678" w:type="dxa"/>
          </w:tcPr>
          <w:p w14:paraId="468FE600"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rPr>
              <w:t>Помочь родителям правильно организовать трудовую деятельность детей дома.</w:t>
            </w:r>
          </w:p>
          <w:p w14:paraId="19775CE7" w14:textId="77777777" w:rsidR="005F400F" w:rsidRPr="006452E5" w:rsidRDefault="005F400F" w:rsidP="006452E5">
            <w:pPr>
              <w:ind w:firstLine="49"/>
              <w:rPr>
                <w:rFonts w:ascii="Times New Roman" w:hAnsi="Times New Roman" w:cs="Times New Roman"/>
                <w:sz w:val="28"/>
                <w:szCs w:val="28"/>
              </w:rPr>
            </w:pPr>
          </w:p>
        </w:tc>
      </w:tr>
      <w:tr w:rsidR="005F400F" w:rsidRPr="006452E5" w14:paraId="01F8D2B6" w14:textId="77777777">
        <w:tc>
          <w:tcPr>
            <w:tcW w:w="709" w:type="dxa"/>
            <w:vMerge/>
          </w:tcPr>
          <w:p w14:paraId="447F6BA5"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67517D32"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Консультация: «Чтобы не скучали» (предложить игры, в которые можно поиграть по дороге домой).</w:t>
            </w:r>
            <w:r w:rsidRPr="006452E5">
              <w:rPr>
                <w:rFonts w:ascii="Times New Roman" w:hAnsi="Times New Roman" w:cs="Times New Roman"/>
                <w:b/>
                <w:bCs/>
                <w:i/>
                <w:iCs/>
                <w:color w:val="000000"/>
                <w:sz w:val="28"/>
                <w:szCs w:val="28"/>
                <w:lang w:eastAsia="ru-RU"/>
              </w:rPr>
              <w:br/>
            </w:r>
          </w:p>
        </w:tc>
        <w:tc>
          <w:tcPr>
            <w:tcW w:w="6678" w:type="dxa"/>
          </w:tcPr>
          <w:p w14:paraId="3C3CC25A"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color w:val="000000"/>
                <w:sz w:val="28"/>
                <w:szCs w:val="28"/>
                <w:lang w:eastAsia="ru-RU"/>
              </w:rPr>
              <w:t>Расширение педагогического опыта родителей через знакомство с речевыми и коммуникативными играми. Обогащение детей и родителей опытом эмоционального общения. </w:t>
            </w:r>
          </w:p>
        </w:tc>
      </w:tr>
      <w:tr w:rsidR="005F400F" w:rsidRPr="006452E5" w14:paraId="49A88B8B" w14:textId="77777777">
        <w:tc>
          <w:tcPr>
            <w:tcW w:w="709" w:type="dxa"/>
            <w:vMerge w:val="restart"/>
            <w:textDirection w:val="btLr"/>
          </w:tcPr>
          <w:p w14:paraId="41B845B1" w14:textId="77777777" w:rsidR="005F400F" w:rsidRPr="006452E5" w:rsidRDefault="005F400F" w:rsidP="006452E5">
            <w:pPr>
              <w:ind w:left="113" w:right="113"/>
              <w:jc w:val="center"/>
              <w:rPr>
                <w:rFonts w:ascii="Times New Roman" w:hAnsi="Times New Roman" w:cs="Times New Roman"/>
                <w:b/>
                <w:bCs/>
                <w:sz w:val="32"/>
                <w:szCs w:val="32"/>
              </w:rPr>
            </w:pPr>
            <w:r w:rsidRPr="006452E5">
              <w:rPr>
                <w:rFonts w:ascii="Times New Roman" w:hAnsi="Times New Roman" w:cs="Times New Roman"/>
                <w:b/>
                <w:bCs/>
                <w:sz w:val="32"/>
                <w:szCs w:val="32"/>
              </w:rPr>
              <w:t>Апрель</w:t>
            </w:r>
          </w:p>
        </w:tc>
        <w:tc>
          <w:tcPr>
            <w:tcW w:w="3245" w:type="dxa"/>
          </w:tcPr>
          <w:p w14:paraId="55566C45"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 xml:space="preserve">Папка – передвижка «1 </w:t>
            </w:r>
            <w:r w:rsidRPr="006452E5">
              <w:rPr>
                <w:rFonts w:ascii="Times New Roman" w:hAnsi="Times New Roman" w:cs="Times New Roman"/>
                <w:b/>
                <w:bCs/>
                <w:i/>
                <w:iCs/>
                <w:sz w:val="28"/>
                <w:szCs w:val="28"/>
              </w:rPr>
              <w:lastRenderedPageBreak/>
              <w:t>апреля – День птиц»</w:t>
            </w:r>
          </w:p>
        </w:tc>
        <w:tc>
          <w:tcPr>
            <w:tcW w:w="6678" w:type="dxa"/>
          </w:tcPr>
          <w:p w14:paraId="6F848328"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lang w:eastAsia="ru-RU"/>
              </w:rPr>
              <w:lastRenderedPageBreak/>
              <w:t xml:space="preserve">Привлечение внимания родителей к данной </w:t>
            </w:r>
            <w:r w:rsidRPr="006452E5">
              <w:rPr>
                <w:rFonts w:ascii="Times New Roman" w:hAnsi="Times New Roman" w:cs="Times New Roman"/>
                <w:sz w:val="28"/>
                <w:szCs w:val="28"/>
                <w:lang w:eastAsia="ru-RU"/>
              </w:rPr>
              <w:lastRenderedPageBreak/>
              <w:t>проблеме.</w:t>
            </w:r>
          </w:p>
        </w:tc>
      </w:tr>
      <w:tr w:rsidR="005F400F" w:rsidRPr="006452E5" w14:paraId="4A8F1747" w14:textId="77777777">
        <w:tc>
          <w:tcPr>
            <w:tcW w:w="709" w:type="dxa"/>
            <w:vMerge/>
            <w:textDirection w:val="btLr"/>
          </w:tcPr>
          <w:p w14:paraId="61FE30A1"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6F9C8839"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Консультация «Детская агрессия»</w:t>
            </w:r>
          </w:p>
        </w:tc>
        <w:tc>
          <w:tcPr>
            <w:tcW w:w="6678" w:type="dxa"/>
          </w:tcPr>
          <w:p w14:paraId="6322D696"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rPr>
              <w:t>Помочь родителям правильно реагировать на агрессию ребёнка.</w:t>
            </w:r>
          </w:p>
        </w:tc>
      </w:tr>
      <w:tr w:rsidR="005F400F" w:rsidRPr="006452E5" w14:paraId="321CDF51" w14:textId="77777777">
        <w:tc>
          <w:tcPr>
            <w:tcW w:w="709" w:type="dxa"/>
            <w:vMerge/>
            <w:textDirection w:val="btLr"/>
          </w:tcPr>
          <w:p w14:paraId="6E7CD003"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4544FF65"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Папка – передвижка «День космонавтики»</w:t>
            </w:r>
          </w:p>
        </w:tc>
        <w:tc>
          <w:tcPr>
            <w:tcW w:w="6678" w:type="dxa"/>
          </w:tcPr>
          <w:p w14:paraId="0306ACB9"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shd w:val="clear" w:color="auto" w:fill="FFFFFF"/>
              </w:rPr>
              <w:t>Привлечь внимание родителей к информации родительского уголка при помощи наглядного метода.</w:t>
            </w:r>
          </w:p>
        </w:tc>
      </w:tr>
      <w:tr w:rsidR="005F400F" w:rsidRPr="006452E5" w14:paraId="02D481E2" w14:textId="77777777">
        <w:tc>
          <w:tcPr>
            <w:tcW w:w="709" w:type="dxa"/>
            <w:vMerge/>
            <w:textDirection w:val="btLr"/>
          </w:tcPr>
          <w:p w14:paraId="18B0036B"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337FD3F3"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Выставка рисунков «Весна пришла, птиц позвала»</w:t>
            </w:r>
          </w:p>
        </w:tc>
        <w:tc>
          <w:tcPr>
            <w:tcW w:w="6678" w:type="dxa"/>
          </w:tcPr>
          <w:p w14:paraId="49F2CDF8"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lang w:eastAsia="ru-RU"/>
              </w:rPr>
              <w:t>Привлечь внимание родителей к детскому творчеству.</w:t>
            </w:r>
          </w:p>
        </w:tc>
      </w:tr>
      <w:tr w:rsidR="005F400F" w:rsidRPr="006452E5" w14:paraId="245C7579" w14:textId="77777777">
        <w:tc>
          <w:tcPr>
            <w:tcW w:w="709" w:type="dxa"/>
            <w:vMerge/>
            <w:textDirection w:val="btLr"/>
          </w:tcPr>
          <w:p w14:paraId="2D8765F6"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3E5F6450"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Консультация: «Безопасность детей в ваших руках».</w:t>
            </w:r>
          </w:p>
        </w:tc>
        <w:tc>
          <w:tcPr>
            <w:tcW w:w="6678" w:type="dxa"/>
          </w:tcPr>
          <w:p w14:paraId="6C9828A7" w14:textId="77777777" w:rsidR="005F400F" w:rsidRPr="006452E5" w:rsidRDefault="005F400F" w:rsidP="006452E5">
            <w:pPr>
              <w:ind w:firstLine="49"/>
              <w:rPr>
                <w:rFonts w:ascii="Times New Roman" w:hAnsi="Times New Roman" w:cs="Times New Roman"/>
                <w:sz w:val="28"/>
                <w:szCs w:val="28"/>
                <w:lang w:eastAsia="ru-RU"/>
              </w:rPr>
            </w:pPr>
            <w:r w:rsidRPr="006452E5">
              <w:rPr>
                <w:rFonts w:ascii="Times New Roman" w:hAnsi="Times New Roman" w:cs="Times New Roman"/>
                <w:color w:val="000000"/>
                <w:sz w:val="28"/>
                <w:szCs w:val="28"/>
                <w:lang w:eastAsia="ru-RU"/>
              </w:rPr>
              <w:t>Привлечь родителей к проблеме безопасности, желанию развивать у детей представлений о правилах безопасного поведения в быту. Воспитывать бережное отношение к здоровью. </w:t>
            </w:r>
          </w:p>
        </w:tc>
      </w:tr>
      <w:tr w:rsidR="005F400F" w:rsidRPr="006452E5" w14:paraId="79C379AA" w14:textId="77777777">
        <w:tc>
          <w:tcPr>
            <w:tcW w:w="709" w:type="dxa"/>
            <w:vMerge/>
            <w:textDirection w:val="btLr"/>
          </w:tcPr>
          <w:p w14:paraId="0A135E87"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241E2408" w14:textId="77777777" w:rsidR="005F400F" w:rsidRPr="006452E5" w:rsidRDefault="005F400F" w:rsidP="003313EC">
            <w:pPr>
              <w:rPr>
                <w:rFonts w:ascii="Times New Roman" w:hAnsi="Times New Roman" w:cs="Times New Roman"/>
                <w:b/>
                <w:bCs/>
                <w:i/>
                <w:iCs/>
                <w:color w:val="000000"/>
                <w:sz w:val="28"/>
                <w:szCs w:val="28"/>
                <w:lang w:eastAsia="ru-RU"/>
              </w:rPr>
            </w:pPr>
            <w:r w:rsidRPr="006452E5">
              <w:rPr>
                <w:rFonts w:ascii="Times New Roman" w:hAnsi="Times New Roman" w:cs="Times New Roman"/>
                <w:b/>
                <w:bCs/>
                <w:i/>
                <w:iCs/>
                <w:color w:val="000000"/>
                <w:sz w:val="28"/>
                <w:szCs w:val="28"/>
                <w:lang w:eastAsia="ru-RU"/>
              </w:rPr>
              <w:t>Информационный стенд для родителей:</w:t>
            </w:r>
            <w:r w:rsidRPr="006452E5">
              <w:rPr>
                <w:rFonts w:ascii="Times New Roman" w:hAnsi="Times New Roman" w:cs="Times New Roman"/>
                <w:b/>
                <w:bCs/>
                <w:i/>
                <w:iCs/>
                <w:color w:val="000000"/>
                <w:sz w:val="28"/>
                <w:szCs w:val="28"/>
                <w:lang w:eastAsia="ru-RU"/>
              </w:rPr>
              <w:br/>
              <w:t>«Развиваемся, играя» (игры, развивающие познавательный интерес).</w:t>
            </w:r>
          </w:p>
        </w:tc>
        <w:tc>
          <w:tcPr>
            <w:tcW w:w="6678" w:type="dxa"/>
          </w:tcPr>
          <w:p w14:paraId="33590938" w14:textId="77777777" w:rsidR="005F400F" w:rsidRPr="006452E5" w:rsidRDefault="005F400F" w:rsidP="006452E5">
            <w:pPr>
              <w:ind w:firstLine="49"/>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Педагогическое просвещение родителей. Развивать желания у родителей поддерживать у детей стремление к познанию окружающего мира в игровой форме. </w:t>
            </w:r>
            <w:r w:rsidRPr="006452E5">
              <w:rPr>
                <w:rFonts w:ascii="Times New Roman" w:hAnsi="Times New Roman" w:cs="Times New Roman"/>
                <w:color w:val="000000"/>
                <w:sz w:val="28"/>
                <w:szCs w:val="28"/>
                <w:lang w:eastAsia="ru-RU"/>
              </w:rPr>
              <w:br/>
            </w:r>
          </w:p>
        </w:tc>
      </w:tr>
      <w:tr w:rsidR="005F400F" w:rsidRPr="006452E5" w14:paraId="3C95E319" w14:textId="77777777">
        <w:tc>
          <w:tcPr>
            <w:tcW w:w="709" w:type="dxa"/>
            <w:vMerge/>
            <w:textDirection w:val="btLr"/>
          </w:tcPr>
          <w:p w14:paraId="5B1F642B"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5E52B7BC" w14:textId="77777777" w:rsidR="005F400F" w:rsidRPr="006452E5" w:rsidRDefault="005F400F" w:rsidP="003313EC">
            <w:pPr>
              <w:rPr>
                <w:rFonts w:ascii="Times New Roman" w:hAnsi="Times New Roman" w:cs="Times New Roman"/>
                <w:b/>
                <w:bCs/>
                <w:i/>
                <w:iCs/>
                <w:color w:val="000000"/>
                <w:sz w:val="28"/>
                <w:szCs w:val="28"/>
                <w:lang w:eastAsia="ru-RU"/>
              </w:rPr>
            </w:pPr>
            <w:r w:rsidRPr="006452E5">
              <w:rPr>
                <w:rFonts w:ascii="Times New Roman" w:hAnsi="Times New Roman" w:cs="Times New Roman"/>
                <w:b/>
                <w:bCs/>
                <w:i/>
                <w:iCs/>
                <w:color w:val="000000"/>
                <w:sz w:val="28"/>
                <w:szCs w:val="28"/>
                <w:lang w:eastAsia="ru-RU"/>
              </w:rPr>
              <w:t>Беседа: «Рациональное питание, профилактика авитаминоза».</w:t>
            </w:r>
          </w:p>
        </w:tc>
        <w:tc>
          <w:tcPr>
            <w:tcW w:w="6678" w:type="dxa"/>
          </w:tcPr>
          <w:p w14:paraId="265F99A4" w14:textId="77777777" w:rsidR="005F400F" w:rsidRPr="006452E5" w:rsidRDefault="005F400F" w:rsidP="006452E5">
            <w:pPr>
              <w:ind w:firstLine="49"/>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Педагогическое просвещение родителей. Предложить практические рекомендации родителям по здоровому питанию, способствующему укреплению здоровья детей в период дефицита витаминов. </w:t>
            </w:r>
          </w:p>
        </w:tc>
      </w:tr>
      <w:tr w:rsidR="005F400F" w:rsidRPr="006452E5" w14:paraId="2A05ACF7" w14:textId="77777777">
        <w:tc>
          <w:tcPr>
            <w:tcW w:w="709" w:type="dxa"/>
            <w:vMerge/>
            <w:textDirection w:val="btLr"/>
          </w:tcPr>
          <w:p w14:paraId="5D360A9A" w14:textId="77777777" w:rsidR="005F400F" w:rsidRPr="006452E5" w:rsidRDefault="005F400F" w:rsidP="006452E5">
            <w:pPr>
              <w:ind w:left="113" w:right="113"/>
              <w:jc w:val="center"/>
              <w:rPr>
                <w:rFonts w:ascii="Times New Roman" w:hAnsi="Times New Roman" w:cs="Times New Roman"/>
                <w:b/>
                <w:bCs/>
                <w:sz w:val="28"/>
                <w:szCs w:val="28"/>
              </w:rPr>
            </w:pPr>
          </w:p>
        </w:tc>
        <w:tc>
          <w:tcPr>
            <w:tcW w:w="3245" w:type="dxa"/>
          </w:tcPr>
          <w:p w14:paraId="7D418B96"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Консультация «Что должен знать ребёнок 3-4 лет»</w:t>
            </w:r>
          </w:p>
        </w:tc>
        <w:tc>
          <w:tcPr>
            <w:tcW w:w="6678" w:type="dxa"/>
          </w:tcPr>
          <w:p w14:paraId="5694EAEF"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rPr>
              <w:t>Познакомить родителей о том что должен знать их ребёнок по всем видам деятельности.</w:t>
            </w:r>
          </w:p>
        </w:tc>
      </w:tr>
      <w:tr w:rsidR="005F400F" w:rsidRPr="006452E5" w14:paraId="2C3208F7" w14:textId="77777777">
        <w:tc>
          <w:tcPr>
            <w:tcW w:w="709" w:type="dxa"/>
            <w:vMerge w:val="restart"/>
            <w:textDirection w:val="btLr"/>
          </w:tcPr>
          <w:p w14:paraId="36C946EA" w14:textId="77777777" w:rsidR="005F400F" w:rsidRPr="006452E5" w:rsidRDefault="005F400F" w:rsidP="006452E5">
            <w:pPr>
              <w:ind w:left="113" w:right="113"/>
              <w:jc w:val="center"/>
              <w:rPr>
                <w:rFonts w:ascii="Times New Roman" w:hAnsi="Times New Roman" w:cs="Times New Roman"/>
                <w:b/>
                <w:bCs/>
                <w:sz w:val="32"/>
                <w:szCs w:val="32"/>
              </w:rPr>
            </w:pPr>
            <w:r w:rsidRPr="006452E5">
              <w:rPr>
                <w:rFonts w:ascii="Times New Roman" w:hAnsi="Times New Roman" w:cs="Times New Roman"/>
                <w:b/>
                <w:bCs/>
                <w:sz w:val="32"/>
                <w:szCs w:val="32"/>
              </w:rPr>
              <w:t>Май</w:t>
            </w:r>
          </w:p>
        </w:tc>
        <w:tc>
          <w:tcPr>
            <w:tcW w:w="3245" w:type="dxa"/>
          </w:tcPr>
          <w:p w14:paraId="62B247E9"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Папка – передвижка «9 мая»</w:t>
            </w:r>
          </w:p>
        </w:tc>
        <w:tc>
          <w:tcPr>
            <w:tcW w:w="6678" w:type="dxa"/>
          </w:tcPr>
          <w:p w14:paraId="6C7DABBB"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shd w:val="clear" w:color="auto" w:fill="FFFFFF"/>
              </w:rPr>
              <w:t>Привлечь внимание родителей к информации родительского уголка при помощи наглядного метода.</w:t>
            </w:r>
          </w:p>
        </w:tc>
      </w:tr>
      <w:tr w:rsidR="005F400F" w:rsidRPr="006452E5" w14:paraId="2725B2CF" w14:textId="77777777">
        <w:tc>
          <w:tcPr>
            <w:tcW w:w="709" w:type="dxa"/>
            <w:vMerge/>
          </w:tcPr>
          <w:p w14:paraId="168EB217"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7B52E555"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Консультация: «Игры на прогулке».</w:t>
            </w:r>
          </w:p>
        </w:tc>
        <w:tc>
          <w:tcPr>
            <w:tcW w:w="6678" w:type="dxa"/>
          </w:tcPr>
          <w:p w14:paraId="3634EAEF"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t>Предложить рекомендации для родителей по организации подвижных игр во время прогулки. </w:t>
            </w:r>
          </w:p>
        </w:tc>
      </w:tr>
      <w:tr w:rsidR="005F400F" w:rsidRPr="006452E5" w14:paraId="3856879E" w14:textId="77777777">
        <w:tc>
          <w:tcPr>
            <w:tcW w:w="709" w:type="dxa"/>
            <w:vMerge/>
          </w:tcPr>
          <w:p w14:paraId="6C497CD3"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5A468B62" w14:textId="77777777" w:rsidR="005F400F" w:rsidRPr="006452E5" w:rsidRDefault="005F400F" w:rsidP="003313EC">
            <w:pPr>
              <w:rPr>
                <w:rFonts w:ascii="Times New Roman" w:hAnsi="Times New Roman" w:cs="Times New Roman"/>
                <w:b/>
                <w:bCs/>
                <w:i/>
                <w:iCs/>
                <w:color w:val="000000"/>
                <w:sz w:val="28"/>
                <w:szCs w:val="28"/>
                <w:lang w:eastAsia="ru-RU"/>
              </w:rPr>
            </w:pPr>
            <w:r w:rsidRPr="006452E5">
              <w:rPr>
                <w:rFonts w:ascii="Times New Roman" w:hAnsi="Times New Roman" w:cs="Times New Roman"/>
                <w:b/>
                <w:bCs/>
                <w:i/>
                <w:iCs/>
                <w:color w:val="000000"/>
                <w:sz w:val="28"/>
                <w:szCs w:val="28"/>
                <w:lang w:eastAsia="ru-RU"/>
              </w:rPr>
              <w:t xml:space="preserve">Папка-передвижка: </w:t>
            </w:r>
            <w:r w:rsidRPr="006452E5">
              <w:rPr>
                <w:rFonts w:ascii="Times New Roman" w:hAnsi="Times New Roman" w:cs="Times New Roman"/>
                <w:b/>
                <w:bCs/>
                <w:i/>
                <w:iCs/>
                <w:color w:val="000000"/>
                <w:sz w:val="28"/>
                <w:szCs w:val="28"/>
                <w:lang w:eastAsia="ru-RU"/>
              </w:rPr>
              <w:lastRenderedPageBreak/>
              <w:t>"Опасности, подстерегающие ребёнка на прогулке».</w:t>
            </w:r>
          </w:p>
        </w:tc>
        <w:tc>
          <w:tcPr>
            <w:tcW w:w="6678" w:type="dxa"/>
          </w:tcPr>
          <w:p w14:paraId="5F5E1B9F" w14:textId="77777777" w:rsidR="005F400F" w:rsidRPr="006452E5" w:rsidRDefault="005F400F" w:rsidP="003313EC">
            <w:pPr>
              <w:rPr>
                <w:rFonts w:ascii="Times New Roman" w:hAnsi="Times New Roman" w:cs="Times New Roman"/>
                <w:color w:val="000000"/>
                <w:sz w:val="28"/>
                <w:szCs w:val="28"/>
                <w:lang w:eastAsia="ru-RU"/>
              </w:rPr>
            </w:pPr>
            <w:r w:rsidRPr="006452E5">
              <w:rPr>
                <w:rFonts w:ascii="Times New Roman" w:hAnsi="Times New Roman" w:cs="Times New Roman"/>
                <w:color w:val="000000"/>
                <w:sz w:val="28"/>
                <w:szCs w:val="28"/>
                <w:lang w:eastAsia="ru-RU"/>
              </w:rPr>
              <w:lastRenderedPageBreak/>
              <w:t xml:space="preserve">Привлечь особое внимание к проблеме детской </w:t>
            </w:r>
            <w:r w:rsidRPr="006452E5">
              <w:rPr>
                <w:rFonts w:ascii="Times New Roman" w:hAnsi="Times New Roman" w:cs="Times New Roman"/>
                <w:color w:val="000000"/>
                <w:sz w:val="28"/>
                <w:szCs w:val="28"/>
                <w:lang w:eastAsia="ru-RU"/>
              </w:rPr>
              <w:lastRenderedPageBreak/>
              <w:t>безопасности в природе. Формировать чувство глубокой ответственности за сохранение жизни ребенка. </w:t>
            </w:r>
            <w:r w:rsidRPr="006452E5">
              <w:rPr>
                <w:rFonts w:ascii="Times New Roman" w:hAnsi="Times New Roman" w:cs="Times New Roman"/>
                <w:color w:val="000000"/>
                <w:sz w:val="28"/>
                <w:szCs w:val="28"/>
                <w:lang w:eastAsia="ru-RU"/>
              </w:rPr>
              <w:br/>
            </w:r>
          </w:p>
        </w:tc>
      </w:tr>
      <w:tr w:rsidR="005F400F" w:rsidRPr="006452E5" w14:paraId="09ADA9AC" w14:textId="77777777">
        <w:tc>
          <w:tcPr>
            <w:tcW w:w="709" w:type="dxa"/>
            <w:vMerge/>
          </w:tcPr>
          <w:p w14:paraId="6A9D7E9B"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370EE1B7"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Итоговое родительское собрание</w:t>
            </w:r>
          </w:p>
        </w:tc>
        <w:tc>
          <w:tcPr>
            <w:tcW w:w="6678" w:type="dxa"/>
          </w:tcPr>
          <w:p w14:paraId="50F6086A"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lang w:eastAsia="ru-RU"/>
              </w:rPr>
              <w:t>Подведение итогов воспитательно-образовательной работы за учебный год.</w:t>
            </w:r>
          </w:p>
        </w:tc>
      </w:tr>
      <w:tr w:rsidR="005F400F" w:rsidRPr="006452E5" w14:paraId="4A73058E" w14:textId="77777777">
        <w:tc>
          <w:tcPr>
            <w:tcW w:w="709" w:type="dxa"/>
            <w:vMerge/>
          </w:tcPr>
          <w:p w14:paraId="6652D2D2"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126EA9FE"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Беседа «Безопасность детей – забота взрослых»</w:t>
            </w:r>
          </w:p>
        </w:tc>
        <w:tc>
          <w:tcPr>
            <w:tcW w:w="6678" w:type="dxa"/>
          </w:tcPr>
          <w:p w14:paraId="3A7C37BC"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lang w:eastAsia="ru-RU"/>
              </w:rPr>
              <w:t>Помочь родителям в обеспечении безопасной обстановки дома и на улице.</w:t>
            </w:r>
          </w:p>
        </w:tc>
      </w:tr>
      <w:tr w:rsidR="005F400F" w:rsidRPr="006452E5" w14:paraId="329EF40B" w14:textId="77777777">
        <w:tc>
          <w:tcPr>
            <w:tcW w:w="709" w:type="dxa"/>
            <w:vMerge/>
          </w:tcPr>
          <w:p w14:paraId="39A905C2"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244EAFE8"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sz w:val="28"/>
                <w:szCs w:val="28"/>
              </w:rPr>
              <w:t>Консультация «Оздоровление детей в летний период»</w:t>
            </w:r>
          </w:p>
        </w:tc>
        <w:tc>
          <w:tcPr>
            <w:tcW w:w="6678" w:type="dxa"/>
          </w:tcPr>
          <w:p w14:paraId="79BF153E"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sz w:val="28"/>
                <w:szCs w:val="28"/>
                <w:shd w:val="clear" w:color="auto" w:fill="FFFFFF"/>
              </w:rPr>
              <w:t>Познакомить родителей с максимально эффективными условиями оздоровительных мероприятий на летний период.</w:t>
            </w:r>
          </w:p>
        </w:tc>
      </w:tr>
      <w:tr w:rsidR="005F400F" w:rsidRPr="006452E5" w14:paraId="0F8099EB" w14:textId="77777777">
        <w:tc>
          <w:tcPr>
            <w:tcW w:w="709" w:type="dxa"/>
            <w:vMerge/>
          </w:tcPr>
          <w:p w14:paraId="1705220A"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3AF79D85"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Педагогическая гостиная: «Полезные советы по укреплению здоровья. </w:t>
            </w:r>
          </w:p>
        </w:tc>
        <w:tc>
          <w:tcPr>
            <w:tcW w:w="6678" w:type="dxa"/>
          </w:tcPr>
          <w:p w14:paraId="4862C085"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color w:val="000000"/>
                <w:sz w:val="28"/>
                <w:szCs w:val="28"/>
                <w:lang w:eastAsia="ru-RU"/>
              </w:rPr>
              <w:t>Формировать в сознании родителей желания воспитывать у детей ценностное отношение к здоровому образу жизни, через личный пример. Приучать к бережному отношению к своему организму, представлению о том, что полезно и что вредно для здоровья, овладению необходимыми гигиеническими навыками. Познакомить с нетрадиционными методами укрепления здоровья. </w:t>
            </w:r>
          </w:p>
        </w:tc>
      </w:tr>
      <w:tr w:rsidR="005F400F" w:rsidRPr="006452E5" w14:paraId="7AF2F1CE" w14:textId="77777777">
        <w:tc>
          <w:tcPr>
            <w:tcW w:w="709" w:type="dxa"/>
            <w:vMerge/>
          </w:tcPr>
          <w:p w14:paraId="539D798D" w14:textId="77777777" w:rsidR="005F400F" w:rsidRPr="006452E5" w:rsidRDefault="005F400F" w:rsidP="006452E5">
            <w:pPr>
              <w:jc w:val="center"/>
              <w:rPr>
                <w:rFonts w:ascii="Times New Roman" w:hAnsi="Times New Roman" w:cs="Times New Roman"/>
                <w:b/>
                <w:bCs/>
                <w:sz w:val="28"/>
                <w:szCs w:val="28"/>
              </w:rPr>
            </w:pPr>
          </w:p>
        </w:tc>
        <w:tc>
          <w:tcPr>
            <w:tcW w:w="3245" w:type="dxa"/>
          </w:tcPr>
          <w:p w14:paraId="5B4D045E" w14:textId="77777777" w:rsidR="005F400F" w:rsidRPr="006452E5" w:rsidRDefault="005F400F" w:rsidP="006452E5">
            <w:pPr>
              <w:ind w:firstLine="34"/>
              <w:rPr>
                <w:rFonts w:ascii="Times New Roman" w:hAnsi="Times New Roman" w:cs="Times New Roman"/>
                <w:b/>
                <w:bCs/>
                <w:i/>
                <w:iCs/>
                <w:sz w:val="28"/>
                <w:szCs w:val="28"/>
              </w:rPr>
            </w:pPr>
            <w:r w:rsidRPr="006452E5">
              <w:rPr>
                <w:rFonts w:ascii="Times New Roman" w:hAnsi="Times New Roman" w:cs="Times New Roman"/>
                <w:b/>
                <w:bCs/>
                <w:i/>
                <w:iCs/>
                <w:color w:val="000000"/>
                <w:sz w:val="28"/>
                <w:szCs w:val="28"/>
                <w:lang w:eastAsia="ru-RU"/>
              </w:rPr>
              <w:t>Организация конкурса семейного творчества: «Самоделкин».</w:t>
            </w:r>
            <w:r w:rsidRPr="006452E5">
              <w:rPr>
                <w:rFonts w:ascii="Times New Roman" w:hAnsi="Times New Roman" w:cs="Times New Roman"/>
                <w:b/>
                <w:bCs/>
                <w:i/>
                <w:iCs/>
                <w:color w:val="000000"/>
                <w:sz w:val="28"/>
                <w:szCs w:val="28"/>
                <w:lang w:eastAsia="ru-RU"/>
              </w:rPr>
              <w:br/>
            </w:r>
          </w:p>
        </w:tc>
        <w:tc>
          <w:tcPr>
            <w:tcW w:w="6678" w:type="dxa"/>
          </w:tcPr>
          <w:p w14:paraId="34AD6470" w14:textId="77777777" w:rsidR="005F400F" w:rsidRPr="006452E5" w:rsidRDefault="005F400F" w:rsidP="006452E5">
            <w:pPr>
              <w:ind w:firstLine="49"/>
              <w:rPr>
                <w:rFonts w:ascii="Times New Roman" w:hAnsi="Times New Roman" w:cs="Times New Roman"/>
                <w:sz w:val="28"/>
                <w:szCs w:val="28"/>
              </w:rPr>
            </w:pPr>
            <w:r w:rsidRPr="006452E5">
              <w:rPr>
                <w:rFonts w:ascii="Times New Roman" w:hAnsi="Times New Roman" w:cs="Times New Roman"/>
                <w:color w:val="000000"/>
                <w:sz w:val="28"/>
                <w:szCs w:val="28"/>
                <w:lang w:eastAsia="ru-RU"/>
              </w:rPr>
              <w:t>Привлечь родителей к совместному изготовлению самодельных игр. Способствовать укреплению внутрисемейных связей. Укреплять сотрудничество между родителями и воспитателями.</w:t>
            </w:r>
          </w:p>
        </w:tc>
      </w:tr>
    </w:tbl>
    <w:p w14:paraId="553352DD" w14:textId="77777777" w:rsidR="005F400F" w:rsidRDefault="005F400F" w:rsidP="00BC6671">
      <w:pPr>
        <w:pStyle w:val="a3"/>
        <w:jc w:val="center"/>
        <w:rPr>
          <w:rFonts w:ascii="Times New Roman" w:hAnsi="Times New Roman" w:cs="Times New Roman"/>
          <w:b/>
          <w:bCs/>
          <w:sz w:val="32"/>
          <w:szCs w:val="32"/>
        </w:rPr>
      </w:pPr>
    </w:p>
    <w:p w14:paraId="2CFEB8D6" w14:textId="77777777" w:rsidR="005F400F" w:rsidRDefault="005F400F" w:rsidP="00BC6671">
      <w:pPr>
        <w:pStyle w:val="a3"/>
        <w:jc w:val="center"/>
        <w:rPr>
          <w:rFonts w:ascii="Times New Roman" w:hAnsi="Times New Roman" w:cs="Times New Roman"/>
          <w:b/>
          <w:bCs/>
          <w:sz w:val="32"/>
          <w:szCs w:val="32"/>
        </w:rPr>
      </w:pPr>
    </w:p>
    <w:p w14:paraId="4305A755" w14:textId="77777777" w:rsidR="005F400F" w:rsidRDefault="005F400F" w:rsidP="00BC6671">
      <w:pPr>
        <w:pStyle w:val="a3"/>
        <w:jc w:val="center"/>
        <w:rPr>
          <w:rFonts w:ascii="Times New Roman" w:hAnsi="Times New Roman" w:cs="Times New Roman"/>
          <w:b/>
          <w:bCs/>
          <w:sz w:val="32"/>
          <w:szCs w:val="32"/>
        </w:rPr>
      </w:pPr>
    </w:p>
    <w:p w14:paraId="4AF14D8E" w14:textId="77777777" w:rsidR="005F400F" w:rsidRDefault="005F400F" w:rsidP="00BC6671">
      <w:pPr>
        <w:pStyle w:val="a3"/>
        <w:jc w:val="center"/>
        <w:rPr>
          <w:rFonts w:ascii="Times New Roman" w:hAnsi="Times New Roman" w:cs="Times New Roman"/>
          <w:b/>
          <w:bCs/>
          <w:sz w:val="32"/>
          <w:szCs w:val="32"/>
        </w:rPr>
      </w:pPr>
    </w:p>
    <w:p w14:paraId="26392D16" w14:textId="77777777" w:rsidR="005F400F" w:rsidRDefault="005F400F" w:rsidP="00BC6671">
      <w:pPr>
        <w:pStyle w:val="a3"/>
        <w:jc w:val="center"/>
        <w:rPr>
          <w:rFonts w:ascii="Times New Roman" w:hAnsi="Times New Roman" w:cs="Times New Roman"/>
          <w:b/>
          <w:bCs/>
          <w:sz w:val="32"/>
          <w:szCs w:val="32"/>
        </w:rPr>
      </w:pPr>
    </w:p>
    <w:p w14:paraId="7A835910" w14:textId="77777777" w:rsidR="005F400F" w:rsidRDefault="005F400F" w:rsidP="00BC6671">
      <w:pPr>
        <w:pStyle w:val="a3"/>
        <w:jc w:val="center"/>
        <w:rPr>
          <w:rFonts w:ascii="Times New Roman" w:hAnsi="Times New Roman" w:cs="Times New Roman"/>
          <w:b/>
          <w:bCs/>
          <w:sz w:val="32"/>
          <w:szCs w:val="32"/>
        </w:rPr>
      </w:pPr>
    </w:p>
    <w:p w14:paraId="1BFCC43C" w14:textId="77777777" w:rsidR="005F400F" w:rsidRDefault="005F400F" w:rsidP="00BC6671">
      <w:pPr>
        <w:pStyle w:val="a3"/>
        <w:jc w:val="center"/>
        <w:rPr>
          <w:rFonts w:ascii="Times New Roman" w:hAnsi="Times New Roman" w:cs="Times New Roman"/>
          <w:b/>
          <w:bCs/>
          <w:sz w:val="32"/>
          <w:szCs w:val="32"/>
        </w:rPr>
      </w:pPr>
    </w:p>
    <w:p w14:paraId="4B00EA5E" w14:textId="77777777" w:rsidR="005F400F" w:rsidRDefault="005F400F" w:rsidP="00BC6671">
      <w:pPr>
        <w:pStyle w:val="a3"/>
        <w:jc w:val="center"/>
        <w:rPr>
          <w:rFonts w:ascii="Times New Roman" w:hAnsi="Times New Roman" w:cs="Times New Roman"/>
          <w:b/>
          <w:bCs/>
          <w:sz w:val="32"/>
          <w:szCs w:val="32"/>
        </w:rPr>
      </w:pPr>
    </w:p>
    <w:p w14:paraId="7D2BF74E" w14:textId="77777777" w:rsidR="005F400F" w:rsidRPr="00DD321E" w:rsidRDefault="005F400F" w:rsidP="003313EC">
      <w:pPr>
        <w:pStyle w:val="a5"/>
        <w:ind w:firstLine="709"/>
        <w:jc w:val="both"/>
        <w:rPr>
          <w:rFonts w:ascii="Times New Roman" w:hAnsi="Times New Roman" w:cs="Times New Roman"/>
          <w:b/>
          <w:bCs/>
          <w:sz w:val="28"/>
          <w:szCs w:val="28"/>
        </w:rPr>
      </w:pPr>
      <w:r w:rsidRPr="00DD321E">
        <w:rPr>
          <w:rFonts w:ascii="Times New Roman" w:hAnsi="Times New Roman" w:cs="Times New Roman"/>
          <w:b/>
          <w:bCs/>
          <w:sz w:val="32"/>
          <w:szCs w:val="32"/>
        </w:rPr>
        <w:t>2.5</w:t>
      </w:r>
      <w:r>
        <w:rPr>
          <w:rFonts w:ascii="Times New Roman" w:hAnsi="Times New Roman" w:cs="Times New Roman"/>
          <w:b/>
          <w:bCs/>
          <w:sz w:val="32"/>
          <w:szCs w:val="32"/>
        </w:rPr>
        <w:t xml:space="preserve">. </w:t>
      </w:r>
      <w:r w:rsidRPr="00DD321E">
        <w:rPr>
          <w:rFonts w:ascii="Times New Roman" w:hAnsi="Times New Roman" w:cs="Times New Roman"/>
          <w:b/>
          <w:bCs/>
          <w:sz w:val="28"/>
          <w:szCs w:val="28"/>
        </w:rPr>
        <w:t>Календарно-тематическое планирование в первой младшей группе.</w:t>
      </w:r>
    </w:p>
    <w:p w14:paraId="1ABB5F67" w14:textId="77777777" w:rsidR="005F400F" w:rsidRDefault="005F400F" w:rsidP="00BC6671">
      <w:pPr>
        <w:pStyle w:val="a3"/>
        <w:jc w:val="center"/>
        <w:rPr>
          <w:rFonts w:ascii="Times New Roman" w:hAnsi="Times New Roman" w:cs="Times New Roman"/>
          <w:b/>
          <w:bCs/>
          <w:sz w:val="32"/>
          <w:szCs w:val="32"/>
        </w:rPr>
      </w:pPr>
    </w:p>
    <w:p w14:paraId="2147B3D5" w14:textId="77777777" w:rsidR="005F400F" w:rsidRDefault="005F400F" w:rsidP="00BC6671">
      <w:pPr>
        <w:pStyle w:val="a3"/>
        <w:jc w:val="center"/>
        <w:rPr>
          <w:rFonts w:ascii="Times New Roman" w:hAnsi="Times New Roman" w:cs="Times New Roman"/>
          <w:b/>
          <w:bCs/>
          <w:sz w:val="32"/>
          <w:szCs w:val="32"/>
        </w:rPr>
      </w:pPr>
    </w:p>
    <w:p w14:paraId="56CABBCF" w14:textId="77777777" w:rsidR="005F400F" w:rsidRDefault="005F400F" w:rsidP="00CA4B1E">
      <w:pPr>
        <w:pStyle w:val="a3"/>
        <w:tabs>
          <w:tab w:val="left" w:pos="1080"/>
        </w:tabs>
        <w:rPr>
          <w:rFonts w:ascii="Times New Roman" w:hAnsi="Times New Roman" w:cs="Times New Roman"/>
          <w:b/>
          <w:bCs/>
          <w:sz w:val="32"/>
          <w:szCs w:val="32"/>
        </w:rPr>
      </w:pPr>
    </w:p>
    <w:p w14:paraId="3A93CE57" w14:textId="77777777" w:rsidR="005F400F" w:rsidRDefault="005F400F" w:rsidP="00CA4B1E">
      <w:pPr>
        <w:pStyle w:val="a3"/>
        <w:tabs>
          <w:tab w:val="left" w:pos="1080"/>
        </w:tabs>
        <w:rPr>
          <w:rFonts w:ascii="Times New Roman" w:hAnsi="Times New Roman" w:cs="Times New Roman"/>
          <w:b/>
          <w:bCs/>
          <w:sz w:val="32"/>
          <w:szCs w:val="32"/>
        </w:rPr>
      </w:pPr>
    </w:p>
    <w:p w14:paraId="535FA6C9" w14:textId="77777777" w:rsidR="005F400F" w:rsidRDefault="005F400F" w:rsidP="00CA4B1E">
      <w:pPr>
        <w:pStyle w:val="a3"/>
        <w:tabs>
          <w:tab w:val="left" w:pos="1080"/>
        </w:tabs>
        <w:rPr>
          <w:rFonts w:ascii="Times New Roman" w:hAnsi="Times New Roman" w:cs="Times New Roman"/>
          <w:b/>
          <w:bCs/>
          <w:sz w:val="32"/>
          <w:szCs w:val="32"/>
        </w:rPr>
      </w:pPr>
    </w:p>
    <w:p w14:paraId="178E5C4A" w14:textId="77777777" w:rsidR="005F400F" w:rsidRDefault="005F400F" w:rsidP="00CA4B1E">
      <w:pPr>
        <w:pStyle w:val="a3"/>
        <w:tabs>
          <w:tab w:val="left" w:pos="1080"/>
        </w:tabs>
        <w:rPr>
          <w:rFonts w:ascii="Times New Roman" w:hAnsi="Times New Roman" w:cs="Times New Roman"/>
          <w:b/>
          <w:bCs/>
          <w:sz w:val="32"/>
          <w:szCs w:val="32"/>
        </w:rPr>
      </w:pPr>
    </w:p>
    <w:p w14:paraId="4B77529B" w14:textId="77777777" w:rsidR="005F400F" w:rsidRDefault="005F400F" w:rsidP="00CA4B1E">
      <w:pPr>
        <w:pStyle w:val="a3"/>
        <w:tabs>
          <w:tab w:val="left" w:pos="1080"/>
        </w:tabs>
        <w:rPr>
          <w:rFonts w:ascii="Times New Roman" w:hAnsi="Times New Roman" w:cs="Times New Roman"/>
          <w:b/>
          <w:bCs/>
          <w:sz w:val="32"/>
          <w:szCs w:val="32"/>
        </w:rPr>
      </w:pPr>
    </w:p>
    <w:p w14:paraId="3BA8E857" w14:textId="77777777" w:rsidR="005F400F" w:rsidRDefault="005F400F" w:rsidP="003313EC">
      <w:pPr>
        <w:pStyle w:val="a5"/>
        <w:ind w:firstLine="709"/>
        <w:jc w:val="both"/>
        <w:rPr>
          <w:rFonts w:ascii="Times New Roman" w:hAnsi="Times New Roman" w:cs="Times New Roman"/>
          <w:b/>
          <w:bCs/>
          <w:sz w:val="28"/>
          <w:szCs w:val="28"/>
        </w:rPr>
      </w:pPr>
      <w:r>
        <w:rPr>
          <w:rFonts w:ascii="Times New Roman" w:hAnsi="Times New Roman" w:cs="Times New Roman"/>
          <w:b/>
          <w:bCs/>
          <w:sz w:val="28"/>
          <w:szCs w:val="28"/>
        </w:rPr>
        <w:t>2.6</w:t>
      </w:r>
      <w:r w:rsidRPr="00DE0E49">
        <w:rPr>
          <w:rFonts w:ascii="Times New Roman" w:hAnsi="Times New Roman" w:cs="Times New Roman"/>
          <w:b/>
          <w:bCs/>
          <w:sz w:val="28"/>
          <w:szCs w:val="28"/>
        </w:rPr>
        <w:t xml:space="preserve"> Комплексно-тематическое планирование</w:t>
      </w:r>
      <w:r>
        <w:rPr>
          <w:rFonts w:ascii="Times New Roman" w:hAnsi="Times New Roman" w:cs="Times New Roman"/>
          <w:b/>
          <w:bCs/>
          <w:sz w:val="28"/>
          <w:szCs w:val="28"/>
        </w:rPr>
        <w:t xml:space="preserve"> во второй младшей группе</w:t>
      </w:r>
    </w:p>
    <w:p w14:paraId="59E617E3" w14:textId="77777777" w:rsidR="005F400F" w:rsidRDefault="005F400F" w:rsidP="003313EC">
      <w:pPr>
        <w:pStyle w:val="a5"/>
        <w:ind w:firstLine="709"/>
        <w:jc w:val="both"/>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0"/>
      </w:tblGrid>
      <w:tr w:rsidR="005F400F" w:rsidRPr="006452E5" w14:paraId="33C55FE8" w14:textId="77777777">
        <w:tc>
          <w:tcPr>
            <w:tcW w:w="2660" w:type="dxa"/>
          </w:tcPr>
          <w:p w14:paraId="6B2F47D6" w14:textId="77777777" w:rsidR="005F400F" w:rsidRPr="006452E5" w:rsidRDefault="005F400F" w:rsidP="006452E5">
            <w:pPr>
              <w:pStyle w:val="a5"/>
              <w:jc w:val="center"/>
              <w:rPr>
                <w:rFonts w:ascii="Times New Roman" w:hAnsi="Times New Roman" w:cs="Times New Roman"/>
                <w:b/>
                <w:bCs/>
                <w:sz w:val="28"/>
                <w:szCs w:val="28"/>
              </w:rPr>
            </w:pPr>
            <w:r w:rsidRPr="006452E5">
              <w:rPr>
                <w:rFonts w:ascii="Times New Roman" w:hAnsi="Times New Roman" w:cs="Times New Roman"/>
                <w:b/>
                <w:bCs/>
                <w:sz w:val="28"/>
                <w:szCs w:val="28"/>
              </w:rPr>
              <w:t>Месяц</w:t>
            </w:r>
          </w:p>
        </w:tc>
        <w:tc>
          <w:tcPr>
            <w:tcW w:w="6910" w:type="dxa"/>
          </w:tcPr>
          <w:p w14:paraId="0FE3DDEC" w14:textId="77777777" w:rsidR="005F400F" w:rsidRPr="006452E5" w:rsidRDefault="005F400F" w:rsidP="006452E5">
            <w:pPr>
              <w:pStyle w:val="a5"/>
              <w:jc w:val="center"/>
              <w:rPr>
                <w:rFonts w:ascii="Times New Roman" w:hAnsi="Times New Roman" w:cs="Times New Roman"/>
                <w:b/>
                <w:bCs/>
                <w:sz w:val="28"/>
                <w:szCs w:val="28"/>
              </w:rPr>
            </w:pPr>
            <w:r w:rsidRPr="006452E5">
              <w:rPr>
                <w:rFonts w:ascii="Times New Roman" w:hAnsi="Times New Roman" w:cs="Times New Roman"/>
                <w:b/>
                <w:bCs/>
                <w:sz w:val="28"/>
                <w:szCs w:val="28"/>
              </w:rPr>
              <w:t>Содержание</w:t>
            </w:r>
          </w:p>
        </w:tc>
      </w:tr>
      <w:tr w:rsidR="005F400F" w:rsidRPr="006452E5" w14:paraId="64ABFE10" w14:textId="77777777">
        <w:tc>
          <w:tcPr>
            <w:tcW w:w="2660" w:type="dxa"/>
            <w:vMerge w:val="restart"/>
          </w:tcPr>
          <w:p w14:paraId="35FD1176"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Сентябрь</w:t>
            </w:r>
          </w:p>
        </w:tc>
        <w:tc>
          <w:tcPr>
            <w:tcW w:w="6910" w:type="dxa"/>
          </w:tcPr>
          <w:p w14:paraId="4893AEF6" w14:textId="77777777" w:rsidR="005F400F" w:rsidRPr="006452E5" w:rsidRDefault="005F400F" w:rsidP="006452E5">
            <w:pPr>
              <w:pStyle w:val="a5"/>
              <w:numPr>
                <w:ilvl w:val="1"/>
                <w:numId w:val="7"/>
              </w:numPr>
              <w:jc w:val="both"/>
              <w:rPr>
                <w:rFonts w:ascii="Times New Roman" w:hAnsi="Times New Roman" w:cs="Times New Roman"/>
                <w:sz w:val="28"/>
                <w:szCs w:val="28"/>
              </w:rPr>
            </w:pPr>
            <w:r w:rsidRPr="006452E5">
              <w:rPr>
                <w:rFonts w:ascii="Times New Roman" w:hAnsi="Times New Roman" w:cs="Times New Roman"/>
                <w:sz w:val="28"/>
                <w:szCs w:val="28"/>
              </w:rPr>
              <w:t>« Мой детский сад».</w:t>
            </w:r>
          </w:p>
        </w:tc>
      </w:tr>
      <w:tr w:rsidR="005F400F" w:rsidRPr="006452E5" w14:paraId="039BC343" w14:textId="77777777">
        <w:tc>
          <w:tcPr>
            <w:tcW w:w="2660" w:type="dxa"/>
            <w:vMerge/>
          </w:tcPr>
          <w:p w14:paraId="353E9ED4"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3E5FFDE3" w14:textId="77777777" w:rsidR="005F400F" w:rsidRPr="006452E5" w:rsidRDefault="005F400F" w:rsidP="006452E5">
            <w:pPr>
              <w:pStyle w:val="a5"/>
              <w:numPr>
                <w:ilvl w:val="1"/>
                <w:numId w:val="7"/>
              </w:numPr>
              <w:jc w:val="both"/>
              <w:rPr>
                <w:rFonts w:ascii="Times New Roman" w:hAnsi="Times New Roman" w:cs="Times New Roman"/>
                <w:sz w:val="28"/>
                <w:szCs w:val="28"/>
              </w:rPr>
            </w:pPr>
            <w:r w:rsidRPr="006452E5">
              <w:rPr>
                <w:rFonts w:ascii="Times New Roman" w:hAnsi="Times New Roman" w:cs="Times New Roman"/>
                <w:sz w:val="28"/>
                <w:szCs w:val="28"/>
              </w:rPr>
              <w:t>«Осень. Осенние дары природы».</w:t>
            </w:r>
          </w:p>
        </w:tc>
      </w:tr>
      <w:tr w:rsidR="005F400F" w:rsidRPr="006452E5" w14:paraId="571E252C" w14:textId="77777777">
        <w:tc>
          <w:tcPr>
            <w:tcW w:w="2660" w:type="dxa"/>
            <w:vMerge/>
          </w:tcPr>
          <w:p w14:paraId="099E93FF"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23A04906" w14:textId="77777777" w:rsidR="005F400F" w:rsidRPr="006452E5" w:rsidRDefault="005F400F" w:rsidP="006452E5">
            <w:pPr>
              <w:pStyle w:val="a5"/>
              <w:numPr>
                <w:ilvl w:val="1"/>
                <w:numId w:val="7"/>
              </w:numPr>
              <w:jc w:val="both"/>
              <w:rPr>
                <w:rFonts w:ascii="Times New Roman" w:hAnsi="Times New Roman" w:cs="Times New Roman"/>
                <w:sz w:val="28"/>
                <w:szCs w:val="28"/>
              </w:rPr>
            </w:pPr>
            <w:r w:rsidRPr="006452E5">
              <w:rPr>
                <w:rFonts w:ascii="Times New Roman" w:hAnsi="Times New Roman" w:cs="Times New Roman"/>
                <w:sz w:val="28"/>
                <w:szCs w:val="28"/>
              </w:rPr>
              <w:t>«Игрушки».</w:t>
            </w:r>
          </w:p>
        </w:tc>
      </w:tr>
      <w:tr w:rsidR="005F400F" w:rsidRPr="006452E5" w14:paraId="551E5685" w14:textId="77777777">
        <w:tc>
          <w:tcPr>
            <w:tcW w:w="2660" w:type="dxa"/>
            <w:vMerge/>
          </w:tcPr>
          <w:p w14:paraId="3A84F974"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1A62A345" w14:textId="77777777" w:rsidR="005F400F" w:rsidRPr="006452E5" w:rsidRDefault="005F400F" w:rsidP="006452E5">
            <w:pPr>
              <w:pStyle w:val="a5"/>
              <w:numPr>
                <w:ilvl w:val="1"/>
                <w:numId w:val="7"/>
              </w:numPr>
              <w:jc w:val="both"/>
              <w:rPr>
                <w:rFonts w:ascii="Times New Roman" w:hAnsi="Times New Roman" w:cs="Times New Roman"/>
                <w:sz w:val="28"/>
                <w:szCs w:val="28"/>
              </w:rPr>
            </w:pPr>
            <w:r w:rsidRPr="006452E5">
              <w:rPr>
                <w:rFonts w:ascii="Times New Roman" w:hAnsi="Times New Roman" w:cs="Times New Roman"/>
                <w:sz w:val="28"/>
                <w:szCs w:val="28"/>
              </w:rPr>
              <w:t>«Золотая осень».</w:t>
            </w:r>
          </w:p>
        </w:tc>
      </w:tr>
      <w:tr w:rsidR="005F400F" w:rsidRPr="006452E5" w14:paraId="4801D417" w14:textId="77777777">
        <w:tc>
          <w:tcPr>
            <w:tcW w:w="2660" w:type="dxa"/>
            <w:vMerge w:val="restart"/>
          </w:tcPr>
          <w:p w14:paraId="07EA1EF6"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 xml:space="preserve"> Октябрь</w:t>
            </w:r>
          </w:p>
        </w:tc>
        <w:tc>
          <w:tcPr>
            <w:tcW w:w="6910" w:type="dxa"/>
          </w:tcPr>
          <w:p w14:paraId="3BB27366" w14:textId="77777777" w:rsidR="005F400F" w:rsidRPr="006452E5" w:rsidRDefault="005F400F" w:rsidP="006452E5">
            <w:pPr>
              <w:pStyle w:val="a5"/>
              <w:numPr>
                <w:ilvl w:val="0"/>
                <w:numId w:val="17"/>
              </w:numPr>
              <w:jc w:val="both"/>
              <w:rPr>
                <w:rFonts w:ascii="Times New Roman" w:hAnsi="Times New Roman" w:cs="Times New Roman"/>
                <w:sz w:val="28"/>
                <w:szCs w:val="28"/>
              </w:rPr>
            </w:pPr>
            <w:r w:rsidRPr="006452E5">
              <w:rPr>
                <w:rFonts w:ascii="Times New Roman" w:hAnsi="Times New Roman" w:cs="Times New Roman"/>
                <w:sz w:val="28"/>
                <w:szCs w:val="28"/>
              </w:rPr>
              <w:t>«Домашние животные».</w:t>
            </w:r>
          </w:p>
        </w:tc>
      </w:tr>
      <w:tr w:rsidR="005F400F" w:rsidRPr="006452E5" w14:paraId="4D4A9547" w14:textId="77777777">
        <w:tc>
          <w:tcPr>
            <w:tcW w:w="2660" w:type="dxa"/>
            <w:vMerge/>
          </w:tcPr>
          <w:p w14:paraId="09324D80"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69D3E47D" w14:textId="77777777" w:rsidR="005F400F" w:rsidRPr="006452E5" w:rsidRDefault="005F400F" w:rsidP="006452E5">
            <w:pPr>
              <w:pStyle w:val="a5"/>
              <w:numPr>
                <w:ilvl w:val="0"/>
                <w:numId w:val="17"/>
              </w:numPr>
              <w:jc w:val="both"/>
              <w:rPr>
                <w:rFonts w:ascii="Times New Roman" w:hAnsi="Times New Roman" w:cs="Times New Roman"/>
                <w:sz w:val="28"/>
                <w:szCs w:val="28"/>
              </w:rPr>
            </w:pPr>
            <w:r w:rsidRPr="006452E5">
              <w:rPr>
                <w:rFonts w:ascii="Times New Roman" w:hAnsi="Times New Roman" w:cs="Times New Roman"/>
                <w:sz w:val="28"/>
                <w:szCs w:val="28"/>
              </w:rPr>
              <w:t>«Транспорт»</w:t>
            </w:r>
          </w:p>
          <w:p w14:paraId="00F18A12" w14:textId="77777777" w:rsidR="005F400F" w:rsidRPr="006452E5" w:rsidRDefault="005F400F" w:rsidP="006452E5">
            <w:pPr>
              <w:pStyle w:val="a5"/>
              <w:numPr>
                <w:ilvl w:val="0"/>
                <w:numId w:val="17"/>
              </w:numPr>
              <w:jc w:val="both"/>
              <w:rPr>
                <w:rFonts w:ascii="Times New Roman" w:hAnsi="Times New Roman" w:cs="Times New Roman"/>
                <w:sz w:val="28"/>
                <w:szCs w:val="28"/>
              </w:rPr>
            </w:pPr>
            <w:r w:rsidRPr="006452E5">
              <w:rPr>
                <w:rFonts w:ascii="Times New Roman" w:hAnsi="Times New Roman" w:cs="Times New Roman"/>
                <w:sz w:val="28"/>
                <w:szCs w:val="28"/>
              </w:rPr>
              <w:t>« Я человек».</w:t>
            </w:r>
          </w:p>
        </w:tc>
      </w:tr>
      <w:tr w:rsidR="005F400F" w:rsidRPr="006452E5" w14:paraId="27AC43C8" w14:textId="77777777">
        <w:tc>
          <w:tcPr>
            <w:tcW w:w="2660" w:type="dxa"/>
            <w:vMerge/>
          </w:tcPr>
          <w:p w14:paraId="414D9C3C"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596F8E20" w14:textId="77777777" w:rsidR="005F400F" w:rsidRPr="006452E5" w:rsidRDefault="005F400F" w:rsidP="006452E5">
            <w:pPr>
              <w:pStyle w:val="a5"/>
              <w:numPr>
                <w:ilvl w:val="0"/>
                <w:numId w:val="17"/>
              </w:numPr>
              <w:jc w:val="both"/>
              <w:rPr>
                <w:rFonts w:ascii="Times New Roman" w:hAnsi="Times New Roman" w:cs="Times New Roman"/>
                <w:sz w:val="28"/>
                <w:szCs w:val="28"/>
              </w:rPr>
            </w:pPr>
            <w:r w:rsidRPr="006452E5">
              <w:rPr>
                <w:rFonts w:ascii="Times New Roman" w:hAnsi="Times New Roman" w:cs="Times New Roman"/>
                <w:sz w:val="28"/>
                <w:szCs w:val="28"/>
              </w:rPr>
              <w:t>«Труд взрослых профессии».</w:t>
            </w:r>
          </w:p>
        </w:tc>
      </w:tr>
      <w:tr w:rsidR="005F400F" w:rsidRPr="006452E5" w14:paraId="302B236F" w14:textId="77777777">
        <w:tc>
          <w:tcPr>
            <w:tcW w:w="2660" w:type="dxa"/>
            <w:vMerge w:val="restart"/>
          </w:tcPr>
          <w:p w14:paraId="16B1278D"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Ноябрь</w:t>
            </w:r>
          </w:p>
        </w:tc>
        <w:tc>
          <w:tcPr>
            <w:tcW w:w="6910" w:type="dxa"/>
          </w:tcPr>
          <w:p w14:paraId="2547022C" w14:textId="77777777" w:rsidR="005F400F" w:rsidRPr="006452E5" w:rsidRDefault="005F400F" w:rsidP="006452E5">
            <w:pPr>
              <w:pStyle w:val="a5"/>
              <w:numPr>
                <w:ilvl w:val="0"/>
                <w:numId w:val="18"/>
              </w:numPr>
              <w:jc w:val="both"/>
              <w:rPr>
                <w:rFonts w:ascii="Times New Roman" w:hAnsi="Times New Roman" w:cs="Times New Roman"/>
                <w:sz w:val="28"/>
                <w:szCs w:val="28"/>
              </w:rPr>
            </w:pPr>
            <w:r w:rsidRPr="006452E5">
              <w:rPr>
                <w:rFonts w:ascii="Times New Roman" w:hAnsi="Times New Roman" w:cs="Times New Roman"/>
                <w:sz w:val="28"/>
                <w:szCs w:val="28"/>
              </w:rPr>
              <w:t>«Дикие животные».</w:t>
            </w:r>
          </w:p>
        </w:tc>
      </w:tr>
      <w:tr w:rsidR="005F400F" w:rsidRPr="006452E5" w14:paraId="12C7D804" w14:textId="77777777">
        <w:tc>
          <w:tcPr>
            <w:tcW w:w="2660" w:type="dxa"/>
            <w:vMerge/>
          </w:tcPr>
          <w:p w14:paraId="01FB1DD0"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19B368CA" w14:textId="77777777" w:rsidR="005F400F" w:rsidRPr="006452E5" w:rsidRDefault="005F400F" w:rsidP="006452E5">
            <w:pPr>
              <w:pStyle w:val="a5"/>
              <w:numPr>
                <w:ilvl w:val="0"/>
                <w:numId w:val="18"/>
              </w:numPr>
              <w:jc w:val="both"/>
              <w:rPr>
                <w:rFonts w:ascii="Times New Roman" w:hAnsi="Times New Roman" w:cs="Times New Roman"/>
                <w:sz w:val="28"/>
                <w:szCs w:val="28"/>
              </w:rPr>
            </w:pPr>
            <w:r w:rsidRPr="006452E5">
              <w:rPr>
                <w:rFonts w:ascii="Times New Roman" w:hAnsi="Times New Roman" w:cs="Times New Roman"/>
                <w:sz w:val="28"/>
                <w:szCs w:val="28"/>
              </w:rPr>
              <w:t>«Моя семья».</w:t>
            </w:r>
          </w:p>
        </w:tc>
      </w:tr>
      <w:tr w:rsidR="005F400F" w:rsidRPr="006452E5" w14:paraId="41A1AAFC" w14:textId="77777777">
        <w:tc>
          <w:tcPr>
            <w:tcW w:w="2660" w:type="dxa"/>
            <w:vMerge/>
          </w:tcPr>
          <w:p w14:paraId="17B6D8A3"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5CA1AE1E" w14:textId="77777777" w:rsidR="005F400F" w:rsidRPr="006452E5" w:rsidRDefault="005F400F" w:rsidP="006452E5">
            <w:pPr>
              <w:pStyle w:val="a5"/>
              <w:numPr>
                <w:ilvl w:val="0"/>
                <w:numId w:val="18"/>
              </w:numPr>
              <w:jc w:val="both"/>
              <w:rPr>
                <w:rFonts w:ascii="Times New Roman" w:hAnsi="Times New Roman" w:cs="Times New Roman"/>
                <w:sz w:val="28"/>
                <w:szCs w:val="28"/>
              </w:rPr>
            </w:pPr>
            <w:r w:rsidRPr="006452E5">
              <w:rPr>
                <w:rFonts w:ascii="Times New Roman" w:hAnsi="Times New Roman" w:cs="Times New Roman"/>
                <w:sz w:val="28"/>
                <w:szCs w:val="28"/>
              </w:rPr>
              <w:t>«Я-хороший, ты хороший. Как себя вести. Учимся дружить.»</w:t>
            </w:r>
          </w:p>
        </w:tc>
      </w:tr>
      <w:tr w:rsidR="005F400F" w:rsidRPr="006452E5" w14:paraId="3301C9E3" w14:textId="77777777">
        <w:tc>
          <w:tcPr>
            <w:tcW w:w="2660" w:type="dxa"/>
            <w:vMerge/>
          </w:tcPr>
          <w:p w14:paraId="72296993"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39C4190D" w14:textId="77777777" w:rsidR="005F400F" w:rsidRPr="006452E5" w:rsidRDefault="005F400F" w:rsidP="006452E5">
            <w:pPr>
              <w:pStyle w:val="a5"/>
              <w:numPr>
                <w:ilvl w:val="0"/>
                <w:numId w:val="18"/>
              </w:numPr>
              <w:jc w:val="both"/>
              <w:rPr>
                <w:rFonts w:ascii="Times New Roman" w:hAnsi="Times New Roman" w:cs="Times New Roman"/>
                <w:sz w:val="28"/>
                <w:szCs w:val="28"/>
              </w:rPr>
            </w:pPr>
            <w:r w:rsidRPr="006452E5">
              <w:rPr>
                <w:rFonts w:ascii="Times New Roman" w:hAnsi="Times New Roman" w:cs="Times New Roman"/>
                <w:sz w:val="28"/>
                <w:szCs w:val="28"/>
              </w:rPr>
              <w:t>«Музыка».</w:t>
            </w:r>
          </w:p>
        </w:tc>
      </w:tr>
      <w:tr w:rsidR="005F400F" w:rsidRPr="006452E5" w14:paraId="64EC2356" w14:textId="77777777">
        <w:tc>
          <w:tcPr>
            <w:tcW w:w="2660" w:type="dxa"/>
            <w:vMerge w:val="restart"/>
          </w:tcPr>
          <w:p w14:paraId="66AACBD9"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Декабрь</w:t>
            </w:r>
          </w:p>
        </w:tc>
        <w:tc>
          <w:tcPr>
            <w:tcW w:w="6910" w:type="dxa"/>
          </w:tcPr>
          <w:p w14:paraId="415B417D" w14:textId="77777777" w:rsidR="005F400F" w:rsidRPr="006452E5" w:rsidRDefault="005F400F" w:rsidP="006452E5">
            <w:pPr>
              <w:pStyle w:val="a5"/>
              <w:numPr>
                <w:ilvl w:val="0"/>
                <w:numId w:val="19"/>
              </w:numPr>
              <w:jc w:val="both"/>
              <w:rPr>
                <w:rFonts w:ascii="Times New Roman" w:hAnsi="Times New Roman" w:cs="Times New Roman"/>
                <w:sz w:val="28"/>
                <w:szCs w:val="28"/>
              </w:rPr>
            </w:pPr>
            <w:r w:rsidRPr="006452E5">
              <w:rPr>
                <w:rFonts w:ascii="Times New Roman" w:hAnsi="Times New Roman" w:cs="Times New Roman"/>
                <w:sz w:val="28"/>
                <w:szCs w:val="28"/>
              </w:rPr>
              <w:t>«Мой дом».</w:t>
            </w:r>
          </w:p>
        </w:tc>
      </w:tr>
      <w:tr w:rsidR="005F400F" w:rsidRPr="006452E5" w14:paraId="3079DE80" w14:textId="77777777">
        <w:tc>
          <w:tcPr>
            <w:tcW w:w="2660" w:type="dxa"/>
            <w:vMerge/>
          </w:tcPr>
          <w:p w14:paraId="52148CA8"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7964F0E1" w14:textId="77777777" w:rsidR="005F400F" w:rsidRPr="006452E5" w:rsidRDefault="005F400F" w:rsidP="006452E5">
            <w:pPr>
              <w:pStyle w:val="a5"/>
              <w:numPr>
                <w:ilvl w:val="0"/>
                <w:numId w:val="19"/>
              </w:numPr>
              <w:jc w:val="both"/>
              <w:rPr>
                <w:rFonts w:ascii="Times New Roman" w:hAnsi="Times New Roman" w:cs="Times New Roman"/>
                <w:sz w:val="28"/>
                <w:szCs w:val="28"/>
              </w:rPr>
            </w:pPr>
            <w:r w:rsidRPr="006452E5">
              <w:rPr>
                <w:rFonts w:ascii="Times New Roman" w:hAnsi="Times New Roman" w:cs="Times New Roman"/>
                <w:sz w:val="28"/>
                <w:szCs w:val="28"/>
              </w:rPr>
              <w:t>«Я и мое тело (Что я знаю о себе?)»</w:t>
            </w:r>
          </w:p>
        </w:tc>
      </w:tr>
      <w:tr w:rsidR="005F400F" w:rsidRPr="006452E5" w14:paraId="4C1CFBA6" w14:textId="77777777">
        <w:tc>
          <w:tcPr>
            <w:tcW w:w="2660" w:type="dxa"/>
            <w:vMerge/>
          </w:tcPr>
          <w:p w14:paraId="4E59AA98"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60F257BE" w14:textId="77777777" w:rsidR="005F400F" w:rsidRPr="006452E5" w:rsidRDefault="005F400F" w:rsidP="006452E5">
            <w:pPr>
              <w:pStyle w:val="a5"/>
              <w:numPr>
                <w:ilvl w:val="0"/>
                <w:numId w:val="19"/>
              </w:numPr>
              <w:jc w:val="both"/>
              <w:rPr>
                <w:rFonts w:ascii="Times New Roman" w:hAnsi="Times New Roman" w:cs="Times New Roman"/>
                <w:sz w:val="28"/>
                <w:szCs w:val="28"/>
              </w:rPr>
            </w:pPr>
            <w:r w:rsidRPr="006452E5">
              <w:rPr>
                <w:rFonts w:ascii="Times New Roman" w:hAnsi="Times New Roman" w:cs="Times New Roman"/>
                <w:sz w:val="28"/>
                <w:szCs w:val="28"/>
              </w:rPr>
              <w:t>«Зима»</w:t>
            </w:r>
          </w:p>
        </w:tc>
      </w:tr>
      <w:tr w:rsidR="005F400F" w:rsidRPr="006452E5" w14:paraId="34932E3A" w14:textId="77777777">
        <w:tc>
          <w:tcPr>
            <w:tcW w:w="2660" w:type="dxa"/>
            <w:vMerge/>
          </w:tcPr>
          <w:p w14:paraId="0EEEF12A"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7FA69446" w14:textId="77777777" w:rsidR="005F400F" w:rsidRPr="006452E5" w:rsidRDefault="005F400F" w:rsidP="006452E5">
            <w:pPr>
              <w:pStyle w:val="a5"/>
              <w:numPr>
                <w:ilvl w:val="0"/>
                <w:numId w:val="19"/>
              </w:numPr>
              <w:jc w:val="both"/>
              <w:rPr>
                <w:rFonts w:ascii="Times New Roman" w:hAnsi="Times New Roman" w:cs="Times New Roman"/>
                <w:sz w:val="28"/>
                <w:szCs w:val="28"/>
              </w:rPr>
            </w:pPr>
            <w:r w:rsidRPr="006452E5">
              <w:rPr>
                <w:rFonts w:ascii="Times New Roman" w:hAnsi="Times New Roman" w:cs="Times New Roman"/>
                <w:sz w:val="28"/>
                <w:szCs w:val="28"/>
              </w:rPr>
              <w:t>«Новый год».</w:t>
            </w:r>
          </w:p>
        </w:tc>
      </w:tr>
      <w:tr w:rsidR="005F400F" w:rsidRPr="006452E5" w14:paraId="42A4EF3F" w14:textId="77777777">
        <w:tc>
          <w:tcPr>
            <w:tcW w:w="2660" w:type="dxa"/>
            <w:vMerge w:val="restart"/>
          </w:tcPr>
          <w:p w14:paraId="0D613706"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Январь</w:t>
            </w:r>
          </w:p>
        </w:tc>
        <w:tc>
          <w:tcPr>
            <w:tcW w:w="6910" w:type="dxa"/>
          </w:tcPr>
          <w:p w14:paraId="65888D63" w14:textId="77777777" w:rsidR="005F400F" w:rsidRPr="006452E5" w:rsidRDefault="005F400F" w:rsidP="006452E5">
            <w:pPr>
              <w:pStyle w:val="a5"/>
              <w:ind w:left="360"/>
              <w:jc w:val="both"/>
              <w:rPr>
                <w:rFonts w:ascii="Times New Roman" w:hAnsi="Times New Roman" w:cs="Times New Roman"/>
                <w:sz w:val="28"/>
                <w:szCs w:val="28"/>
              </w:rPr>
            </w:pPr>
            <w:r w:rsidRPr="006452E5">
              <w:rPr>
                <w:rFonts w:ascii="Times New Roman" w:hAnsi="Times New Roman" w:cs="Times New Roman"/>
                <w:sz w:val="28"/>
                <w:szCs w:val="28"/>
              </w:rPr>
              <w:t>2.«Русское народное творчество».</w:t>
            </w:r>
          </w:p>
        </w:tc>
      </w:tr>
      <w:tr w:rsidR="005F400F" w:rsidRPr="006452E5" w14:paraId="1EB3A910" w14:textId="77777777">
        <w:tc>
          <w:tcPr>
            <w:tcW w:w="2660" w:type="dxa"/>
            <w:vMerge/>
          </w:tcPr>
          <w:p w14:paraId="4C7B2D63"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2C88FF37" w14:textId="77777777" w:rsidR="005F400F" w:rsidRPr="006452E5" w:rsidRDefault="005F400F" w:rsidP="006452E5">
            <w:pPr>
              <w:pStyle w:val="a5"/>
              <w:ind w:left="360"/>
              <w:jc w:val="both"/>
              <w:rPr>
                <w:rFonts w:ascii="Times New Roman" w:hAnsi="Times New Roman" w:cs="Times New Roman"/>
                <w:sz w:val="28"/>
                <w:szCs w:val="28"/>
              </w:rPr>
            </w:pPr>
            <w:r w:rsidRPr="006452E5">
              <w:rPr>
                <w:rFonts w:ascii="Times New Roman" w:hAnsi="Times New Roman" w:cs="Times New Roman"/>
                <w:sz w:val="28"/>
                <w:szCs w:val="28"/>
              </w:rPr>
              <w:t>3.«Мир предметов вокруг нас».</w:t>
            </w:r>
          </w:p>
        </w:tc>
      </w:tr>
      <w:tr w:rsidR="005F400F" w:rsidRPr="006452E5" w14:paraId="1F13B1A6" w14:textId="77777777">
        <w:tc>
          <w:tcPr>
            <w:tcW w:w="2660" w:type="dxa"/>
            <w:vMerge/>
          </w:tcPr>
          <w:p w14:paraId="6D699A9C"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075D3DAC" w14:textId="77777777" w:rsidR="005F400F" w:rsidRPr="006452E5" w:rsidRDefault="005F400F" w:rsidP="006452E5">
            <w:pPr>
              <w:pStyle w:val="a5"/>
              <w:ind w:left="360"/>
              <w:jc w:val="both"/>
              <w:rPr>
                <w:rFonts w:ascii="Times New Roman" w:hAnsi="Times New Roman" w:cs="Times New Roman"/>
                <w:sz w:val="28"/>
                <w:szCs w:val="28"/>
              </w:rPr>
            </w:pPr>
            <w:r w:rsidRPr="006452E5">
              <w:rPr>
                <w:rFonts w:ascii="Times New Roman" w:hAnsi="Times New Roman" w:cs="Times New Roman"/>
                <w:sz w:val="28"/>
                <w:szCs w:val="28"/>
              </w:rPr>
              <w:t>4.«Мальчики и девочки».</w:t>
            </w:r>
          </w:p>
        </w:tc>
      </w:tr>
      <w:tr w:rsidR="005F400F" w:rsidRPr="006452E5" w14:paraId="280F0226" w14:textId="77777777">
        <w:tc>
          <w:tcPr>
            <w:tcW w:w="2660" w:type="dxa"/>
            <w:vMerge/>
          </w:tcPr>
          <w:p w14:paraId="5192EFB1"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0D023098" w14:textId="77777777" w:rsidR="005F400F" w:rsidRPr="006452E5" w:rsidRDefault="005F400F" w:rsidP="006452E5">
            <w:pPr>
              <w:pStyle w:val="a5"/>
              <w:jc w:val="both"/>
              <w:rPr>
                <w:rFonts w:ascii="Times New Roman" w:hAnsi="Times New Roman" w:cs="Times New Roman"/>
                <w:sz w:val="28"/>
                <w:szCs w:val="28"/>
              </w:rPr>
            </w:pPr>
          </w:p>
        </w:tc>
      </w:tr>
      <w:tr w:rsidR="005F400F" w:rsidRPr="006452E5" w14:paraId="16D6F08C" w14:textId="77777777">
        <w:tc>
          <w:tcPr>
            <w:tcW w:w="2660" w:type="dxa"/>
            <w:vMerge w:val="restart"/>
          </w:tcPr>
          <w:p w14:paraId="62D237DB" w14:textId="77777777" w:rsidR="005F400F" w:rsidRPr="006452E5" w:rsidRDefault="005F400F" w:rsidP="006452E5">
            <w:pPr>
              <w:pStyle w:val="a5"/>
              <w:tabs>
                <w:tab w:val="right" w:pos="2444"/>
              </w:tabs>
              <w:jc w:val="both"/>
              <w:rPr>
                <w:rFonts w:ascii="Times New Roman" w:hAnsi="Times New Roman" w:cs="Times New Roman"/>
                <w:sz w:val="28"/>
                <w:szCs w:val="28"/>
              </w:rPr>
            </w:pPr>
            <w:r w:rsidRPr="006452E5">
              <w:rPr>
                <w:rFonts w:ascii="Times New Roman" w:hAnsi="Times New Roman" w:cs="Times New Roman"/>
                <w:sz w:val="28"/>
                <w:szCs w:val="28"/>
              </w:rPr>
              <w:t>Февраль</w:t>
            </w:r>
            <w:r w:rsidRPr="006452E5">
              <w:rPr>
                <w:rFonts w:ascii="Times New Roman" w:hAnsi="Times New Roman" w:cs="Times New Roman"/>
                <w:sz w:val="28"/>
                <w:szCs w:val="28"/>
              </w:rPr>
              <w:tab/>
            </w:r>
          </w:p>
        </w:tc>
        <w:tc>
          <w:tcPr>
            <w:tcW w:w="6910" w:type="dxa"/>
          </w:tcPr>
          <w:p w14:paraId="35B5B469" w14:textId="77777777" w:rsidR="005F400F" w:rsidRPr="006452E5" w:rsidRDefault="005F400F" w:rsidP="006452E5">
            <w:pPr>
              <w:pStyle w:val="a5"/>
              <w:numPr>
                <w:ilvl w:val="0"/>
                <w:numId w:val="21"/>
              </w:numPr>
              <w:jc w:val="both"/>
              <w:rPr>
                <w:rFonts w:ascii="Times New Roman" w:hAnsi="Times New Roman" w:cs="Times New Roman"/>
                <w:sz w:val="28"/>
                <w:szCs w:val="28"/>
              </w:rPr>
            </w:pPr>
            <w:r w:rsidRPr="006452E5">
              <w:rPr>
                <w:rFonts w:ascii="Times New Roman" w:hAnsi="Times New Roman" w:cs="Times New Roman"/>
                <w:sz w:val="28"/>
                <w:szCs w:val="28"/>
              </w:rPr>
              <w:t>«Мир животных и птиц».</w:t>
            </w:r>
          </w:p>
        </w:tc>
      </w:tr>
      <w:tr w:rsidR="005F400F" w:rsidRPr="006452E5" w14:paraId="76D183F8" w14:textId="77777777">
        <w:tc>
          <w:tcPr>
            <w:tcW w:w="2660" w:type="dxa"/>
            <w:vMerge/>
          </w:tcPr>
          <w:p w14:paraId="4ED6DA83"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2389C183" w14:textId="77777777" w:rsidR="005F400F" w:rsidRPr="006452E5" w:rsidRDefault="005F400F" w:rsidP="006452E5">
            <w:pPr>
              <w:pStyle w:val="a5"/>
              <w:numPr>
                <w:ilvl w:val="0"/>
                <w:numId w:val="21"/>
              </w:numPr>
              <w:jc w:val="both"/>
              <w:rPr>
                <w:rFonts w:ascii="Times New Roman" w:hAnsi="Times New Roman" w:cs="Times New Roman"/>
                <w:sz w:val="28"/>
                <w:szCs w:val="28"/>
              </w:rPr>
            </w:pPr>
            <w:r w:rsidRPr="006452E5">
              <w:rPr>
                <w:rFonts w:ascii="Times New Roman" w:hAnsi="Times New Roman" w:cs="Times New Roman"/>
                <w:sz w:val="28"/>
                <w:szCs w:val="28"/>
              </w:rPr>
              <w:t>« Я в обществе».</w:t>
            </w:r>
          </w:p>
        </w:tc>
      </w:tr>
      <w:tr w:rsidR="005F400F" w:rsidRPr="006452E5" w14:paraId="2DA67E44" w14:textId="77777777">
        <w:tc>
          <w:tcPr>
            <w:tcW w:w="2660" w:type="dxa"/>
            <w:vMerge/>
          </w:tcPr>
          <w:p w14:paraId="5EC0C8F0"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24E9852B" w14:textId="77777777" w:rsidR="005F400F" w:rsidRPr="006452E5" w:rsidRDefault="005F400F" w:rsidP="006452E5">
            <w:pPr>
              <w:pStyle w:val="a5"/>
              <w:numPr>
                <w:ilvl w:val="0"/>
                <w:numId w:val="21"/>
              </w:numPr>
              <w:jc w:val="both"/>
              <w:rPr>
                <w:rFonts w:ascii="Times New Roman" w:hAnsi="Times New Roman" w:cs="Times New Roman"/>
                <w:sz w:val="28"/>
                <w:szCs w:val="28"/>
              </w:rPr>
            </w:pPr>
            <w:r w:rsidRPr="006452E5">
              <w:rPr>
                <w:rFonts w:ascii="Times New Roman" w:hAnsi="Times New Roman" w:cs="Times New Roman"/>
                <w:sz w:val="28"/>
                <w:szCs w:val="28"/>
              </w:rPr>
              <w:t>« Наши папы. Защитники Отечества».</w:t>
            </w:r>
          </w:p>
        </w:tc>
      </w:tr>
      <w:tr w:rsidR="005F400F" w:rsidRPr="006452E5" w14:paraId="30CA3831" w14:textId="77777777">
        <w:tc>
          <w:tcPr>
            <w:tcW w:w="2660" w:type="dxa"/>
            <w:vMerge/>
          </w:tcPr>
          <w:p w14:paraId="6746C0A8"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2059D196" w14:textId="77777777" w:rsidR="005F400F" w:rsidRPr="006452E5" w:rsidRDefault="005F400F" w:rsidP="006452E5">
            <w:pPr>
              <w:pStyle w:val="a5"/>
              <w:numPr>
                <w:ilvl w:val="0"/>
                <w:numId w:val="21"/>
              </w:numPr>
              <w:jc w:val="both"/>
              <w:rPr>
                <w:rFonts w:ascii="Times New Roman" w:hAnsi="Times New Roman" w:cs="Times New Roman"/>
                <w:sz w:val="28"/>
                <w:szCs w:val="28"/>
              </w:rPr>
            </w:pPr>
            <w:r w:rsidRPr="006452E5">
              <w:rPr>
                <w:rFonts w:ascii="Times New Roman" w:hAnsi="Times New Roman" w:cs="Times New Roman"/>
                <w:sz w:val="28"/>
                <w:szCs w:val="28"/>
              </w:rPr>
              <w:t>«Неделя безопасности». (ОБЖ)</w:t>
            </w:r>
          </w:p>
        </w:tc>
      </w:tr>
      <w:tr w:rsidR="005F400F" w:rsidRPr="006452E5" w14:paraId="0FDBB187" w14:textId="77777777">
        <w:tc>
          <w:tcPr>
            <w:tcW w:w="2660" w:type="dxa"/>
            <w:vMerge w:val="restart"/>
          </w:tcPr>
          <w:p w14:paraId="58DA7B54"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Март</w:t>
            </w:r>
          </w:p>
        </w:tc>
        <w:tc>
          <w:tcPr>
            <w:tcW w:w="6910" w:type="dxa"/>
          </w:tcPr>
          <w:p w14:paraId="50BA22F3" w14:textId="77777777" w:rsidR="005F400F" w:rsidRPr="006452E5" w:rsidRDefault="005F400F" w:rsidP="006452E5">
            <w:pPr>
              <w:pStyle w:val="a5"/>
              <w:numPr>
                <w:ilvl w:val="0"/>
                <w:numId w:val="22"/>
              </w:numPr>
              <w:jc w:val="both"/>
              <w:rPr>
                <w:rFonts w:ascii="Times New Roman" w:hAnsi="Times New Roman" w:cs="Times New Roman"/>
                <w:sz w:val="28"/>
                <w:szCs w:val="28"/>
              </w:rPr>
            </w:pPr>
            <w:r w:rsidRPr="006452E5">
              <w:rPr>
                <w:rFonts w:ascii="Times New Roman" w:hAnsi="Times New Roman" w:cs="Times New Roman"/>
                <w:sz w:val="28"/>
                <w:szCs w:val="28"/>
              </w:rPr>
              <w:t>«8 Марта. О любимых мамах».</w:t>
            </w:r>
          </w:p>
        </w:tc>
      </w:tr>
      <w:tr w:rsidR="005F400F" w:rsidRPr="006452E5" w14:paraId="49EDE6B4" w14:textId="77777777">
        <w:tc>
          <w:tcPr>
            <w:tcW w:w="2660" w:type="dxa"/>
            <w:vMerge/>
          </w:tcPr>
          <w:p w14:paraId="7A363512"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0C9EFA1D" w14:textId="77777777" w:rsidR="005F400F" w:rsidRPr="006452E5" w:rsidRDefault="005F400F" w:rsidP="006452E5">
            <w:pPr>
              <w:pStyle w:val="a5"/>
              <w:numPr>
                <w:ilvl w:val="0"/>
                <w:numId w:val="22"/>
              </w:numPr>
              <w:jc w:val="both"/>
              <w:rPr>
                <w:rFonts w:ascii="Times New Roman" w:hAnsi="Times New Roman" w:cs="Times New Roman"/>
                <w:sz w:val="28"/>
                <w:szCs w:val="28"/>
              </w:rPr>
            </w:pPr>
            <w:r w:rsidRPr="006452E5">
              <w:rPr>
                <w:rFonts w:ascii="Times New Roman" w:hAnsi="Times New Roman" w:cs="Times New Roman"/>
                <w:sz w:val="28"/>
                <w:szCs w:val="28"/>
              </w:rPr>
              <w:t>«Мы помощники. Что мы умеем?»</w:t>
            </w:r>
          </w:p>
        </w:tc>
      </w:tr>
      <w:tr w:rsidR="005F400F" w:rsidRPr="006452E5" w14:paraId="3C52412E" w14:textId="77777777">
        <w:tc>
          <w:tcPr>
            <w:tcW w:w="2660" w:type="dxa"/>
            <w:vMerge/>
          </w:tcPr>
          <w:p w14:paraId="46B85BC3"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29A50F8C" w14:textId="77777777" w:rsidR="005F400F" w:rsidRPr="006452E5" w:rsidRDefault="005F400F" w:rsidP="006452E5">
            <w:pPr>
              <w:pStyle w:val="a5"/>
              <w:numPr>
                <w:ilvl w:val="0"/>
                <w:numId w:val="22"/>
              </w:numPr>
              <w:jc w:val="both"/>
              <w:rPr>
                <w:rFonts w:ascii="Times New Roman" w:hAnsi="Times New Roman" w:cs="Times New Roman"/>
                <w:sz w:val="28"/>
                <w:szCs w:val="28"/>
              </w:rPr>
            </w:pPr>
            <w:r w:rsidRPr="006452E5">
              <w:rPr>
                <w:rFonts w:ascii="Times New Roman" w:hAnsi="Times New Roman" w:cs="Times New Roman"/>
                <w:sz w:val="28"/>
                <w:szCs w:val="28"/>
              </w:rPr>
              <w:t>«Мой город, моя малая Родина».</w:t>
            </w:r>
          </w:p>
        </w:tc>
      </w:tr>
      <w:tr w:rsidR="005F400F" w:rsidRPr="006452E5" w14:paraId="29663875" w14:textId="77777777">
        <w:tc>
          <w:tcPr>
            <w:tcW w:w="2660" w:type="dxa"/>
            <w:vMerge/>
          </w:tcPr>
          <w:p w14:paraId="3A9B5AF4"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74FD02ED" w14:textId="77777777" w:rsidR="005F400F" w:rsidRPr="006452E5" w:rsidRDefault="005F400F" w:rsidP="006452E5">
            <w:pPr>
              <w:pStyle w:val="a5"/>
              <w:numPr>
                <w:ilvl w:val="0"/>
                <w:numId w:val="22"/>
              </w:numPr>
              <w:jc w:val="both"/>
              <w:rPr>
                <w:rFonts w:ascii="Times New Roman" w:hAnsi="Times New Roman" w:cs="Times New Roman"/>
                <w:sz w:val="28"/>
                <w:szCs w:val="28"/>
              </w:rPr>
            </w:pPr>
            <w:r w:rsidRPr="006452E5">
              <w:rPr>
                <w:rFonts w:ascii="Times New Roman" w:hAnsi="Times New Roman" w:cs="Times New Roman"/>
                <w:sz w:val="28"/>
                <w:szCs w:val="28"/>
              </w:rPr>
              <w:t>«Книжкина неделя».</w:t>
            </w:r>
          </w:p>
        </w:tc>
      </w:tr>
      <w:tr w:rsidR="005F400F" w:rsidRPr="006452E5" w14:paraId="6855952D" w14:textId="77777777">
        <w:tc>
          <w:tcPr>
            <w:tcW w:w="2660" w:type="dxa"/>
            <w:vMerge w:val="restart"/>
          </w:tcPr>
          <w:p w14:paraId="5190ABCE"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Апрель</w:t>
            </w:r>
          </w:p>
        </w:tc>
        <w:tc>
          <w:tcPr>
            <w:tcW w:w="6910" w:type="dxa"/>
          </w:tcPr>
          <w:p w14:paraId="361BECBB"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 xml:space="preserve">     1.«Растем здоровыми, крепкими, жизнерадостными».</w:t>
            </w:r>
          </w:p>
        </w:tc>
      </w:tr>
      <w:tr w:rsidR="005F400F" w:rsidRPr="006452E5" w14:paraId="4B8264A0" w14:textId="77777777">
        <w:tc>
          <w:tcPr>
            <w:tcW w:w="2660" w:type="dxa"/>
            <w:vMerge/>
          </w:tcPr>
          <w:p w14:paraId="3648D7FC"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2392A2F5" w14:textId="77777777" w:rsidR="005F400F" w:rsidRPr="006452E5" w:rsidRDefault="005F400F" w:rsidP="006452E5">
            <w:pPr>
              <w:pStyle w:val="a5"/>
              <w:numPr>
                <w:ilvl w:val="0"/>
                <w:numId w:val="23"/>
              </w:numPr>
              <w:jc w:val="both"/>
              <w:rPr>
                <w:rFonts w:ascii="Times New Roman" w:hAnsi="Times New Roman" w:cs="Times New Roman"/>
                <w:sz w:val="28"/>
                <w:szCs w:val="28"/>
              </w:rPr>
            </w:pPr>
            <w:r w:rsidRPr="006452E5">
              <w:rPr>
                <w:rFonts w:ascii="Times New Roman" w:hAnsi="Times New Roman" w:cs="Times New Roman"/>
                <w:sz w:val="28"/>
                <w:szCs w:val="28"/>
              </w:rPr>
              <w:t>«Весна-красна».</w:t>
            </w:r>
          </w:p>
        </w:tc>
      </w:tr>
      <w:tr w:rsidR="005F400F" w:rsidRPr="006452E5" w14:paraId="517C10FD" w14:textId="77777777">
        <w:tc>
          <w:tcPr>
            <w:tcW w:w="2660" w:type="dxa"/>
            <w:vMerge/>
          </w:tcPr>
          <w:p w14:paraId="645B1CDF"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166F938C" w14:textId="77777777" w:rsidR="005F400F" w:rsidRPr="006452E5" w:rsidRDefault="005F400F" w:rsidP="006452E5">
            <w:pPr>
              <w:pStyle w:val="a5"/>
              <w:numPr>
                <w:ilvl w:val="0"/>
                <w:numId w:val="23"/>
              </w:numPr>
              <w:jc w:val="both"/>
              <w:rPr>
                <w:rFonts w:ascii="Times New Roman" w:hAnsi="Times New Roman" w:cs="Times New Roman"/>
                <w:sz w:val="28"/>
                <w:szCs w:val="28"/>
              </w:rPr>
            </w:pPr>
            <w:r w:rsidRPr="006452E5">
              <w:rPr>
                <w:rFonts w:ascii="Times New Roman" w:hAnsi="Times New Roman" w:cs="Times New Roman"/>
                <w:sz w:val="28"/>
                <w:szCs w:val="28"/>
              </w:rPr>
              <w:t>«Птицы».</w:t>
            </w:r>
          </w:p>
        </w:tc>
      </w:tr>
      <w:tr w:rsidR="005F400F" w:rsidRPr="006452E5" w14:paraId="3CDCAA85" w14:textId="77777777">
        <w:tc>
          <w:tcPr>
            <w:tcW w:w="2660" w:type="dxa"/>
            <w:vMerge/>
          </w:tcPr>
          <w:p w14:paraId="1FA49D6B"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0937CDBE" w14:textId="77777777" w:rsidR="005F400F" w:rsidRPr="006452E5" w:rsidRDefault="005F400F" w:rsidP="006452E5">
            <w:pPr>
              <w:pStyle w:val="a5"/>
              <w:numPr>
                <w:ilvl w:val="0"/>
                <w:numId w:val="23"/>
              </w:numPr>
              <w:jc w:val="both"/>
              <w:rPr>
                <w:rFonts w:ascii="Times New Roman" w:hAnsi="Times New Roman" w:cs="Times New Roman"/>
                <w:sz w:val="28"/>
                <w:szCs w:val="28"/>
              </w:rPr>
            </w:pPr>
            <w:r w:rsidRPr="006452E5">
              <w:rPr>
                <w:rFonts w:ascii="Times New Roman" w:hAnsi="Times New Roman" w:cs="Times New Roman"/>
                <w:sz w:val="28"/>
                <w:szCs w:val="28"/>
              </w:rPr>
              <w:t>«Добрые волшебники».</w:t>
            </w:r>
          </w:p>
        </w:tc>
      </w:tr>
      <w:tr w:rsidR="005F400F" w:rsidRPr="006452E5" w14:paraId="2D4174B0" w14:textId="77777777">
        <w:tc>
          <w:tcPr>
            <w:tcW w:w="2660" w:type="dxa"/>
            <w:vMerge w:val="restart"/>
          </w:tcPr>
          <w:p w14:paraId="78868881" w14:textId="77777777" w:rsidR="005F400F" w:rsidRPr="006452E5" w:rsidRDefault="005F400F" w:rsidP="006452E5">
            <w:pPr>
              <w:pStyle w:val="a5"/>
              <w:jc w:val="both"/>
              <w:rPr>
                <w:rFonts w:ascii="Times New Roman" w:hAnsi="Times New Roman" w:cs="Times New Roman"/>
                <w:sz w:val="28"/>
                <w:szCs w:val="28"/>
              </w:rPr>
            </w:pPr>
            <w:r w:rsidRPr="006452E5">
              <w:rPr>
                <w:rFonts w:ascii="Times New Roman" w:hAnsi="Times New Roman" w:cs="Times New Roman"/>
                <w:sz w:val="28"/>
                <w:szCs w:val="28"/>
              </w:rPr>
              <w:t>Май</w:t>
            </w:r>
          </w:p>
        </w:tc>
        <w:tc>
          <w:tcPr>
            <w:tcW w:w="6910" w:type="dxa"/>
          </w:tcPr>
          <w:p w14:paraId="5C2FB50C" w14:textId="77777777" w:rsidR="005F400F" w:rsidRPr="006452E5" w:rsidRDefault="005F400F" w:rsidP="006452E5">
            <w:pPr>
              <w:pStyle w:val="a5"/>
              <w:numPr>
                <w:ilvl w:val="0"/>
                <w:numId w:val="24"/>
              </w:numPr>
              <w:jc w:val="both"/>
              <w:rPr>
                <w:rFonts w:ascii="Times New Roman" w:hAnsi="Times New Roman" w:cs="Times New Roman"/>
                <w:sz w:val="28"/>
                <w:szCs w:val="28"/>
              </w:rPr>
            </w:pPr>
            <w:r w:rsidRPr="006452E5">
              <w:rPr>
                <w:rFonts w:ascii="Times New Roman" w:hAnsi="Times New Roman" w:cs="Times New Roman"/>
                <w:sz w:val="28"/>
                <w:szCs w:val="28"/>
              </w:rPr>
              <w:t>«На улицах города (ПДД)».</w:t>
            </w:r>
          </w:p>
        </w:tc>
      </w:tr>
      <w:tr w:rsidR="005F400F" w:rsidRPr="006452E5" w14:paraId="15C57C19" w14:textId="77777777">
        <w:tc>
          <w:tcPr>
            <w:tcW w:w="2660" w:type="dxa"/>
            <w:vMerge/>
          </w:tcPr>
          <w:p w14:paraId="432649EC"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2EEEAF3D" w14:textId="77777777" w:rsidR="005F400F" w:rsidRPr="006452E5" w:rsidRDefault="005F400F" w:rsidP="006452E5">
            <w:pPr>
              <w:pStyle w:val="a5"/>
              <w:numPr>
                <w:ilvl w:val="0"/>
                <w:numId w:val="24"/>
              </w:numPr>
              <w:jc w:val="both"/>
              <w:rPr>
                <w:rFonts w:ascii="Times New Roman" w:hAnsi="Times New Roman" w:cs="Times New Roman"/>
                <w:sz w:val="28"/>
                <w:szCs w:val="28"/>
              </w:rPr>
            </w:pPr>
            <w:r w:rsidRPr="006452E5">
              <w:rPr>
                <w:rFonts w:ascii="Times New Roman" w:hAnsi="Times New Roman" w:cs="Times New Roman"/>
                <w:sz w:val="28"/>
                <w:szCs w:val="28"/>
              </w:rPr>
              <w:t>«Следопыты».</w:t>
            </w:r>
          </w:p>
        </w:tc>
      </w:tr>
      <w:tr w:rsidR="005F400F" w:rsidRPr="006452E5" w14:paraId="0725A808" w14:textId="77777777">
        <w:tc>
          <w:tcPr>
            <w:tcW w:w="2660" w:type="dxa"/>
            <w:vMerge/>
          </w:tcPr>
          <w:p w14:paraId="543682C1"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4A42FE61" w14:textId="77777777" w:rsidR="005F400F" w:rsidRPr="006452E5" w:rsidRDefault="005F400F" w:rsidP="006452E5">
            <w:pPr>
              <w:pStyle w:val="a5"/>
              <w:numPr>
                <w:ilvl w:val="0"/>
                <w:numId w:val="24"/>
              </w:numPr>
              <w:jc w:val="both"/>
              <w:rPr>
                <w:rFonts w:ascii="Times New Roman" w:hAnsi="Times New Roman" w:cs="Times New Roman"/>
                <w:sz w:val="28"/>
                <w:szCs w:val="28"/>
              </w:rPr>
            </w:pPr>
            <w:r w:rsidRPr="006452E5">
              <w:rPr>
                <w:rFonts w:ascii="Times New Roman" w:hAnsi="Times New Roman" w:cs="Times New Roman"/>
                <w:sz w:val="28"/>
                <w:szCs w:val="28"/>
              </w:rPr>
              <w:t>«Мир вокруг нас».</w:t>
            </w:r>
          </w:p>
        </w:tc>
      </w:tr>
      <w:tr w:rsidR="005F400F" w:rsidRPr="006452E5" w14:paraId="4CCE9CDC" w14:textId="77777777">
        <w:tc>
          <w:tcPr>
            <w:tcW w:w="2660" w:type="dxa"/>
            <w:vMerge/>
          </w:tcPr>
          <w:p w14:paraId="4AABF7BF" w14:textId="77777777" w:rsidR="005F400F" w:rsidRPr="006452E5" w:rsidRDefault="005F400F" w:rsidP="006452E5">
            <w:pPr>
              <w:pStyle w:val="a5"/>
              <w:jc w:val="both"/>
              <w:rPr>
                <w:rFonts w:ascii="Times New Roman" w:hAnsi="Times New Roman" w:cs="Times New Roman"/>
                <w:sz w:val="28"/>
                <w:szCs w:val="28"/>
              </w:rPr>
            </w:pPr>
          </w:p>
        </w:tc>
        <w:tc>
          <w:tcPr>
            <w:tcW w:w="6910" w:type="dxa"/>
          </w:tcPr>
          <w:p w14:paraId="424C471C" w14:textId="77777777" w:rsidR="005F400F" w:rsidRPr="006452E5" w:rsidRDefault="005F400F" w:rsidP="006452E5">
            <w:pPr>
              <w:pStyle w:val="a5"/>
              <w:numPr>
                <w:ilvl w:val="0"/>
                <w:numId w:val="24"/>
              </w:numPr>
              <w:jc w:val="both"/>
              <w:rPr>
                <w:rFonts w:ascii="Times New Roman" w:hAnsi="Times New Roman" w:cs="Times New Roman"/>
                <w:sz w:val="28"/>
                <w:szCs w:val="28"/>
              </w:rPr>
            </w:pPr>
            <w:r w:rsidRPr="006452E5">
              <w:rPr>
                <w:rFonts w:ascii="Times New Roman" w:hAnsi="Times New Roman" w:cs="Times New Roman"/>
                <w:sz w:val="28"/>
                <w:szCs w:val="28"/>
              </w:rPr>
              <w:t>«Зеленые друзья (растения)»</w:t>
            </w:r>
          </w:p>
          <w:p w14:paraId="0350C628" w14:textId="77777777" w:rsidR="005F400F" w:rsidRPr="006452E5" w:rsidRDefault="005F400F" w:rsidP="006452E5">
            <w:pPr>
              <w:pStyle w:val="a5"/>
              <w:ind w:left="360"/>
              <w:jc w:val="both"/>
              <w:rPr>
                <w:rFonts w:ascii="Times New Roman" w:hAnsi="Times New Roman" w:cs="Times New Roman"/>
                <w:sz w:val="28"/>
                <w:szCs w:val="28"/>
              </w:rPr>
            </w:pPr>
          </w:p>
        </w:tc>
      </w:tr>
    </w:tbl>
    <w:p w14:paraId="2D6483D5" w14:textId="77777777" w:rsidR="005F400F" w:rsidRDefault="005F400F" w:rsidP="00CA4B1E">
      <w:pPr>
        <w:pStyle w:val="a3"/>
        <w:tabs>
          <w:tab w:val="left" w:pos="1080"/>
        </w:tabs>
        <w:rPr>
          <w:rFonts w:ascii="Times New Roman" w:hAnsi="Times New Roman" w:cs="Times New Roman"/>
          <w:b/>
          <w:bCs/>
          <w:sz w:val="32"/>
          <w:szCs w:val="32"/>
        </w:rPr>
      </w:pPr>
    </w:p>
    <w:p w14:paraId="0422600B" w14:textId="77777777" w:rsidR="005F400F" w:rsidRDefault="005F400F" w:rsidP="00CA4B1E">
      <w:pPr>
        <w:pStyle w:val="a3"/>
        <w:tabs>
          <w:tab w:val="left" w:pos="1080"/>
        </w:tabs>
        <w:rPr>
          <w:rFonts w:ascii="Times New Roman" w:hAnsi="Times New Roman" w:cs="Times New Roman"/>
          <w:b/>
          <w:bCs/>
          <w:sz w:val="32"/>
          <w:szCs w:val="32"/>
        </w:rPr>
      </w:pPr>
    </w:p>
    <w:p w14:paraId="35CB3B6C" w14:textId="77777777" w:rsidR="005F400F" w:rsidRDefault="005F400F" w:rsidP="00CA4B1E">
      <w:pPr>
        <w:pStyle w:val="a3"/>
        <w:tabs>
          <w:tab w:val="left" w:pos="1080"/>
        </w:tabs>
        <w:rPr>
          <w:rFonts w:ascii="Times New Roman" w:hAnsi="Times New Roman" w:cs="Times New Roman"/>
          <w:b/>
          <w:bCs/>
          <w:sz w:val="32"/>
          <w:szCs w:val="32"/>
        </w:rPr>
      </w:pPr>
    </w:p>
    <w:p w14:paraId="50B36544" w14:textId="77777777" w:rsidR="005F400F" w:rsidRPr="00DE0E49" w:rsidRDefault="005F400F" w:rsidP="00D15AAA">
      <w:pPr>
        <w:pStyle w:val="a5"/>
        <w:ind w:firstLine="709"/>
        <w:jc w:val="both"/>
        <w:rPr>
          <w:rFonts w:ascii="Times New Roman" w:hAnsi="Times New Roman" w:cs="Times New Roman"/>
          <w:b/>
          <w:bCs/>
          <w:sz w:val="28"/>
          <w:szCs w:val="28"/>
        </w:rPr>
      </w:pPr>
    </w:p>
    <w:p w14:paraId="0D40C30A" w14:textId="77777777" w:rsidR="005F400F" w:rsidRDefault="005F400F" w:rsidP="00FF5C98">
      <w:pPr>
        <w:pStyle w:val="a5"/>
        <w:ind w:firstLine="709"/>
        <w:rPr>
          <w:rFonts w:ascii="Times New Roman" w:hAnsi="Times New Roman" w:cs="Times New Roman"/>
          <w:b/>
          <w:bCs/>
          <w:sz w:val="28"/>
          <w:szCs w:val="28"/>
        </w:rPr>
      </w:pPr>
      <w:r>
        <w:rPr>
          <w:rFonts w:ascii="Times New Roman" w:hAnsi="Times New Roman" w:cs="Times New Roman"/>
          <w:b/>
          <w:bCs/>
          <w:sz w:val="28"/>
          <w:szCs w:val="28"/>
        </w:rPr>
        <w:t>2.7</w:t>
      </w:r>
      <w:r w:rsidRPr="00DE0E49">
        <w:rPr>
          <w:rFonts w:ascii="Times New Roman" w:hAnsi="Times New Roman" w:cs="Times New Roman"/>
          <w:b/>
          <w:bCs/>
          <w:sz w:val="28"/>
          <w:szCs w:val="28"/>
        </w:rPr>
        <w:t xml:space="preserve"> Модель реализации непосредственной образовательной деятельности</w:t>
      </w:r>
      <w:r>
        <w:rPr>
          <w:rFonts w:ascii="Times New Roman" w:hAnsi="Times New Roman" w:cs="Times New Roman"/>
          <w:b/>
          <w:bCs/>
          <w:sz w:val="28"/>
          <w:szCs w:val="28"/>
        </w:rPr>
        <w:t xml:space="preserve"> во второй младшей группе «Теремок</w:t>
      </w:r>
      <w:r w:rsidRPr="00DE0E49">
        <w:rPr>
          <w:rFonts w:ascii="Times New Roman" w:hAnsi="Times New Roman" w:cs="Times New Roman"/>
          <w:b/>
          <w:bCs/>
          <w:sz w:val="28"/>
          <w:szCs w:val="28"/>
        </w:rPr>
        <w:t>»</w:t>
      </w:r>
      <w:r>
        <w:rPr>
          <w:rFonts w:ascii="Times New Roman" w:hAnsi="Times New Roman" w:cs="Times New Roman"/>
          <w:b/>
          <w:bCs/>
          <w:sz w:val="28"/>
          <w:szCs w:val="28"/>
        </w:rPr>
        <w:t xml:space="preserve"> 2019-2020 учебный год.  </w:t>
      </w:r>
    </w:p>
    <w:p w14:paraId="0887083D" w14:textId="77777777" w:rsidR="005F400F" w:rsidRDefault="005F400F" w:rsidP="00D15AAA">
      <w:pPr>
        <w:pStyle w:val="a5"/>
        <w:ind w:firstLine="709"/>
        <w:rPr>
          <w:rFonts w:ascii="Times New Roman" w:hAnsi="Times New Roman" w:cs="Times New Roman"/>
          <w:b/>
          <w:bCs/>
          <w:sz w:val="28"/>
          <w:szCs w:val="28"/>
        </w:rPr>
      </w:pPr>
    </w:p>
    <w:p w14:paraId="3F53C914" w14:textId="77777777" w:rsidR="005F400F" w:rsidRDefault="005F400F" w:rsidP="001B1183">
      <w:pPr>
        <w:pStyle w:val="a5"/>
        <w:rPr>
          <w:rFonts w:ascii="Times New Roman" w:hAnsi="Times New Roman" w:cs="Times New Roman"/>
          <w:b/>
          <w:bCs/>
          <w:sz w:val="28"/>
          <w:szCs w:val="28"/>
        </w:rPr>
      </w:pPr>
    </w:p>
    <w:p w14:paraId="0C55D198" w14:textId="77777777" w:rsidR="005F400F" w:rsidRDefault="005F400F" w:rsidP="00FF5C98">
      <w:pPr>
        <w:pStyle w:val="a5"/>
        <w:ind w:firstLine="709"/>
        <w:rPr>
          <w:rFonts w:ascii="Times New Roman" w:hAnsi="Times New Roman" w:cs="Times New Roman"/>
          <w:sz w:val="28"/>
          <w:szCs w:val="28"/>
        </w:rPr>
      </w:pPr>
      <w:r>
        <w:rPr>
          <w:rFonts w:ascii="Times New Roman" w:hAnsi="Times New Roman" w:cs="Times New Roman"/>
          <w:sz w:val="28"/>
          <w:szCs w:val="28"/>
        </w:rPr>
        <w:t>Понедельник</w:t>
      </w:r>
    </w:p>
    <w:p w14:paraId="53567914" w14:textId="77777777" w:rsidR="005F400F" w:rsidRDefault="005F400F" w:rsidP="00FF5C98">
      <w:pPr>
        <w:pStyle w:val="a5"/>
        <w:rPr>
          <w:rFonts w:ascii="Times New Roman" w:hAnsi="Times New Roman" w:cs="Times New Roman"/>
          <w:sz w:val="28"/>
          <w:szCs w:val="28"/>
        </w:rPr>
      </w:pPr>
      <w:r>
        <w:rPr>
          <w:rFonts w:ascii="Times New Roman" w:hAnsi="Times New Roman" w:cs="Times New Roman"/>
          <w:sz w:val="28"/>
          <w:szCs w:val="28"/>
        </w:rPr>
        <w:t xml:space="preserve">                        1-я половина дня.</w:t>
      </w:r>
    </w:p>
    <w:p w14:paraId="376FCB55" w14:textId="77777777" w:rsidR="005F400F" w:rsidRDefault="005F400F" w:rsidP="00FF5C98">
      <w:pPr>
        <w:pStyle w:val="a5"/>
        <w:ind w:firstLine="709"/>
        <w:rPr>
          <w:rFonts w:ascii="Times New Roman" w:hAnsi="Times New Roman" w:cs="Times New Roman"/>
          <w:sz w:val="28"/>
          <w:szCs w:val="28"/>
        </w:rPr>
      </w:pPr>
      <w:r>
        <w:rPr>
          <w:rFonts w:ascii="Times New Roman" w:hAnsi="Times New Roman" w:cs="Times New Roman"/>
          <w:sz w:val="28"/>
          <w:szCs w:val="28"/>
        </w:rPr>
        <w:t xml:space="preserve">1.   Познавательно-исследовательская деятельность.                                                                                                               </w:t>
      </w:r>
    </w:p>
    <w:p w14:paraId="56D85844" w14:textId="77777777" w:rsidR="005F400F" w:rsidRPr="00BA1BE2" w:rsidRDefault="005F400F" w:rsidP="00FF5C98">
      <w:pPr>
        <w:pStyle w:val="a5"/>
        <w:ind w:firstLine="709"/>
        <w:rPr>
          <w:rFonts w:ascii="Times New Roman" w:hAnsi="Times New Roman" w:cs="Times New Roman"/>
          <w:sz w:val="28"/>
          <w:szCs w:val="28"/>
        </w:rPr>
      </w:pPr>
      <w:r>
        <w:rPr>
          <w:rFonts w:ascii="Times New Roman" w:hAnsi="Times New Roman" w:cs="Times New Roman"/>
          <w:sz w:val="28"/>
          <w:szCs w:val="28"/>
        </w:rPr>
        <w:t>2.   Музыкальная деятельность. 9.20</w:t>
      </w:r>
    </w:p>
    <w:p w14:paraId="44BF011E" w14:textId="77777777" w:rsidR="005F400F" w:rsidRDefault="005F400F" w:rsidP="00FF5C98">
      <w:pPr>
        <w:pStyle w:val="a5"/>
        <w:ind w:firstLine="709"/>
        <w:rPr>
          <w:rFonts w:ascii="Times New Roman" w:hAnsi="Times New Roman" w:cs="Times New Roman"/>
          <w:sz w:val="28"/>
          <w:szCs w:val="28"/>
        </w:rPr>
      </w:pPr>
    </w:p>
    <w:p w14:paraId="6E9AC29F" w14:textId="77777777" w:rsidR="005F400F" w:rsidRDefault="005F400F" w:rsidP="00FF5C98">
      <w:pPr>
        <w:pStyle w:val="a5"/>
        <w:ind w:firstLine="709"/>
        <w:rPr>
          <w:rFonts w:ascii="Times New Roman" w:hAnsi="Times New Roman" w:cs="Times New Roman"/>
          <w:sz w:val="28"/>
          <w:szCs w:val="28"/>
        </w:rPr>
      </w:pPr>
      <w:r>
        <w:rPr>
          <w:rFonts w:ascii="Times New Roman" w:hAnsi="Times New Roman" w:cs="Times New Roman"/>
          <w:sz w:val="28"/>
          <w:szCs w:val="28"/>
        </w:rPr>
        <w:t>Вторник</w:t>
      </w:r>
    </w:p>
    <w:p w14:paraId="42294F17" w14:textId="77777777" w:rsidR="005F400F" w:rsidRDefault="005F400F" w:rsidP="00FF5C98">
      <w:pPr>
        <w:pStyle w:val="a5"/>
        <w:ind w:firstLine="709"/>
        <w:rPr>
          <w:rFonts w:ascii="Times New Roman" w:hAnsi="Times New Roman" w:cs="Times New Roman"/>
          <w:sz w:val="28"/>
          <w:szCs w:val="28"/>
        </w:rPr>
      </w:pPr>
      <w:r>
        <w:rPr>
          <w:rFonts w:ascii="Times New Roman" w:hAnsi="Times New Roman" w:cs="Times New Roman"/>
          <w:sz w:val="28"/>
          <w:szCs w:val="28"/>
        </w:rPr>
        <w:t xml:space="preserve">              1-я половина дня.</w:t>
      </w:r>
    </w:p>
    <w:p w14:paraId="45CBEC9D" w14:textId="77777777" w:rsidR="005F400F" w:rsidRDefault="005F400F" w:rsidP="00FF5C98">
      <w:pPr>
        <w:pStyle w:val="a5"/>
        <w:ind w:firstLine="709"/>
        <w:rPr>
          <w:rFonts w:ascii="Times New Roman" w:hAnsi="Times New Roman" w:cs="Times New Roman"/>
          <w:sz w:val="28"/>
          <w:szCs w:val="28"/>
        </w:rPr>
      </w:pPr>
      <w:r>
        <w:rPr>
          <w:rFonts w:ascii="Times New Roman" w:hAnsi="Times New Roman" w:cs="Times New Roman"/>
          <w:sz w:val="28"/>
          <w:szCs w:val="28"/>
        </w:rPr>
        <w:t>1. Коммуникативная деятельность.</w:t>
      </w:r>
    </w:p>
    <w:p w14:paraId="3B4112E9" w14:textId="77777777" w:rsidR="005F400F" w:rsidRDefault="005F400F" w:rsidP="00FF5C98">
      <w:pPr>
        <w:pStyle w:val="a5"/>
        <w:ind w:firstLine="709"/>
        <w:rPr>
          <w:rFonts w:ascii="Times New Roman" w:hAnsi="Times New Roman" w:cs="Times New Roman"/>
          <w:sz w:val="28"/>
          <w:szCs w:val="28"/>
        </w:rPr>
      </w:pPr>
      <w:r>
        <w:rPr>
          <w:rFonts w:ascii="Times New Roman" w:hAnsi="Times New Roman" w:cs="Times New Roman"/>
          <w:sz w:val="28"/>
          <w:szCs w:val="28"/>
        </w:rPr>
        <w:t>2.</w:t>
      </w:r>
      <w:r w:rsidRPr="00FF57DF">
        <w:rPr>
          <w:rFonts w:ascii="Times New Roman" w:hAnsi="Times New Roman" w:cs="Times New Roman"/>
          <w:sz w:val="28"/>
          <w:szCs w:val="28"/>
        </w:rPr>
        <w:t xml:space="preserve"> </w:t>
      </w:r>
      <w:r>
        <w:rPr>
          <w:rFonts w:ascii="Times New Roman" w:hAnsi="Times New Roman" w:cs="Times New Roman"/>
          <w:sz w:val="28"/>
          <w:szCs w:val="28"/>
        </w:rPr>
        <w:t>Двигательная деятельность</w:t>
      </w:r>
    </w:p>
    <w:p w14:paraId="4A7F403F" w14:textId="77777777" w:rsidR="005F400F" w:rsidRDefault="005F400F" w:rsidP="00FF5C98">
      <w:pPr>
        <w:pStyle w:val="a5"/>
        <w:ind w:firstLine="709"/>
        <w:rPr>
          <w:rFonts w:ascii="Times New Roman" w:hAnsi="Times New Roman" w:cs="Times New Roman"/>
          <w:sz w:val="28"/>
          <w:szCs w:val="28"/>
        </w:rPr>
      </w:pPr>
      <w:r>
        <w:rPr>
          <w:rFonts w:ascii="Times New Roman" w:hAnsi="Times New Roman" w:cs="Times New Roman"/>
          <w:sz w:val="28"/>
          <w:szCs w:val="28"/>
        </w:rPr>
        <w:t xml:space="preserve"> </w:t>
      </w:r>
    </w:p>
    <w:p w14:paraId="0ED0954B" w14:textId="77777777" w:rsidR="005F400F" w:rsidRDefault="005F400F" w:rsidP="00FF5C98">
      <w:pPr>
        <w:pStyle w:val="a5"/>
        <w:ind w:firstLine="709"/>
        <w:rPr>
          <w:rFonts w:ascii="Times New Roman" w:hAnsi="Times New Roman" w:cs="Times New Roman"/>
          <w:sz w:val="28"/>
          <w:szCs w:val="28"/>
        </w:rPr>
      </w:pPr>
      <w:r>
        <w:rPr>
          <w:rFonts w:ascii="Times New Roman" w:hAnsi="Times New Roman" w:cs="Times New Roman"/>
          <w:sz w:val="28"/>
          <w:szCs w:val="28"/>
        </w:rPr>
        <w:t xml:space="preserve">Среда </w:t>
      </w:r>
    </w:p>
    <w:p w14:paraId="72FC2101" w14:textId="77777777" w:rsidR="005F400F" w:rsidRDefault="005F400F" w:rsidP="00FF5C98">
      <w:pPr>
        <w:pStyle w:val="a5"/>
        <w:ind w:firstLine="709"/>
        <w:rPr>
          <w:rFonts w:ascii="Times New Roman" w:hAnsi="Times New Roman" w:cs="Times New Roman"/>
          <w:sz w:val="28"/>
          <w:szCs w:val="28"/>
        </w:rPr>
      </w:pPr>
      <w:r>
        <w:rPr>
          <w:rFonts w:ascii="Times New Roman" w:hAnsi="Times New Roman" w:cs="Times New Roman"/>
          <w:sz w:val="28"/>
          <w:szCs w:val="28"/>
        </w:rPr>
        <w:t xml:space="preserve">              1-я половина дня.</w:t>
      </w:r>
    </w:p>
    <w:p w14:paraId="4D8B1D7F" w14:textId="77777777" w:rsidR="005F400F" w:rsidRDefault="005F400F" w:rsidP="00FF5C98">
      <w:pPr>
        <w:pStyle w:val="a5"/>
        <w:ind w:firstLine="709"/>
        <w:rPr>
          <w:rFonts w:ascii="Times New Roman" w:hAnsi="Times New Roman" w:cs="Times New Roman"/>
          <w:sz w:val="28"/>
          <w:szCs w:val="28"/>
        </w:rPr>
      </w:pPr>
      <w:r>
        <w:rPr>
          <w:rFonts w:ascii="Times New Roman" w:hAnsi="Times New Roman" w:cs="Times New Roman"/>
          <w:sz w:val="28"/>
          <w:szCs w:val="28"/>
        </w:rPr>
        <w:t>1.  Математическое и сенсорное развитие.</w:t>
      </w:r>
    </w:p>
    <w:p w14:paraId="6CF76DF8" w14:textId="77777777" w:rsidR="005F400F" w:rsidRDefault="005F400F" w:rsidP="00FF5C98">
      <w:pPr>
        <w:pStyle w:val="a5"/>
        <w:rPr>
          <w:rFonts w:ascii="Times New Roman" w:hAnsi="Times New Roman" w:cs="Times New Roman"/>
          <w:sz w:val="28"/>
          <w:szCs w:val="28"/>
        </w:rPr>
      </w:pPr>
      <w:r>
        <w:rPr>
          <w:rFonts w:ascii="Times New Roman" w:hAnsi="Times New Roman" w:cs="Times New Roman"/>
          <w:sz w:val="28"/>
          <w:szCs w:val="28"/>
        </w:rPr>
        <w:t xml:space="preserve">          2.  Двигательная деятельность.</w:t>
      </w:r>
    </w:p>
    <w:p w14:paraId="6B42C551" w14:textId="77777777" w:rsidR="005F400F" w:rsidRDefault="005F400F" w:rsidP="00FF5C98">
      <w:pPr>
        <w:pStyle w:val="a5"/>
        <w:rPr>
          <w:rFonts w:ascii="Times New Roman" w:hAnsi="Times New Roman" w:cs="Times New Roman"/>
          <w:sz w:val="28"/>
          <w:szCs w:val="28"/>
        </w:rPr>
      </w:pPr>
    </w:p>
    <w:p w14:paraId="7B98A8F0" w14:textId="77777777" w:rsidR="005F400F" w:rsidRDefault="005F400F" w:rsidP="00FF5C98">
      <w:pPr>
        <w:pStyle w:val="a5"/>
        <w:ind w:firstLine="709"/>
        <w:rPr>
          <w:rFonts w:ascii="Times New Roman" w:hAnsi="Times New Roman" w:cs="Times New Roman"/>
          <w:sz w:val="28"/>
          <w:szCs w:val="28"/>
        </w:rPr>
      </w:pPr>
      <w:r>
        <w:rPr>
          <w:rFonts w:ascii="Times New Roman" w:hAnsi="Times New Roman" w:cs="Times New Roman"/>
          <w:sz w:val="28"/>
          <w:szCs w:val="28"/>
        </w:rPr>
        <w:t xml:space="preserve">Четверг </w:t>
      </w:r>
    </w:p>
    <w:p w14:paraId="2A95EA69" w14:textId="77777777" w:rsidR="005F400F" w:rsidRDefault="005F400F" w:rsidP="00FF5C98">
      <w:pPr>
        <w:pStyle w:val="a5"/>
        <w:ind w:firstLine="709"/>
        <w:rPr>
          <w:rFonts w:ascii="Times New Roman" w:hAnsi="Times New Roman" w:cs="Times New Roman"/>
          <w:sz w:val="28"/>
          <w:szCs w:val="28"/>
        </w:rPr>
      </w:pPr>
      <w:r>
        <w:rPr>
          <w:rFonts w:ascii="Times New Roman" w:hAnsi="Times New Roman" w:cs="Times New Roman"/>
          <w:sz w:val="28"/>
          <w:szCs w:val="28"/>
        </w:rPr>
        <w:t xml:space="preserve">               1-я половина дня.</w:t>
      </w:r>
    </w:p>
    <w:p w14:paraId="544E9549" w14:textId="77777777" w:rsidR="005F400F" w:rsidRDefault="005F400F" w:rsidP="00FF5C98">
      <w:pPr>
        <w:pStyle w:val="a5"/>
        <w:numPr>
          <w:ilvl w:val="0"/>
          <w:numId w:val="25"/>
        </w:numPr>
        <w:rPr>
          <w:rFonts w:ascii="Times New Roman" w:hAnsi="Times New Roman" w:cs="Times New Roman"/>
          <w:sz w:val="28"/>
          <w:szCs w:val="28"/>
        </w:rPr>
      </w:pPr>
      <w:r>
        <w:rPr>
          <w:rFonts w:ascii="Times New Roman" w:hAnsi="Times New Roman" w:cs="Times New Roman"/>
          <w:sz w:val="28"/>
          <w:szCs w:val="28"/>
        </w:rPr>
        <w:t>ИЗО</w:t>
      </w:r>
    </w:p>
    <w:p w14:paraId="65C1F4DF" w14:textId="77777777" w:rsidR="005F400F" w:rsidRPr="00D67F8C" w:rsidRDefault="005F400F" w:rsidP="00FF5C98">
      <w:pPr>
        <w:pStyle w:val="a5"/>
        <w:numPr>
          <w:ilvl w:val="0"/>
          <w:numId w:val="25"/>
        </w:numPr>
        <w:rPr>
          <w:rFonts w:ascii="Times New Roman" w:hAnsi="Times New Roman" w:cs="Times New Roman"/>
          <w:sz w:val="28"/>
          <w:szCs w:val="28"/>
        </w:rPr>
      </w:pPr>
      <w:r>
        <w:rPr>
          <w:rFonts w:ascii="Times New Roman" w:hAnsi="Times New Roman" w:cs="Times New Roman"/>
          <w:sz w:val="28"/>
          <w:szCs w:val="28"/>
        </w:rPr>
        <w:t>Музыкальная деятельность.15.45</w:t>
      </w:r>
    </w:p>
    <w:p w14:paraId="5CDC09AB" w14:textId="77777777" w:rsidR="005F400F" w:rsidRDefault="005F400F" w:rsidP="00FF5C98">
      <w:pPr>
        <w:pStyle w:val="a5"/>
        <w:ind w:firstLine="709"/>
        <w:rPr>
          <w:rFonts w:ascii="Times New Roman" w:hAnsi="Times New Roman" w:cs="Times New Roman"/>
          <w:sz w:val="28"/>
          <w:szCs w:val="28"/>
        </w:rPr>
      </w:pPr>
    </w:p>
    <w:p w14:paraId="006BCC3A" w14:textId="77777777" w:rsidR="005F400F" w:rsidRDefault="005F400F" w:rsidP="00FF5C98">
      <w:pPr>
        <w:pStyle w:val="a5"/>
        <w:ind w:firstLine="709"/>
        <w:rPr>
          <w:rFonts w:ascii="Times New Roman" w:hAnsi="Times New Roman" w:cs="Times New Roman"/>
          <w:sz w:val="28"/>
          <w:szCs w:val="28"/>
        </w:rPr>
      </w:pPr>
    </w:p>
    <w:p w14:paraId="42867E26" w14:textId="77777777" w:rsidR="005F400F" w:rsidRDefault="005F400F" w:rsidP="00FF5C98">
      <w:pPr>
        <w:pStyle w:val="a5"/>
        <w:ind w:firstLine="709"/>
        <w:rPr>
          <w:rFonts w:ascii="Times New Roman" w:hAnsi="Times New Roman" w:cs="Times New Roman"/>
          <w:sz w:val="28"/>
          <w:szCs w:val="28"/>
        </w:rPr>
      </w:pPr>
      <w:r>
        <w:rPr>
          <w:rFonts w:ascii="Times New Roman" w:hAnsi="Times New Roman" w:cs="Times New Roman"/>
          <w:sz w:val="28"/>
          <w:szCs w:val="28"/>
        </w:rPr>
        <w:t xml:space="preserve">Пятница </w:t>
      </w:r>
    </w:p>
    <w:p w14:paraId="3CA250AC" w14:textId="77777777" w:rsidR="005F400F" w:rsidRDefault="005F400F" w:rsidP="00FF5C98">
      <w:pPr>
        <w:pStyle w:val="a5"/>
        <w:ind w:firstLine="709"/>
        <w:rPr>
          <w:rFonts w:ascii="Times New Roman" w:hAnsi="Times New Roman" w:cs="Times New Roman"/>
          <w:sz w:val="28"/>
          <w:szCs w:val="28"/>
        </w:rPr>
      </w:pPr>
      <w:r>
        <w:rPr>
          <w:rFonts w:ascii="Times New Roman" w:hAnsi="Times New Roman" w:cs="Times New Roman"/>
          <w:sz w:val="28"/>
          <w:szCs w:val="28"/>
        </w:rPr>
        <w:t xml:space="preserve">               1-я половина дня.</w:t>
      </w:r>
    </w:p>
    <w:p w14:paraId="39FDA5C2" w14:textId="77777777" w:rsidR="005F400F" w:rsidRDefault="005F400F" w:rsidP="00FF5C98">
      <w:pPr>
        <w:pStyle w:val="a5"/>
        <w:numPr>
          <w:ilvl w:val="0"/>
          <w:numId w:val="26"/>
        </w:numPr>
        <w:rPr>
          <w:rFonts w:ascii="Times New Roman" w:hAnsi="Times New Roman" w:cs="Times New Roman"/>
          <w:sz w:val="28"/>
          <w:szCs w:val="28"/>
        </w:rPr>
      </w:pPr>
      <w:r>
        <w:rPr>
          <w:rFonts w:ascii="Times New Roman" w:hAnsi="Times New Roman" w:cs="Times New Roman"/>
          <w:sz w:val="28"/>
          <w:szCs w:val="28"/>
        </w:rPr>
        <w:t>Конструирование</w:t>
      </w:r>
    </w:p>
    <w:p w14:paraId="52CCE40F" w14:textId="77777777" w:rsidR="005F400F" w:rsidRDefault="005F400F" w:rsidP="00FF5C98">
      <w:pPr>
        <w:pStyle w:val="a5"/>
        <w:numPr>
          <w:ilvl w:val="0"/>
          <w:numId w:val="26"/>
        </w:num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p w14:paraId="1955F276" w14:textId="77777777" w:rsidR="005F400F" w:rsidRDefault="005F400F" w:rsidP="00FF5C98">
      <w:pPr>
        <w:pStyle w:val="a5"/>
        <w:ind w:left="1069"/>
        <w:rPr>
          <w:rFonts w:ascii="Times New Roman" w:hAnsi="Times New Roman" w:cs="Times New Roman"/>
          <w:sz w:val="28"/>
          <w:szCs w:val="28"/>
        </w:rPr>
      </w:pPr>
      <w:r>
        <w:rPr>
          <w:rFonts w:ascii="Times New Roman" w:hAnsi="Times New Roman" w:cs="Times New Roman"/>
          <w:sz w:val="28"/>
          <w:szCs w:val="28"/>
        </w:rPr>
        <w:t xml:space="preserve">          2-я половина дня</w:t>
      </w:r>
    </w:p>
    <w:p w14:paraId="114358A2" w14:textId="77777777" w:rsidR="005F400F" w:rsidRDefault="005F400F" w:rsidP="00FF5C98">
      <w:pPr>
        <w:pStyle w:val="a5"/>
        <w:ind w:firstLine="709"/>
        <w:rPr>
          <w:rFonts w:ascii="Times New Roman" w:hAnsi="Times New Roman" w:cs="Times New Roman"/>
          <w:b/>
          <w:bCs/>
          <w:sz w:val="28"/>
          <w:szCs w:val="28"/>
        </w:rPr>
      </w:pPr>
      <w:r>
        <w:rPr>
          <w:rFonts w:ascii="Times New Roman" w:hAnsi="Times New Roman" w:cs="Times New Roman"/>
          <w:sz w:val="28"/>
          <w:szCs w:val="28"/>
        </w:rPr>
        <w:t>Чтение худ. Литературы</w:t>
      </w:r>
    </w:p>
    <w:p w14:paraId="5FAC086E" w14:textId="77777777" w:rsidR="005F400F" w:rsidRDefault="005F400F" w:rsidP="00D15AAA">
      <w:pPr>
        <w:pStyle w:val="a5"/>
        <w:ind w:firstLine="709"/>
        <w:rPr>
          <w:rFonts w:ascii="Times New Roman" w:hAnsi="Times New Roman" w:cs="Times New Roman"/>
          <w:b/>
          <w:bCs/>
          <w:sz w:val="28"/>
          <w:szCs w:val="28"/>
        </w:rPr>
      </w:pPr>
    </w:p>
    <w:p w14:paraId="65CC4C09" w14:textId="77777777" w:rsidR="005F400F" w:rsidRDefault="005F400F" w:rsidP="00923B4F">
      <w:pPr>
        <w:pStyle w:val="a5"/>
        <w:spacing w:before="600"/>
        <w:jc w:val="both"/>
        <w:rPr>
          <w:rFonts w:ascii="Times New Roman" w:hAnsi="Times New Roman" w:cs="Times New Roman"/>
          <w:b/>
          <w:bCs/>
          <w:sz w:val="28"/>
          <w:szCs w:val="28"/>
        </w:rPr>
      </w:pPr>
    </w:p>
    <w:p w14:paraId="698DDA92" w14:textId="77777777" w:rsidR="005F400F" w:rsidRPr="00DE0E49" w:rsidRDefault="005F400F" w:rsidP="00B741C6">
      <w:pPr>
        <w:pStyle w:val="a5"/>
        <w:ind w:firstLine="709"/>
        <w:jc w:val="both"/>
        <w:rPr>
          <w:rFonts w:ascii="Times New Roman" w:hAnsi="Times New Roman" w:cs="Times New Roman"/>
          <w:b/>
          <w:bCs/>
          <w:sz w:val="28"/>
          <w:szCs w:val="28"/>
        </w:rPr>
      </w:pPr>
      <w:bookmarkStart w:id="0" w:name="_Hlk523480889"/>
    </w:p>
    <w:bookmarkEnd w:id="0"/>
    <w:p w14:paraId="02070310" w14:textId="77777777" w:rsidR="005F400F" w:rsidRPr="001B1183" w:rsidRDefault="005F400F" w:rsidP="00DB048D">
      <w:pPr>
        <w:pStyle w:val="a5"/>
        <w:jc w:val="center"/>
        <w:rPr>
          <w:rFonts w:ascii="Times New Roman" w:hAnsi="Times New Roman" w:cs="Times New Roman"/>
          <w:b/>
          <w:bCs/>
          <w:sz w:val="32"/>
          <w:szCs w:val="32"/>
        </w:rPr>
      </w:pPr>
      <w:r w:rsidRPr="001B1183">
        <w:rPr>
          <w:rFonts w:ascii="Times New Roman" w:hAnsi="Times New Roman" w:cs="Times New Roman"/>
          <w:b/>
          <w:bCs/>
          <w:sz w:val="32"/>
          <w:szCs w:val="32"/>
        </w:rPr>
        <w:lastRenderedPageBreak/>
        <w:t>3</w:t>
      </w:r>
      <w:r>
        <w:rPr>
          <w:rFonts w:ascii="Times New Roman" w:hAnsi="Times New Roman" w:cs="Times New Roman"/>
          <w:b/>
          <w:bCs/>
          <w:sz w:val="32"/>
          <w:szCs w:val="32"/>
        </w:rPr>
        <w:t>.</w:t>
      </w:r>
      <w:r w:rsidRPr="001B1183">
        <w:rPr>
          <w:rFonts w:ascii="Times New Roman" w:hAnsi="Times New Roman" w:cs="Times New Roman"/>
          <w:b/>
          <w:bCs/>
          <w:sz w:val="32"/>
          <w:szCs w:val="32"/>
        </w:rPr>
        <w:t xml:space="preserve"> ОРГАНИЗАЦИОННЫЙ РАЗДЕЛ</w:t>
      </w:r>
    </w:p>
    <w:p w14:paraId="620D1F21" w14:textId="77777777" w:rsidR="005F400F" w:rsidRDefault="005F400F" w:rsidP="00B741C6">
      <w:pPr>
        <w:pStyle w:val="a5"/>
        <w:ind w:firstLine="709"/>
        <w:jc w:val="both"/>
        <w:rPr>
          <w:rFonts w:ascii="Times New Roman" w:hAnsi="Times New Roman" w:cs="Times New Roman"/>
          <w:b/>
          <w:bCs/>
          <w:sz w:val="28"/>
          <w:szCs w:val="28"/>
        </w:rPr>
      </w:pPr>
    </w:p>
    <w:p w14:paraId="2C70162D" w14:textId="77777777" w:rsidR="005F400F" w:rsidRPr="001B1183" w:rsidRDefault="005F400F" w:rsidP="00B741C6">
      <w:pPr>
        <w:pStyle w:val="a5"/>
        <w:ind w:firstLine="709"/>
        <w:jc w:val="both"/>
        <w:rPr>
          <w:rFonts w:ascii="Times New Roman" w:hAnsi="Times New Roman" w:cs="Times New Roman"/>
          <w:b/>
          <w:bCs/>
          <w:sz w:val="28"/>
          <w:szCs w:val="28"/>
        </w:rPr>
      </w:pPr>
      <w:r w:rsidRPr="001B1183">
        <w:rPr>
          <w:rFonts w:ascii="Times New Roman" w:hAnsi="Times New Roman" w:cs="Times New Roman"/>
          <w:b/>
          <w:bCs/>
          <w:sz w:val="28"/>
          <w:szCs w:val="28"/>
        </w:rPr>
        <w:t xml:space="preserve">3.1 Материально-техническое обеспечение рабочей программы  </w:t>
      </w:r>
    </w:p>
    <w:p w14:paraId="630F7704" w14:textId="77777777" w:rsidR="005F400F" w:rsidRDefault="005F400F" w:rsidP="00DB048D">
      <w:pPr>
        <w:autoSpaceDE w:val="0"/>
        <w:autoSpaceDN w:val="0"/>
        <w:adjustRightInd w:val="0"/>
        <w:rPr>
          <w:rFonts w:ascii="Times New Roman" w:hAnsi="Times New Roman" w:cs="Times New Roman"/>
          <w:sz w:val="26"/>
          <w:szCs w:val="26"/>
        </w:rPr>
      </w:pPr>
    </w:p>
    <w:p w14:paraId="6355B6E8" w14:textId="77777777" w:rsidR="005F400F" w:rsidRDefault="005F400F" w:rsidP="001B1183">
      <w:pPr>
        <w:autoSpaceDE w:val="0"/>
        <w:autoSpaceDN w:val="0"/>
        <w:adjustRightInd w:val="0"/>
        <w:rPr>
          <w:rFonts w:ascii="Times New Roman" w:hAnsi="Times New Roman" w:cs="Times New Roman"/>
          <w:sz w:val="28"/>
          <w:szCs w:val="28"/>
        </w:rPr>
      </w:pPr>
      <w:r w:rsidRPr="001B1183">
        <w:rPr>
          <w:rFonts w:ascii="Times New Roman" w:hAnsi="Times New Roman" w:cs="Times New Roman"/>
          <w:sz w:val="28"/>
          <w:szCs w:val="28"/>
        </w:rPr>
        <w:t xml:space="preserve">Материально-техническое оснащение ДОУ соответствует санитарно- эпидемиологическим правилам и нормам, соответствует правилам пожарной безопасности и способствует качественной реализации Программы. Для обеспечения безопасности жизни и деятельности детей имеется пожарная сигнализация и кнопка вызова полиции. Регулярно проводятся мероприятия по соблюдению правил пожарной безопасности, по основам безопасности, организуются учебные тренировки. В учреждении создана необходимая среда для осуществления образовательной деятельности. </w:t>
      </w:r>
    </w:p>
    <w:p w14:paraId="6A56D60B" w14:textId="77777777" w:rsidR="005F400F" w:rsidRDefault="005F400F" w:rsidP="001B1183">
      <w:pPr>
        <w:tabs>
          <w:tab w:val="left" w:pos="138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ab/>
      </w:r>
    </w:p>
    <w:p w14:paraId="205E5630" w14:textId="77777777" w:rsidR="005F400F" w:rsidRDefault="005F400F" w:rsidP="001B1183">
      <w:pPr>
        <w:tabs>
          <w:tab w:val="left" w:pos="1380"/>
        </w:tabs>
        <w:autoSpaceDE w:val="0"/>
        <w:autoSpaceDN w:val="0"/>
        <w:adjustRightInd w:val="0"/>
        <w:rPr>
          <w:rFonts w:ascii="Times New Roman" w:hAnsi="Times New Roman" w:cs="Times New Roman"/>
          <w:b/>
          <w:bCs/>
          <w:sz w:val="28"/>
          <w:szCs w:val="28"/>
        </w:rPr>
      </w:pPr>
    </w:p>
    <w:p w14:paraId="5E1D4262" w14:textId="77777777" w:rsidR="005F400F" w:rsidRDefault="005F400F" w:rsidP="001B1183">
      <w:pPr>
        <w:tabs>
          <w:tab w:val="left" w:pos="1380"/>
        </w:tabs>
        <w:autoSpaceDE w:val="0"/>
        <w:autoSpaceDN w:val="0"/>
        <w:adjustRightInd w:val="0"/>
        <w:rPr>
          <w:rFonts w:ascii="Times New Roman" w:hAnsi="Times New Roman" w:cs="Times New Roman"/>
          <w:b/>
          <w:bCs/>
          <w:sz w:val="28"/>
          <w:szCs w:val="28"/>
        </w:rPr>
      </w:pPr>
    </w:p>
    <w:p w14:paraId="2388865D" w14:textId="77777777" w:rsidR="005F400F" w:rsidRDefault="005F400F" w:rsidP="001B1183">
      <w:pPr>
        <w:tabs>
          <w:tab w:val="left" w:pos="1380"/>
        </w:tabs>
        <w:autoSpaceDE w:val="0"/>
        <w:autoSpaceDN w:val="0"/>
        <w:adjustRightInd w:val="0"/>
        <w:rPr>
          <w:rFonts w:ascii="Times New Roman" w:hAnsi="Times New Roman" w:cs="Times New Roman"/>
          <w:b/>
          <w:bCs/>
          <w:sz w:val="28"/>
          <w:szCs w:val="28"/>
        </w:rPr>
      </w:pPr>
    </w:p>
    <w:p w14:paraId="479772AE" w14:textId="77777777" w:rsidR="005F400F" w:rsidRDefault="005F400F" w:rsidP="001B1183">
      <w:pPr>
        <w:tabs>
          <w:tab w:val="left" w:pos="1380"/>
        </w:tabs>
        <w:autoSpaceDE w:val="0"/>
        <w:autoSpaceDN w:val="0"/>
        <w:adjustRightInd w:val="0"/>
        <w:rPr>
          <w:rFonts w:ascii="Times New Roman" w:hAnsi="Times New Roman" w:cs="Times New Roman"/>
          <w:b/>
          <w:bCs/>
          <w:sz w:val="28"/>
          <w:szCs w:val="28"/>
        </w:rPr>
      </w:pPr>
    </w:p>
    <w:p w14:paraId="18174F56" w14:textId="77777777" w:rsidR="005F400F" w:rsidRPr="00DE0E49" w:rsidRDefault="005F400F" w:rsidP="001B1183">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1B1183">
        <w:rPr>
          <w:rFonts w:ascii="Times New Roman" w:hAnsi="Times New Roman" w:cs="Times New Roman"/>
          <w:b/>
          <w:bCs/>
          <w:sz w:val="28"/>
          <w:szCs w:val="28"/>
        </w:rPr>
        <w:t>3.2 Распорядок</w:t>
      </w:r>
      <w:r w:rsidRPr="00DE0E49">
        <w:rPr>
          <w:rFonts w:ascii="Times New Roman" w:hAnsi="Times New Roman" w:cs="Times New Roman"/>
          <w:b/>
          <w:bCs/>
          <w:sz w:val="28"/>
          <w:szCs w:val="28"/>
        </w:rPr>
        <w:t xml:space="preserve"> и режим дня  </w:t>
      </w:r>
      <w:r>
        <w:rPr>
          <w:rFonts w:ascii="Times New Roman" w:hAnsi="Times New Roman" w:cs="Times New Roman"/>
          <w:b/>
          <w:bCs/>
          <w:sz w:val="28"/>
          <w:szCs w:val="28"/>
        </w:rPr>
        <w:t xml:space="preserve">         </w:t>
      </w:r>
    </w:p>
    <w:p w14:paraId="514B4CB7" w14:textId="77777777" w:rsidR="005F400F" w:rsidRDefault="005F400F" w:rsidP="00DB048D">
      <w:pPr>
        <w:spacing w:after="0" w:line="240" w:lineRule="auto"/>
        <w:ind w:firstLine="709"/>
        <w:jc w:val="center"/>
        <w:rPr>
          <w:rFonts w:ascii="Times New Roman" w:hAnsi="Times New Roman" w:cs="Times New Roman"/>
          <w:b/>
          <w:bCs/>
          <w:color w:val="000000"/>
          <w:sz w:val="28"/>
          <w:szCs w:val="28"/>
        </w:rPr>
      </w:pPr>
    </w:p>
    <w:p w14:paraId="50CAE458" w14:textId="77777777" w:rsidR="005F400F" w:rsidRDefault="005F400F" w:rsidP="00DB048D">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Режим дня для детей 3-4 лет (2 младшая группа «Теремок</w:t>
      </w:r>
      <w:r w:rsidRPr="00345B7F">
        <w:rPr>
          <w:rFonts w:ascii="Times New Roman" w:hAnsi="Times New Roman" w:cs="Times New Roman"/>
          <w:b/>
          <w:bCs/>
          <w:color w:val="000000"/>
          <w:sz w:val="28"/>
          <w:szCs w:val="28"/>
        </w:rPr>
        <w:t>»)</w:t>
      </w:r>
    </w:p>
    <w:p w14:paraId="12A6D1F9" w14:textId="77777777" w:rsidR="005F400F" w:rsidRPr="00C30196" w:rsidRDefault="005F400F" w:rsidP="00C30196">
      <w:pPr>
        <w:jc w:val="center"/>
        <w:rPr>
          <w:rFonts w:ascii="Times New Roman" w:hAnsi="Times New Roman" w:cs="Times New Roman"/>
          <w:b/>
          <w:bCs/>
          <w:color w:val="1D1B11"/>
          <w:sz w:val="28"/>
          <w:szCs w:val="28"/>
        </w:rPr>
      </w:pPr>
      <w:r w:rsidRPr="00696717">
        <w:rPr>
          <w:b/>
          <w:bCs/>
          <w:color w:val="1D1B11"/>
          <w:sz w:val="28"/>
          <w:szCs w:val="28"/>
        </w:rPr>
        <w:t xml:space="preserve"> (</w:t>
      </w:r>
      <w:r w:rsidRPr="00C30196">
        <w:rPr>
          <w:rFonts w:ascii="Times New Roman" w:hAnsi="Times New Roman" w:cs="Times New Roman"/>
          <w:b/>
          <w:bCs/>
          <w:color w:val="1D1B11"/>
          <w:sz w:val="28"/>
          <w:szCs w:val="28"/>
        </w:rPr>
        <w:t>12 часовое пребывание детей в детском саду)</w:t>
      </w:r>
    </w:p>
    <w:tbl>
      <w:tblPr>
        <w:tblW w:w="63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2551"/>
      </w:tblGrid>
      <w:tr w:rsidR="005F400F" w:rsidRPr="006452E5" w14:paraId="0D3CC89C" w14:textId="77777777">
        <w:tc>
          <w:tcPr>
            <w:tcW w:w="3828" w:type="dxa"/>
          </w:tcPr>
          <w:p w14:paraId="24D1F44E" w14:textId="77777777" w:rsidR="005F400F" w:rsidRPr="006452E5" w:rsidRDefault="005F400F" w:rsidP="00434CC9">
            <w:pPr>
              <w:rPr>
                <w:b/>
                <w:bCs/>
                <w:color w:val="1D1B11"/>
                <w:sz w:val="28"/>
                <w:szCs w:val="28"/>
              </w:rPr>
            </w:pPr>
            <w:r w:rsidRPr="006452E5">
              <w:rPr>
                <w:b/>
                <w:bCs/>
                <w:color w:val="1D1B11"/>
                <w:sz w:val="28"/>
                <w:szCs w:val="28"/>
              </w:rPr>
              <w:t>Режимные моменты</w:t>
            </w:r>
          </w:p>
        </w:tc>
        <w:tc>
          <w:tcPr>
            <w:tcW w:w="2551" w:type="dxa"/>
          </w:tcPr>
          <w:p w14:paraId="25962CAE" w14:textId="77777777" w:rsidR="005F400F" w:rsidRPr="006452E5" w:rsidRDefault="005F400F" w:rsidP="00434CC9">
            <w:pPr>
              <w:jc w:val="center"/>
              <w:rPr>
                <w:b/>
                <w:bCs/>
                <w:color w:val="1D1B11"/>
                <w:sz w:val="28"/>
                <w:szCs w:val="28"/>
              </w:rPr>
            </w:pPr>
            <w:r w:rsidRPr="006452E5">
              <w:rPr>
                <w:b/>
                <w:bCs/>
                <w:color w:val="1D1B11"/>
                <w:sz w:val="28"/>
                <w:szCs w:val="28"/>
              </w:rPr>
              <w:t>Время</w:t>
            </w:r>
          </w:p>
        </w:tc>
      </w:tr>
      <w:tr w:rsidR="005F400F" w:rsidRPr="006452E5" w14:paraId="4C13490E" w14:textId="77777777">
        <w:tc>
          <w:tcPr>
            <w:tcW w:w="3828" w:type="dxa"/>
          </w:tcPr>
          <w:p w14:paraId="6FE8C164" w14:textId="77777777" w:rsidR="005F400F" w:rsidRPr="006452E5" w:rsidRDefault="005F400F" w:rsidP="00434CC9">
            <w:pPr>
              <w:rPr>
                <w:color w:val="1D1B11"/>
                <w:sz w:val="28"/>
                <w:szCs w:val="28"/>
              </w:rPr>
            </w:pPr>
            <w:r w:rsidRPr="006452E5">
              <w:rPr>
                <w:color w:val="1D1B11"/>
                <w:sz w:val="28"/>
                <w:szCs w:val="28"/>
              </w:rPr>
              <w:t>Прием детей, осмотр, разнообразная детская деятельность (с учетом  групповых традиций) в соответствии с темой дня</w:t>
            </w:r>
          </w:p>
        </w:tc>
        <w:tc>
          <w:tcPr>
            <w:tcW w:w="2551" w:type="dxa"/>
          </w:tcPr>
          <w:p w14:paraId="4F50066C" w14:textId="77777777" w:rsidR="005F400F" w:rsidRPr="006452E5" w:rsidRDefault="005F400F" w:rsidP="00434CC9">
            <w:pPr>
              <w:rPr>
                <w:color w:val="1D1B11"/>
                <w:sz w:val="28"/>
                <w:szCs w:val="28"/>
              </w:rPr>
            </w:pPr>
            <w:r w:rsidRPr="006452E5">
              <w:rPr>
                <w:color w:val="1D1B11"/>
                <w:sz w:val="28"/>
                <w:szCs w:val="28"/>
              </w:rPr>
              <w:t>7.00 - 8.00</w:t>
            </w:r>
          </w:p>
        </w:tc>
      </w:tr>
      <w:tr w:rsidR="005F400F" w:rsidRPr="006452E5" w14:paraId="35C857A3" w14:textId="77777777">
        <w:tc>
          <w:tcPr>
            <w:tcW w:w="3828" w:type="dxa"/>
          </w:tcPr>
          <w:p w14:paraId="1AE6868A" w14:textId="77777777" w:rsidR="005F400F" w:rsidRPr="006452E5" w:rsidRDefault="005F400F" w:rsidP="00434CC9">
            <w:pPr>
              <w:rPr>
                <w:color w:val="1D1B11"/>
                <w:sz w:val="28"/>
                <w:szCs w:val="28"/>
              </w:rPr>
            </w:pPr>
            <w:r w:rsidRPr="006452E5">
              <w:rPr>
                <w:color w:val="1D1B11"/>
                <w:sz w:val="28"/>
                <w:szCs w:val="28"/>
              </w:rPr>
              <w:t>Утренняя гимнастика</w:t>
            </w:r>
          </w:p>
        </w:tc>
        <w:tc>
          <w:tcPr>
            <w:tcW w:w="2551" w:type="dxa"/>
          </w:tcPr>
          <w:p w14:paraId="18C4178E" w14:textId="77777777" w:rsidR="005F400F" w:rsidRPr="006452E5" w:rsidRDefault="005F400F" w:rsidP="00434CC9">
            <w:pPr>
              <w:rPr>
                <w:color w:val="1D1B11"/>
                <w:sz w:val="28"/>
                <w:szCs w:val="28"/>
              </w:rPr>
            </w:pPr>
            <w:r w:rsidRPr="006452E5">
              <w:rPr>
                <w:color w:val="1D1B11"/>
                <w:sz w:val="28"/>
                <w:szCs w:val="28"/>
              </w:rPr>
              <w:t>8.00 - 8.05</w:t>
            </w:r>
          </w:p>
        </w:tc>
      </w:tr>
      <w:tr w:rsidR="005F400F" w:rsidRPr="006452E5" w14:paraId="5AC5FE2B" w14:textId="77777777">
        <w:trPr>
          <w:trHeight w:val="665"/>
        </w:trPr>
        <w:tc>
          <w:tcPr>
            <w:tcW w:w="3828" w:type="dxa"/>
          </w:tcPr>
          <w:p w14:paraId="61D6D2C4" w14:textId="77777777" w:rsidR="005F400F" w:rsidRPr="006452E5" w:rsidRDefault="005F400F" w:rsidP="00434CC9">
            <w:pPr>
              <w:rPr>
                <w:color w:val="1D1B11"/>
                <w:sz w:val="28"/>
                <w:szCs w:val="28"/>
              </w:rPr>
            </w:pPr>
            <w:r w:rsidRPr="006452E5">
              <w:rPr>
                <w:color w:val="1D1B11"/>
                <w:sz w:val="28"/>
                <w:szCs w:val="28"/>
              </w:rPr>
              <w:t>Подготовка к завтраку, завтрак</w:t>
            </w:r>
          </w:p>
        </w:tc>
        <w:tc>
          <w:tcPr>
            <w:tcW w:w="2551" w:type="dxa"/>
          </w:tcPr>
          <w:p w14:paraId="09609F25" w14:textId="77777777" w:rsidR="005F400F" w:rsidRPr="006452E5" w:rsidRDefault="005F400F" w:rsidP="00434CC9">
            <w:pPr>
              <w:rPr>
                <w:color w:val="1D1B11"/>
                <w:sz w:val="28"/>
                <w:szCs w:val="28"/>
              </w:rPr>
            </w:pPr>
            <w:r w:rsidRPr="006452E5">
              <w:rPr>
                <w:color w:val="1D1B11"/>
                <w:sz w:val="28"/>
                <w:szCs w:val="28"/>
              </w:rPr>
              <w:t>8.25 - 8.40</w:t>
            </w:r>
          </w:p>
        </w:tc>
      </w:tr>
      <w:tr w:rsidR="005F400F" w:rsidRPr="006452E5" w14:paraId="41543320" w14:textId="77777777">
        <w:tc>
          <w:tcPr>
            <w:tcW w:w="3828" w:type="dxa"/>
          </w:tcPr>
          <w:p w14:paraId="78B4AC82" w14:textId="77777777" w:rsidR="005F400F" w:rsidRPr="006452E5" w:rsidRDefault="005F400F" w:rsidP="00434CC9">
            <w:pPr>
              <w:rPr>
                <w:color w:val="1D1B11"/>
                <w:sz w:val="28"/>
                <w:szCs w:val="28"/>
              </w:rPr>
            </w:pPr>
            <w:r w:rsidRPr="006452E5">
              <w:rPr>
                <w:color w:val="1D1B11"/>
                <w:sz w:val="28"/>
                <w:szCs w:val="28"/>
              </w:rPr>
              <w:t xml:space="preserve">Разнообразная детская </w:t>
            </w:r>
            <w:r w:rsidRPr="006452E5">
              <w:rPr>
                <w:color w:val="1D1B11"/>
                <w:sz w:val="28"/>
                <w:szCs w:val="28"/>
              </w:rPr>
              <w:lastRenderedPageBreak/>
              <w:t>деятельность</w:t>
            </w:r>
          </w:p>
        </w:tc>
        <w:tc>
          <w:tcPr>
            <w:tcW w:w="2551" w:type="dxa"/>
          </w:tcPr>
          <w:p w14:paraId="464ADEDA" w14:textId="77777777" w:rsidR="005F400F" w:rsidRPr="006452E5" w:rsidRDefault="005F400F" w:rsidP="00434CC9">
            <w:pPr>
              <w:rPr>
                <w:color w:val="1D1B11"/>
                <w:sz w:val="28"/>
                <w:szCs w:val="28"/>
              </w:rPr>
            </w:pPr>
            <w:r w:rsidRPr="006452E5">
              <w:rPr>
                <w:color w:val="1D1B11"/>
                <w:sz w:val="28"/>
                <w:szCs w:val="28"/>
              </w:rPr>
              <w:lastRenderedPageBreak/>
              <w:t>8.40 – 9.00</w:t>
            </w:r>
          </w:p>
        </w:tc>
      </w:tr>
      <w:tr w:rsidR="005F400F" w:rsidRPr="006452E5" w14:paraId="5CD6EBE5" w14:textId="77777777">
        <w:tc>
          <w:tcPr>
            <w:tcW w:w="3828" w:type="dxa"/>
          </w:tcPr>
          <w:p w14:paraId="563A3BF9" w14:textId="77777777" w:rsidR="005F400F" w:rsidRPr="006452E5" w:rsidRDefault="005F400F" w:rsidP="00434CC9">
            <w:pPr>
              <w:rPr>
                <w:color w:val="1D1B11"/>
                <w:sz w:val="28"/>
                <w:szCs w:val="28"/>
              </w:rPr>
            </w:pPr>
            <w:r w:rsidRPr="006452E5">
              <w:rPr>
                <w:color w:val="1D1B11"/>
                <w:sz w:val="28"/>
                <w:szCs w:val="28"/>
              </w:rPr>
              <w:t>Непосредственно образовательная деятельность</w:t>
            </w:r>
          </w:p>
        </w:tc>
        <w:tc>
          <w:tcPr>
            <w:tcW w:w="2551" w:type="dxa"/>
          </w:tcPr>
          <w:p w14:paraId="131BA823" w14:textId="77777777" w:rsidR="005F400F" w:rsidRPr="006452E5" w:rsidRDefault="005F400F" w:rsidP="00434CC9">
            <w:pPr>
              <w:rPr>
                <w:color w:val="1D1B11"/>
                <w:sz w:val="28"/>
                <w:szCs w:val="28"/>
              </w:rPr>
            </w:pPr>
            <w:r w:rsidRPr="006452E5">
              <w:rPr>
                <w:color w:val="1D1B11"/>
                <w:sz w:val="28"/>
                <w:szCs w:val="28"/>
              </w:rPr>
              <w:t>9.00 – 9.15</w:t>
            </w:r>
          </w:p>
          <w:p w14:paraId="270DF0AD" w14:textId="77777777" w:rsidR="005F400F" w:rsidRPr="006452E5" w:rsidRDefault="005F400F" w:rsidP="00434CC9">
            <w:pPr>
              <w:rPr>
                <w:color w:val="1D1B11"/>
                <w:sz w:val="28"/>
                <w:szCs w:val="28"/>
              </w:rPr>
            </w:pPr>
            <w:r w:rsidRPr="006452E5">
              <w:rPr>
                <w:color w:val="1D1B11"/>
                <w:sz w:val="28"/>
                <w:szCs w:val="28"/>
              </w:rPr>
              <w:t>9.25 –9.40</w:t>
            </w:r>
          </w:p>
        </w:tc>
      </w:tr>
      <w:tr w:rsidR="005F400F" w:rsidRPr="006452E5" w14:paraId="4F3C6FD7" w14:textId="77777777">
        <w:tc>
          <w:tcPr>
            <w:tcW w:w="3828" w:type="dxa"/>
          </w:tcPr>
          <w:p w14:paraId="3C24A23C" w14:textId="77777777" w:rsidR="005F400F" w:rsidRPr="006452E5" w:rsidRDefault="005F400F" w:rsidP="00434CC9">
            <w:pPr>
              <w:rPr>
                <w:color w:val="1D1B11"/>
                <w:sz w:val="28"/>
                <w:szCs w:val="28"/>
              </w:rPr>
            </w:pPr>
            <w:r w:rsidRPr="006452E5">
              <w:rPr>
                <w:color w:val="1D1B11"/>
                <w:sz w:val="28"/>
                <w:szCs w:val="28"/>
              </w:rPr>
              <w:t>Разнообразная детская деятельность</w:t>
            </w:r>
          </w:p>
        </w:tc>
        <w:tc>
          <w:tcPr>
            <w:tcW w:w="2551" w:type="dxa"/>
          </w:tcPr>
          <w:p w14:paraId="64709CCE" w14:textId="77777777" w:rsidR="005F400F" w:rsidRPr="006452E5" w:rsidRDefault="005F400F" w:rsidP="00434CC9">
            <w:pPr>
              <w:rPr>
                <w:color w:val="1D1B11"/>
                <w:sz w:val="28"/>
                <w:szCs w:val="28"/>
              </w:rPr>
            </w:pPr>
            <w:r w:rsidRPr="006452E5">
              <w:rPr>
                <w:color w:val="1D1B11"/>
                <w:sz w:val="28"/>
                <w:szCs w:val="28"/>
              </w:rPr>
              <w:t>9.40-10.00</w:t>
            </w:r>
          </w:p>
        </w:tc>
      </w:tr>
      <w:tr w:rsidR="005F400F" w:rsidRPr="006452E5" w14:paraId="13040932" w14:textId="77777777">
        <w:tc>
          <w:tcPr>
            <w:tcW w:w="3828" w:type="dxa"/>
          </w:tcPr>
          <w:p w14:paraId="5C9B5F40" w14:textId="77777777" w:rsidR="005F400F" w:rsidRPr="006452E5" w:rsidRDefault="005F400F" w:rsidP="00434CC9">
            <w:pPr>
              <w:rPr>
                <w:color w:val="1D1B11"/>
                <w:sz w:val="28"/>
                <w:szCs w:val="28"/>
              </w:rPr>
            </w:pPr>
            <w:r w:rsidRPr="006452E5">
              <w:rPr>
                <w:color w:val="1D1B11"/>
                <w:sz w:val="28"/>
                <w:szCs w:val="28"/>
              </w:rPr>
              <w:t>Второй завтрак</w:t>
            </w:r>
          </w:p>
        </w:tc>
        <w:tc>
          <w:tcPr>
            <w:tcW w:w="2551" w:type="dxa"/>
          </w:tcPr>
          <w:p w14:paraId="4FA1F36A" w14:textId="77777777" w:rsidR="005F400F" w:rsidRPr="006452E5" w:rsidRDefault="005F400F" w:rsidP="00434CC9">
            <w:pPr>
              <w:rPr>
                <w:color w:val="1D1B11"/>
                <w:sz w:val="28"/>
                <w:szCs w:val="28"/>
              </w:rPr>
            </w:pPr>
            <w:r w:rsidRPr="006452E5">
              <w:rPr>
                <w:color w:val="1D1B11"/>
                <w:sz w:val="28"/>
                <w:szCs w:val="28"/>
              </w:rPr>
              <w:t>10.00-10.10</w:t>
            </w:r>
          </w:p>
        </w:tc>
      </w:tr>
      <w:tr w:rsidR="005F400F" w:rsidRPr="006452E5" w14:paraId="477A4427" w14:textId="77777777">
        <w:tc>
          <w:tcPr>
            <w:tcW w:w="3828" w:type="dxa"/>
          </w:tcPr>
          <w:p w14:paraId="1CE174EB" w14:textId="77777777" w:rsidR="005F400F" w:rsidRPr="006452E5" w:rsidRDefault="005F400F" w:rsidP="00434CC9">
            <w:pPr>
              <w:rPr>
                <w:color w:val="1D1B11"/>
                <w:sz w:val="28"/>
                <w:szCs w:val="28"/>
              </w:rPr>
            </w:pPr>
            <w:r w:rsidRPr="006452E5">
              <w:rPr>
                <w:color w:val="1D1B11"/>
                <w:sz w:val="28"/>
                <w:szCs w:val="28"/>
              </w:rPr>
              <w:t>Подготовка к прогулке</w:t>
            </w:r>
          </w:p>
        </w:tc>
        <w:tc>
          <w:tcPr>
            <w:tcW w:w="2551" w:type="dxa"/>
          </w:tcPr>
          <w:p w14:paraId="104F263A" w14:textId="77777777" w:rsidR="005F400F" w:rsidRPr="006452E5" w:rsidRDefault="005F400F" w:rsidP="00434CC9">
            <w:pPr>
              <w:rPr>
                <w:color w:val="1D1B11"/>
                <w:sz w:val="28"/>
                <w:szCs w:val="28"/>
              </w:rPr>
            </w:pPr>
            <w:r w:rsidRPr="006452E5">
              <w:rPr>
                <w:color w:val="1D1B11"/>
                <w:sz w:val="28"/>
                <w:szCs w:val="28"/>
              </w:rPr>
              <w:t>10.10-10.20</w:t>
            </w:r>
          </w:p>
        </w:tc>
      </w:tr>
      <w:tr w:rsidR="005F400F" w:rsidRPr="006452E5" w14:paraId="737F37FB" w14:textId="77777777">
        <w:tc>
          <w:tcPr>
            <w:tcW w:w="3828" w:type="dxa"/>
          </w:tcPr>
          <w:p w14:paraId="38957824" w14:textId="77777777" w:rsidR="005F400F" w:rsidRPr="006452E5" w:rsidRDefault="005F400F" w:rsidP="00434CC9">
            <w:pPr>
              <w:rPr>
                <w:color w:val="1D1B11"/>
                <w:sz w:val="28"/>
                <w:szCs w:val="28"/>
              </w:rPr>
            </w:pPr>
            <w:r w:rsidRPr="006452E5">
              <w:rPr>
                <w:color w:val="1D1B11"/>
                <w:sz w:val="28"/>
                <w:szCs w:val="28"/>
              </w:rPr>
              <w:t>Прогулка</w:t>
            </w:r>
          </w:p>
        </w:tc>
        <w:tc>
          <w:tcPr>
            <w:tcW w:w="2551" w:type="dxa"/>
          </w:tcPr>
          <w:p w14:paraId="592ECD1A" w14:textId="77777777" w:rsidR="005F400F" w:rsidRPr="006452E5" w:rsidRDefault="005F400F" w:rsidP="00434CC9">
            <w:pPr>
              <w:rPr>
                <w:color w:val="1D1B11"/>
                <w:sz w:val="28"/>
                <w:szCs w:val="28"/>
              </w:rPr>
            </w:pPr>
            <w:r w:rsidRPr="006452E5">
              <w:rPr>
                <w:color w:val="1D1B11"/>
                <w:sz w:val="28"/>
                <w:szCs w:val="28"/>
              </w:rPr>
              <w:t>10.30-11.35</w:t>
            </w:r>
          </w:p>
        </w:tc>
      </w:tr>
      <w:tr w:rsidR="005F400F" w:rsidRPr="006452E5" w14:paraId="3EA1DC08" w14:textId="77777777">
        <w:tc>
          <w:tcPr>
            <w:tcW w:w="3828" w:type="dxa"/>
          </w:tcPr>
          <w:p w14:paraId="72939AB5" w14:textId="77777777" w:rsidR="005F400F" w:rsidRPr="006452E5" w:rsidRDefault="005F400F" w:rsidP="00434CC9">
            <w:pPr>
              <w:rPr>
                <w:color w:val="1D1B11"/>
                <w:sz w:val="28"/>
                <w:szCs w:val="28"/>
              </w:rPr>
            </w:pPr>
            <w:r w:rsidRPr="006452E5">
              <w:rPr>
                <w:color w:val="1D1B11"/>
                <w:sz w:val="28"/>
                <w:szCs w:val="28"/>
              </w:rPr>
              <w:t xml:space="preserve">Возвращение с прогулки, самостоятельная деятельность </w:t>
            </w:r>
          </w:p>
        </w:tc>
        <w:tc>
          <w:tcPr>
            <w:tcW w:w="2551" w:type="dxa"/>
          </w:tcPr>
          <w:p w14:paraId="23A2FBC8" w14:textId="77777777" w:rsidR="005F400F" w:rsidRPr="006452E5" w:rsidRDefault="005F400F" w:rsidP="00434CC9">
            <w:pPr>
              <w:rPr>
                <w:color w:val="1D1B11"/>
                <w:sz w:val="28"/>
                <w:szCs w:val="28"/>
              </w:rPr>
            </w:pPr>
            <w:r w:rsidRPr="006452E5">
              <w:rPr>
                <w:color w:val="1D1B11"/>
                <w:sz w:val="28"/>
                <w:szCs w:val="28"/>
              </w:rPr>
              <w:t>11.35-12.00</w:t>
            </w:r>
          </w:p>
        </w:tc>
      </w:tr>
      <w:tr w:rsidR="005F400F" w:rsidRPr="006452E5" w14:paraId="5F22D5B2" w14:textId="77777777">
        <w:tc>
          <w:tcPr>
            <w:tcW w:w="3828" w:type="dxa"/>
          </w:tcPr>
          <w:p w14:paraId="6282F778" w14:textId="77777777" w:rsidR="005F400F" w:rsidRPr="006452E5" w:rsidRDefault="005F400F" w:rsidP="00434CC9">
            <w:pPr>
              <w:rPr>
                <w:color w:val="1D1B11"/>
                <w:sz w:val="28"/>
                <w:szCs w:val="28"/>
              </w:rPr>
            </w:pPr>
            <w:r w:rsidRPr="006452E5">
              <w:rPr>
                <w:color w:val="1D1B11"/>
                <w:sz w:val="28"/>
                <w:szCs w:val="28"/>
              </w:rPr>
              <w:t>Подготовка к обеду, обед</w:t>
            </w:r>
          </w:p>
        </w:tc>
        <w:tc>
          <w:tcPr>
            <w:tcW w:w="2551" w:type="dxa"/>
          </w:tcPr>
          <w:p w14:paraId="555CAB42" w14:textId="77777777" w:rsidR="005F400F" w:rsidRPr="006452E5" w:rsidRDefault="005F400F" w:rsidP="00434CC9">
            <w:pPr>
              <w:rPr>
                <w:color w:val="1D1B11"/>
                <w:sz w:val="28"/>
                <w:szCs w:val="28"/>
              </w:rPr>
            </w:pPr>
            <w:r w:rsidRPr="006452E5">
              <w:rPr>
                <w:color w:val="1D1B11"/>
                <w:sz w:val="28"/>
                <w:szCs w:val="28"/>
              </w:rPr>
              <w:t>12.00-12.30</w:t>
            </w:r>
          </w:p>
        </w:tc>
      </w:tr>
      <w:tr w:rsidR="005F400F" w:rsidRPr="006452E5" w14:paraId="0150106C" w14:textId="77777777">
        <w:tc>
          <w:tcPr>
            <w:tcW w:w="3828" w:type="dxa"/>
          </w:tcPr>
          <w:p w14:paraId="566CFBE2" w14:textId="77777777" w:rsidR="005F400F" w:rsidRPr="006452E5" w:rsidRDefault="005F400F" w:rsidP="00434CC9">
            <w:pPr>
              <w:rPr>
                <w:color w:val="1D1B11"/>
                <w:sz w:val="28"/>
                <w:szCs w:val="28"/>
              </w:rPr>
            </w:pPr>
            <w:r w:rsidRPr="006452E5">
              <w:rPr>
                <w:color w:val="1D1B11"/>
                <w:sz w:val="28"/>
                <w:szCs w:val="28"/>
              </w:rPr>
              <w:t>Подготовка ко сну, сон</w:t>
            </w:r>
          </w:p>
        </w:tc>
        <w:tc>
          <w:tcPr>
            <w:tcW w:w="2551" w:type="dxa"/>
          </w:tcPr>
          <w:p w14:paraId="2E07EE5C" w14:textId="77777777" w:rsidR="005F400F" w:rsidRPr="006452E5" w:rsidRDefault="005F400F" w:rsidP="00434CC9">
            <w:pPr>
              <w:rPr>
                <w:color w:val="1D1B11"/>
                <w:sz w:val="28"/>
                <w:szCs w:val="28"/>
              </w:rPr>
            </w:pPr>
            <w:r w:rsidRPr="006452E5">
              <w:rPr>
                <w:color w:val="1D1B11"/>
                <w:sz w:val="28"/>
                <w:szCs w:val="28"/>
              </w:rPr>
              <w:t>12.30-15.00</w:t>
            </w:r>
          </w:p>
        </w:tc>
      </w:tr>
      <w:tr w:rsidR="005F400F" w:rsidRPr="006452E5" w14:paraId="61862598" w14:textId="77777777">
        <w:tc>
          <w:tcPr>
            <w:tcW w:w="3828" w:type="dxa"/>
          </w:tcPr>
          <w:p w14:paraId="7792C045" w14:textId="77777777" w:rsidR="005F400F" w:rsidRPr="006452E5" w:rsidRDefault="005F400F" w:rsidP="00434CC9">
            <w:pPr>
              <w:rPr>
                <w:color w:val="1D1B11"/>
                <w:sz w:val="28"/>
                <w:szCs w:val="28"/>
              </w:rPr>
            </w:pPr>
            <w:r w:rsidRPr="006452E5">
              <w:rPr>
                <w:color w:val="1D1B11"/>
                <w:sz w:val="28"/>
                <w:szCs w:val="28"/>
              </w:rPr>
              <w:t>Постепенный подъем, воздушные, водные процедуры</w:t>
            </w:r>
          </w:p>
        </w:tc>
        <w:tc>
          <w:tcPr>
            <w:tcW w:w="2551" w:type="dxa"/>
          </w:tcPr>
          <w:p w14:paraId="53E70A62" w14:textId="77777777" w:rsidR="005F400F" w:rsidRPr="006452E5" w:rsidRDefault="005F400F" w:rsidP="00434CC9">
            <w:pPr>
              <w:rPr>
                <w:color w:val="1D1B11"/>
                <w:sz w:val="28"/>
                <w:szCs w:val="28"/>
              </w:rPr>
            </w:pPr>
            <w:r w:rsidRPr="006452E5">
              <w:rPr>
                <w:color w:val="1D1B11"/>
                <w:sz w:val="28"/>
                <w:szCs w:val="28"/>
              </w:rPr>
              <w:t>15.00-15.20</w:t>
            </w:r>
          </w:p>
        </w:tc>
      </w:tr>
      <w:tr w:rsidR="005F400F" w:rsidRPr="006452E5" w14:paraId="289EED11" w14:textId="77777777">
        <w:tc>
          <w:tcPr>
            <w:tcW w:w="3828" w:type="dxa"/>
          </w:tcPr>
          <w:p w14:paraId="725D29CF" w14:textId="77777777" w:rsidR="005F400F" w:rsidRPr="006452E5" w:rsidRDefault="005F400F" w:rsidP="00434CC9">
            <w:pPr>
              <w:rPr>
                <w:color w:val="1D1B11"/>
                <w:sz w:val="28"/>
                <w:szCs w:val="28"/>
              </w:rPr>
            </w:pPr>
            <w:r w:rsidRPr="006452E5">
              <w:rPr>
                <w:color w:val="1D1B11"/>
                <w:sz w:val="28"/>
                <w:szCs w:val="28"/>
              </w:rPr>
              <w:t>Подготовка к полднику, полдник</w:t>
            </w:r>
          </w:p>
        </w:tc>
        <w:tc>
          <w:tcPr>
            <w:tcW w:w="2551" w:type="dxa"/>
          </w:tcPr>
          <w:p w14:paraId="7B19D21F" w14:textId="77777777" w:rsidR="005F400F" w:rsidRPr="006452E5" w:rsidRDefault="005F400F" w:rsidP="00434CC9">
            <w:pPr>
              <w:rPr>
                <w:color w:val="1D1B11"/>
                <w:sz w:val="28"/>
                <w:szCs w:val="28"/>
              </w:rPr>
            </w:pPr>
            <w:r w:rsidRPr="006452E5">
              <w:rPr>
                <w:color w:val="1D1B11"/>
                <w:sz w:val="28"/>
                <w:szCs w:val="28"/>
              </w:rPr>
              <w:t>15.20-15.45</w:t>
            </w:r>
          </w:p>
        </w:tc>
      </w:tr>
      <w:tr w:rsidR="005F400F" w:rsidRPr="006452E5" w14:paraId="442E447A" w14:textId="77777777">
        <w:tc>
          <w:tcPr>
            <w:tcW w:w="3828" w:type="dxa"/>
          </w:tcPr>
          <w:p w14:paraId="73F97E1D" w14:textId="77777777" w:rsidR="005F400F" w:rsidRPr="006452E5" w:rsidRDefault="005F400F" w:rsidP="00434CC9">
            <w:pPr>
              <w:rPr>
                <w:color w:val="1D1B11"/>
                <w:sz w:val="28"/>
                <w:szCs w:val="28"/>
              </w:rPr>
            </w:pPr>
            <w:r w:rsidRPr="006452E5">
              <w:rPr>
                <w:color w:val="1D1B11"/>
                <w:sz w:val="28"/>
                <w:szCs w:val="28"/>
              </w:rPr>
              <w:t>Разнообразная детская деятельность</w:t>
            </w:r>
          </w:p>
        </w:tc>
        <w:tc>
          <w:tcPr>
            <w:tcW w:w="2551" w:type="dxa"/>
          </w:tcPr>
          <w:p w14:paraId="45680FAD" w14:textId="77777777" w:rsidR="005F400F" w:rsidRPr="006452E5" w:rsidRDefault="005F400F" w:rsidP="00434CC9">
            <w:pPr>
              <w:rPr>
                <w:color w:val="1D1B11"/>
                <w:sz w:val="28"/>
                <w:szCs w:val="28"/>
              </w:rPr>
            </w:pPr>
            <w:r w:rsidRPr="006452E5">
              <w:rPr>
                <w:color w:val="1D1B11"/>
                <w:sz w:val="28"/>
                <w:szCs w:val="28"/>
              </w:rPr>
              <w:t>15.45 -16.05</w:t>
            </w:r>
          </w:p>
        </w:tc>
      </w:tr>
      <w:tr w:rsidR="005F400F" w:rsidRPr="006452E5" w14:paraId="6F22F93C" w14:textId="77777777">
        <w:tc>
          <w:tcPr>
            <w:tcW w:w="3828" w:type="dxa"/>
          </w:tcPr>
          <w:p w14:paraId="3E05D3FD" w14:textId="77777777" w:rsidR="005F400F" w:rsidRPr="006452E5" w:rsidRDefault="005F400F" w:rsidP="00434CC9">
            <w:pPr>
              <w:rPr>
                <w:color w:val="1D1B11"/>
                <w:sz w:val="28"/>
                <w:szCs w:val="28"/>
              </w:rPr>
            </w:pPr>
            <w:r w:rsidRPr="006452E5">
              <w:rPr>
                <w:color w:val="1D1B11"/>
                <w:sz w:val="28"/>
                <w:szCs w:val="28"/>
              </w:rPr>
              <w:t>Подготовка к прогулке</w:t>
            </w:r>
          </w:p>
        </w:tc>
        <w:tc>
          <w:tcPr>
            <w:tcW w:w="2551" w:type="dxa"/>
          </w:tcPr>
          <w:p w14:paraId="00A25852" w14:textId="77777777" w:rsidR="005F400F" w:rsidRPr="006452E5" w:rsidRDefault="005F400F" w:rsidP="00434CC9">
            <w:pPr>
              <w:rPr>
                <w:color w:val="1D1B11"/>
                <w:sz w:val="28"/>
                <w:szCs w:val="28"/>
              </w:rPr>
            </w:pPr>
            <w:r w:rsidRPr="006452E5">
              <w:rPr>
                <w:color w:val="1D1B11"/>
                <w:sz w:val="28"/>
                <w:szCs w:val="28"/>
              </w:rPr>
              <w:t>16.05-16.15</w:t>
            </w:r>
          </w:p>
        </w:tc>
      </w:tr>
      <w:tr w:rsidR="005F400F" w:rsidRPr="006452E5" w14:paraId="590F4CA1" w14:textId="77777777">
        <w:tc>
          <w:tcPr>
            <w:tcW w:w="3828" w:type="dxa"/>
          </w:tcPr>
          <w:p w14:paraId="2BC05C86" w14:textId="77777777" w:rsidR="005F400F" w:rsidRPr="006452E5" w:rsidRDefault="005F400F" w:rsidP="00434CC9">
            <w:pPr>
              <w:rPr>
                <w:color w:val="1D1B11"/>
                <w:sz w:val="28"/>
                <w:szCs w:val="28"/>
              </w:rPr>
            </w:pPr>
            <w:r w:rsidRPr="006452E5">
              <w:rPr>
                <w:color w:val="1D1B11"/>
                <w:sz w:val="28"/>
                <w:szCs w:val="28"/>
              </w:rPr>
              <w:t>Прогулка</w:t>
            </w:r>
          </w:p>
        </w:tc>
        <w:tc>
          <w:tcPr>
            <w:tcW w:w="2551" w:type="dxa"/>
          </w:tcPr>
          <w:p w14:paraId="0DAA4B16" w14:textId="77777777" w:rsidR="005F400F" w:rsidRPr="006452E5" w:rsidRDefault="005F400F" w:rsidP="00434CC9">
            <w:pPr>
              <w:rPr>
                <w:color w:val="1D1B11"/>
                <w:sz w:val="28"/>
                <w:szCs w:val="28"/>
              </w:rPr>
            </w:pPr>
            <w:r w:rsidRPr="006452E5">
              <w:rPr>
                <w:color w:val="1D1B11"/>
                <w:sz w:val="28"/>
                <w:szCs w:val="28"/>
              </w:rPr>
              <w:t>16.15-17.10</w:t>
            </w:r>
          </w:p>
        </w:tc>
      </w:tr>
      <w:tr w:rsidR="005F400F" w:rsidRPr="006452E5" w14:paraId="08866A45" w14:textId="77777777">
        <w:tc>
          <w:tcPr>
            <w:tcW w:w="3828" w:type="dxa"/>
          </w:tcPr>
          <w:p w14:paraId="3AFB9AD3" w14:textId="77777777" w:rsidR="005F400F" w:rsidRPr="006452E5" w:rsidRDefault="005F400F" w:rsidP="00434CC9">
            <w:pPr>
              <w:rPr>
                <w:color w:val="1D1B11"/>
                <w:sz w:val="28"/>
                <w:szCs w:val="28"/>
              </w:rPr>
            </w:pPr>
            <w:r w:rsidRPr="006452E5">
              <w:rPr>
                <w:color w:val="1D1B11"/>
                <w:sz w:val="28"/>
                <w:szCs w:val="28"/>
              </w:rPr>
              <w:t xml:space="preserve">Возвращение с прогулки, самостоятельная деятельность </w:t>
            </w:r>
          </w:p>
        </w:tc>
        <w:tc>
          <w:tcPr>
            <w:tcW w:w="2551" w:type="dxa"/>
          </w:tcPr>
          <w:p w14:paraId="616F5E6D" w14:textId="77777777" w:rsidR="005F400F" w:rsidRPr="006452E5" w:rsidRDefault="005F400F" w:rsidP="00434CC9">
            <w:pPr>
              <w:rPr>
                <w:color w:val="1D1B11"/>
                <w:sz w:val="28"/>
                <w:szCs w:val="28"/>
              </w:rPr>
            </w:pPr>
            <w:r w:rsidRPr="006452E5">
              <w:rPr>
                <w:color w:val="1D1B11"/>
                <w:sz w:val="28"/>
                <w:szCs w:val="28"/>
              </w:rPr>
              <w:t>17.10-17.20</w:t>
            </w:r>
          </w:p>
        </w:tc>
      </w:tr>
      <w:tr w:rsidR="005F400F" w:rsidRPr="006452E5" w14:paraId="33BB7F28" w14:textId="77777777">
        <w:tc>
          <w:tcPr>
            <w:tcW w:w="3828" w:type="dxa"/>
          </w:tcPr>
          <w:p w14:paraId="27A79769" w14:textId="77777777" w:rsidR="005F400F" w:rsidRPr="006452E5" w:rsidRDefault="005F400F" w:rsidP="00434CC9">
            <w:pPr>
              <w:rPr>
                <w:color w:val="1D1B11"/>
                <w:sz w:val="28"/>
                <w:szCs w:val="28"/>
              </w:rPr>
            </w:pPr>
            <w:r w:rsidRPr="006452E5">
              <w:rPr>
                <w:color w:val="1D1B11"/>
                <w:sz w:val="28"/>
                <w:szCs w:val="28"/>
              </w:rPr>
              <w:t>Подготовка к ужину, ужин</w:t>
            </w:r>
          </w:p>
        </w:tc>
        <w:tc>
          <w:tcPr>
            <w:tcW w:w="2551" w:type="dxa"/>
          </w:tcPr>
          <w:p w14:paraId="63684F6A" w14:textId="77777777" w:rsidR="005F400F" w:rsidRPr="006452E5" w:rsidRDefault="005F400F" w:rsidP="00434CC9">
            <w:pPr>
              <w:rPr>
                <w:color w:val="1D1B11"/>
                <w:sz w:val="28"/>
                <w:szCs w:val="28"/>
              </w:rPr>
            </w:pPr>
            <w:r w:rsidRPr="006452E5">
              <w:rPr>
                <w:color w:val="1D1B11"/>
                <w:sz w:val="28"/>
                <w:szCs w:val="28"/>
              </w:rPr>
              <w:t>17.20-17.40</w:t>
            </w:r>
          </w:p>
        </w:tc>
      </w:tr>
      <w:tr w:rsidR="005F400F" w:rsidRPr="006452E5" w14:paraId="72150B1F" w14:textId="77777777">
        <w:tc>
          <w:tcPr>
            <w:tcW w:w="3828" w:type="dxa"/>
          </w:tcPr>
          <w:p w14:paraId="3B09FFB7" w14:textId="77777777" w:rsidR="005F400F" w:rsidRPr="006452E5" w:rsidRDefault="005F400F" w:rsidP="00434CC9">
            <w:pPr>
              <w:rPr>
                <w:color w:val="1D1B11"/>
                <w:sz w:val="28"/>
                <w:szCs w:val="28"/>
              </w:rPr>
            </w:pPr>
            <w:r w:rsidRPr="006452E5">
              <w:rPr>
                <w:color w:val="1D1B11"/>
                <w:sz w:val="28"/>
                <w:szCs w:val="28"/>
              </w:rPr>
              <w:lastRenderedPageBreak/>
              <w:t>Разнообразная детская деятельность, уход домой</w:t>
            </w:r>
          </w:p>
        </w:tc>
        <w:tc>
          <w:tcPr>
            <w:tcW w:w="2551" w:type="dxa"/>
          </w:tcPr>
          <w:p w14:paraId="09A3F5B0" w14:textId="77777777" w:rsidR="005F400F" w:rsidRPr="006452E5" w:rsidRDefault="005F400F" w:rsidP="00434CC9">
            <w:pPr>
              <w:rPr>
                <w:color w:val="1D1B11"/>
                <w:sz w:val="28"/>
                <w:szCs w:val="28"/>
              </w:rPr>
            </w:pPr>
            <w:r w:rsidRPr="006452E5">
              <w:rPr>
                <w:color w:val="1D1B11"/>
                <w:sz w:val="28"/>
                <w:szCs w:val="28"/>
              </w:rPr>
              <w:t>17.40-19.00</w:t>
            </w:r>
          </w:p>
        </w:tc>
      </w:tr>
      <w:tr w:rsidR="005F400F" w:rsidRPr="006452E5" w14:paraId="3AF65845" w14:textId="77777777">
        <w:tc>
          <w:tcPr>
            <w:tcW w:w="3828" w:type="dxa"/>
          </w:tcPr>
          <w:p w14:paraId="2C588838" w14:textId="77777777" w:rsidR="005F400F" w:rsidRPr="006452E5" w:rsidRDefault="005F400F" w:rsidP="00434CC9">
            <w:pPr>
              <w:rPr>
                <w:color w:val="1D1B11"/>
                <w:sz w:val="28"/>
                <w:szCs w:val="28"/>
              </w:rPr>
            </w:pPr>
            <w:r w:rsidRPr="006452E5">
              <w:rPr>
                <w:color w:val="1D1B11"/>
                <w:sz w:val="28"/>
                <w:szCs w:val="28"/>
              </w:rPr>
              <w:t>Разнообразная детская деятельность, уход домой</w:t>
            </w:r>
          </w:p>
        </w:tc>
        <w:tc>
          <w:tcPr>
            <w:tcW w:w="2551" w:type="dxa"/>
          </w:tcPr>
          <w:p w14:paraId="5B6E8BCF" w14:textId="77777777" w:rsidR="005F400F" w:rsidRPr="006452E5" w:rsidRDefault="005F400F" w:rsidP="00434CC9">
            <w:pPr>
              <w:rPr>
                <w:color w:val="1D1B11"/>
                <w:sz w:val="28"/>
                <w:szCs w:val="28"/>
              </w:rPr>
            </w:pPr>
            <w:r w:rsidRPr="006452E5">
              <w:rPr>
                <w:color w:val="1D1B11"/>
                <w:sz w:val="28"/>
                <w:szCs w:val="28"/>
              </w:rPr>
              <w:t>18.45-19.00</w:t>
            </w:r>
          </w:p>
        </w:tc>
      </w:tr>
    </w:tbl>
    <w:p w14:paraId="17A52144" w14:textId="77777777" w:rsidR="005F400F" w:rsidRDefault="005F400F" w:rsidP="00C30196">
      <w:pPr>
        <w:spacing w:after="0" w:line="240" w:lineRule="auto"/>
        <w:rPr>
          <w:rFonts w:ascii="Times New Roman" w:hAnsi="Times New Roman" w:cs="Times New Roman"/>
          <w:b/>
          <w:bCs/>
          <w:color w:val="000000"/>
          <w:sz w:val="28"/>
          <w:szCs w:val="28"/>
        </w:rPr>
      </w:pPr>
    </w:p>
    <w:p w14:paraId="34F9EB25" w14:textId="77777777" w:rsidR="005F400F" w:rsidRDefault="005F400F" w:rsidP="000A5E8F">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14:paraId="72BEC22E" w14:textId="77777777" w:rsidR="005F400F" w:rsidRDefault="005F400F" w:rsidP="000A5E8F">
      <w:pPr>
        <w:spacing w:after="0" w:line="240" w:lineRule="auto"/>
        <w:jc w:val="center"/>
        <w:rPr>
          <w:rFonts w:ascii="Times New Roman" w:hAnsi="Times New Roman" w:cs="Times New Roman"/>
          <w:b/>
          <w:bCs/>
          <w:color w:val="000000"/>
          <w:sz w:val="28"/>
          <w:szCs w:val="28"/>
        </w:rPr>
      </w:pPr>
    </w:p>
    <w:p w14:paraId="1B2C5374" w14:textId="77777777" w:rsidR="005F400F" w:rsidRPr="00345B7F" w:rsidRDefault="005F400F" w:rsidP="000A5E8F">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2-я младшая группа «Теремок»</w:t>
      </w:r>
    </w:p>
    <w:p w14:paraId="0E8A3C9F" w14:textId="77777777" w:rsidR="005F400F" w:rsidRDefault="005F400F" w:rsidP="000A5E8F">
      <w:pPr>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Летний оздоровительный период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762"/>
      </w:tblGrid>
      <w:tr w:rsidR="005F400F" w:rsidRPr="006452E5" w14:paraId="50535DB0" w14:textId="77777777">
        <w:tc>
          <w:tcPr>
            <w:tcW w:w="1809" w:type="dxa"/>
          </w:tcPr>
          <w:p w14:paraId="68444B11" w14:textId="77777777" w:rsidR="005F400F" w:rsidRPr="006452E5" w:rsidRDefault="005F400F" w:rsidP="006452E5">
            <w:pPr>
              <w:spacing w:after="0" w:line="240" w:lineRule="auto"/>
              <w:jc w:val="center"/>
              <w:rPr>
                <w:rFonts w:ascii="Times New Roman" w:hAnsi="Times New Roman" w:cs="Times New Roman"/>
                <w:color w:val="000000"/>
                <w:sz w:val="28"/>
                <w:szCs w:val="28"/>
              </w:rPr>
            </w:pPr>
          </w:p>
          <w:p w14:paraId="1F00CAEE"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7:00-8:20</w:t>
            </w:r>
          </w:p>
        </w:tc>
        <w:tc>
          <w:tcPr>
            <w:tcW w:w="7762" w:type="dxa"/>
          </w:tcPr>
          <w:p w14:paraId="7C75DAAF"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Приём детей на улице, утренняя гимнастика, беседы с детьми, наблюдения в природе, индивидуальные и подгрупповые дидактические игры, чтение художественной литературы, самостоятельная деятельность детей.</w:t>
            </w:r>
          </w:p>
        </w:tc>
      </w:tr>
      <w:tr w:rsidR="005F400F" w:rsidRPr="006452E5" w14:paraId="3F425242" w14:textId="77777777">
        <w:tc>
          <w:tcPr>
            <w:tcW w:w="1809" w:type="dxa"/>
          </w:tcPr>
          <w:p w14:paraId="293E1B5B"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8:20-8:50</w:t>
            </w:r>
          </w:p>
        </w:tc>
        <w:tc>
          <w:tcPr>
            <w:tcW w:w="7762" w:type="dxa"/>
          </w:tcPr>
          <w:p w14:paraId="4EAC338C"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Подготовка к завтраку, завтрак.</w:t>
            </w:r>
          </w:p>
        </w:tc>
      </w:tr>
      <w:tr w:rsidR="005F400F" w:rsidRPr="006452E5" w14:paraId="4316649F" w14:textId="77777777">
        <w:tc>
          <w:tcPr>
            <w:tcW w:w="1809" w:type="dxa"/>
          </w:tcPr>
          <w:p w14:paraId="6E5A83FE"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8:50-9:40</w:t>
            </w:r>
          </w:p>
        </w:tc>
        <w:tc>
          <w:tcPr>
            <w:tcW w:w="7762" w:type="dxa"/>
          </w:tcPr>
          <w:p w14:paraId="21869532"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Совместная организованная деятельность, самостоятельная деятельность детей</w:t>
            </w:r>
          </w:p>
        </w:tc>
      </w:tr>
      <w:tr w:rsidR="005F400F" w:rsidRPr="006452E5" w14:paraId="7AE42977" w14:textId="77777777">
        <w:tc>
          <w:tcPr>
            <w:tcW w:w="1809" w:type="dxa"/>
          </w:tcPr>
          <w:p w14:paraId="4D1F1036"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9:40-9:50</w:t>
            </w:r>
          </w:p>
        </w:tc>
        <w:tc>
          <w:tcPr>
            <w:tcW w:w="7762" w:type="dxa"/>
          </w:tcPr>
          <w:p w14:paraId="3BBDC966"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Второй завтрак.</w:t>
            </w:r>
          </w:p>
        </w:tc>
      </w:tr>
      <w:tr w:rsidR="005F400F" w:rsidRPr="006452E5" w14:paraId="5ED15F33" w14:textId="77777777">
        <w:tc>
          <w:tcPr>
            <w:tcW w:w="1809" w:type="dxa"/>
          </w:tcPr>
          <w:p w14:paraId="1E17AB26"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9:50-10:00</w:t>
            </w:r>
          </w:p>
        </w:tc>
        <w:tc>
          <w:tcPr>
            <w:tcW w:w="7762" w:type="dxa"/>
          </w:tcPr>
          <w:p w14:paraId="0D0DA075"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Подготовка к прогулке, организованная деятельность детей.</w:t>
            </w:r>
          </w:p>
        </w:tc>
      </w:tr>
      <w:tr w:rsidR="005F400F" w:rsidRPr="006452E5" w14:paraId="6726907B" w14:textId="77777777">
        <w:tc>
          <w:tcPr>
            <w:tcW w:w="1809" w:type="dxa"/>
          </w:tcPr>
          <w:p w14:paraId="213E184C" w14:textId="77777777" w:rsidR="005F400F" w:rsidRPr="006452E5" w:rsidRDefault="005F400F" w:rsidP="006452E5">
            <w:pPr>
              <w:spacing w:after="0" w:line="240" w:lineRule="auto"/>
              <w:jc w:val="center"/>
              <w:rPr>
                <w:rFonts w:ascii="Times New Roman" w:hAnsi="Times New Roman" w:cs="Times New Roman"/>
                <w:color w:val="000000"/>
                <w:sz w:val="28"/>
                <w:szCs w:val="28"/>
              </w:rPr>
            </w:pPr>
          </w:p>
          <w:p w14:paraId="6636DD3F"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10:00-12:00</w:t>
            </w:r>
          </w:p>
        </w:tc>
        <w:tc>
          <w:tcPr>
            <w:tcW w:w="7762" w:type="dxa"/>
          </w:tcPr>
          <w:p w14:paraId="61D29838"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Прогулка: наблюдение, подвижные игры, труд, ролевые игры, двигательная деятельность по физическому развитию, художественно-эстетическое развитие детей, воздушные, солнечные процедуры, дидактические игры, беседы с детьми, самостоятельная деятельность.</w:t>
            </w:r>
          </w:p>
        </w:tc>
      </w:tr>
      <w:tr w:rsidR="005F400F" w:rsidRPr="006452E5" w14:paraId="08A139B1" w14:textId="77777777">
        <w:tc>
          <w:tcPr>
            <w:tcW w:w="1809" w:type="dxa"/>
          </w:tcPr>
          <w:p w14:paraId="4D81AD5A"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12:00-12:20</w:t>
            </w:r>
          </w:p>
        </w:tc>
        <w:tc>
          <w:tcPr>
            <w:tcW w:w="7762" w:type="dxa"/>
          </w:tcPr>
          <w:p w14:paraId="02E43A67"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Возвращение с прогулки, водные процедуры, самостоятельная деятельность детей.</w:t>
            </w:r>
          </w:p>
        </w:tc>
      </w:tr>
      <w:tr w:rsidR="005F400F" w:rsidRPr="006452E5" w14:paraId="1DEB5560" w14:textId="77777777">
        <w:tc>
          <w:tcPr>
            <w:tcW w:w="1809" w:type="dxa"/>
          </w:tcPr>
          <w:p w14:paraId="2C2EFE97"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12:20-12:50</w:t>
            </w:r>
          </w:p>
        </w:tc>
        <w:tc>
          <w:tcPr>
            <w:tcW w:w="7762" w:type="dxa"/>
          </w:tcPr>
          <w:p w14:paraId="21E9B5AC"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Подготовка к обеду, обед.</w:t>
            </w:r>
          </w:p>
        </w:tc>
      </w:tr>
      <w:tr w:rsidR="005F400F" w:rsidRPr="006452E5" w14:paraId="1D2C01D8" w14:textId="77777777">
        <w:tc>
          <w:tcPr>
            <w:tcW w:w="1809" w:type="dxa"/>
          </w:tcPr>
          <w:p w14:paraId="68370373"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12:50-15:00</w:t>
            </w:r>
          </w:p>
        </w:tc>
        <w:tc>
          <w:tcPr>
            <w:tcW w:w="7762" w:type="dxa"/>
          </w:tcPr>
          <w:p w14:paraId="218C447C"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Подготовка ко сну, дневной сон.</w:t>
            </w:r>
          </w:p>
        </w:tc>
      </w:tr>
      <w:tr w:rsidR="005F400F" w:rsidRPr="006452E5" w14:paraId="19EE189E" w14:textId="77777777">
        <w:tc>
          <w:tcPr>
            <w:tcW w:w="1809" w:type="dxa"/>
          </w:tcPr>
          <w:p w14:paraId="3C4F892C"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15:00-15:25</w:t>
            </w:r>
          </w:p>
        </w:tc>
        <w:tc>
          <w:tcPr>
            <w:tcW w:w="7762" w:type="dxa"/>
          </w:tcPr>
          <w:p w14:paraId="524E1E52"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Постепенный подъём, гимнастика после сна, воздушные и водные процедуры.</w:t>
            </w:r>
          </w:p>
        </w:tc>
      </w:tr>
      <w:tr w:rsidR="005F400F" w:rsidRPr="006452E5" w14:paraId="5EAADC4C" w14:textId="77777777">
        <w:tc>
          <w:tcPr>
            <w:tcW w:w="1809" w:type="dxa"/>
          </w:tcPr>
          <w:p w14:paraId="5E331D4B"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15:25-15:50</w:t>
            </w:r>
          </w:p>
        </w:tc>
        <w:tc>
          <w:tcPr>
            <w:tcW w:w="7762" w:type="dxa"/>
          </w:tcPr>
          <w:p w14:paraId="69F7B36A"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Подготовка к полднику, полдник.</w:t>
            </w:r>
          </w:p>
        </w:tc>
      </w:tr>
      <w:tr w:rsidR="005F400F" w:rsidRPr="006452E5" w14:paraId="10BFE7DD" w14:textId="77777777">
        <w:tc>
          <w:tcPr>
            <w:tcW w:w="1809" w:type="dxa"/>
          </w:tcPr>
          <w:p w14:paraId="5BD233F0"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15:50-16:00</w:t>
            </w:r>
          </w:p>
        </w:tc>
        <w:tc>
          <w:tcPr>
            <w:tcW w:w="7762" w:type="dxa"/>
          </w:tcPr>
          <w:p w14:paraId="2A1F6058"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Подготовка к прогулке, организованная деятельность детей.</w:t>
            </w:r>
          </w:p>
        </w:tc>
      </w:tr>
      <w:tr w:rsidR="005F400F" w:rsidRPr="006452E5" w14:paraId="2C735F5F" w14:textId="77777777">
        <w:tc>
          <w:tcPr>
            <w:tcW w:w="1809" w:type="dxa"/>
          </w:tcPr>
          <w:p w14:paraId="2D2EBF3C"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16:00-17:10</w:t>
            </w:r>
          </w:p>
        </w:tc>
        <w:tc>
          <w:tcPr>
            <w:tcW w:w="7762" w:type="dxa"/>
          </w:tcPr>
          <w:p w14:paraId="756B323E"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Прогулка: подвижные игры, самостоятельная деятельность детей, индивидуальная работа.</w:t>
            </w:r>
          </w:p>
        </w:tc>
      </w:tr>
      <w:tr w:rsidR="005F400F" w:rsidRPr="006452E5" w14:paraId="05855D3B" w14:textId="77777777">
        <w:tc>
          <w:tcPr>
            <w:tcW w:w="1809" w:type="dxa"/>
          </w:tcPr>
          <w:p w14:paraId="611E9A40"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17:10-17:20</w:t>
            </w:r>
          </w:p>
        </w:tc>
        <w:tc>
          <w:tcPr>
            <w:tcW w:w="7762" w:type="dxa"/>
          </w:tcPr>
          <w:p w14:paraId="6E1061D0"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Возвращение с прогулки, самостоятельная деятельность детей.</w:t>
            </w:r>
          </w:p>
        </w:tc>
      </w:tr>
      <w:tr w:rsidR="005F400F" w:rsidRPr="006452E5" w14:paraId="278B9218" w14:textId="77777777">
        <w:tc>
          <w:tcPr>
            <w:tcW w:w="1809" w:type="dxa"/>
          </w:tcPr>
          <w:p w14:paraId="68564CDD"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17:20-17:50</w:t>
            </w:r>
          </w:p>
        </w:tc>
        <w:tc>
          <w:tcPr>
            <w:tcW w:w="7762" w:type="dxa"/>
          </w:tcPr>
          <w:p w14:paraId="51CFAF79"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Подготовка к ужину, ужин.</w:t>
            </w:r>
          </w:p>
        </w:tc>
      </w:tr>
      <w:tr w:rsidR="005F400F" w:rsidRPr="006452E5" w14:paraId="76B82E81" w14:textId="77777777">
        <w:tc>
          <w:tcPr>
            <w:tcW w:w="1809" w:type="dxa"/>
          </w:tcPr>
          <w:p w14:paraId="30707418"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17:50-18:10</w:t>
            </w:r>
          </w:p>
        </w:tc>
        <w:tc>
          <w:tcPr>
            <w:tcW w:w="7762" w:type="dxa"/>
          </w:tcPr>
          <w:p w14:paraId="65227A3C"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Самостоятельная деятельность детей.</w:t>
            </w:r>
          </w:p>
        </w:tc>
      </w:tr>
      <w:tr w:rsidR="005F400F" w:rsidRPr="006452E5" w14:paraId="5409A0D5" w14:textId="77777777">
        <w:tc>
          <w:tcPr>
            <w:tcW w:w="1809" w:type="dxa"/>
          </w:tcPr>
          <w:p w14:paraId="12DCFB7C"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18:10-18:20</w:t>
            </w:r>
          </w:p>
        </w:tc>
        <w:tc>
          <w:tcPr>
            <w:tcW w:w="7762" w:type="dxa"/>
          </w:tcPr>
          <w:p w14:paraId="42A877D3"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Подготовка к прогулке, организованная деятельность детей.</w:t>
            </w:r>
          </w:p>
        </w:tc>
      </w:tr>
      <w:tr w:rsidR="005F400F" w:rsidRPr="006452E5" w14:paraId="32382A93" w14:textId="77777777">
        <w:tc>
          <w:tcPr>
            <w:tcW w:w="1809" w:type="dxa"/>
          </w:tcPr>
          <w:p w14:paraId="106BFAA7"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18:20-19:00</w:t>
            </w:r>
          </w:p>
        </w:tc>
        <w:tc>
          <w:tcPr>
            <w:tcW w:w="7762" w:type="dxa"/>
          </w:tcPr>
          <w:p w14:paraId="197B8208"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Прогулка: подвижные игры, самостоятельная деятельность детей, уход детей домой.</w:t>
            </w:r>
          </w:p>
        </w:tc>
      </w:tr>
    </w:tbl>
    <w:p w14:paraId="2FC60FB0" w14:textId="77777777" w:rsidR="005F400F" w:rsidRPr="00A0068A" w:rsidRDefault="005F400F" w:rsidP="00DB048D">
      <w:pPr>
        <w:spacing w:after="0" w:line="240" w:lineRule="auto"/>
        <w:ind w:firstLine="567"/>
        <w:jc w:val="center"/>
        <w:rPr>
          <w:rFonts w:ascii="Times New Roman" w:hAnsi="Times New Roman" w:cs="Times New Roman"/>
          <w:color w:val="000000"/>
          <w:sz w:val="28"/>
          <w:szCs w:val="28"/>
        </w:rPr>
      </w:pPr>
    </w:p>
    <w:p w14:paraId="5C5494F3" w14:textId="77777777" w:rsidR="005F400F" w:rsidRPr="00A0068A" w:rsidRDefault="005F400F" w:rsidP="00590A88">
      <w:pPr>
        <w:rPr>
          <w:rFonts w:ascii="Times New Roman" w:hAnsi="Times New Roman" w:cs="Times New Roman"/>
          <w:sz w:val="28"/>
          <w:szCs w:val="28"/>
        </w:rPr>
      </w:pPr>
    </w:p>
    <w:p w14:paraId="33E30917" w14:textId="77777777" w:rsidR="005F400F" w:rsidRPr="00A0068A" w:rsidRDefault="005F400F" w:rsidP="00B35B14">
      <w:pPr>
        <w:spacing w:after="0" w:line="240" w:lineRule="auto"/>
        <w:ind w:firstLine="709"/>
        <w:jc w:val="center"/>
        <w:rPr>
          <w:rFonts w:ascii="Times New Roman" w:hAnsi="Times New Roman" w:cs="Times New Roman"/>
          <w:b/>
          <w:bCs/>
          <w:color w:val="000000"/>
          <w:sz w:val="28"/>
          <w:szCs w:val="28"/>
        </w:rPr>
      </w:pPr>
      <w:r w:rsidRPr="00A0068A">
        <w:rPr>
          <w:rFonts w:ascii="Times New Roman" w:hAnsi="Times New Roman" w:cs="Times New Roman"/>
          <w:b/>
          <w:bCs/>
          <w:color w:val="000000"/>
          <w:sz w:val="28"/>
          <w:szCs w:val="28"/>
        </w:rPr>
        <w:lastRenderedPageBreak/>
        <w:t>Холодное период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762"/>
      </w:tblGrid>
      <w:tr w:rsidR="005F400F" w:rsidRPr="006452E5" w14:paraId="0DDCF111" w14:textId="77777777">
        <w:tc>
          <w:tcPr>
            <w:tcW w:w="1809" w:type="dxa"/>
          </w:tcPr>
          <w:p w14:paraId="27E096E4" w14:textId="77777777" w:rsidR="005F400F" w:rsidRPr="006452E5" w:rsidRDefault="005F400F" w:rsidP="006452E5">
            <w:pPr>
              <w:spacing w:after="0" w:line="240" w:lineRule="auto"/>
              <w:jc w:val="center"/>
              <w:rPr>
                <w:rFonts w:ascii="Times New Roman" w:hAnsi="Times New Roman" w:cs="Times New Roman"/>
                <w:color w:val="000000"/>
                <w:sz w:val="28"/>
                <w:szCs w:val="28"/>
              </w:rPr>
            </w:pPr>
          </w:p>
          <w:p w14:paraId="6E097301"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7:00-8:20</w:t>
            </w:r>
          </w:p>
        </w:tc>
        <w:tc>
          <w:tcPr>
            <w:tcW w:w="7762" w:type="dxa"/>
          </w:tcPr>
          <w:p w14:paraId="7B8DE6D2"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Приём детей, утренняя зарядка, беседы с детьми, наблюдение в природном уголке, индивидуальные и подгрупповые дидактические игры, чтение художественной литературы, самостоятельная деятельность детей.</w:t>
            </w:r>
          </w:p>
        </w:tc>
      </w:tr>
      <w:tr w:rsidR="005F400F" w:rsidRPr="006452E5" w14:paraId="496F9BF6" w14:textId="77777777">
        <w:tc>
          <w:tcPr>
            <w:tcW w:w="1809" w:type="dxa"/>
          </w:tcPr>
          <w:p w14:paraId="7018C681"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8:20-8:40</w:t>
            </w:r>
          </w:p>
        </w:tc>
        <w:tc>
          <w:tcPr>
            <w:tcW w:w="7762" w:type="dxa"/>
          </w:tcPr>
          <w:p w14:paraId="01843EF3"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Подготовка к завтраку, завтрак.</w:t>
            </w:r>
          </w:p>
        </w:tc>
      </w:tr>
      <w:tr w:rsidR="005F400F" w:rsidRPr="006452E5" w14:paraId="2C146D7F" w14:textId="77777777">
        <w:tc>
          <w:tcPr>
            <w:tcW w:w="1809" w:type="dxa"/>
          </w:tcPr>
          <w:p w14:paraId="59BF023C"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8:40-9:00</w:t>
            </w:r>
          </w:p>
        </w:tc>
        <w:tc>
          <w:tcPr>
            <w:tcW w:w="7762" w:type="dxa"/>
          </w:tcPr>
          <w:p w14:paraId="0FC5A33F"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Совместная организованная деятельность.</w:t>
            </w:r>
          </w:p>
        </w:tc>
      </w:tr>
      <w:tr w:rsidR="005F400F" w:rsidRPr="006452E5" w14:paraId="63E0E7EB" w14:textId="77777777">
        <w:tc>
          <w:tcPr>
            <w:tcW w:w="1809" w:type="dxa"/>
          </w:tcPr>
          <w:p w14:paraId="26B97129" w14:textId="77777777" w:rsidR="005F400F" w:rsidRPr="006452E5" w:rsidRDefault="005F400F" w:rsidP="006452E5">
            <w:pPr>
              <w:spacing w:after="0" w:line="240" w:lineRule="auto"/>
              <w:jc w:val="center"/>
              <w:rPr>
                <w:rFonts w:ascii="Times New Roman" w:hAnsi="Times New Roman" w:cs="Times New Roman"/>
                <w:color w:val="000000"/>
                <w:sz w:val="28"/>
                <w:szCs w:val="28"/>
              </w:rPr>
            </w:pPr>
          </w:p>
          <w:p w14:paraId="33370B6F"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9:00-9:40</w:t>
            </w:r>
          </w:p>
        </w:tc>
        <w:tc>
          <w:tcPr>
            <w:tcW w:w="7762" w:type="dxa"/>
          </w:tcPr>
          <w:p w14:paraId="61BE7D7C"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Организованная образовательная деятельность в игровой форме с элементами двигательной активности (включая физкультминутки) с обязательным 10 мин. перерывом для отдыха и самостоятельной деятельности детей.</w:t>
            </w:r>
          </w:p>
        </w:tc>
      </w:tr>
      <w:tr w:rsidR="005F400F" w:rsidRPr="006452E5" w14:paraId="481ED66D" w14:textId="77777777">
        <w:tc>
          <w:tcPr>
            <w:tcW w:w="1809" w:type="dxa"/>
          </w:tcPr>
          <w:p w14:paraId="462E1576"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9:40-9:50</w:t>
            </w:r>
          </w:p>
        </w:tc>
        <w:tc>
          <w:tcPr>
            <w:tcW w:w="7762" w:type="dxa"/>
          </w:tcPr>
          <w:p w14:paraId="70FA29B4"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Второй завтрак.</w:t>
            </w:r>
          </w:p>
        </w:tc>
      </w:tr>
      <w:tr w:rsidR="005F400F" w:rsidRPr="006452E5" w14:paraId="6905023F" w14:textId="77777777">
        <w:tc>
          <w:tcPr>
            <w:tcW w:w="1809" w:type="dxa"/>
          </w:tcPr>
          <w:p w14:paraId="6214ED23"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9:50-10:00</w:t>
            </w:r>
          </w:p>
        </w:tc>
        <w:tc>
          <w:tcPr>
            <w:tcW w:w="7762" w:type="dxa"/>
          </w:tcPr>
          <w:p w14:paraId="57DA33E0"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Подготовка к прогулке, организованная деятельность детей.</w:t>
            </w:r>
          </w:p>
        </w:tc>
      </w:tr>
      <w:tr w:rsidR="005F400F" w:rsidRPr="006452E5" w14:paraId="6FA645F3" w14:textId="77777777">
        <w:tc>
          <w:tcPr>
            <w:tcW w:w="1809" w:type="dxa"/>
          </w:tcPr>
          <w:p w14:paraId="00341DFB" w14:textId="77777777" w:rsidR="005F400F" w:rsidRPr="006452E5" w:rsidRDefault="005F400F" w:rsidP="006452E5">
            <w:pPr>
              <w:spacing w:after="0" w:line="240" w:lineRule="auto"/>
              <w:jc w:val="center"/>
              <w:rPr>
                <w:rFonts w:ascii="Times New Roman" w:hAnsi="Times New Roman" w:cs="Times New Roman"/>
                <w:color w:val="000000"/>
                <w:sz w:val="28"/>
                <w:szCs w:val="28"/>
              </w:rPr>
            </w:pPr>
          </w:p>
          <w:p w14:paraId="6A6ED9A8"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10:00-12:00</w:t>
            </w:r>
          </w:p>
        </w:tc>
        <w:tc>
          <w:tcPr>
            <w:tcW w:w="7762" w:type="dxa"/>
          </w:tcPr>
          <w:p w14:paraId="39A0FA12"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Прогулка: наблюдение, подвижные игры, труд, ролевые игры, двигательная деятельность детей, дидактические игры, беседы с детьми, самостоятельная деятельность детей.</w:t>
            </w:r>
          </w:p>
        </w:tc>
      </w:tr>
      <w:tr w:rsidR="005F400F" w:rsidRPr="006452E5" w14:paraId="20EDB965" w14:textId="77777777">
        <w:tc>
          <w:tcPr>
            <w:tcW w:w="1809" w:type="dxa"/>
          </w:tcPr>
          <w:p w14:paraId="58D66B12"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12:00-12:20</w:t>
            </w:r>
          </w:p>
        </w:tc>
        <w:tc>
          <w:tcPr>
            <w:tcW w:w="7762" w:type="dxa"/>
          </w:tcPr>
          <w:p w14:paraId="34D66BAE"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Возвращение с прогулки, самостоятельная деятельность детей.</w:t>
            </w:r>
          </w:p>
        </w:tc>
      </w:tr>
      <w:tr w:rsidR="005F400F" w:rsidRPr="006452E5" w14:paraId="57B95D5D" w14:textId="77777777">
        <w:tc>
          <w:tcPr>
            <w:tcW w:w="1809" w:type="dxa"/>
          </w:tcPr>
          <w:p w14:paraId="5AEE2098"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12:20-12:50</w:t>
            </w:r>
          </w:p>
        </w:tc>
        <w:tc>
          <w:tcPr>
            <w:tcW w:w="7762" w:type="dxa"/>
          </w:tcPr>
          <w:p w14:paraId="7C655D4D"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Подготовка к обеду, обед.</w:t>
            </w:r>
          </w:p>
        </w:tc>
      </w:tr>
      <w:tr w:rsidR="005F400F" w:rsidRPr="006452E5" w14:paraId="2EAF0919" w14:textId="77777777">
        <w:tc>
          <w:tcPr>
            <w:tcW w:w="1809" w:type="dxa"/>
          </w:tcPr>
          <w:p w14:paraId="7D3FA581"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12:50-15:00</w:t>
            </w:r>
          </w:p>
        </w:tc>
        <w:tc>
          <w:tcPr>
            <w:tcW w:w="7762" w:type="dxa"/>
          </w:tcPr>
          <w:p w14:paraId="0DBD3536"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Подготовка ко сну, дневной сон.</w:t>
            </w:r>
          </w:p>
        </w:tc>
      </w:tr>
      <w:tr w:rsidR="005F400F" w:rsidRPr="006452E5" w14:paraId="14E6AFF6" w14:textId="77777777">
        <w:tc>
          <w:tcPr>
            <w:tcW w:w="1809" w:type="dxa"/>
          </w:tcPr>
          <w:p w14:paraId="0BFCCB91"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15:00-15:25</w:t>
            </w:r>
          </w:p>
        </w:tc>
        <w:tc>
          <w:tcPr>
            <w:tcW w:w="7762" w:type="dxa"/>
          </w:tcPr>
          <w:p w14:paraId="7C1A3816"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Постепенный подъём, гимнастика после сна, воздушные и водные процедуры.</w:t>
            </w:r>
          </w:p>
        </w:tc>
      </w:tr>
      <w:tr w:rsidR="005F400F" w:rsidRPr="006452E5" w14:paraId="21F8B090" w14:textId="77777777">
        <w:tc>
          <w:tcPr>
            <w:tcW w:w="1809" w:type="dxa"/>
          </w:tcPr>
          <w:p w14:paraId="70F92F87"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15:25-15:50</w:t>
            </w:r>
          </w:p>
        </w:tc>
        <w:tc>
          <w:tcPr>
            <w:tcW w:w="7762" w:type="dxa"/>
          </w:tcPr>
          <w:p w14:paraId="22A152F8"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Подготовка к полднику, полдник.</w:t>
            </w:r>
          </w:p>
        </w:tc>
      </w:tr>
      <w:tr w:rsidR="005F400F" w:rsidRPr="006452E5" w14:paraId="6E65CF2C" w14:textId="77777777">
        <w:tc>
          <w:tcPr>
            <w:tcW w:w="1809" w:type="dxa"/>
          </w:tcPr>
          <w:p w14:paraId="5C9A4E31" w14:textId="77777777" w:rsidR="005F400F" w:rsidRPr="006452E5" w:rsidRDefault="005F400F" w:rsidP="006452E5">
            <w:pPr>
              <w:spacing w:after="0" w:line="240" w:lineRule="auto"/>
              <w:jc w:val="center"/>
              <w:rPr>
                <w:rFonts w:ascii="Times New Roman" w:hAnsi="Times New Roman" w:cs="Times New Roman"/>
                <w:color w:val="000000"/>
                <w:sz w:val="28"/>
                <w:szCs w:val="28"/>
              </w:rPr>
            </w:pPr>
          </w:p>
          <w:p w14:paraId="26B68B63"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15:50-16:10</w:t>
            </w:r>
          </w:p>
        </w:tc>
        <w:tc>
          <w:tcPr>
            <w:tcW w:w="7762" w:type="dxa"/>
          </w:tcPr>
          <w:p w14:paraId="440E29C9"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Совместная деятельность взрослого и детей, самостоятельная деятельность детей, чтение художественной литературы, организованная образовательная деятельность детей, индивидуальная работа по заданию педагога.</w:t>
            </w:r>
          </w:p>
        </w:tc>
      </w:tr>
      <w:tr w:rsidR="005F400F" w:rsidRPr="006452E5" w14:paraId="396AC8E6" w14:textId="77777777">
        <w:tc>
          <w:tcPr>
            <w:tcW w:w="1809" w:type="dxa"/>
          </w:tcPr>
          <w:p w14:paraId="52C9ABF1"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16:10-16:20</w:t>
            </w:r>
          </w:p>
        </w:tc>
        <w:tc>
          <w:tcPr>
            <w:tcW w:w="7762" w:type="dxa"/>
          </w:tcPr>
          <w:p w14:paraId="1DD61831"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Подготовка к прогулке, организованная деятельность детей.</w:t>
            </w:r>
          </w:p>
        </w:tc>
      </w:tr>
      <w:tr w:rsidR="005F400F" w:rsidRPr="006452E5" w14:paraId="1CB30332" w14:textId="77777777">
        <w:tc>
          <w:tcPr>
            <w:tcW w:w="1809" w:type="dxa"/>
          </w:tcPr>
          <w:p w14:paraId="50A9E2C4"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16:20-17:10</w:t>
            </w:r>
          </w:p>
        </w:tc>
        <w:tc>
          <w:tcPr>
            <w:tcW w:w="7762" w:type="dxa"/>
          </w:tcPr>
          <w:p w14:paraId="206D506C"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Прогулка: подвижные игры, самостоятельная деятельность детей.</w:t>
            </w:r>
          </w:p>
        </w:tc>
      </w:tr>
      <w:tr w:rsidR="005F400F" w:rsidRPr="006452E5" w14:paraId="1CE115C4" w14:textId="77777777">
        <w:tc>
          <w:tcPr>
            <w:tcW w:w="1809" w:type="dxa"/>
          </w:tcPr>
          <w:p w14:paraId="1A8E6557"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17:10-17:20</w:t>
            </w:r>
          </w:p>
        </w:tc>
        <w:tc>
          <w:tcPr>
            <w:tcW w:w="7762" w:type="dxa"/>
          </w:tcPr>
          <w:p w14:paraId="63D27BB7"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Возвращение с прогулки, самостоятельная деятельность детей.</w:t>
            </w:r>
          </w:p>
        </w:tc>
      </w:tr>
      <w:tr w:rsidR="005F400F" w:rsidRPr="006452E5" w14:paraId="44E3BE00" w14:textId="77777777">
        <w:tc>
          <w:tcPr>
            <w:tcW w:w="1809" w:type="dxa"/>
          </w:tcPr>
          <w:p w14:paraId="020CC478"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17:20-17:50</w:t>
            </w:r>
          </w:p>
        </w:tc>
        <w:tc>
          <w:tcPr>
            <w:tcW w:w="7762" w:type="dxa"/>
          </w:tcPr>
          <w:p w14:paraId="3ED9CEEA"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Подготовка к ужину, ужин.</w:t>
            </w:r>
          </w:p>
        </w:tc>
      </w:tr>
      <w:tr w:rsidR="005F400F" w:rsidRPr="006452E5" w14:paraId="7D419CB7" w14:textId="77777777">
        <w:tc>
          <w:tcPr>
            <w:tcW w:w="1809" w:type="dxa"/>
          </w:tcPr>
          <w:p w14:paraId="6FFCF26B"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17:50-18:10</w:t>
            </w:r>
          </w:p>
        </w:tc>
        <w:tc>
          <w:tcPr>
            <w:tcW w:w="7762" w:type="dxa"/>
          </w:tcPr>
          <w:p w14:paraId="55ECECB4"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Самостоятельная деятельность детей.</w:t>
            </w:r>
          </w:p>
        </w:tc>
      </w:tr>
      <w:tr w:rsidR="005F400F" w:rsidRPr="006452E5" w14:paraId="23AA43FE" w14:textId="77777777">
        <w:tc>
          <w:tcPr>
            <w:tcW w:w="1809" w:type="dxa"/>
          </w:tcPr>
          <w:p w14:paraId="592604D3"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18:10-18:20</w:t>
            </w:r>
          </w:p>
        </w:tc>
        <w:tc>
          <w:tcPr>
            <w:tcW w:w="7762" w:type="dxa"/>
          </w:tcPr>
          <w:p w14:paraId="229405AB"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Подготовка к прогулке, организованная деятельность детей.</w:t>
            </w:r>
          </w:p>
        </w:tc>
      </w:tr>
      <w:tr w:rsidR="005F400F" w:rsidRPr="006452E5" w14:paraId="3119BF8C" w14:textId="77777777">
        <w:tc>
          <w:tcPr>
            <w:tcW w:w="1809" w:type="dxa"/>
          </w:tcPr>
          <w:p w14:paraId="55FF3D11" w14:textId="77777777" w:rsidR="005F400F" w:rsidRPr="006452E5" w:rsidRDefault="005F400F" w:rsidP="006452E5">
            <w:pPr>
              <w:spacing w:after="0" w:line="240" w:lineRule="auto"/>
              <w:jc w:val="center"/>
              <w:rPr>
                <w:rFonts w:ascii="Times New Roman" w:hAnsi="Times New Roman" w:cs="Times New Roman"/>
                <w:color w:val="000000"/>
                <w:sz w:val="28"/>
                <w:szCs w:val="28"/>
              </w:rPr>
            </w:pPr>
            <w:r w:rsidRPr="006452E5">
              <w:rPr>
                <w:rFonts w:ascii="Times New Roman" w:hAnsi="Times New Roman" w:cs="Times New Roman"/>
                <w:color w:val="000000"/>
                <w:sz w:val="28"/>
                <w:szCs w:val="28"/>
              </w:rPr>
              <w:t>18:20-19:00</w:t>
            </w:r>
          </w:p>
        </w:tc>
        <w:tc>
          <w:tcPr>
            <w:tcW w:w="7762" w:type="dxa"/>
          </w:tcPr>
          <w:p w14:paraId="3BD68E31" w14:textId="77777777" w:rsidR="005F400F" w:rsidRPr="006452E5" w:rsidRDefault="005F400F" w:rsidP="006452E5">
            <w:pPr>
              <w:spacing w:after="0" w:line="240" w:lineRule="auto"/>
              <w:rPr>
                <w:rFonts w:ascii="Times New Roman" w:hAnsi="Times New Roman" w:cs="Times New Roman"/>
                <w:color w:val="000000"/>
                <w:sz w:val="28"/>
                <w:szCs w:val="28"/>
              </w:rPr>
            </w:pPr>
            <w:r w:rsidRPr="006452E5">
              <w:rPr>
                <w:rFonts w:ascii="Times New Roman" w:hAnsi="Times New Roman" w:cs="Times New Roman"/>
                <w:color w:val="000000"/>
                <w:sz w:val="28"/>
                <w:szCs w:val="28"/>
              </w:rPr>
              <w:t>Прогулка: подвижные игры, самостоятельная деятельность детей, уход детей домой.</w:t>
            </w:r>
          </w:p>
        </w:tc>
      </w:tr>
    </w:tbl>
    <w:p w14:paraId="43D63E38" w14:textId="77777777" w:rsidR="005F400F" w:rsidRPr="00A0068A" w:rsidRDefault="005F400F" w:rsidP="00B35B14">
      <w:pPr>
        <w:spacing w:after="0" w:line="240" w:lineRule="auto"/>
        <w:ind w:firstLine="709"/>
        <w:jc w:val="center"/>
        <w:rPr>
          <w:rFonts w:ascii="Times New Roman" w:hAnsi="Times New Roman" w:cs="Times New Roman"/>
          <w:color w:val="000000"/>
          <w:sz w:val="28"/>
          <w:szCs w:val="28"/>
        </w:rPr>
      </w:pPr>
    </w:p>
    <w:p w14:paraId="0D1DB474" w14:textId="77777777" w:rsidR="005F400F" w:rsidRPr="00A0068A" w:rsidRDefault="005F400F" w:rsidP="00B35B14">
      <w:pPr>
        <w:spacing w:after="0" w:line="240" w:lineRule="auto"/>
        <w:ind w:firstLine="709"/>
        <w:jc w:val="center"/>
        <w:rPr>
          <w:rFonts w:ascii="Times New Roman" w:hAnsi="Times New Roman" w:cs="Times New Roman"/>
          <w:color w:val="000000"/>
          <w:sz w:val="28"/>
          <w:szCs w:val="28"/>
        </w:rPr>
      </w:pPr>
    </w:p>
    <w:p w14:paraId="47A06BE8" w14:textId="77777777" w:rsidR="005F400F" w:rsidRPr="00A0068A" w:rsidRDefault="005F400F" w:rsidP="00B35B14">
      <w:pPr>
        <w:spacing w:after="0" w:line="240" w:lineRule="auto"/>
        <w:ind w:firstLine="709"/>
        <w:jc w:val="center"/>
        <w:rPr>
          <w:rFonts w:ascii="Times New Roman" w:hAnsi="Times New Roman" w:cs="Times New Roman"/>
          <w:color w:val="000000"/>
          <w:sz w:val="28"/>
          <w:szCs w:val="28"/>
        </w:rPr>
      </w:pPr>
    </w:p>
    <w:p w14:paraId="70586BBC" w14:textId="77777777" w:rsidR="005F400F" w:rsidRDefault="005F400F" w:rsidP="00B35B14">
      <w:pPr>
        <w:pStyle w:val="a5"/>
        <w:ind w:firstLine="709"/>
        <w:jc w:val="both"/>
        <w:rPr>
          <w:rFonts w:ascii="Times New Roman" w:hAnsi="Times New Roman" w:cs="Times New Roman"/>
          <w:b/>
          <w:bCs/>
          <w:sz w:val="28"/>
          <w:szCs w:val="28"/>
        </w:rPr>
      </w:pPr>
    </w:p>
    <w:p w14:paraId="0B29FDF1" w14:textId="77777777" w:rsidR="005F400F" w:rsidRDefault="005F400F" w:rsidP="00B35B14">
      <w:pPr>
        <w:pStyle w:val="a5"/>
        <w:ind w:firstLine="709"/>
        <w:jc w:val="both"/>
        <w:rPr>
          <w:rFonts w:ascii="Times New Roman" w:hAnsi="Times New Roman" w:cs="Times New Roman"/>
          <w:b/>
          <w:bCs/>
          <w:sz w:val="28"/>
          <w:szCs w:val="28"/>
        </w:rPr>
      </w:pPr>
    </w:p>
    <w:p w14:paraId="64FFB6BA" w14:textId="77777777" w:rsidR="005F400F" w:rsidRDefault="005F400F" w:rsidP="00B35B14">
      <w:pPr>
        <w:pStyle w:val="a5"/>
        <w:ind w:firstLine="709"/>
        <w:jc w:val="both"/>
        <w:rPr>
          <w:rFonts w:ascii="Times New Roman" w:hAnsi="Times New Roman" w:cs="Times New Roman"/>
          <w:b/>
          <w:bCs/>
          <w:sz w:val="28"/>
          <w:szCs w:val="28"/>
        </w:rPr>
      </w:pPr>
    </w:p>
    <w:p w14:paraId="4111F5E8" w14:textId="77777777" w:rsidR="005F400F" w:rsidRDefault="005F400F" w:rsidP="00B35B14">
      <w:pPr>
        <w:pStyle w:val="a5"/>
        <w:ind w:firstLine="709"/>
        <w:jc w:val="both"/>
        <w:rPr>
          <w:rFonts w:ascii="Times New Roman" w:hAnsi="Times New Roman" w:cs="Times New Roman"/>
          <w:b/>
          <w:bCs/>
          <w:sz w:val="28"/>
          <w:szCs w:val="28"/>
        </w:rPr>
      </w:pPr>
    </w:p>
    <w:p w14:paraId="6913942E" w14:textId="77777777" w:rsidR="005F400F" w:rsidRDefault="005F400F" w:rsidP="00B35B14">
      <w:pPr>
        <w:pStyle w:val="a5"/>
        <w:ind w:firstLine="709"/>
        <w:jc w:val="both"/>
        <w:rPr>
          <w:rFonts w:ascii="Times New Roman" w:hAnsi="Times New Roman" w:cs="Times New Roman"/>
          <w:b/>
          <w:bCs/>
          <w:sz w:val="28"/>
          <w:szCs w:val="28"/>
        </w:rPr>
      </w:pPr>
    </w:p>
    <w:p w14:paraId="2F288CD1" w14:textId="77777777" w:rsidR="005F400F" w:rsidRPr="00DE0E49" w:rsidRDefault="005F400F" w:rsidP="00B35B14">
      <w:pPr>
        <w:pStyle w:val="a5"/>
        <w:ind w:firstLine="709"/>
        <w:jc w:val="both"/>
        <w:rPr>
          <w:rFonts w:ascii="Times New Roman" w:hAnsi="Times New Roman" w:cs="Times New Roman"/>
          <w:b/>
          <w:bCs/>
          <w:sz w:val="28"/>
          <w:szCs w:val="28"/>
        </w:rPr>
      </w:pPr>
      <w:r w:rsidRPr="00DE0E49">
        <w:rPr>
          <w:rFonts w:ascii="Times New Roman" w:hAnsi="Times New Roman" w:cs="Times New Roman"/>
          <w:b/>
          <w:bCs/>
          <w:sz w:val="28"/>
          <w:szCs w:val="28"/>
        </w:rPr>
        <w:t xml:space="preserve">3.3. Развивающая предметно-пространственная среда </w:t>
      </w:r>
    </w:p>
    <w:p w14:paraId="41AEFB2D" w14:textId="77777777" w:rsidR="005F400F" w:rsidRDefault="005F400F" w:rsidP="00B35B14">
      <w:pPr>
        <w:pStyle w:val="a5"/>
        <w:ind w:firstLine="709"/>
        <w:jc w:val="both"/>
        <w:rPr>
          <w:rFonts w:ascii="Times New Roman" w:hAnsi="Times New Roman" w:cs="Times New Roman"/>
          <w:b/>
          <w:bCs/>
          <w:sz w:val="28"/>
          <w:szCs w:val="28"/>
        </w:rPr>
      </w:pPr>
      <w:r w:rsidRPr="00D26E0A">
        <w:rPr>
          <w:rFonts w:ascii="Times New Roman" w:hAnsi="Times New Roman" w:cs="Times New Roman"/>
          <w:b/>
          <w:bCs/>
          <w:sz w:val="28"/>
          <w:szCs w:val="28"/>
          <w:lang w:eastAsia="ru-RU"/>
        </w:rPr>
        <w:t>Центры</w:t>
      </w:r>
      <w:r>
        <w:rPr>
          <w:rFonts w:ascii="Times New Roman" w:hAnsi="Times New Roman" w:cs="Times New Roman"/>
          <w:b/>
          <w:bCs/>
          <w:sz w:val="28"/>
          <w:szCs w:val="28"/>
          <w:lang w:eastAsia="ru-RU"/>
        </w:rPr>
        <w:t xml:space="preserve"> развития активности детей во второй</w:t>
      </w:r>
      <w:r w:rsidRPr="00D26E0A">
        <w:rPr>
          <w:rFonts w:ascii="Times New Roman" w:hAnsi="Times New Roman" w:cs="Times New Roman"/>
          <w:b/>
          <w:bCs/>
          <w:sz w:val="28"/>
          <w:szCs w:val="28"/>
        </w:rPr>
        <w:t xml:space="preserve"> младшей группе</w:t>
      </w:r>
    </w:p>
    <w:p w14:paraId="70E6D199" w14:textId="77777777" w:rsidR="005F400F" w:rsidRDefault="005F400F" w:rsidP="00B35B14">
      <w:pPr>
        <w:pStyle w:val="a5"/>
        <w:ind w:firstLine="709"/>
        <w:jc w:val="both"/>
        <w:rPr>
          <w:rFonts w:ascii="Times New Roman" w:hAnsi="Times New Roman" w:cs="Times New Roman"/>
          <w:b/>
          <w:bCs/>
          <w:sz w:val="28"/>
          <w:szCs w:val="28"/>
        </w:rPr>
      </w:pPr>
    </w:p>
    <w:p w14:paraId="6203DC22" w14:textId="77777777" w:rsidR="005F400F" w:rsidRPr="00C30196" w:rsidRDefault="005F400F" w:rsidP="00C30196">
      <w:pPr>
        <w:jc w:val="both"/>
        <w:rPr>
          <w:rFonts w:ascii="Times New Roman" w:hAnsi="Times New Roman" w:cs="Times New Roman"/>
          <w:kern w:val="16"/>
          <w:sz w:val="28"/>
          <w:szCs w:val="28"/>
        </w:rPr>
      </w:pPr>
      <w:r w:rsidRPr="00C30196">
        <w:rPr>
          <w:rFonts w:ascii="Times New Roman" w:hAnsi="Times New Roman" w:cs="Times New Roman"/>
          <w:kern w:val="16"/>
          <w:sz w:val="28"/>
          <w:szCs w:val="28"/>
        </w:rPr>
        <w:t>Развивающая</w:t>
      </w:r>
      <w:r>
        <w:rPr>
          <w:rFonts w:ascii="Times New Roman" w:hAnsi="Times New Roman" w:cs="Times New Roman"/>
          <w:kern w:val="16"/>
          <w:sz w:val="28"/>
          <w:szCs w:val="28"/>
        </w:rPr>
        <w:t xml:space="preserve"> с</w:t>
      </w:r>
      <w:r w:rsidRPr="00C30196">
        <w:rPr>
          <w:rFonts w:ascii="Times New Roman" w:hAnsi="Times New Roman" w:cs="Times New Roman"/>
          <w:kern w:val="16"/>
          <w:sz w:val="28"/>
          <w:szCs w:val="28"/>
        </w:rPr>
        <w:t>реда</w:t>
      </w:r>
      <w:r>
        <w:rPr>
          <w:rFonts w:ascii="Times New Roman" w:hAnsi="Times New Roman" w:cs="Times New Roman"/>
          <w:kern w:val="16"/>
          <w:sz w:val="28"/>
          <w:szCs w:val="28"/>
        </w:rPr>
        <w:t xml:space="preserve">, </w:t>
      </w:r>
      <w:r w:rsidRPr="00C30196">
        <w:rPr>
          <w:rFonts w:ascii="Times New Roman" w:hAnsi="Times New Roman" w:cs="Times New Roman"/>
          <w:kern w:val="16"/>
          <w:sz w:val="28"/>
          <w:szCs w:val="28"/>
        </w:rPr>
        <w:t>построена  на  следующих  принципах:</w:t>
      </w:r>
    </w:p>
    <w:p w14:paraId="4920E070" w14:textId="77777777" w:rsidR="005F400F" w:rsidRPr="00C30196" w:rsidRDefault="005F400F" w:rsidP="00C30196">
      <w:pPr>
        <w:numPr>
          <w:ilvl w:val="0"/>
          <w:numId w:val="36"/>
        </w:numPr>
        <w:spacing w:after="0" w:line="240" w:lineRule="auto"/>
        <w:jc w:val="both"/>
        <w:rPr>
          <w:rFonts w:ascii="Times New Roman" w:hAnsi="Times New Roman" w:cs="Times New Roman"/>
          <w:sz w:val="28"/>
          <w:szCs w:val="28"/>
        </w:rPr>
      </w:pPr>
      <w:r w:rsidRPr="00C30196">
        <w:rPr>
          <w:rFonts w:ascii="Times New Roman" w:hAnsi="Times New Roman" w:cs="Times New Roman"/>
          <w:sz w:val="28"/>
          <w:szCs w:val="28"/>
        </w:rPr>
        <w:t>насыщенность (разнообразие);</w:t>
      </w:r>
    </w:p>
    <w:p w14:paraId="0D4F0B99" w14:textId="77777777" w:rsidR="005F400F" w:rsidRPr="00C30196" w:rsidRDefault="005F400F" w:rsidP="00C30196">
      <w:pPr>
        <w:numPr>
          <w:ilvl w:val="0"/>
          <w:numId w:val="36"/>
        </w:numPr>
        <w:spacing w:after="0" w:line="240" w:lineRule="auto"/>
        <w:jc w:val="both"/>
        <w:rPr>
          <w:rFonts w:ascii="Times New Roman" w:hAnsi="Times New Roman" w:cs="Times New Roman"/>
          <w:sz w:val="28"/>
          <w:szCs w:val="28"/>
        </w:rPr>
      </w:pPr>
      <w:r w:rsidRPr="00C30196">
        <w:rPr>
          <w:rFonts w:ascii="Times New Roman" w:hAnsi="Times New Roman" w:cs="Times New Roman"/>
          <w:sz w:val="28"/>
          <w:szCs w:val="28"/>
        </w:rPr>
        <w:t xml:space="preserve"> трансформируемость (гибкость в зонировании пространства);</w:t>
      </w:r>
    </w:p>
    <w:p w14:paraId="2C7C9711" w14:textId="77777777" w:rsidR="005F400F" w:rsidRPr="00C30196" w:rsidRDefault="005F400F" w:rsidP="00C30196">
      <w:pPr>
        <w:numPr>
          <w:ilvl w:val="0"/>
          <w:numId w:val="36"/>
        </w:numPr>
        <w:spacing w:after="0" w:line="240" w:lineRule="auto"/>
        <w:jc w:val="both"/>
        <w:rPr>
          <w:rFonts w:ascii="Times New Roman" w:hAnsi="Times New Roman" w:cs="Times New Roman"/>
          <w:sz w:val="28"/>
          <w:szCs w:val="28"/>
        </w:rPr>
      </w:pPr>
      <w:r w:rsidRPr="00C30196">
        <w:rPr>
          <w:rFonts w:ascii="Times New Roman" w:hAnsi="Times New Roman" w:cs="Times New Roman"/>
          <w:sz w:val="28"/>
          <w:szCs w:val="28"/>
        </w:rPr>
        <w:t>полифункциональность (удовлетворение естественной детской активности);</w:t>
      </w:r>
    </w:p>
    <w:p w14:paraId="42BC40A4" w14:textId="77777777" w:rsidR="005F400F" w:rsidRPr="00C30196" w:rsidRDefault="005F400F" w:rsidP="00C30196">
      <w:pPr>
        <w:numPr>
          <w:ilvl w:val="0"/>
          <w:numId w:val="36"/>
        </w:numPr>
        <w:spacing w:after="0" w:line="240" w:lineRule="auto"/>
        <w:jc w:val="both"/>
        <w:rPr>
          <w:rFonts w:ascii="Times New Roman" w:hAnsi="Times New Roman" w:cs="Times New Roman"/>
          <w:sz w:val="28"/>
          <w:szCs w:val="28"/>
        </w:rPr>
      </w:pPr>
      <w:r w:rsidRPr="00C30196">
        <w:rPr>
          <w:rFonts w:ascii="Times New Roman" w:hAnsi="Times New Roman" w:cs="Times New Roman"/>
          <w:sz w:val="28"/>
          <w:szCs w:val="28"/>
        </w:rPr>
        <w:t xml:space="preserve"> вариативной (взаимодополняемость, взимозаменяемость предметов);</w:t>
      </w:r>
    </w:p>
    <w:p w14:paraId="4B08A8C5" w14:textId="77777777" w:rsidR="005F400F" w:rsidRPr="00C30196" w:rsidRDefault="005F400F" w:rsidP="00C30196">
      <w:pPr>
        <w:numPr>
          <w:ilvl w:val="0"/>
          <w:numId w:val="36"/>
        </w:numPr>
        <w:spacing w:after="0" w:line="240" w:lineRule="auto"/>
        <w:jc w:val="both"/>
        <w:rPr>
          <w:rFonts w:ascii="Times New Roman" w:hAnsi="Times New Roman" w:cs="Times New Roman"/>
          <w:sz w:val="28"/>
          <w:szCs w:val="28"/>
        </w:rPr>
      </w:pPr>
      <w:r w:rsidRPr="00C30196">
        <w:rPr>
          <w:rFonts w:ascii="Times New Roman" w:hAnsi="Times New Roman" w:cs="Times New Roman"/>
          <w:sz w:val="28"/>
          <w:szCs w:val="28"/>
        </w:rPr>
        <w:t xml:space="preserve">доступность; </w:t>
      </w:r>
    </w:p>
    <w:p w14:paraId="263F7B90" w14:textId="77777777" w:rsidR="005F400F" w:rsidRPr="00C30196" w:rsidRDefault="005F400F" w:rsidP="00C30196">
      <w:pPr>
        <w:numPr>
          <w:ilvl w:val="0"/>
          <w:numId w:val="36"/>
        </w:numPr>
        <w:spacing w:after="0" w:line="240" w:lineRule="auto"/>
        <w:jc w:val="both"/>
        <w:rPr>
          <w:rFonts w:ascii="Times New Roman" w:hAnsi="Times New Roman" w:cs="Times New Roman"/>
          <w:sz w:val="28"/>
          <w:szCs w:val="28"/>
        </w:rPr>
      </w:pPr>
      <w:r w:rsidRPr="00C30196">
        <w:rPr>
          <w:rFonts w:ascii="Times New Roman" w:hAnsi="Times New Roman" w:cs="Times New Roman"/>
          <w:sz w:val="28"/>
          <w:szCs w:val="28"/>
        </w:rPr>
        <w:t>безопасность;</w:t>
      </w:r>
    </w:p>
    <w:p w14:paraId="6C740FA9" w14:textId="77777777" w:rsidR="005F400F" w:rsidRPr="00DA5DBA" w:rsidRDefault="005F400F" w:rsidP="00DA5DBA">
      <w:pPr>
        <w:numPr>
          <w:ilvl w:val="0"/>
          <w:numId w:val="36"/>
        </w:numPr>
        <w:spacing w:after="0" w:line="240" w:lineRule="auto"/>
        <w:jc w:val="both"/>
        <w:rPr>
          <w:rFonts w:ascii="Times New Roman" w:hAnsi="Times New Roman" w:cs="Times New Roman"/>
          <w:sz w:val="28"/>
          <w:szCs w:val="28"/>
        </w:rPr>
      </w:pPr>
      <w:r w:rsidRPr="00C30196">
        <w:rPr>
          <w:rFonts w:ascii="Times New Roman" w:hAnsi="Times New Roman" w:cs="Times New Roman"/>
          <w:sz w:val="28"/>
          <w:szCs w:val="28"/>
        </w:rPr>
        <w:t>эмоциогенность (обеспечение индивидуальной комфортности, среда должна быть яркой, красочной, направленной на становление положительных эмоций).</w:t>
      </w:r>
    </w:p>
    <w:p w14:paraId="3B89CA1E" w14:textId="77777777" w:rsidR="005F400F" w:rsidRPr="00ED0E55" w:rsidRDefault="005F400F" w:rsidP="00C30196">
      <w:pPr>
        <w:rPr>
          <w:b/>
          <w:bCs/>
          <w:sz w:val="32"/>
          <w:szCs w:val="32"/>
        </w:rPr>
      </w:pPr>
    </w:p>
    <w:tbl>
      <w:tblPr>
        <w:tblW w:w="110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3"/>
        <w:gridCol w:w="3969"/>
        <w:gridCol w:w="5415"/>
      </w:tblGrid>
      <w:tr w:rsidR="005F400F" w:rsidRPr="006452E5" w14:paraId="53A5EAD4" w14:textId="77777777">
        <w:tc>
          <w:tcPr>
            <w:tcW w:w="1673" w:type="dxa"/>
          </w:tcPr>
          <w:p w14:paraId="301BC754" w14:textId="77777777" w:rsidR="005F400F" w:rsidRPr="006452E5" w:rsidRDefault="005F400F" w:rsidP="00434CC9">
            <w:pPr>
              <w:rPr>
                <w:sz w:val="28"/>
                <w:szCs w:val="28"/>
              </w:rPr>
            </w:pPr>
            <w:r w:rsidRPr="006452E5">
              <w:rPr>
                <w:sz w:val="28"/>
                <w:szCs w:val="28"/>
              </w:rPr>
              <w:t>Центр развития</w:t>
            </w:r>
          </w:p>
          <w:p w14:paraId="34BAA09B" w14:textId="77777777" w:rsidR="005F400F" w:rsidRPr="006452E5" w:rsidRDefault="005F400F" w:rsidP="00434CC9">
            <w:pPr>
              <w:rPr>
                <w:sz w:val="28"/>
                <w:szCs w:val="28"/>
              </w:rPr>
            </w:pPr>
            <w:r w:rsidRPr="006452E5">
              <w:rPr>
                <w:sz w:val="28"/>
                <w:szCs w:val="28"/>
              </w:rPr>
              <w:t>«Физкультурный  уголок»</w:t>
            </w:r>
          </w:p>
        </w:tc>
        <w:tc>
          <w:tcPr>
            <w:tcW w:w="3969" w:type="dxa"/>
          </w:tcPr>
          <w:p w14:paraId="76B031E6" w14:textId="77777777" w:rsidR="005F400F" w:rsidRPr="006452E5" w:rsidRDefault="005F400F" w:rsidP="006452E5">
            <w:pPr>
              <w:pStyle w:val="a4"/>
              <w:numPr>
                <w:ilvl w:val="0"/>
                <w:numId w:val="28"/>
              </w:numPr>
              <w:tabs>
                <w:tab w:val="left" w:pos="200"/>
              </w:tabs>
              <w:ind w:left="-83" w:firstLine="0"/>
              <w:rPr>
                <w:sz w:val="28"/>
                <w:szCs w:val="28"/>
              </w:rPr>
            </w:pPr>
            <w:r w:rsidRPr="006452E5">
              <w:rPr>
                <w:sz w:val="28"/>
                <w:szCs w:val="28"/>
              </w:rPr>
              <w:t>Расширение  индивидуального  двигательного опыта  в  самостоятельной  деятельности</w:t>
            </w:r>
          </w:p>
        </w:tc>
        <w:tc>
          <w:tcPr>
            <w:tcW w:w="5415" w:type="dxa"/>
          </w:tcPr>
          <w:p w14:paraId="60772B5B" w14:textId="77777777" w:rsidR="005F400F" w:rsidRPr="006452E5" w:rsidRDefault="005F400F" w:rsidP="006452E5">
            <w:pPr>
              <w:pStyle w:val="a4"/>
              <w:numPr>
                <w:ilvl w:val="0"/>
                <w:numId w:val="28"/>
              </w:numPr>
              <w:tabs>
                <w:tab w:val="left" w:pos="351"/>
              </w:tabs>
              <w:ind w:left="67" w:firstLine="0"/>
              <w:rPr>
                <w:sz w:val="28"/>
                <w:szCs w:val="28"/>
              </w:rPr>
            </w:pPr>
            <w:r w:rsidRPr="006452E5">
              <w:rPr>
                <w:sz w:val="28"/>
                <w:szCs w:val="28"/>
              </w:rPr>
              <w:t>Оборудование для ходьбы, бега, равновесия</w:t>
            </w:r>
          </w:p>
          <w:p w14:paraId="56C723FD" w14:textId="77777777" w:rsidR="005F400F" w:rsidRPr="006452E5" w:rsidRDefault="005F400F" w:rsidP="006452E5">
            <w:pPr>
              <w:pStyle w:val="a4"/>
              <w:numPr>
                <w:ilvl w:val="0"/>
                <w:numId w:val="28"/>
              </w:numPr>
              <w:tabs>
                <w:tab w:val="left" w:pos="351"/>
              </w:tabs>
              <w:ind w:left="67" w:firstLine="0"/>
              <w:rPr>
                <w:sz w:val="28"/>
                <w:szCs w:val="28"/>
              </w:rPr>
            </w:pPr>
            <w:r w:rsidRPr="006452E5">
              <w:rPr>
                <w:sz w:val="28"/>
                <w:szCs w:val="28"/>
              </w:rPr>
              <w:t xml:space="preserve">Для прыжков </w:t>
            </w:r>
          </w:p>
          <w:p w14:paraId="30BC8A43" w14:textId="77777777" w:rsidR="005F400F" w:rsidRPr="006452E5" w:rsidRDefault="005F400F" w:rsidP="006452E5">
            <w:pPr>
              <w:pStyle w:val="a4"/>
              <w:numPr>
                <w:ilvl w:val="0"/>
                <w:numId w:val="28"/>
              </w:numPr>
              <w:tabs>
                <w:tab w:val="left" w:pos="351"/>
              </w:tabs>
              <w:ind w:left="67" w:firstLine="0"/>
              <w:rPr>
                <w:sz w:val="28"/>
                <w:szCs w:val="28"/>
              </w:rPr>
            </w:pPr>
            <w:r w:rsidRPr="006452E5">
              <w:rPr>
                <w:sz w:val="28"/>
                <w:szCs w:val="28"/>
              </w:rPr>
              <w:t xml:space="preserve">Для бросания, ловли  </w:t>
            </w:r>
          </w:p>
          <w:p w14:paraId="4C10EEA7" w14:textId="77777777" w:rsidR="005F400F" w:rsidRPr="006452E5" w:rsidRDefault="005F400F" w:rsidP="006452E5">
            <w:pPr>
              <w:pStyle w:val="a4"/>
              <w:numPr>
                <w:ilvl w:val="0"/>
                <w:numId w:val="28"/>
              </w:numPr>
              <w:tabs>
                <w:tab w:val="left" w:pos="351"/>
              </w:tabs>
              <w:ind w:left="67" w:firstLine="0"/>
              <w:rPr>
                <w:sz w:val="28"/>
                <w:szCs w:val="28"/>
              </w:rPr>
            </w:pPr>
            <w:r w:rsidRPr="006452E5">
              <w:rPr>
                <w:sz w:val="28"/>
                <w:szCs w:val="28"/>
              </w:rPr>
              <w:t xml:space="preserve">Для ползания и лазания </w:t>
            </w:r>
          </w:p>
          <w:p w14:paraId="40A04CFE" w14:textId="77777777" w:rsidR="005F400F" w:rsidRPr="006452E5" w:rsidRDefault="005F400F" w:rsidP="006452E5">
            <w:pPr>
              <w:pStyle w:val="a4"/>
              <w:numPr>
                <w:ilvl w:val="0"/>
                <w:numId w:val="28"/>
              </w:numPr>
              <w:tabs>
                <w:tab w:val="left" w:pos="351"/>
              </w:tabs>
              <w:ind w:left="67" w:firstLine="0"/>
              <w:rPr>
                <w:sz w:val="28"/>
                <w:szCs w:val="28"/>
              </w:rPr>
            </w:pPr>
            <w:r w:rsidRPr="006452E5">
              <w:rPr>
                <w:sz w:val="28"/>
                <w:szCs w:val="28"/>
              </w:rPr>
              <w:t>Атрибуты к  подвижным  и спортивным  играм</w:t>
            </w:r>
          </w:p>
          <w:p w14:paraId="60B67B52" w14:textId="77777777" w:rsidR="005F400F" w:rsidRPr="006452E5" w:rsidRDefault="005F400F" w:rsidP="006452E5">
            <w:pPr>
              <w:pStyle w:val="a4"/>
              <w:numPr>
                <w:ilvl w:val="0"/>
                <w:numId w:val="28"/>
              </w:numPr>
              <w:tabs>
                <w:tab w:val="left" w:pos="351"/>
              </w:tabs>
              <w:ind w:left="67" w:firstLine="0"/>
              <w:rPr>
                <w:sz w:val="28"/>
                <w:szCs w:val="28"/>
              </w:rPr>
            </w:pPr>
            <w:r w:rsidRPr="006452E5">
              <w:rPr>
                <w:sz w:val="28"/>
                <w:szCs w:val="28"/>
              </w:rPr>
              <w:t>Нетрадиционное физкультурное оборудование</w:t>
            </w:r>
          </w:p>
        </w:tc>
      </w:tr>
      <w:tr w:rsidR="005F400F" w:rsidRPr="006452E5" w14:paraId="77B79CE1" w14:textId="77777777">
        <w:tc>
          <w:tcPr>
            <w:tcW w:w="1673" w:type="dxa"/>
          </w:tcPr>
          <w:p w14:paraId="1F2EB264" w14:textId="77777777" w:rsidR="005F400F" w:rsidRPr="006452E5" w:rsidRDefault="005F400F" w:rsidP="00434CC9">
            <w:pPr>
              <w:rPr>
                <w:sz w:val="28"/>
                <w:szCs w:val="28"/>
              </w:rPr>
            </w:pPr>
            <w:r w:rsidRPr="006452E5">
              <w:rPr>
                <w:sz w:val="28"/>
                <w:szCs w:val="28"/>
              </w:rPr>
              <w:t>Центр развития</w:t>
            </w:r>
          </w:p>
          <w:p w14:paraId="5D7E64F7" w14:textId="77777777" w:rsidR="005F400F" w:rsidRPr="006452E5" w:rsidRDefault="005F400F" w:rsidP="00434CC9">
            <w:pPr>
              <w:rPr>
                <w:sz w:val="28"/>
                <w:szCs w:val="28"/>
              </w:rPr>
            </w:pPr>
            <w:r w:rsidRPr="006452E5">
              <w:rPr>
                <w:sz w:val="28"/>
                <w:szCs w:val="28"/>
              </w:rPr>
              <w:t xml:space="preserve"> «Уголок  природы»</w:t>
            </w:r>
          </w:p>
        </w:tc>
        <w:tc>
          <w:tcPr>
            <w:tcW w:w="3969" w:type="dxa"/>
          </w:tcPr>
          <w:p w14:paraId="54F4523D" w14:textId="77777777" w:rsidR="005F400F" w:rsidRPr="006452E5" w:rsidRDefault="005F400F" w:rsidP="006452E5">
            <w:pPr>
              <w:pStyle w:val="a4"/>
              <w:numPr>
                <w:ilvl w:val="0"/>
                <w:numId w:val="28"/>
              </w:numPr>
              <w:tabs>
                <w:tab w:val="left" w:pos="200"/>
              </w:tabs>
              <w:ind w:left="-83" w:firstLine="0"/>
              <w:rPr>
                <w:sz w:val="28"/>
                <w:szCs w:val="28"/>
              </w:rPr>
            </w:pPr>
            <w:r w:rsidRPr="006452E5">
              <w:rPr>
                <w:sz w:val="28"/>
                <w:szCs w:val="28"/>
              </w:rPr>
              <w:t>Расширение познавательного  опыта, его использование в трудовой деятельности</w:t>
            </w:r>
          </w:p>
        </w:tc>
        <w:tc>
          <w:tcPr>
            <w:tcW w:w="5415" w:type="dxa"/>
          </w:tcPr>
          <w:p w14:paraId="3C03C753" w14:textId="77777777" w:rsidR="005F400F" w:rsidRPr="006452E5" w:rsidRDefault="005F400F" w:rsidP="006452E5">
            <w:pPr>
              <w:pStyle w:val="a4"/>
              <w:numPr>
                <w:ilvl w:val="0"/>
                <w:numId w:val="28"/>
              </w:numPr>
              <w:tabs>
                <w:tab w:val="left" w:pos="351"/>
              </w:tabs>
              <w:ind w:left="67" w:firstLine="0"/>
              <w:rPr>
                <w:sz w:val="28"/>
                <w:szCs w:val="28"/>
              </w:rPr>
            </w:pPr>
            <w:r w:rsidRPr="006452E5">
              <w:rPr>
                <w:sz w:val="28"/>
                <w:szCs w:val="28"/>
              </w:rPr>
              <w:t>Календарь природы (2 мл, ср, ст, подг гр)</w:t>
            </w:r>
          </w:p>
          <w:p w14:paraId="78029AD5" w14:textId="77777777" w:rsidR="005F400F" w:rsidRPr="006452E5" w:rsidRDefault="005F400F" w:rsidP="006452E5">
            <w:pPr>
              <w:pStyle w:val="a4"/>
              <w:numPr>
                <w:ilvl w:val="0"/>
                <w:numId w:val="28"/>
              </w:numPr>
              <w:tabs>
                <w:tab w:val="left" w:pos="351"/>
              </w:tabs>
              <w:ind w:left="67" w:firstLine="0"/>
              <w:rPr>
                <w:sz w:val="28"/>
                <w:szCs w:val="28"/>
              </w:rPr>
            </w:pPr>
            <w:r w:rsidRPr="006452E5">
              <w:rPr>
                <w:sz w:val="28"/>
                <w:szCs w:val="28"/>
              </w:rPr>
              <w:t>Комнатные растения в соответствии с возрастными рекомендациями</w:t>
            </w:r>
          </w:p>
          <w:p w14:paraId="16FADBDC" w14:textId="77777777" w:rsidR="005F400F" w:rsidRPr="006452E5" w:rsidRDefault="005F400F" w:rsidP="006452E5">
            <w:pPr>
              <w:pStyle w:val="a4"/>
              <w:numPr>
                <w:ilvl w:val="0"/>
                <w:numId w:val="28"/>
              </w:numPr>
              <w:tabs>
                <w:tab w:val="left" w:pos="351"/>
              </w:tabs>
              <w:ind w:left="67" w:firstLine="0"/>
              <w:rPr>
                <w:sz w:val="28"/>
                <w:szCs w:val="28"/>
              </w:rPr>
            </w:pPr>
            <w:r w:rsidRPr="006452E5">
              <w:rPr>
                <w:sz w:val="28"/>
                <w:szCs w:val="28"/>
              </w:rPr>
              <w:t>Сезонный материал</w:t>
            </w:r>
          </w:p>
          <w:p w14:paraId="30D151C7" w14:textId="77777777" w:rsidR="005F400F" w:rsidRPr="006452E5" w:rsidRDefault="005F400F" w:rsidP="006452E5">
            <w:pPr>
              <w:pStyle w:val="a4"/>
              <w:numPr>
                <w:ilvl w:val="0"/>
                <w:numId w:val="28"/>
              </w:numPr>
              <w:tabs>
                <w:tab w:val="left" w:pos="351"/>
              </w:tabs>
              <w:ind w:left="67" w:firstLine="0"/>
              <w:rPr>
                <w:sz w:val="28"/>
                <w:szCs w:val="28"/>
              </w:rPr>
            </w:pPr>
            <w:r w:rsidRPr="006452E5">
              <w:rPr>
                <w:sz w:val="28"/>
                <w:szCs w:val="28"/>
              </w:rPr>
              <w:t>Паспорта растений</w:t>
            </w:r>
          </w:p>
          <w:p w14:paraId="693B0460" w14:textId="77777777" w:rsidR="005F400F" w:rsidRPr="006452E5" w:rsidRDefault="005F400F" w:rsidP="006452E5">
            <w:pPr>
              <w:pStyle w:val="a4"/>
              <w:numPr>
                <w:ilvl w:val="0"/>
                <w:numId w:val="28"/>
              </w:numPr>
              <w:tabs>
                <w:tab w:val="left" w:pos="351"/>
              </w:tabs>
              <w:ind w:left="67" w:firstLine="0"/>
              <w:rPr>
                <w:sz w:val="28"/>
                <w:szCs w:val="28"/>
              </w:rPr>
            </w:pPr>
            <w:r w:rsidRPr="006452E5">
              <w:rPr>
                <w:sz w:val="28"/>
                <w:szCs w:val="28"/>
              </w:rPr>
              <w:t>Стенд  со  сменяющимся  материалом  на  экологическую  тематику</w:t>
            </w:r>
          </w:p>
          <w:p w14:paraId="1823C2D9" w14:textId="77777777" w:rsidR="005F400F" w:rsidRPr="006452E5" w:rsidRDefault="005F400F" w:rsidP="006452E5">
            <w:pPr>
              <w:pStyle w:val="a4"/>
              <w:numPr>
                <w:ilvl w:val="0"/>
                <w:numId w:val="28"/>
              </w:numPr>
              <w:tabs>
                <w:tab w:val="left" w:pos="351"/>
              </w:tabs>
              <w:ind w:left="67" w:firstLine="0"/>
              <w:rPr>
                <w:sz w:val="28"/>
                <w:szCs w:val="28"/>
              </w:rPr>
            </w:pPr>
            <w:r w:rsidRPr="006452E5">
              <w:rPr>
                <w:sz w:val="28"/>
                <w:szCs w:val="28"/>
              </w:rPr>
              <w:t>Макеты</w:t>
            </w:r>
          </w:p>
          <w:p w14:paraId="2EF6CEDB" w14:textId="77777777" w:rsidR="005F400F" w:rsidRPr="006452E5" w:rsidRDefault="005F400F" w:rsidP="006452E5">
            <w:pPr>
              <w:pStyle w:val="a4"/>
              <w:numPr>
                <w:ilvl w:val="0"/>
                <w:numId w:val="28"/>
              </w:numPr>
              <w:tabs>
                <w:tab w:val="left" w:pos="351"/>
              </w:tabs>
              <w:ind w:left="67" w:firstLine="0"/>
              <w:rPr>
                <w:sz w:val="28"/>
                <w:szCs w:val="28"/>
              </w:rPr>
            </w:pPr>
            <w:r w:rsidRPr="006452E5">
              <w:rPr>
                <w:sz w:val="28"/>
                <w:szCs w:val="28"/>
              </w:rPr>
              <w:t xml:space="preserve">Литература   природоведческого  содержания, набор картинок, альбомы  </w:t>
            </w:r>
          </w:p>
          <w:p w14:paraId="4D6A8119" w14:textId="77777777" w:rsidR="005F400F" w:rsidRPr="006452E5" w:rsidRDefault="005F400F" w:rsidP="006452E5">
            <w:pPr>
              <w:pStyle w:val="a4"/>
              <w:numPr>
                <w:ilvl w:val="0"/>
                <w:numId w:val="28"/>
              </w:numPr>
              <w:tabs>
                <w:tab w:val="left" w:pos="351"/>
              </w:tabs>
              <w:ind w:left="67" w:firstLine="0"/>
              <w:rPr>
                <w:sz w:val="28"/>
                <w:szCs w:val="28"/>
              </w:rPr>
            </w:pPr>
            <w:r w:rsidRPr="006452E5">
              <w:rPr>
                <w:sz w:val="28"/>
                <w:szCs w:val="28"/>
              </w:rPr>
              <w:t>Материал для проведения элементарных опытов</w:t>
            </w:r>
          </w:p>
          <w:p w14:paraId="09E7783F" w14:textId="77777777" w:rsidR="005F400F" w:rsidRPr="006452E5" w:rsidRDefault="005F400F" w:rsidP="006452E5">
            <w:pPr>
              <w:pStyle w:val="a4"/>
              <w:numPr>
                <w:ilvl w:val="0"/>
                <w:numId w:val="28"/>
              </w:numPr>
              <w:tabs>
                <w:tab w:val="left" w:pos="351"/>
              </w:tabs>
              <w:ind w:left="67" w:firstLine="0"/>
              <w:rPr>
                <w:sz w:val="28"/>
                <w:szCs w:val="28"/>
              </w:rPr>
            </w:pPr>
            <w:r w:rsidRPr="006452E5">
              <w:rPr>
                <w:sz w:val="28"/>
                <w:szCs w:val="28"/>
              </w:rPr>
              <w:t>Обучающие и дидактические игры по экологии</w:t>
            </w:r>
          </w:p>
          <w:p w14:paraId="0FFCCC66" w14:textId="77777777" w:rsidR="005F400F" w:rsidRPr="006452E5" w:rsidRDefault="005F400F" w:rsidP="006452E5">
            <w:pPr>
              <w:pStyle w:val="a4"/>
              <w:numPr>
                <w:ilvl w:val="0"/>
                <w:numId w:val="28"/>
              </w:numPr>
              <w:tabs>
                <w:tab w:val="left" w:pos="351"/>
              </w:tabs>
              <w:ind w:left="67" w:firstLine="0"/>
              <w:rPr>
                <w:sz w:val="28"/>
                <w:szCs w:val="28"/>
              </w:rPr>
            </w:pPr>
            <w:r w:rsidRPr="006452E5">
              <w:rPr>
                <w:sz w:val="28"/>
                <w:szCs w:val="28"/>
              </w:rPr>
              <w:t>Инвентарь   для  трудовой  деятельности</w:t>
            </w:r>
          </w:p>
          <w:p w14:paraId="703A31C7" w14:textId="77777777" w:rsidR="005F400F" w:rsidRPr="006452E5" w:rsidRDefault="005F400F" w:rsidP="006452E5">
            <w:pPr>
              <w:pStyle w:val="a4"/>
              <w:numPr>
                <w:ilvl w:val="0"/>
                <w:numId w:val="28"/>
              </w:numPr>
              <w:tabs>
                <w:tab w:val="left" w:pos="351"/>
              </w:tabs>
              <w:ind w:left="67" w:firstLine="0"/>
              <w:rPr>
                <w:sz w:val="28"/>
                <w:szCs w:val="28"/>
              </w:rPr>
            </w:pPr>
            <w:r w:rsidRPr="006452E5">
              <w:rPr>
                <w:sz w:val="28"/>
                <w:szCs w:val="28"/>
              </w:rPr>
              <w:t>Природный   и  бросовый  материал.</w:t>
            </w:r>
          </w:p>
          <w:p w14:paraId="03949F80" w14:textId="77777777" w:rsidR="005F400F" w:rsidRPr="006452E5" w:rsidRDefault="005F400F" w:rsidP="006452E5">
            <w:pPr>
              <w:pStyle w:val="a4"/>
              <w:numPr>
                <w:ilvl w:val="0"/>
                <w:numId w:val="28"/>
              </w:numPr>
              <w:tabs>
                <w:tab w:val="left" w:pos="351"/>
              </w:tabs>
              <w:ind w:left="67" w:firstLine="0"/>
              <w:rPr>
                <w:sz w:val="28"/>
                <w:szCs w:val="28"/>
              </w:rPr>
            </w:pPr>
            <w:r w:rsidRPr="006452E5">
              <w:rPr>
                <w:sz w:val="28"/>
                <w:szCs w:val="28"/>
              </w:rPr>
              <w:t>Материал по астрономии (ст, подг)</w:t>
            </w:r>
          </w:p>
        </w:tc>
      </w:tr>
      <w:tr w:rsidR="005F400F" w:rsidRPr="006452E5" w14:paraId="2502409E" w14:textId="77777777">
        <w:tc>
          <w:tcPr>
            <w:tcW w:w="1673" w:type="dxa"/>
          </w:tcPr>
          <w:p w14:paraId="5A0A6A75" w14:textId="77777777" w:rsidR="005F400F" w:rsidRPr="006452E5" w:rsidRDefault="005F400F" w:rsidP="00434CC9">
            <w:pPr>
              <w:rPr>
                <w:sz w:val="28"/>
                <w:szCs w:val="28"/>
              </w:rPr>
            </w:pPr>
            <w:r w:rsidRPr="006452E5">
              <w:rPr>
                <w:sz w:val="28"/>
                <w:szCs w:val="28"/>
              </w:rPr>
              <w:lastRenderedPageBreak/>
              <w:t>Центр развития</w:t>
            </w:r>
          </w:p>
          <w:p w14:paraId="5CA2FB1F" w14:textId="77777777" w:rsidR="005F400F" w:rsidRPr="006452E5" w:rsidRDefault="005F400F" w:rsidP="00434CC9">
            <w:pPr>
              <w:rPr>
                <w:sz w:val="28"/>
                <w:szCs w:val="28"/>
              </w:rPr>
            </w:pPr>
            <w:r w:rsidRPr="006452E5">
              <w:rPr>
                <w:sz w:val="28"/>
                <w:szCs w:val="28"/>
              </w:rPr>
              <w:t xml:space="preserve"> «Уголок развивающих  игр»</w:t>
            </w:r>
          </w:p>
        </w:tc>
        <w:tc>
          <w:tcPr>
            <w:tcW w:w="3969" w:type="dxa"/>
          </w:tcPr>
          <w:p w14:paraId="7388AE53" w14:textId="77777777" w:rsidR="005F400F" w:rsidRPr="006452E5" w:rsidRDefault="005F400F" w:rsidP="006452E5">
            <w:pPr>
              <w:pStyle w:val="a4"/>
              <w:numPr>
                <w:ilvl w:val="0"/>
                <w:numId w:val="29"/>
              </w:numPr>
              <w:tabs>
                <w:tab w:val="left" w:pos="200"/>
              </w:tabs>
              <w:ind w:left="-83" w:firstLine="0"/>
              <w:rPr>
                <w:sz w:val="28"/>
                <w:szCs w:val="28"/>
              </w:rPr>
            </w:pPr>
            <w:r w:rsidRPr="006452E5">
              <w:rPr>
                <w:sz w:val="28"/>
                <w:szCs w:val="28"/>
              </w:rPr>
              <w:t>Расширение  познавательного  сенсорного  опыта  детей</w:t>
            </w:r>
          </w:p>
        </w:tc>
        <w:tc>
          <w:tcPr>
            <w:tcW w:w="5415" w:type="dxa"/>
          </w:tcPr>
          <w:p w14:paraId="5D948CBA" w14:textId="77777777" w:rsidR="005F400F" w:rsidRPr="006452E5" w:rsidRDefault="005F400F" w:rsidP="006452E5">
            <w:pPr>
              <w:pStyle w:val="a4"/>
              <w:numPr>
                <w:ilvl w:val="0"/>
                <w:numId w:val="29"/>
              </w:numPr>
              <w:tabs>
                <w:tab w:val="left" w:pos="351"/>
              </w:tabs>
              <w:ind w:left="67" w:firstLine="0"/>
              <w:rPr>
                <w:sz w:val="28"/>
                <w:szCs w:val="28"/>
              </w:rPr>
            </w:pPr>
            <w:r w:rsidRPr="006452E5">
              <w:rPr>
                <w:sz w:val="28"/>
                <w:szCs w:val="28"/>
              </w:rPr>
              <w:t>Дидактический материал по сенсорному воспитанию</w:t>
            </w:r>
          </w:p>
          <w:p w14:paraId="26E7AF09" w14:textId="77777777" w:rsidR="005F400F" w:rsidRPr="006452E5" w:rsidRDefault="005F400F" w:rsidP="006452E5">
            <w:pPr>
              <w:pStyle w:val="a4"/>
              <w:numPr>
                <w:ilvl w:val="0"/>
                <w:numId w:val="29"/>
              </w:numPr>
              <w:tabs>
                <w:tab w:val="left" w:pos="351"/>
              </w:tabs>
              <w:ind w:left="67" w:firstLine="0"/>
              <w:rPr>
                <w:sz w:val="28"/>
                <w:szCs w:val="28"/>
              </w:rPr>
            </w:pPr>
            <w:r w:rsidRPr="006452E5">
              <w:rPr>
                <w:sz w:val="28"/>
                <w:szCs w:val="28"/>
              </w:rPr>
              <w:t>Дидактические  игры</w:t>
            </w:r>
          </w:p>
          <w:p w14:paraId="2132C297" w14:textId="77777777" w:rsidR="005F400F" w:rsidRPr="006452E5" w:rsidRDefault="005F400F" w:rsidP="006452E5">
            <w:pPr>
              <w:pStyle w:val="a4"/>
              <w:numPr>
                <w:ilvl w:val="0"/>
                <w:numId w:val="29"/>
              </w:numPr>
              <w:tabs>
                <w:tab w:val="left" w:pos="351"/>
              </w:tabs>
              <w:ind w:left="67" w:firstLine="0"/>
              <w:rPr>
                <w:sz w:val="28"/>
                <w:szCs w:val="28"/>
              </w:rPr>
            </w:pPr>
            <w:r w:rsidRPr="006452E5">
              <w:rPr>
                <w:sz w:val="28"/>
                <w:szCs w:val="28"/>
              </w:rPr>
              <w:t>Настольно-печатные  игры</w:t>
            </w:r>
          </w:p>
          <w:p w14:paraId="335FD7EC" w14:textId="77777777" w:rsidR="005F400F" w:rsidRPr="006452E5" w:rsidRDefault="005F400F" w:rsidP="006452E5">
            <w:pPr>
              <w:pStyle w:val="a4"/>
              <w:numPr>
                <w:ilvl w:val="0"/>
                <w:numId w:val="29"/>
              </w:numPr>
              <w:tabs>
                <w:tab w:val="left" w:pos="351"/>
              </w:tabs>
              <w:ind w:left="67" w:firstLine="0"/>
              <w:rPr>
                <w:sz w:val="28"/>
                <w:szCs w:val="28"/>
              </w:rPr>
            </w:pPr>
            <w:r w:rsidRPr="006452E5">
              <w:rPr>
                <w:sz w:val="28"/>
                <w:szCs w:val="28"/>
              </w:rPr>
              <w:t>Познавательный материал</w:t>
            </w:r>
          </w:p>
          <w:p w14:paraId="7EEB53FE" w14:textId="77777777" w:rsidR="005F400F" w:rsidRPr="006452E5" w:rsidRDefault="005F400F" w:rsidP="006452E5">
            <w:pPr>
              <w:pStyle w:val="a4"/>
              <w:numPr>
                <w:ilvl w:val="0"/>
                <w:numId w:val="29"/>
              </w:numPr>
              <w:tabs>
                <w:tab w:val="left" w:pos="351"/>
              </w:tabs>
              <w:ind w:left="67" w:firstLine="0"/>
              <w:rPr>
                <w:sz w:val="28"/>
                <w:szCs w:val="28"/>
              </w:rPr>
            </w:pPr>
            <w:r w:rsidRPr="006452E5">
              <w:rPr>
                <w:sz w:val="28"/>
                <w:szCs w:val="28"/>
              </w:rPr>
              <w:t>Материал для детского экспериментирования</w:t>
            </w:r>
          </w:p>
        </w:tc>
      </w:tr>
      <w:tr w:rsidR="005F400F" w:rsidRPr="006452E5" w14:paraId="03BF93EC" w14:textId="77777777">
        <w:tc>
          <w:tcPr>
            <w:tcW w:w="1673" w:type="dxa"/>
          </w:tcPr>
          <w:p w14:paraId="6275C54A" w14:textId="77777777" w:rsidR="005F400F" w:rsidRPr="006452E5" w:rsidRDefault="005F400F" w:rsidP="00434CC9">
            <w:pPr>
              <w:rPr>
                <w:sz w:val="28"/>
                <w:szCs w:val="28"/>
              </w:rPr>
            </w:pPr>
            <w:r w:rsidRPr="006452E5">
              <w:rPr>
                <w:sz w:val="28"/>
                <w:szCs w:val="28"/>
              </w:rPr>
              <w:t>Центр развития</w:t>
            </w:r>
          </w:p>
          <w:p w14:paraId="5B1E8431" w14:textId="77777777" w:rsidR="005F400F" w:rsidRPr="006452E5" w:rsidRDefault="005F400F" w:rsidP="00434CC9">
            <w:pPr>
              <w:rPr>
                <w:sz w:val="28"/>
                <w:szCs w:val="28"/>
              </w:rPr>
            </w:pPr>
            <w:r w:rsidRPr="006452E5">
              <w:rPr>
                <w:sz w:val="28"/>
                <w:szCs w:val="28"/>
              </w:rPr>
              <w:t xml:space="preserve"> «Строитель-ная  мастерская»</w:t>
            </w:r>
          </w:p>
        </w:tc>
        <w:tc>
          <w:tcPr>
            <w:tcW w:w="3969" w:type="dxa"/>
          </w:tcPr>
          <w:p w14:paraId="3CC2439D" w14:textId="77777777" w:rsidR="005F400F" w:rsidRPr="006452E5" w:rsidRDefault="005F400F" w:rsidP="006452E5">
            <w:pPr>
              <w:pStyle w:val="a4"/>
              <w:numPr>
                <w:ilvl w:val="0"/>
                <w:numId w:val="29"/>
              </w:numPr>
              <w:tabs>
                <w:tab w:val="left" w:pos="200"/>
              </w:tabs>
              <w:ind w:left="-83" w:firstLine="0"/>
              <w:rPr>
                <w:sz w:val="28"/>
                <w:szCs w:val="28"/>
              </w:rPr>
            </w:pPr>
            <w:r w:rsidRPr="006452E5">
              <w:rPr>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415" w:type="dxa"/>
          </w:tcPr>
          <w:p w14:paraId="03A8A286" w14:textId="77777777" w:rsidR="005F400F" w:rsidRPr="006452E5" w:rsidRDefault="005F400F" w:rsidP="006452E5">
            <w:pPr>
              <w:pStyle w:val="a4"/>
              <w:numPr>
                <w:ilvl w:val="0"/>
                <w:numId w:val="29"/>
              </w:numPr>
              <w:tabs>
                <w:tab w:val="left" w:pos="351"/>
              </w:tabs>
              <w:ind w:left="67" w:firstLine="0"/>
              <w:rPr>
                <w:sz w:val="28"/>
                <w:szCs w:val="28"/>
              </w:rPr>
            </w:pPr>
            <w:r w:rsidRPr="006452E5">
              <w:rPr>
                <w:sz w:val="28"/>
                <w:szCs w:val="28"/>
              </w:rPr>
              <w:t>Напольный  строительный  материал;</w:t>
            </w:r>
          </w:p>
          <w:p w14:paraId="776FA2E7" w14:textId="77777777" w:rsidR="005F400F" w:rsidRPr="006452E5" w:rsidRDefault="005F400F" w:rsidP="006452E5">
            <w:pPr>
              <w:pStyle w:val="a4"/>
              <w:numPr>
                <w:ilvl w:val="0"/>
                <w:numId w:val="29"/>
              </w:numPr>
              <w:tabs>
                <w:tab w:val="left" w:pos="351"/>
              </w:tabs>
              <w:ind w:left="67" w:firstLine="0"/>
              <w:rPr>
                <w:sz w:val="28"/>
                <w:szCs w:val="28"/>
              </w:rPr>
            </w:pPr>
            <w:r w:rsidRPr="006452E5">
              <w:rPr>
                <w:sz w:val="28"/>
                <w:szCs w:val="28"/>
              </w:rPr>
              <w:t>Настольный строительный материал</w:t>
            </w:r>
          </w:p>
          <w:p w14:paraId="10C968EA" w14:textId="77777777" w:rsidR="005F400F" w:rsidRPr="006452E5" w:rsidRDefault="005F400F" w:rsidP="006452E5">
            <w:pPr>
              <w:pStyle w:val="a4"/>
              <w:numPr>
                <w:ilvl w:val="0"/>
                <w:numId w:val="29"/>
              </w:numPr>
              <w:tabs>
                <w:tab w:val="left" w:pos="351"/>
              </w:tabs>
              <w:ind w:left="67" w:firstLine="0"/>
              <w:rPr>
                <w:sz w:val="28"/>
                <w:szCs w:val="28"/>
              </w:rPr>
            </w:pPr>
            <w:r w:rsidRPr="006452E5">
              <w:rPr>
                <w:sz w:val="28"/>
                <w:szCs w:val="28"/>
              </w:rPr>
              <w:t xml:space="preserve">Пластмассовые конструкторы  (младший возраст- с крупными деталями) </w:t>
            </w:r>
          </w:p>
          <w:p w14:paraId="19CA8930" w14:textId="77777777" w:rsidR="005F400F" w:rsidRPr="006452E5" w:rsidRDefault="005F400F" w:rsidP="006452E5">
            <w:pPr>
              <w:pStyle w:val="a4"/>
              <w:numPr>
                <w:ilvl w:val="0"/>
                <w:numId w:val="29"/>
              </w:numPr>
              <w:tabs>
                <w:tab w:val="left" w:pos="351"/>
              </w:tabs>
              <w:ind w:left="67" w:firstLine="0"/>
              <w:rPr>
                <w:sz w:val="28"/>
                <w:szCs w:val="28"/>
              </w:rPr>
            </w:pPr>
            <w:r w:rsidRPr="006452E5">
              <w:rPr>
                <w:sz w:val="28"/>
                <w:szCs w:val="28"/>
              </w:rPr>
              <w:t>Конструкторы с металлическими деталями- старший возраст</w:t>
            </w:r>
          </w:p>
          <w:p w14:paraId="09FDC86A" w14:textId="77777777" w:rsidR="005F400F" w:rsidRPr="006452E5" w:rsidRDefault="005F400F" w:rsidP="006452E5">
            <w:pPr>
              <w:pStyle w:val="a4"/>
              <w:numPr>
                <w:ilvl w:val="0"/>
                <w:numId w:val="29"/>
              </w:numPr>
              <w:tabs>
                <w:tab w:val="left" w:pos="351"/>
              </w:tabs>
              <w:ind w:left="67" w:firstLine="0"/>
              <w:rPr>
                <w:sz w:val="28"/>
                <w:szCs w:val="28"/>
              </w:rPr>
            </w:pPr>
            <w:r w:rsidRPr="006452E5">
              <w:rPr>
                <w:sz w:val="28"/>
                <w:szCs w:val="28"/>
              </w:rPr>
              <w:t>Схемы и модели для всех видов конструкторов – старший возраст</w:t>
            </w:r>
          </w:p>
          <w:p w14:paraId="67FE330B" w14:textId="77777777" w:rsidR="005F400F" w:rsidRPr="006452E5" w:rsidRDefault="005F400F" w:rsidP="006452E5">
            <w:pPr>
              <w:pStyle w:val="a4"/>
              <w:numPr>
                <w:ilvl w:val="0"/>
                <w:numId w:val="29"/>
              </w:numPr>
              <w:tabs>
                <w:tab w:val="left" w:pos="351"/>
              </w:tabs>
              <w:ind w:left="67" w:firstLine="0"/>
              <w:rPr>
                <w:sz w:val="28"/>
                <w:szCs w:val="28"/>
              </w:rPr>
            </w:pPr>
            <w:r w:rsidRPr="006452E5">
              <w:rPr>
                <w:sz w:val="28"/>
                <w:szCs w:val="28"/>
              </w:rPr>
              <w:t xml:space="preserve">Мягкие строительно- игровые модули (младший возраст) </w:t>
            </w:r>
          </w:p>
          <w:p w14:paraId="1DF9111A" w14:textId="77777777" w:rsidR="005F400F" w:rsidRPr="006452E5" w:rsidRDefault="005F400F" w:rsidP="006452E5">
            <w:pPr>
              <w:pStyle w:val="a4"/>
              <w:numPr>
                <w:ilvl w:val="0"/>
                <w:numId w:val="29"/>
              </w:numPr>
              <w:tabs>
                <w:tab w:val="left" w:pos="351"/>
              </w:tabs>
              <w:ind w:left="67" w:firstLine="0"/>
              <w:rPr>
                <w:sz w:val="28"/>
                <w:szCs w:val="28"/>
              </w:rPr>
            </w:pPr>
            <w:r w:rsidRPr="006452E5">
              <w:rPr>
                <w:sz w:val="28"/>
                <w:szCs w:val="28"/>
              </w:rPr>
              <w:t xml:space="preserve">Транспортные  игрушки </w:t>
            </w:r>
          </w:p>
          <w:p w14:paraId="7711DFB1" w14:textId="77777777" w:rsidR="005F400F" w:rsidRPr="006452E5" w:rsidRDefault="005F400F" w:rsidP="006452E5">
            <w:pPr>
              <w:pStyle w:val="a4"/>
              <w:numPr>
                <w:ilvl w:val="0"/>
                <w:numId w:val="29"/>
              </w:numPr>
              <w:tabs>
                <w:tab w:val="left" w:pos="351"/>
              </w:tabs>
              <w:ind w:left="67" w:firstLine="0"/>
              <w:rPr>
                <w:sz w:val="28"/>
                <w:szCs w:val="28"/>
              </w:rPr>
            </w:pPr>
            <w:r w:rsidRPr="006452E5">
              <w:rPr>
                <w:sz w:val="28"/>
                <w:szCs w:val="28"/>
              </w:rPr>
              <w:t xml:space="preserve">Схемы, иллюстрации  отдельных  построек (мосты, дома, корабли, самолёт и  др.). </w:t>
            </w:r>
            <w:r w:rsidRPr="006452E5">
              <w:rPr>
                <w:sz w:val="28"/>
                <w:szCs w:val="28"/>
              </w:rPr>
              <w:tab/>
            </w:r>
          </w:p>
        </w:tc>
      </w:tr>
      <w:tr w:rsidR="005F400F" w:rsidRPr="006452E5" w14:paraId="4A562120" w14:textId="77777777">
        <w:tc>
          <w:tcPr>
            <w:tcW w:w="1673" w:type="dxa"/>
          </w:tcPr>
          <w:p w14:paraId="679A79B5" w14:textId="77777777" w:rsidR="005F400F" w:rsidRPr="006452E5" w:rsidRDefault="005F400F" w:rsidP="00434CC9">
            <w:pPr>
              <w:rPr>
                <w:sz w:val="28"/>
                <w:szCs w:val="28"/>
              </w:rPr>
            </w:pPr>
            <w:r w:rsidRPr="006452E5">
              <w:rPr>
                <w:sz w:val="28"/>
                <w:szCs w:val="28"/>
              </w:rPr>
              <w:t>Центр развития</w:t>
            </w:r>
          </w:p>
          <w:p w14:paraId="2C3BFEB4" w14:textId="77777777" w:rsidR="005F400F" w:rsidRPr="006452E5" w:rsidRDefault="005F400F" w:rsidP="00434CC9">
            <w:pPr>
              <w:rPr>
                <w:sz w:val="28"/>
                <w:szCs w:val="28"/>
              </w:rPr>
            </w:pPr>
            <w:r w:rsidRPr="006452E5">
              <w:rPr>
                <w:sz w:val="28"/>
                <w:szCs w:val="28"/>
              </w:rPr>
              <w:t xml:space="preserve"> «Игровая  зона»</w:t>
            </w:r>
          </w:p>
        </w:tc>
        <w:tc>
          <w:tcPr>
            <w:tcW w:w="3969" w:type="dxa"/>
          </w:tcPr>
          <w:p w14:paraId="14A71317" w14:textId="77777777" w:rsidR="005F400F" w:rsidRPr="006452E5" w:rsidRDefault="005F400F" w:rsidP="006452E5">
            <w:pPr>
              <w:pStyle w:val="a4"/>
              <w:numPr>
                <w:ilvl w:val="0"/>
                <w:numId w:val="30"/>
              </w:numPr>
              <w:tabs>
                <w:tab w:val="left" w:pos="200"/>
              </w:tabs>
              <w:ind w:left="-83" w:firstLine="0"/>
              <w:rPr>
                <w:sz w:val="28"/>
                <w:szCs w:val="28"/>
              </w:rPr>
            </w:pPr>
            <w:r w:rsidRPr="006452E5">
              <w:rPr>
                <w:sz w:val="28"/>
                <w:szCs w:val="28"/>
              </w:rPr>
              <w:t>Реализация  ребенком  полученных  и  имеющихся знаний  об  окружающем  мире  в  игре.  Накопление  жизненного  опыта</w:t>
            </w:r>
          </w:p>
        </w:tc>
        <w:tc>
          <w:tcPr>
            <w:tcW w:w="5415" w:type="dxa"/>
          </w:tcPr>
          <w:p w14:paraId="689408B5" w14:textId="77777777" w:rsidR="005F400F" w:rsidRPr="006452E5" w:rsidRDefault="005F400F" w:rsidP="006452E5">
            <w:pPr>
              <w:pStyle w:val="a4"/>
              <w:numPr>
                <w:ilvl w:val="0"/>
                <w:numId w:val="30"/>
              </w:numPr>
              <w:tabs>
                <w:tab w:val="left" w:pos="351"/>
              </w:tabs>
              <w:ind w:left="67" w:firstLine="0"/>
              <w:rPr>
                <w:sz w:val="28"/>
                <w:szCs w:val="28"/>
              </w:rPr>
            </w:pPr>
            <w:r w:rsidRPr="006452E5">
              <w:rPr>
                <w:sz w:val="28"/>
                <w:szCs w:val="28"/>
              </w:rPr>
              <w:t>Атрибутика для с-р игр по возрасту детей («Семья», «Больница», «Магазин», «Школа», «Парикмахерская», «Почта», «Армия», «Космонавты», «Библиотека», «Ателье»)</w:t>
            </w:r>
          </w:p>
          <w:p w14:paraId="121F002B" w14:textId="77777777" w:rsidR="005F400F" w:rsidRPr="006452E5" w:rsidRDefault="005F400F" w:rsidP="006452E5">
            <w:pPr>
              <w:pStyle w:val="a4"/>
              <w:numPr>
                <w:ilvl w:val="0"/>
                <w:numId w:val="30"/>
              </w:numPr>
              <w:tabs>
                <w:tab w:val="left" w:pos="351"/>
              </w:tabs>
              <w:ind w:left="67" w:firstLine="0"/>
              <w:rPr>
                <w:sz w:val="28"/>
                <w:szCs w:val="28"/>
              </w:rPr>
            </w:pPr>
            <w:r w:rsidRPr="006452E5">
              <w:rPr>
                <w:sz w:val="28"/>
                <w:szCs w:val="28"/>
              </w:rPr>
              <w:t>Предметы- заместители</w:t>
            </w:r>
          </w:p>
        </w:tc>
      </w:tr>
      <w:tr w:rsidR="005F400F" w:rsidRPr="006452E5" w14:paraId="3EFA9DDD" w14:textId="77777777">
        <w:tc>
          <w:tcPr>
            <w:tcW w:w="1673" w:type="dxa"/>
          </w:tcPr>
          <w:p w14:paraId="6541A89B" w14:textId="77777777" w:rsidR="005F400F" w:rsidRPr="006452E5" w:rsidRDefault="005F400F" w:rsidP="00434CC9">
            <w:pPr>
              <w:rPr>
                <w:sz w:val="28"/>
                <w:szCs w:val="28"/>
              </w:rPr>
            </w:pPr>
            <w:r w:rsidRPr="006452E5">
              <w:rPr>
                <w:sz w:val="28"/>
                <w:szCs w:val="28"/>
              </w:rPr>
              <w:t>Центр развития</w:t>
            </w:r>
          </w:p>
          <w:p w14:paraId="22EE364D" w14:textId="77777777" w:rsidR="005F400F" w:rsidRPr="006452E5" w:rsidRDefault="005F400F" w:rsidP="00434CC9">
            <w:pPr>
              <w:rPr>
                <w:sz w:val="28"/>
                <w:szCs w:val="28"/>
              </w:rPr>
            </w:pPr>
            <w:r w:rsidRPr="006452E5">
              <w:rPr>
                <w:sz w:val="28"/>
                <w:szCs w:val="28"/>
              </w:rPr>
              <w:t xml:space="preserve"> «Уголок  безопасности»</w:t>
            </w:r>
          </w:p>
        </w:tc>
        <w:tc>
          <w:tcPr>
            <w:tcW w:w="3969" w:type="dxa"/>
          </w:tcPr>
          <w:p w14:paraId="27A5E258" w14:textId="77777777" w:rsidR="005F400F" w:rsidRPr="006452E5" w:rsidRDefault="005F400F" w:rsidP="006452E5">
            <w:pPr>
              <w:pStyle w:val="a4"/>
              <w:numPr>
                <w:ilvl w:val="0"/>
                <w:numId w:val="31"/>
              </w:numPr>
              <w:tabs>
                <w:tab w:val="left" w:pos="200"/>
              </w:tabs>
              <w:ind w:left="-83" w:firstLine="0"/>
              <w:rPr>
                <w:sz w:val="28"/>
                <w:szCs w:val="28"/>
              </w:rPr>
            </w:pPr>
            <w:r w:rsidRPr="006452E5">
              <w:rPr>
                <w:sz w:val="28"/>
                <w:szCs w:val="28"/>
              </w:rPr>
              <w:t>Расширение  познавательного  опыта,  его  использование  в повседневной  деятельности</w:t>
            </w:r>
          </w:p>
        </w:tc>
        <w:tc>
          <w:tcPr>
            <w:tcW w:w="5415" w:type="dxa"/>
          </w:tcPr>
          <w:p w14:paraId="21E9108E" w14:textId="77777777" w:rsidR="005F400F" w:rsidRPr="006452E5" w:rsidRDefault="005F400F" w:rsidP="006452E5">
            <w:pPr>
              <w:pStyle w:val="a4"/>
              <w:numPr>
                <w:ilvl w:val="0"/>
                <w:numId w:val="31"/>
              </w:numPr>
              <w:tabs>
                <w:tab w:val="left" w:pos="351"/>
              </w:tabs>
              <w:ind w:left="67" w:firstLine="0"/>
              <w:rPr>
                <w:sz w:val="28"/>
                <w:szCs w:val="28"/>
              </w:rPr>
            </w:pPr>
            <w:r w:rsidRPr="006452E5">
              <w:rPr>
                <w:sz w:val="28"/>
                <w:szCs w:val="28"/>
              </w:rPr>
              <w:t>Дидактические, настольные  игры  по  профилактике  ДТП</w:t>
            </w:r>
          </w:p>
          <w:p w14:paraId="052CCF1D" w14:textId="77777777" w:rsidR="005F400F" w:rsidRPr="006452E5" w:rsidRDefault="005F400F" w:rsidP="006452E5">
            <w:pPr>
              <w:pStyle w:val="a4"/>
              <w:numPr>
                <w:ilvl w:val="0"/>
                <w:numId w:val="31"/>
              </w:numPr>
              <w:tabs>
                <w:tab w:val="left" w:pos="351"/>
              </w:tabs>
              <w:ind w:left="67" w:firstLine="0"/>
              <w:rPr>
                <w:sz w:val="28"/>
                <w:szCs w:val="28"/>
              </w:rPr>
            </w:pPr>
            <w:r w:rsidRPr="006452E5">
              <w:rPr>
                <w:sz w:val="28"/>
                <w:szCs w:val="28"/>
              </w:rPr>
              <w:t xml:space="preserve">Макеты  перекрестков,  районов  города,  </w:t>
            </w:r>
          </w:p>
          <w:p w14:paraId="23122F81" w14:textId="77777777" w:rsidR="005F400F" w:rsidRPr="006452E5" w:rsidRDefault="005F400F" w:rsidP="006452E5">
            <w:pPr>
              <w:pStyle w:val="a4"/>
              <w:numPr>
                <w:ilvl w:val="0"/>
                <w:numId w:val="31"/>
              </w:numPr>
              <w:tabs>
                <w:tab w:val="left" w:pos="351"/>
              </w:tabs>
              <w:ind w:left="67" w:firstLine="0"/>
              <w:rPr>
                <w:sz w:val="28"/>
                <w:szCs w:val="28"/>
              </w:rPr>
            </w:pPr>
            <w:r w:rsidRPr="006452E5">
              <w:rPr>
                <w:sz w:val="28"/>
                <w:szCs w:val="28"/>
              </w:rPr>
              <w:t>Дорожные  знаки</w:t>
            </w:r>
          </w:p>
          <w:p w14:paraId="0BB52289" w14:textId="77777777" w:rsidR="005F400F" w:rsidRPr="006452E5" w:rsidRDefault="005F400F" w:rsidP="006452E5">
            <w:pPr>
              <w:pStyle w:val="a4"/>
              <w:numPr>
                <w:ilvl w:val="0"/>
                <w:numId w:val="31"/>
              </w:numPr>
              <w:tabs>
                <w:tab w:val="left" w:pos="351"/>
              </w:tabs>
              <w:ind w:left="67" w:firstLine="0"/>
              <w:rPr>
                <w:sz w:val="28"/>
                <w:szCs w:val="28"/>
              </w:rPr>
            </w:pPr>
            <w:r w:rsidRPr="006452E5">
              <w:rPr>
                <w:sz w:val="28"/>
                <w:szCs w:val="28"/>
              </w:rPr>
              <w:t>Литература  о  правилах  дорожного  движения</w:t>
            </w:r>
          </w:p>
        </w:tc>
      </w:tr>
      <w:tr w:rsidR="005F400F" w:rsidRPr="006452E5" w14:paraId="241A79E3" w14:textId="77777777">
        <w:tc>
          <w:tcPr>
            <w:tcW w:w="1673" w:type="dxa"/>
          </w:tcPr>
          <w:p w14:paraId="2F86F4B0" w14:textId="77777777" w:rsidR="005F400F" w:rsidRPr="006452E5" w:rsidRDefault="005F400F" w:rsidP="00434CC9">
            <w:pPr>
              <w:rPr>
                <w:sz w:val="28"/>
                <w:szCs w:val="28"/>
              </w:rPr>
            </w:pPr>
            <w:r w:rsidRPr="006452E5">
              <w:rPr>
                <w:sz w:val="28"/>
                <w:szCs w:val="28"/>
              </w:rPr>
              <w:t xml:space="preserve">Центр </w:t>
            </w:r>
          </w:p>
          <w:p w14:paraId="6765CFC3" w14:textId="77777777" w:rsidR="005F400F" w:rsidRPr="006452E5" w:rsidRDefault="005F400F" w:rsidP="00434CC9">
            <w:pPr>
              <w:rPr>
                <w:sz w:val="28"/>
                <w:szCs w:val="28"/>
              </w:rPr>
            </w:pPr>
            <w:r w:rsidRPr="006452E5">
              <w:rPr>
                <w:sz w:val="28"/>
                <w:szCs w:val="28"/>
              </w:rPr>
              <w:t>поликультурного развития</w:t>
            </w:r>
          </w:p>
        </w:tc>
        <w:tc>
          <w:tcPr>
            <w:tcW w:w="3969" w:type="dxa"/>
          </w:tcPr>
          <w:p w14:paraId="47E06526" w14:textId="77777777" w:rsidR="005F400F" w:rsidRPr="006452E5" w:rsidRDefault="005F400F" w:rsidP="006452E5">
            <w:pPr>
              <w:pStyle w:val="a4"/>
              <w:numPr>
                <w:ilvl w:val="0"/>
                <w:numId w:val="32"/>
              </w:numPr>
              <w:tabs>
                <w:tab w:val="left" w:pos="200"/>
              </w:tabs>
              <w:ind w:left="-83" w:firstLine="0"/>
              <w:rPr>
                <w:sz w:val="28"/>
                <w:szCs w:val="28"/>
              </w:rPr>
            </w:pPr>
            <w:r w:rsidRPr="006452E5">
              <w:rPr>
                <w:sz w:val="28"/>
                <w:szCs w:val="28"/>
              </w:rPr>
              <w:t>Расширение    представлений  детей о многонациональности России,  накопление  познавательного  опыта</w:t>
            </w:r>
          </w:p>
        </w:tc>
        <w:tc>
          <w:tcPr>
            <w:tcW w:w="5415" w:type="dxa"/>
          </w:tcPr>
          <w:p w14:paraId="06953F92" w14:textId="77777777" w:rsidR="005F400F" w:rsidRPr="006452E5" w:rsidRDefault="005F400F" w:rsidP="006452E5">
            <w:pPr>
              <w:pStyle w:val="a4"/>
              <w:numPr>
                <w:ilvl w:val="0"/>
                <w:numId w:val="32"/>
              </w:numPr>
              <w:tabs>
                <w:tab w:val="left" w:pos="351"/>
              </w:tabs>
              <w:ind w:left="67" w:firstLine="0"/>
              <w:rPr>
                <w:sz w:val="28"/>
                <w:szCs w:val="28"/>
              </w:rPr>
            </w:pPr>
            <w:r w:rsidRPr="006452E5">
              <w:rPr>
                <w:sz w:val="28"/>
                <w:szCs w:val="28"/>
              </w:rPr>
              <w:t>Государственная  символика и символика Татарстана</w:t>
            </w:r>
          </w:p>
          <w:p w14:paraId="26B47292" w14:textId="77777777" w:rsidR="005F400F" w:rsidRPr="006452E5" w:rsidRDefault="005F400F" w:rsidP="006452E5">
            <w:pPr>
              <w:pStyle w:val="a4"/>
              <w:numPr>
                <w:ilvl w:val="0"/>
                <w:numId w:val="32"/>
              </w:numPr>
              <w:tabs>
                <w:tab w:val="left" w:pos="351"/>
              </w:tabs>
              <w:ind w:left="67" w:firstLine="0"/>
              <w:rPr>
                <w:sz w:val="28"/>
                <w:szCs w:val="28"/>
              </w:rPr>
            </w:pPr>
            <w:r w:rsidRPr="006452E5">
              <w:rPr>
                <w:sz w:val="28"/>
                <w:szCs w:val="28"/>
              </w:rPr>
              <w:t>Образцы  костюмов</w:t>
            </w:r>
          </w:p>
          <w:p w14:paraId="739C1D28" w14:textId="77777777" w:rsidR="005F400F" w:rsidRPr="006452E5" w:rsidRDefault="005F400F" w:rsidP="006452E5">
            <w:pPr>
              <w:pStyle w:val="a4"/>
              <w:numPr>
                <w:ilvl w:val="0"/>
                <w:numId w:val="32"/>
              </w:numPr>
              <w:tabs>
                <w:tab w:val="left" w:pos="351"/>
              </w:tabs>
              <w:ind w:left="67" w:firstLine="0"/>
              <w:rPr>
                <w:sz w:val="28"/>
                <w:szCs w:val="28"/>
              </w:rPr>
            </w:pPr>
            <w:r w:rsidRPr="006452E5">
              <w:rPr>
                <w:sz w:val="28"/>
                <w:szCs w:val="28"/>
              </w:rPr>
              <w:t>Наглядный материала: альбомы, картины, фотоиллюстрации и др.</w:t>
            </w:r>
          </w:p>
          <w:p w14:paraId="47178ABB" w14:textId="77777777" w:rsidR="005F400F" w:rsidRPr="006452E5" w:rsidRDefault="005F400F" w:rsidP="006452E5">
            <w:pPr>
              <w:pStyle w:val="a4"/>
              <w:numPr>
                <w:ilvl w:val="0"/>
                <w:numId w:val="32"/>
              </w:numPr>
              <w:tabs>
                <w:tab w:val="left" w:pos="351"/>
              </w:tabs>
              <w:ind w:left="67" w:firstLine="0"/>
              <w:rPr>
                <w:sz w:val="28"/>
                <w:szCs w:val="28"/>
              </w:rPr>
            </w:pPr>
            <w:r w:rsidRPr="006452E5">
              <w:rPr>
                <w:sz w:val="28"/>
                <w:szCs w:val="28"/>
              </w:rPr>
              <w:t>Предметы народно- прикладного искусства</w:t>
            </w:r>
          </w:p>
          <w:p w14:paraId="6D3203DE" w14:textId="77777777" w:rsidR="005F400F" w:rsidRPr="006452E5" w:rsidRDefault="005F400F" w:rsidP="006452E5">
            <w:pPr>
              <w:pStyle w:val="a4"/>
              <w:numPr>
                <w:ilvl w:val="0"/>
                <w:numId w:val="32"/>
              </w:numPr>
              <w:tabs>
                <w:tab w:val="left" w:pos="351"/>
              </w:tabs>
              <w:ind w:left="67" w:firstLine="0"/>
              <w:rPr>
                <w:sz w:val="28"/>
                <w:szCs w:val="28"/>
              </w:rPr>
            </w:pPr>
            <w:r w:rsidRPr="006452E5">
              <w:rPr>
                <w:sz w:val="28"/>
                <w:szCs w:val="28"/>
              </w:rPr>
              <w:t>Предметы национального быта</w:t>
            </w:r>
          </w:p>
          <w:p w14:paraId="32CB56FB" w14:textId="77777777" w:rsidR="005F400F" w:rsidRPr="006452E5" w:rsidRDefault="005F400F" w:rsidP="006452E5">
            <w:pPr>
              <w:pStyle w:val="a4"/>
              <w:numPr>
                <w:ilvl w:val="0"/>
                <w:numId w:val="32"/>
              </w:numPr>
              <w:tabs>
                <w:tab w:val="left" w:pos="351"/>
              </w:tabs>
              <w:ind w:left="67" w:firstLine="0"/>
              <w:rPr>
                <w:sz w:val="28"/>
                <w:szCs w:val="28"/>
              </w:rPr>
            </w:pPr>
            <w:r w:rsidRPr="006452E5">
              <w:rPr>
                <w:sz w:val="28"/>
                <w:szCs w:val="28"/>
              </w:rPr>
              <w:t xml:space="preserve">Детская художественная литература на </w:t>
            </w:r>
            <w:r w:rsidRPr="006452E5">
              <w:rPr>
                <w:sz w:val="28"/>
                <w:szCs w:val="28"/>
              </w:rPr>
              <w:lastRenderedPageBreak/>
              <w:t>двух языках</w:t>
            </w:r>
          </w:p>
          <w:p w14:paraId="3DD4B46C" w14:textId="77777777" w:rsidR="005F400F" w:rsidRPr="006452E5" w:rsidRDefault="005F400F" w:rsidP="006452E5">
            <w:pPr>
              <w:pStyle w:val="a4"/>
              <w:numPr>
                <w:ilvl w:val="0"/>
                <w:numId w:val="32"/>
              </w:numPr>
              <w:tabs>
                <w:tab w:val="left" w:pos="351"/>
              </w:tabs>
              <w:ind w:left="67" w:firstLine="0"/>
              <w:rPr>
                <w:sz w:val="28"/>
                <w:szCs w:val="28"/>
              </w:rPr>
            </w:pPr>
            <w:r w:rsidRPr="006452E5">
              <w:rPr>
                <w:sz w:val="28"/>
                <w:szCs w:val="28"/>
              </w:rPr>
              <w:t>Видео и аудиозаписи</w:t>
            </w:r>
          </w:p>
        </w:tc>
      </w:tr>
      <w:tr w:rsidR="005F400F" w:rsidRPr="006452E5" w14:paraId="489784C1" w14:textId="77777777">
        <w:tc>
          <w:tcPr>
            <w:tcW w:w="1673" w:type="dxa"/>
          </w:tcPr>
          <w:p w14:paraId="26C2CD76" w14:textId="77777777" w:rsidR="005F400F" w:rsidRPr="006452E5" w:rsidRDefault="005F400F" w:rsidP="00434CC9">
            <w:pPr>
              <w:rPr>
                <w:sz w:val="28"/>
                <w:szCs w:val="28"/>
              </w:rPr>
            </w:pPr>
            <w:r w:rsidRPr="006452E5">
              <w:rPr>
                <w:sz w:val="28"/>
                <w:szCs w:val="28"/>
              </w:rPr>
              <w:lastRenderedPageBreak/>
              <w:t>Центр развития</w:t>
            </w:r>
          </w:p>
          <w:p w14:paraId="1A50F319" w14:textId="77777777" w:rsidR="005F400F" w:rsidRPr="006452E5" w:rsidRDefault="005F400F" w:rsidP="00434CC9">
            <w:pPr>
              <w:rPr>
                <w:sz w:val="28"/>
                <w:szCs w:val="28"/>
              </w:rPr>
            </w:pPr>
            <w:r w:rsidRPr="006452E5">
              <w:rPr>
                <w:sz w:val="28"/>
                <w:szCs w:val="28"/>
              </w:rPr>
              <w:t xml:space="preserve"> «Книжный  уголок»</w:t>
            </w:r>
          </w:p>
        </w:tc>
        <w:tc>
          <w:tcPr>
            <w:tcW w:w="3969" w:type="dxa"/>
          </w:tcPr>
          <w:p w14:paraId="2E8AC7A5" w14:textId="77777777" w:rsidR="005F400F" w:rsidRPr="006452E5" w:rsidRDefault="005F400F" w:rsidP="006452E5">
            <w:pPr>
              <w:pStyle w:val="a4"/>
              <w:numPr>
                <w:ilvl w:val="0"/>
                <w:numId w:val="33"/>
              </w:numPr>
              <w:tabs>
                <w:tab w:val="left" w:pos="200"/>
              </w:tabs>
              <w:ind w:left="-83" w:firstLine="0"/>
              <w:rPr>
                <w:sz w:val="28"/>
                <w:szCs w:val="28"/>
              </w:rPr>
            </w:pPr>
            <w:r w:rsidRPr="006452E5">
              <w:rPr>
                <w:sz w:val="28"/>
                <w:szCs w:val="28"/>
              </w:rPr>
              <w:t>Формирование умения самостоятельно работать с книгой, «добывать» нужную информацию.</w:t>
            </w:r>
          </w:p>
        </w:tc>
        <w:tc>
          <w:tcPr>
            <w:tcW w:w="5415" w:type="dxa"/>
          </w:tcPr>
          <w:p w14:paraId="1D19DC4F" w14:textId="77777777" w:rsidR="005F400F" w:rsidRPr="006452E5" w:rsidRDefault="005F400F" w:rsidP="006452E5">
            <w:pPr>
              <w:pStyle w:val="a4"/>
              <w:numPr>
                <w:ilvl w:val="0"/>
                <w:numId w:val="33"/>
              </w:numPr>
              <w:tabs>
                <w:tab w:val="left" w:pos="351"/>
              </w:tabs>
              <w:ind w:left="67" w:firstLine="0"/>
              <w:rPr>
                <w:sz w:val="28"/>
                <w:szCs w:val="28"/>
              </w:rPr>
            </w:pPr>
            <w:r w:rsidRPr="006452E5">
              <w:rPr>
                <w:sz w:val="28"/>
                <w:szCs w:val="28"/>
              </w:rPr>
              <w:t>Детская   художественная  литература в соответствии с возрастом детей</w:t>
            </w:r>
          </w:p>
          <w:p w14:paraId="0425949A" w14:textId="77777777" w:rsidR="005F400F" w:rsidRPr="006452E5" w:rsidRDefault="005F400F" w:rsidP="006452E5">
            <w:pPr>
              <w:pStyle w:val="a4"/>
              <w:numPr>
                <w:ilvl w:val="0"/>
                <w:numId w:val="33"/>
              </w:numPr>
              <w:tabs>
                <w:tab w:val="left" w:pos="351"/>
              </w:tabs>
              <w:ind w:left="67" w:firstLine="0"/>
              <w:rPr>
                <w:sz w:val="28"/>
                <w:szCs w:val="28"/>
              </w:rPr>
            </w:pPr>
            <w:r w:rsidRPr="006452E5">
              <w:rPr>
                <w:sz w:val="28"/>
                <w:szCs w:val="28"/>
              </w:rPr>
              <w:t>Наличие художественной литературы</w:t>
            </w:r>
          </w:p>
          <w:p w14:paraId="30C27984" w14:textId="77777777" w:rsidR="005F400F" w:rsidRPr="006452E5" w:rsidRDefault="005F400F" w:rsidP="006452E5">
            <w:pPr>
              <w:pStyle w:val="a4"/>
              <w:numPr>
                <w:ilvl w:val="0"/>
                <w:numId w:val="33"/>
              </w:numPr>
              <w:tabs>
                <w:tab w:val="left" w:pos="351"/>
              </w:tabs>
              <w:ind w:left="67" w:firstLine="0"/>
              <w:rPr>
                <w:sz w:val="28"/>
                <w:szCs w:val="28"/>
              </w:rPr>
            </w:pPr>
            <w:r w:rsidRPr="006452E5">
              <w:rPr>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14:paraId="2FBC7ED1" w14:textId="77777777" w:rsidR="005F400F" w:rsidRPr="006452E5" w:rsidRDefault="005F400F" w:rsidP="006452E5">
            <w:pPr>
              <w:pStyle w:val="a4"/>
              <w:numPr>
                <w:ilvl w:val="0"/>
                <w:numId w:val="33"/>
              </w:numPr>
              <w:tabs>
                <w:tab w:val="left" w:pos="351"/>
              </w:tabs>
              <w:ind w:left="67" w:firstLine="0"/>
              <w:rPr>
                <w:sz w:val="28"/>
                <w:szCs w:val="28"/>
              </w:rPr>
            </w:pPr>
            <w:r w:rsidRPr="006452E5">
              <w:rPr>
                <w:sz w:val="28"/>
                <w:szCs w:val="28"/>
              </w:rPr>
              <w:t>Материалы о художниках – иллюстраторах</w:t>
            </w:r>
          </w:p>
          <w:p w14:paraId="6D59E4CD" w14:textId="77777777" w:rsidR="005F400F" w:rsidRPr="006452E5" w:rsidRDefault="005F400F" w:rsidP="006452E5">
            <w:pPr>
              <w:pStyle w:val="a4"/>
              <w:numPr>
                <w:ilvl w:val="0"/>
                <w:numId w:val="33"/>
              </w:numPr>
              <w:tabs>
                <w:tab w:val="left" w:pos="351"/>
              </w:tabs>
              <w:ind w:left="67" w:firstLine="0"/>
              <w:rPr>
                <w:sz w:val="28"/>
                <w:szCs w:val="28"/>
              </w:rPr>
            </w:pPr>
            <w:r w:rsidRPr="006452E5">
              <w:rPr>
                <w:sz w:val="28"/>
                <w:szCs w:val="28"/>
              </w:rPr>
              <w:t>Портрет поэтов, писателей (старший возраст)</w:t>
            </w:r>
          </w:p>
          <w:p w14:paraId="2CAB7440" w14:textId="77777777" w:rsidR="005F400F" w:rsidRPr="006452E5" w:rsidRDefault="005F400F" w:rsidP="006452E5">
            <w:pPr>
              <w:pStyle w:val="a4"/>
              <w:numPr>
                <w:ilvl w:val="0"/>
                <w:numId w:val="33"/>
              </w:numPr>
              <w:tabs>
                <w:tab w:val="left" w:pos="351"/>
              </w:tabs>
              <w:ind w:left="67" w:firstLine="0"/>
              <w:rPr>
                <w:sz w:val="28"/>
                <w:szCs w:val="28"/>
              </w:rPr>
            </w:pPr>
            <w:r w:rsidRPr="006452E5">
              <w:rPr>
                <w:sz w:val="28"/>
                <w:szCs w:val="28"/>
              </w:rPr>
              <w:t>Тематические выставки</w:t>
            </w:r>
          </w:p>
        </w:tc>
      </w:tr>
      <w:tr w:rsidR="005F400F" w:rsidRPr="006452E5" w14:paraId="227482DF" w14:textId="77777777">
        <w:tc>
          <w:tcPr>
            <w:tcW w:w="1673" w:type="dxa"/>
          </w:tcPr>
          <w:p w14:paraId="77CCC138" w14:textId="77777777" w:rsidR="005F400F" w:rsidRPr="006452E5" w:rsidRDefault="005F400F" w:rsidP="00434CC9">
            <w:pPr>
              <w:rPr>
                <w:sz w:val="28"/>
                <w:szCs w:val="28"/>
              </w:rPr>
            </w:pPr>
            <w:r w:rsidRPr="006452E5">
              <w:rPr>
                <w:sz w:val="28"/>
                <w:szCs w:val="28"/>
              </w:rPr>
              <w:t>Центр развития</w:t>
            </w:r>
          </w:p>
          <w:p w14:paraId="051D6AC6" w14:textId="77777777" w:rsidR="005F400F" w:rsidRPr="006452E5" w:rsidRDefault="005F400F" w:rsidP="00434CC9">
            <w:pPr>
              <w:rPr>
                <w:sz w:val="28"/>
                <w:szCs w:val="28"/>
              </w:rPr>
            </w:pPr>
            <w:r w:rsidRPr="006452E5">
              <w:rPr>
                <w:sz w:val="28"/>
                <w:szCs w:val="28"/>
              </w:rPr>
              <w:t>«Театрализованный  уголок»</w:t>
            </w:r>
          </w:p>
        </w:tc>
        <w:tc>
          <w:tcPr>
            <w:tcW w:w="3969" w:type="dxa"/>
          </w:tcPr>
          <w:p w14:paraId="5495D0EC" w14:textId="77777777" w:rsidR="005F400F" w:rsidRPr="006452E5" w:rsidRDefault="005F400F" w:rsidP="006452E5">
            <w:pPr>
              <w:pStyle w:val="a4"/>
              <w:numPr>
                <w:ilvl w:val="0"/>
                <w:numId w:val="34"/>
              </w:numPr>
              <w:tabs>
                <w:tab w:val="left" w:pos="200"/>
              </w:tabs>
              <w:ind w:left="-83" w:firstLine="0"/>
              <w:rPr>
                <w:sz w:val="28"/>
                <w:szCs w:val="28"/>
              </w:rPr>
            </w:pPr>
            <w:r w:rsidRPr="006452E5">
              <w:rPr>
                <w:sz w:val="28"/>
                <w:szCs w:val="28"/>
              </w:rPr>
              <w:t>Развитие  творческих  способностей  ребенка,  стремление  проявить  себя  в  играх-драматизациях</w:t>
            </w:r>
          </w:p>
        </w:tc>
        <w:tc>
          <w:tcPr>
            <w:tcW w:w="5415" w:type="dxa"/>
          </w:tcPr>
          <w:p w14:paraId="127CC0E8" w14:textId="77777777" w:rsidR="005F400F" w:rsidRPr="006452E5" w:rsidRDefault="005F400F" w:rsidP="006452E5">
            <w:pPr>
              <w:pStyle w:val="a4"/>
              <w:numPr>
                <w:ilvl w:val="0"/>
                <w:numId w:val="34"/>
              </w:numPr>
              <w:tabs>
                <w:tab w:val="left" w:pos="351"/>
              </w:tabs>
              <w:ind w:left="67" w:firstLine="0"/>
              <w:rPr>
                <w:sz w:val="28"/>
                <w:szCs w:val="28"/>
              </w:rPr>
            </w:pPr>
            <w:r w:rsidRPr="006452E5">
              <w:rPr>
                <w:sz w:val="28"/>
                <w:szCs w:val="28"/>
              </w:rPr>
              <w:t xml:space="preserve">Ширмы </w:t>
            </w:r>
          </w:p>
          <w:p w14:paraId="57014F95" w14:textId="77777777" w:rsidR="005F400F" w:rsidRPr="006452E5" w:rsidRDefault="005F400F" w:rsidP="006452E5">
            <w:pPr>
              <w:pStyle w:val="a4"/>
              <w:numPr>
                <w:ilvl w:val="0"/>
                <w:numId w:val="34"/>
              </w:numPr>
              <w:tabs>
                <w:tab w:val="left" w:pos="351"/>
              </w:tabs>
              <w:ind w:left="67" w:firstLine="0"/>
              <w:rPr>
                <w:sz w:val="28"/>
                <w:szCs w:val="28"/>
              </w:rPr>
            </w:pPr>
            <w:r w:rsidRPr="006452E5">
              <w:rPr>
                <w:sz w:val="28"/>
                <w:szCs w:val="28"/>
              </w:rPr>
              <w:t>Элементы костюмов</w:t>
            </w:r>
          </w:p>
          <w:p w14:paraId="6856F605" w14:textId="77777777" w:rsidR="005F400F" w:rsidRPr="006452E5" w:rsidRDefault="005F400F" w:rsidP="006452E5">
            <w:pPr>
              <w:pStyle w:val="a4"/>
              <w:numPr>
                <w:ilvl w:val="0"/>
                <w:numId w:val="34"/>
              </w:numPr>
              <w:tabs>
                <w:tab w:val="left" w:pos="351"/>
              </w:tabs>
              <w:ind w:left="67" w:firstLine="0"/>
              <w:rPr>
                <w:sz w:val="28"/>
                <w:szCs w:val="28"/>
              </w:rPr>
            </w:pPr>
            <w:r w:rsidRPr="006452E5">
              <w:rPr>
                <w:sz w:val="28"/>
                <w:szCs w:val="28"/>
              </w:rPr>
              <w:t>Различные виды театров (в соответствии с возрастом)</w:t>
            </w:r>
          </w:p>
          <w:p w14:paraId="6B29176C" w14:textId="77777777" w:rsidR="005F400F" w:rsidRPr="006452E5" w:rsidRDefault="005F400F" w:rsidP="006452E5">
            <w:pPr>
              <w:pStyle w:val="a4"/>
              <w:numPr>
                <w:ilvl w:val="0"/>
                <w:numId w:val="34"/>
              </w:numPr>
              <w:tabs>
                <w:tab w:val="left" w:pos="351"/>
              </w:tabs>
              <w:ind w:left="67" w:firstLine="0"/>
              <w:rPr>
                <w:sz w:val="28"/>
                <w:szCs w:val="28"/>
              </w:rPr>
            </w:pPr>
            <w:r w:rsidRPr="006452E5">
              <w:rPr>
                <w:sz w:val="28"/>
                <w:szCs w:val="28"/>
              </w:rPr>
              <w:t>Предметы декорации</w:t>
            </w:r>
          </w:p>
        </w:tc>
      </w:tr>
      <w:tr w:rsidR="005F400F" w:rsidRPr="006452E5" w14:paraId="7A97390B" w14:textId="77777777">
        <w:tc>
          <w:tcPr>
            <w:tcW w:w="1673" w:type="dxa"/>
          </w:tcPr>
          <w:p w14:paraId="6ACD6992" w14:textId="77777777" w:rsidR="005F400F" w:rsidRPr="006452E5" w:rsidRDefault="005F400F" w:rsidP="00434CC9">
            <w:pPr>
              <w:rPr>
                <w:sz w:val="28"/>
                <w:szCs w:val="28"/>
              </w:rPr>
            </w:pPr>
            <w:r w:rsidRPr="006452E5">
              <w:rPr>
                <w:sz w:val="28"/>
                <w:szCs w:val="28"/>
              </w:rPr>
              <w:t>Центр развития</w:t>
            </w:r>
          </w:p>
          <w:p w14:paraId="6557E798" w14:textId="77777777" w:rsidR="005F400F" w:rsidRPr="006452E5" w:rsidRDefault="005F400F" w:rsidP="00434CC9">
            <w:pPr>
              <w:rPr>
                <w:sz w:val="28"/>
                <w:szCs w:val="28"/>
              </w:rPr>
            </w:pPr>
            <w:r w:rsidRPr="006452E5">
              <w:rPr>
                <w:sz w:val="28"/>
                <w:szCs w:val="28"/>
              </w:rPr>
              <w:t xml:space="preserve"> «Творческая  мастерская»</w:t>
            </w:r>
          </w:p>
        </w:tc>
        <w:tc>
          <w:tcPr>
            <w:tcW w:w="3969" w:type="dxa"/>
          </w:tcPr>
          <w:p w14:paraId="785C9F3C" w14:textId="77777777" w:rsidR="005F400F" w:rsidRPr="006452E5" w:rsidRDefault="005F400F" w:rsidP="006452E5">
            <w:pPr>
              <w:pStyle w:val="a4"/>
              <w:numPr>
                <w:ilvl w:val="0"/>
                <w:numId w:val="34"/>
              </w:numPr>
              <w:tabs>
                <w:tab w:val="left" w:pos="200"/>
              </w:tabs>
              <w:ind w:left="-83" w:firstLine="0"/>
              <w:rPr>
                <w:sz w:val="28"/>
                <w:szCs w:val="28"/>
              </w:rPr>
            </w:pPr>
            <w:r w:rsidRPr="006452E5">
              <w:rPr>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415" w:type="dxa"/>
          </w:tcPr>
          <w:p w14:paraId="1455CC04" w14:textId="77777777" w:rsidR="005F400F" w:rsidRPr="006452E5" w:rsidRDefault="005F400F" w:rsidP="006452E5">
            <w:pPr>
              <w:pStyle w:val="a4"/>
              <w:numPr>
                <w:ilvl w:val="0"/>
                <w:numId w:val="34"/>
              </w:numPr>
              <w:tabs>
                <w:tab w:val="left" w:pos="351"/>
              </w:tabs>
              <w:ind w:left="67" w:firstLine="0"/>
              <w:rPr>
                <w:sz w:val="28"/>
                <w:szCs w:val="28"/>
              </w:rPr>
            </w:pPr>
            <w:r w:rsidRPr="006452E5">
              <w:rPr>
                <w:sz w:val="28"/>
                <w:szCs w:val="28"/>
              </w:rPr>
              <w:t>Бумага разного формата, разной формы, разного тона</w:t>
            </w:r>
          </w:p>
          <w:p w14:paraId="3A807BD0" w14:textId="77777777" w:rsidR="005F400F" w:rsidRPr="006452E5" w:rsidRDefault="005F400F" w:rsidP="006452E5">
            <w:pPr>
              <w:pStyle w:val="a4"/>
              <w:numPr>
                <w:ilvl w:val="0"/>
                <w:numId w:val="34"/>
              </w:numPr>
              <w:tabs>
                <w:tab w:val="left" w:pos="351"/>
              </w:tabs>
              <w:ind w:left="67" w:firstLine="0"/>
              <w:rPr>
                <w:sz w:val="28"/>
                <w:szCs w:val="28"/>
              </w:rPr>
            </w:pPr>
            <w:r w:rsidRPr="006452E5">
              <w:rPr>
                <w:sz w:val="28"/>
                <w:szCs w:val="28"/>
              </w:rPr>
              <w:t>Достаточное количество цветных карандашей, красок, кистей, тряпочек, пластилина (стеки, доски для лепки)</w:t>
            </w:r>
          </w:p>
          <w:p w14:paraId="6E1AA38A" w14:textId="77777777" w:rsidR="005F400F" w:rsidRPr="006452E5" w:rsidRDefault="005F400F" w:rsidP="006452E5">
            <w:pPr>
              <w:pStyle w:val="a4"/>
              <w:numPr>
                <w:ilvl w:val="0"/>
                <w:numId w:val="34"/>
              </w:numPr>
              <w:tabs>
                <w:tab w:val="left" w:pos="351"/>
              </w:tabs>
              <w:ind w:left="67" w:firstLine="0"/>
              <w:rPr>
                <w:sz w:val="28"/>
                <w:szCs w:val="28"/>
              </w:rPr>
            </w:pPr>
            <w:r w:rsidRPr="006452E5">
              <w:rPr>
                <w:sz w:val="28"/>
                <w:szCs w:val="28"/>
              </w:rPr>
              <w:t>Наличие цветной бумаги и картона</w:t>
            </w:r>
          </w:p>
          <w:p w14:paraId="0F00E231" w14:textId="77777777" w:rsidR="005F400F" w:rsidRPr="006452E5" w:rsidRDefault="005F400F" w:rsidP="006452E5">
            <w:pPr>
              <w:pStyle w:val="a4"/>
              <w:numPr>
                <w:ilvl w:val="0"/>
                <w:numId w:val="34"/>
              </w:numPr>
              <w:tabs>
                <w:tab w:val="left" w:pos="351"/>
              </w:tabs>
              <w:ind w:left="67" w:firstLine="0"/>
              <w:rPr>
                <w:sz w:val="28"/>
                <w:szCs w:val="28"/>
              </w:rPr>
            </w:pPr>
            <w:r w:rsidRPr="006452E5">
              <w:rPr>
                <w:sz w:val="28"/>
                <w:szCs w:val="28"/>
              </w:rPr>
              <w:t>Достаточное количество ножниц с закругленными концами, клея, клеенок, тряпочек, салфеток  для аппликации</w:t>
            </w:r>
          </w:p>
          <w:p w14:paraId="2FF22B6C" w14:textId="77777777" w:rsidR="005F400F" w:rsidRPr="006452E5" w:rsidRDefault="005F400F" w:rsidP="006452E5">
            <w:pPr>
              <w:pStyle w:val="a4"/>
              <w:numPr>
                <w:ilvl w:val="0"/>
                <w:numId w:val="34"/>
              </w:numPr>
              <w:tabs>
                <w:tab w:val="left" w:pos="351"/>
              </w:tabs>
              <w:ind w:left="67" w:firstLine="0"/>
              <w:rPr>
                <w:sz w:val="28"/>
                <w:szCs w:val="28"/>
              </w:rPr>
            </w:pPr>
            <w:r w:rsidRPr="006452E5">
              <w:rPr>
                <w:sz w:val="28"/>
                <w:szCs w:val="28"/>
              </w:rPr>
              <w:t>Бросовый материал (фольга, фантики от конфет и др.)</w:t>
            </w:r>
          </w:p>
          <w:p w14:paraId="78789BDB" w14:textId="77777777" w:rsidR="005F400F" w:rsidRPr="006452E5" w:rsidRDefault="005F400F" w:rsidP="006452E5">
            <w:pPr>
              <w:pStyle w:val="a4"/>
              <w:numPr>
                <w:ilvl w:val="0"/>
                <w:numId w:val="34"/>
              </w:numPr>
              <w:tabs>
                <w:tab w:val="left" w:pos="351"/>
              </w:tabs>
              <w:ind w:left="67" w:firstLine="0"/>
              <w:rPr>
                <w:sz w:val="28"/>
                <w:szCs w:val="28"/>
              </w:rPr>
            </w:pPr>
            <w:r w:rsidRPr="006452E5">
              <w:rPr>
                <w:sz w:val="28"/>
                <w:szCs w:val="28"/>
              </w:rPr>
              <w:t>Место для сменных выставок детских работ, совместных работ детей и родителей</w:t>
            </w:r>
          </w:p>
          <w:p w14:paraId="460027A7" w14:textId="77777777" w:rsidR="005F400F" w:rsidRPr="006452E5" w:rsidRDefault="005F400F" w:rsidP="006452E5">
            <w:pPr>
              <w:pStyle w:val="a4"/>
              <w:numPr>
                <w:ilvl w:val="0"/>
                <w:numId w:val="34"/>
              </w:numPr>
              <w:tabs>
                <w:tab w:val="left" w:pos="351"/>
              </w:tabs>
              <w:ind w:left="67" w:firstLine="0"/>
              <w:rPr>
                <w:sz w:val="28"/>
                <w:szCs w:val="28"/>
              </w:rPr>
            </w:pPr>
            <w:r w:rsidRPr="006452E5">
              <w:rPr>
                <w:sz w:val="28"/>
                <w:szCs w:val="28"/>
              </w:rPr>
              <w:t>Место для сменных выставок произведений изоискусства</w:t>
            </w:r>
          </w:p>
          <w:p w14:paraId="0EFE1EB1" w14:textId="77777777" w:rsidR="005F400F" w:rsidRPr="006452E5" w:rsidRDefault="005F400F" w:rsidP="006452E5">
            <w:pPr>
              <w:pStyle w:val="a4"/>
              <w:numPr>
                <w:ilvl w:val="0"/>
                <w:numId w:val="34"/>
              </w:numPr>
              <w:tabs>
                <w:tab w:val="left" w:pos="351"/>
              </w:tabs>
              <w:ind w:left="67" w:firstLine="0"/>
              <w:rPr>
                <w:sz w:val="28"/>
                <w:szCs w:val="28"/>
              </w:rPr>
            </w:pPr>
            <w:r w:rsidRPr="006452E5">
              <w:rPr>
                <w:sz w:val="28"/>
                <w:szCs w:val="28"/>
              </w:rPr>
              <w:t>Альбомы- раскраски</w:t>
            </w:r>
          </w:p>
          <w:p w14:paraId="45EC2ACA" w14:textId="77777777" w:rsidR="005F400F" w:rsidRPr="006452E5" w:rsidRDefault="005F400F" w:rsidP="006452E5">
            <w:pPr>
              <w:pStyle w:val="a4"/>
              <w:numPr>
                <w:ilvl w:val="0"/>
                <w:numId w:val="34"/>
              </w:numPr>
              <w:tabs>
                <w:tab w:val="left" w:pos="351"/>
              </w:tabs>
              <w:ind w:left="67" w:firstLine="0"/>
              <w:rPr>
                <w:sz w:val="28"/>
                <w:szCs w:val="28"/>
              </w:rPr>
            </w:pPr>
            <w:r w:rsidRPr="006452E5">
              <w:rPr>
                <w:sz w:val="28"/>
                <w:szCs w:val="28"/>
              </w:rPr>
              <w:t>Наборы открыток, картинки, книги и альбомы с иллюстрациями, предметные картинки</w:t>
            </w:r>
          </w:p>
          <w:p w14:paraId="103273F5" w14:textId="77777777" w:rsidR="005F400F" w:rsidRPr="006452E5" w:rsidRDefault="005F400F" w:rsidP="006452E5">
            <w:pPr>
              <w:pStyle w:val="a4"/>
              <w:numPr>
                <w:ilvl w:val="0"/>
                <w:numId w:val="34"/>
              </w:numPr>
              <w:tabs>
                <w:tab w:val="left" w:pos="351"/>
              </w:tabs>
              <w:ind w:left="67" w:firstLine="0"/>
              <w:rPr>
                <w:sz w:val="28"/>
                <w:szCs w:val="28"/>
              </w:rPr>
            </w:pPr>
            <w:r w:rsidRPr="006452E5">
              <w:rPr>
                <w:sz w:val="28"/>
                <w:szCs w:val="28"/>
              </w:rPr>
              <w:t>Предметы народно – прикладного искусства</w:t>
            </w:r>
          </w:p>
        </w:tc>
      </w:tr>
      <w:tr w:rsidR="005F400F" w:rsidRPr="006452E5" w14:paraId="28E18D4E" w14:textId="77777777">
        <w:tc>
          <w:tcPr>
            <w:tcW w:w="1673" w:type="dxa"/>
          </w:tcPr>
          <w:p w14:paraId="1674604C" w14:textId="77777777" w:rsidR="005F400F" w:rsidRPr="006452E5" w:rsidRDefault="005F400F" w:rsidP="00434CC9">
            <w:pPr>
              <w:rPr>
                <w:sz w:val="28"/>
                <w:szCs w:val="28"/>
              </w:rPr>
            </w:pPr>
            <w:r w:rsidRPr="006452E5">
              <w:rPr>
                <w:sz w:val="28"/>
                <w:szCs w:val="28"/>
              </w:rPr>
              <w:lastRenderedPageBreak/>
              <w:t>Центр развития «Музыкальный  уголок»</w:t>
            </w:r>
          </w:p>
        </w:tc>
        <w:tc>
          <w:tcPr>
            <w:tcW w:w="3969" w:type="dxa"/>
          </w:tcPr>
          <w:p w14:paraId="099EFC7C" w14:textId="77777777" w:rsidR="005F400F" w:rsidRPr="006452E5" w:rsidRDefault="005F400F" w:rsidP="006452E5">
            <w:pPr>
              <w:tabs>
                <w:tab w:val="left" w:pos="200"/>
              </w:tabs>
              <w:ind w:left="-83"/>
              <w:rPr>
                <w:sz w:val="28"/>
                <w:szCs w:val="28"/>
              </w:rPr>
            </w:pPr>
          </w:p>
          <w:p w14:paraId="3348CF5B" w14:textId="77777777" w:rsidR="005F400F" w:rsidRPr="006452E5" w:rsidRDefault="005F400F" w:rsidP="006452E5">
            <w:pPr>
              <w:pStyle w:val="a4"/>
              <w:numPr>
                <w:ilvl w:val="0"/>
                <w:numId w:val="35"/>
              </w:numPr>
              <w:tabs>
                <w:tab w:val="left" w:pos="200"/>
              </w:tabs>
              <w:ind w:left="-83" w:firstLine="0"/>
              <w:rPr>
                <w:sz w:val="28"/>
                <w:szCs w:val="28"/>
              </w:rPr>
            </w:pPr>
            <w:r w:rsidRPr="006452E5">
              <w:rPr>
                <w:sz w:val="28"/>
                <w:szCs w:val="28"/>
              </w:rPr>
              <w:t>Развитие   творческих  способностей  в  самостоятельно-ритмической  деятельности</w:t>
            </w:r>
          </w:p>
        </w:tc>
        <w:tc>
          <w:tcPr>
            <w:tcW w:w="5415" w:type="dxa"/>
          </w:tcPr>
          <w:p w14:paraId="0B479347" w14:textId="77777777" w:rsidR="005F400F" w:rsidRPr="006452E5" w:rsidRDefault="005F400F" w:rsidP="006452E5">
            <w:pPr>
              <w:pStyle w:val="a4"/>
              <w:numPr>
                <w:ilvl w:val="0"/>
                <w:numId w:val="35"/>
              </w:numPr>
              <w:tabs>
                <w:tab w:val="left" w:pos="351"/>
              </w:tabs>
              <w:ind w:left="67" w:firstLine="0"/>
              <w:rPr>
                <w:sz w:val="28"/>
                <w:szCs w:val="28"/>
              </w:rPr>
            </w:pPr>
            <w:r w:rsidRPr="006452E5">
              <w:rPr>
                <w:sz w:val="28"/>
                <w:szCs w:val="28"/>
              </w:rPr>
              <w:t>Детские музыкальные инструменты</w:t>
            </w:r>
          </w:p>
          <w:p w14:paraId="53E9CDA1" w14:textId="77777777" w:rsidR="005F400F" w:rsidRPr="006452E5" w:rsidRDefault="005F400F" w:rsidP="006452E5">
            <w:pPr>
              <w:pStyle w:val="a4"/>
              <w:numPr>
                <w:ilvl w:val="0"/>
                <w:numId w:val="35"/>
              </w:numPr>
              <w:tabs>
                <w:tab w:val="left" w:pos="351"/>
              </w:tabs>
              <w:ind w:left="67" w:firstLine="0"/>
              <w:rPr>
                <w:sz w:val="28"/>
                <w:szCs w:val="28"/>
              </w:rPr>
            </w:pPr>
            <w:r w:rsidRPr="006452E5">
              <w:rPr>
                <w:sz w:val="28"/>
                <w:szCs w:val="28"/>
              </w:rPr>
              <w:t>Портрет композитора (старший возраст)</w:t>
            </w:r>
          </w:p>
          <w:p w14:paraId="4B82743A" w14:textId="77777777" w:rsidR="005F400F" w:rsidRPr="006452E5" w:rsidRDefault="005F400F" w:rsidP="006452E5">
            <w:pPr>
              <w:pStyle w:val="a4"/>
              <w:numPr>
                <w:ilvl w:val="0"/>
                <w:numId w:val="35"/>
              </w:numPr>
              <w:tabs>
                <w:tab w:val="left" w:pos="351"/>
              </w:tabs>
              <w:ind w:left="67" w:firstLine="0"/>
              <w:rPr>
                <w:sz w:val="28"/>
                <w:szCs w:val="28"/>
              </w:rPr>
            </w:pPr>
            <w:r w:rsidRPr="006452E5">
              <w:rPr>
                <w:sz w:val="28"/>
                <w:szCs w:val="28"/>
              </w:rPr>
              <w:t>Магнитофон</w:t>
            </w:r>
          </w:p>
          <w:p w14:paraId="66B1ADA2" w14:textId="77777777" w:rsidR="005F400F" w:rsidRPr="006452E5" w:rsidRDefault="005F400F" w:rsidP="006452E5">
            <w:pPr>
              <w:pStyle w:val="a4"/>
              <w:numPr>
                <w:ilvl w:val="0"/>
                <w:numId w:val="35"/>
              </w:numPr>
              <w:tabs>
                <w:tab w:val="left" w:pos="351"/>
              </w:tabs>
              <w:ind w:left="67" w:firstLine="0"/>
              <w:rPr>
                <w:sz w:val="28"/>
                <w:szCs w:val="28"/>
              </w:rPr>
            </w:pPr>
            <w:r w:rsidRPr="006452E5">
              <w:rPr>
                <w:sz w:val="28"/>
                <w:szCs w:val="28"/>
              </w:rPr>
              <w:t>Набор аудиозаписей</w:t>
            </w:r>
          </w:p>
          <w:p w14:paraId="495F1484" w14:textId="77777777" w:rsidR="005F400F" w:rsidRPr="006452E5" w:rsidRDefault="005F400F" w:rsidP="006452E5">
            <w:pPr>
              <w:pStyle w:val="a4"/>
              <w:numPr>
                <w:ilvl w:val="0"/>
                <w:numId w:val="35"/>
              </w:numPr>
              <w:tabs>
                <w:tab w:val="left" w:pos="351"/>
              </w:tabs>
              <w:ind w:left="67" w:firstLine="0"/>
              <w:rPr>
                <w:sz w:val="28"/>
                <w:szCs w:val="28"/>
              </w:rPr>
            </w:pPr>
            <w:r w:rsidRPr="006452E5">
              <w:rPr>
                <w:sz w:val="28"/>
                <w:szCs w:val="28"/>
              </w:rPr>
              <w:t>Музыкальные игрушки (озвученные, не озвученные)</w:t>
            </w:r>
          </w:p>
          <w:p w14:paraId="5FA2DEAC" w14:textId="77777777" w:rsidR="005F400F" w:rsidRPr="006452E5" w:rsidRDefault="005F400F" w:rsidP="006452E5">
            <w:pPr>
              <w:pStyle w:val="a4"/>
              <w:numPr>
                <w:ilvl w:val="0"/>
                <w:numId w:val="35"/>
              </w:numPr>
              <w:tabs>
                <w:tab w:val="left" w:pos="351"/>
              </w:tabs>
              <w:ind w:left="67" w:firstLine="0"/>
              <w:rPr>
                <w:sz w:val="28"/>
                <w:szCs w:val="28"/>
              </w:rPr>
            </w:pPr>
            <w:r w:rsidRPr="006452E5">
              <w:rPr>
                <w:sz w:val="28"/>
                <w:szCs w:val="28"/>
              </w:rPr>
              <w:t>Игрушки- самоделки</w:t>
            </w:r>
          </w:p>
          <w:p w14:paraId="06455AB5" w14:textId="77777777" w:rsidR="005F400F" w:rsidRPr="006452E5" w:rsidRDefault="005F400F" w:rsidP="006452E5">
            <w:pPr>
              <w:pStyle w:val="a4"/>
              <w:numPr>
                <w:ilvl w:val="0"/>
                <w:numId w:val="35"/>
              </w:numPr>
              <w:tabs>
                <w:tab w:val="left" w:pos="351"/>
              </w:tabs>
              <w:ind w:left="67" w:firstLine="0"/>
              <w:rPr>
                <w:sz w:val="28"/>
                <w:szCs w:val="28"/>
              </w:rPr>
            </w:pPr>
            <w:r w:rsidRPr="006452E5">
              <w:rPr>
                <w:sz w:val="28"/>
                <w:szCs w:val="28"/>
              </w:rPr>
              <w:t>Музыкально- дидактические игры</w:t>
            </w:r>
          </w:p>
          <w:p w14:paraId="2DB58CA6" w14:textId="77777777" w:rsidR="005F400F" w:rsidRPr="006452E5" w:rsidRDefault="005F400F" w:rsidP="006452E5">
            <w:pPr>
              <w:pStyle w:val="a4"/>
              <w:numPr>
                <w:ilvl w:val="0"/>
                <w:numId w:val="35"/>
              </w:numPr>
              <w:tabs>
                <w:tab w:val="left" w:pos="351"/>
              </w:tabs>
              <w:ind w:left="67" w:firstLine="0"/>
              <w:rPr>
                <w:sz w:val="28"/>
                <w:szCs w:val="28"/>
              </w:rPr>
            </w:pPr>
            <w:r w:rsidRPr="006452E5">
              <w:rPr>
                <w:sz w:val="28"/>
                <w:szCs w:val="28"/>
              </w:rPr>
              <w:t>Музыкально- дидактические пособия</w:t>
            </w:r>
          </w:p>
        </w:tc>
      </w:tr>
    </w:tbl>
    <w:p w14:paraId="6FF6AA5F" w14:textId="77EFD2F1" w:rsidR="005F400F" w:rsidRDefault="002920D0" w:rsidP="002920D0">
      <w:pPr>
        <w:pStyle w:val="a5"/>
        <w:tabs>
          <w:tab w:val="left" w:pos="8295"/>
        </w:tabs>
        <w:ind w:firstLine="709"/>
        <w:jc w:val="both"/>
        <w:rPr>
          <w:rFonts w:ascii="Times New Roman" w:hAnsi="Times New Roman" w:cs="Times New Roman"/>
          <w:sz w:val="28"/>
          <w:szCs w:val="28"/>
        </w:rPr>
      </w:pPr>
      <w:r>
        <w:rPr>
          <w:rFonts w:ascii="Times New Roman" w:hAnsi="Times New Roman" w:cs="Times New Roman"/>
          <w:sz w:val="28"/>
          <w:szCs w:val="28"/>
        </w:rPr>
        <w:tab/>
      </w:r>
    </w:p>
    <w:p w14:paraId="64F2F1D3" w14:textId="77777777" w:rsidR="005F400F" w:rsidRDefault="005F400F" w:rsidP="00B35B14">
      <w:pPr>
        <w:pStyle w:val="a5"/>
        <w:ind w:firstLine="709"/>
        <w:jc w:val="both"/>
        <w:rPr>
          <w:rFonts w:ascii="Times New Roman" w:hAnsi="Times New Roman" w:cs="Times New Roman"/>
          <w:sz w:val="28"/>
          <w:szCs w:val="28"/>
        </w:rPr>
      </w:pPr>
    </w:p>
    <w:p w14:paraId="57341A78" w14:textId="77777777" w:rsidR="005F400F" w:rsidRDefault="005F400F" w:rsidP="00B35B14">
      <w:pPr>
        <w:pStyle w:val="a5"/>
        <w:ind w:firstLine="709"/>
        <w:jc w:val="both"/>
        <w:rPr>
          <w:rFonts w:ascii="Times New Roman" w:hAnsi="Times New Roman" w:cs="Times New Roman"/>
          <w:sz w:val="28"/>
          <w:szCs w:val="28"/>
        </w:rPr>
      </w:pPr>
    </w:p>
    <w:p w14:paraId="04E8603D" w14:textId="77777777" w:rsidR="005F400F" w:rsidRPr="00A0068A" w:rsidRDefault="005F400F" w:rsidP="00B35B14">
      <w:pPr>
        <w:pStyle w:val="a5"/>
        <w:ind w:firstLine="709"/>
        <w:jc w:val="both"/>
        <w:rPr>
          <w:rFonts w:ascii="Times New Roman" w:hAnsi="Times New Roman" w:cs="Times New Roman"/>
          <w:sz w:val="28"/>
          <w:szCs w:val="28"/>
        </w:rPr>
      </w:pPr>
    </w:p>
    <w:p w14:paraId="61C0B430" w14:textId="77777777" w:rsidR="005F400F" w:rsidRPr="00A0068A" w:rsidRDefault="005F400F" w:rsidP="00B35B14">
      <w:pPr>
        <w:pStyle w:val="a5"/>
        <w:ind w:firstLine="709"/>
        <w:jc w:val="both"/>
        <w:rPr>
          <w:rFonts w:ascii="Times New Roman" w:hAnsi="Times New Roman" w:cs="Times New Roman"/>
          <w:sz w:val="28"/>
          <w:szCs w:val="28"/>
        </w:rPr>
      </w:pPr>
    </w:p>
    <w:p w14:paraId="38CD7FD6" w14:textId="77777777" w:rsidR="005F400F" w:rsidRPr="00DE0E49" w:rsidRDefault="005F400F" w:rsidP="00B35B14">
      <w:pPr>
        <w:pStyle w:val="a5"/>
        <w:ind w:firstLine="709"/>
        <w:jc w:val="both"/>
        <w:rPr>
          <w:rFonts w:ascii="Times New Roman" w:hAnsi="Times New Roman" w:cs="Times New Roman"/>
          <w:b/>
          <w:bCs/>
          <w:sz w:val="28"/>
          <w:szCs w:val="28"/>
        </w:rPr>
      </w:pPr>
      <w:r w:rsidRPr="00DE0E49">
        <w:rPr>
          <w:rFonts w:ascii="Times New Roman" w:hAnsi="Times New Roman" w:cs="Times New Roman"/>
          <w:b/>
          <w:bCs/>
          <w:sz w:val="28"/>
          <w:szCs w:val="28"/>
        </w:rPr>
        <w:t xml:space="preserve">3.4 </w:t>
      </w:r>
      <w:r>
        <w:rPr>
          <w:rFonts w:ascii="Times New Roman" w:hAnsi="Times New Roman" w:cs="Times New Roman"/>
          <w:b/>
          <w:bCs/>
          <w:sz w:val="28"/>
          <w:szCs w:val="28"/>
        </w:rPr>
        <w:t>Программно-методическое обеспечение образовательного процесса во второй младшей группе</w:t>
      </w:r>
    </w:p>
    <w:p w14:paraId="3EAE0BE2" w14:textId="77777777" w:rsidR="005F400F" w:rsidRDefault="005F400F" w:rsidP="00AD32D7">
      <w:pPr>
        <w:rPr>
          <w:b/>
          <w:bCs/>
          <w:color w:val="171717"/>
          <w:sz w:val="28"/>
          <w:szCs w:val="28"/>
        </w:rPr>
      </w:pPr>
    </w:p>
    <w:p w14:paraId="360AC075" w14:textId="77777777" w:rsidR="005F400F" w:rsidRPr="00AD32D7" w:rsidRDefault="005F400F" w:rsidP="00AD32D7">
      <w:pPr>
        <w:rPr>
          <w:rFonts w:ascii="Times New Roman" w:hAnsi="Times New Roman" w:cs="Times New Roman"/>
          <w:sz w:val="28"/>
          <w:szCs w:val="28"/>
        </w:rPr>
      </w:pPr>
      <w:r w:rsidRPr="00AD32D7">
        <w:rPr>
          <w:rFonts w:ascii="Times New Roman" w:hAnsi="Times New Roman" w:cs="Times New Roman"/>
          <w:b/>
          <w:bCs/>
          <w:color w:val="171717"/>
          <w:sz w:val="28"/>
          <w:szCs w:val="28"/>
        </w:rPr>
        <w:t xml:space="preserve">Комплексная программа: </w:t>
      </w:r>
      <w:r w:rsidRPr="00AD32D7">
        <w:rPr>
          <w:rFonts w:ascii="Times New Roman" w:hAnsi="Times New Roman" w:cs="Times New Roman"/>
          <w:color w:val="171717"/>
          <w:sz w:val="28"/>
          <w:szCs w:val="28"/>
        </w:rPr>
        <w:t xml:space="preserve">Основная образовательная программа дошкольного образования «Детство» </w:t>
      </w:r>
      <w:r w:rsidRPr="00AD32D7">
        <w:rPr>
          <w:rFonts w:ascii="Times New Roman" w:hAnsi="Times New Roman" w:cs="Times New Roman"/>
          <w:sz w:val="28"/>
          <w:szCs w:val="28"/>
        </w:rPr>
        <w:t>под редакцией Т.И.Бабаева, А.Г.Гогоберидзе, О.В.Солнцева и др.-СПб.: ООО «Издательство «ДЕТСТВО-ПРЕСС»,2016;</w:t>
      </w:r>
    </w:p>
    <w:p w14:paraId="55861CCC" w14:textId="77777777" w:rsidR="005F400F" w:rsidRDefault="005F400F" w:rsidP="00AD32D7">
      <w:pPr>
        <w:rPr>
          <w:rFonts w:ascii="Times New Roman" w:hAnsi="Times New Roman" w:cs="Times New Roman"/>
          <w:sz w:val="28"/>
          <w:szCs w:val="28"/>
        </w:rPr>
      </w:pPr>
      <w:r w:rsidRPr="00AD32D7">
        <w:rPr>
          <w:rFonts w:ascii="Times New Roman" w:hAnsi="Times New Roman" w:cs="Times New Roman"/>
          <w:b/>
          <w:bCs/>
          <w:color w:val="171717"/>
          <w:sz w:val="28"/>
          <w:szCs w:val="28"/>
        </w:rPr>
        <w:t xml:space="preserve"> Парциальные программы: </w:t>
      </w:r>
      <w:r w:rsidRPr="00AD32D7">
        <w:rPr>
          <w:rFonts w:ascii="Times New Roman" w:hAnsi="Times New Roman" w:cs="Times New Roman"/>
          <w:sz w:val="28"/>
          <w:szCs w:val="28"/>
        </w:rPr>
        <w:t>Программа  «Омское Прииртышье» авторы составители: Борцова Л.В., Гаврилова Е.Н., Зенова М.В.,  Чернобай Т.А.</w:t>
      </w:r>
    </w:p>
    <w:p w14:paraId="150BA537" w14:textId="77777777" w:rsidR="005F400F" w:rsidRDefault="005F400F" w:rsidP="00AD32D7">
      <w:pPr>
        <w:rPr>
          <w:rFonts w:ascii="Times New Roman" w:hAnsi="Times New Roman" w:cs="Times New Roman"/>
          <w:sz w:val="28"/>
          <w:szCs w:val="28"/>
        </w:rPr>
      </w:pPr>
    </w:p>
    <w:p w14:paraId="7ACDE00E" w14:textId="77777777" w:rsidR="005F400F" w:rsidRDefault="005F400F" w:rsidP="00AD32D7">
      <w:pPr>
        <w:rPr>
          <w:rFonts w:ascii="Times New Roman" w:hAnsi="Times New Roman" w:cs="Times New Roman"/>
          <w:sz w:val="28"/>
          <w:szCs w:val="28"/>
        </w:rPr>
      </w:pPr>
    </w:p>
    <w:p w14:paraId="47197850" w14:textId="77777777" w:rsidR="005F400F" w:rsidRDefault="005F400F" w:rsidP="00AD32D7">
      <w:pPr>
        <w:rPr>
          <w:rFonts w:ascii="Times New Roman" w:hAnsi="Times New Roman" w:cs="Times New Roman"/>
          <w:sz w:val="28"/>
          <w:szCs w:val="28"/>
        </w:rPr>
      </w:pPr>
    </w:p>
    <w:p w14:paraId="37297F63" w14:textId="77777777" w:rsidR="005F400F" w:rsidRPr="00AD32D7" w:rsidRDefault="005F400F" w:rsidP="00AD32D7">
      <w:pPr>
        <w:rPr>
          <w:rFonts w:ascii="Times New Roman" w:hAnsi="Times New Roman" w:cs="Times New Roman"/>
          <w:sz w:val="28"/>
          <w:szCs w:val="28"/>
        </w:rPr>
      </w:pPr>
    </w:p>
    <w:p w14:paraId="4E08C923" w14:textId="77777777" w:rsidR="005F400F" w:rsidRPr="00DA5DBA" w:rsidRDefault="005F400F" w:rsidP="00DA5DBA">
      <w:pPr>
        <w:rPr>
          <w:rFonts w:ascii="Times New Roman" w:hAnsi="Times New Roman" w:cs="Times New Roman"/>
          <w:b/>
          <w:bCs/>
          <w:color w:val="171717"/>
          <w:sz w:val="28"/>
          <w:szCs w:val="28"/>
        </w:rPr>
      </w:pPr>
      <w:r w:rsidRPr="00DA5DBA">
        <w:rPr>
          <w:rFonts w:ascii="Times New Roman" w:hAnsi="Times New Roman" w:cs="Times New Roman"/>
          <w:b/>
          <w:bCs/>
          <w:color w:val="171717"/>
          <w:sz w:val="28"/>
          <w:szCs w:val="28"/>
        </w:rPr>
        <w:t>Методические пособия:</w:t>
      </w:r>
    </w:p>
    <w:p w14:paraId="42192B31" w14:textId="77777777" w:rsidR="005F400F" w:rsidRPr="00DA5DBA" w:rsidRDefault="005F400F" w:rsidP="00DA5DBA">
      <w:pPr>
        <w:pStyle w:val="a4"/>
        <w:autoSpaceDE w:val="0"/>
        <w:autoSpaceDN w:val="0"/>
        <w:adjustRightInd w:val="0"/>
        <w:ind w:left="360"/>
      </w:pPr>
    </w:p>
    <w:p w14:paraId="5A9ACAB8" w14:textId="77777777" w:rsidR="005F400F" w:rsidRPr="007820A4" w:rsidRDefault="005F400F" w:rsidP="00405E17">
      <w:pPr>
        <w:spacing w:after="0" w:line="240" w:lineRule="auto"/>
        <w:rPr>
          <w:sz w:val="28"/>
          <w:szCs w:val="28"/>
        </w:rPr>
      </w:pPr>
      <w:r>
        <w:rPr>
          <w:b/>
          <w:bCs/>
          <w:sz w:val="28"/>
          <w:szCs w:val="28"/>
        </w:rPr>
        <w:t xml:space="preserve">1. </w:t>
      </w:r>
      <w:r w:rsidRPr="007820A4">
        <w:rPr>
          <w:sz w:val="28"/>
          <w:szCs w:val="28"/>
        </w:rPr>
        <w:t>Познавательно-исследовательская деятельность в ДОУ. Тематические дни" Королева Л. Детство-Пресс 2016 г., Библиотека программы "Детство";</w:t>
      </w:r>
    </w:p>
    <w:p w14:paraId="7F5FDF77" w14:textId="77777777" w:rsidR="005F400F" w:rsidRPr="007820A4" w:rsidRDefault="005F400F" w:rsidP="00405E17">
      <w:pPr>
        <w:autoSpaceDE w:val="0"/>
        <w:autoSpaceDN w:val="0"/>
        <w:adjustRightInd w:val="0"/>
        <w:spacing w:after="0" w:line="240" w:lineRule="auto"/>
        <w:rPr>
          <w:sz w:val="28"/>
          <w:szCs w:val="28"/>
        </w:rPr>
      </w:pPr>
      <w:r w:rsidRPr="007820A4">
        <w:rPr>
          <w:sz w:val="28"/>
          <w:szCs w:val="28"/>
        </w:rPr>
        <w:t xml:space="preserve">Михайлова, Никонова, Березина: Образовательная область "Познавательное развитие". Методический комплект программы "Детство". ФГОС </w:t>
      </w:r>
      <w:hyperlink r:id="rId7" w:tooltip="Детство-Пресс" w:history="1">
        <w:r w:rsidRPr="007820A4">
          <w:rPr>
            <w:rStyle w:val="a9"/>
            <w:sz w:val="28"/>
            <w:szCs w:val="28"/>
          </w:rPr>
          <w:t>Детство-Пресс</w:t>
        </w:r>
      </w:hyperlink>
      <w:r w:rsidRPr="007820A4">
        <w:rPr>
          <w:sz w:val="28"/>
          <w:szCs w:val="28"/>
        </w:rPr>
        <w:t xml:space="preserve">: </w:t>
      </w:r>
      <w:hyperlink r:id="rId8" w:tooltip="Библиотека программы &quot;Детство&quot;" w:history="1">
        <w:r w:rsidRPr="007820A4">
          <w:rPr>
            <w:rStyle w:val="a9"/>
            <w:sz w:val="28"/>
            <w:szCs w:val="28"/>
          </w:rPr>
          <w:t>Библиотека программы "Детство"</w:t>
        </w:r>
      </w:hyperlink>
      <w:r w:rsidRPr="007820A4">
        <w:rPr>
          <w:sz w:val="28"/>
          <w:szCs w:val="28"/>
        </w:rPr>
        <w:t>;</w:t>
      </w:r>
    </w:p>
    <w:p w14:paraId="1C0CC448" w14:textId="77777777" w:rsidR="005F400F" w:rsidRPr="007820A4" w:rsidRDefault="005F400F" w:rsidP="00405E17">
      <w:pPr>
        <w:autoSpaceDE w:val="0"/>
        <w:autoSpaceDN w:val="0"/>
        <w:adjustRightInd w:val="0"/>
        <w:spacing w:after="0" w:line="240" w:lineRule="auto"/>
        <w:rPr>
          <w:sz w:val="28"/>
          <w:szCs w:val="28"/>
        </w:rPr>
      </w:pPr>
      <w:r w:rsidRPr="007820A4">
        <w:rPr>
          <w:b/>
          <w:bCs/>
          <w:sz w:val="28"/>
          <w:szCs w:val="28"/>
        </w:rPr>
        <w:t>2</w:t>
      </w:r>
      <w:r>
        <w:rPr>
          <w:sz w:val="28"/>
          <w:szCs w:val="28"/>
        </w:rPr>
        <w:t>.</w:t>
      </w:r>
      <w:r w:rsidRPr="007820A4">
        <w:rPr>
          <w:sz w:val="28"/>
          <w:szCs w:val="28"/>
        </w:rPr>
        <w:t>Михайлова З. А., Бабаева Т. И., Кларина Л. М., Серова 3. А. Развитие познавательно-исследовательских умений у старших дошкольников. — СПб.:ДЕТСТВО-ПРЕСС, 2012;</w:t>
      </w:r>
    </w:p>
    <w:p w14:paraId="30D2AEF0" w14:textId="77777777" w:rsidR="005F400F" w:rsidRPr="007820A4" w:rsidRDefault="005F400F" w:rsidP="00405E17">
      <w:pPr>
        <w:autoSpaceDE w:val="0"/>
        <w:autoSpaceDN w:val="0"/>
        <w:adjustRightInd w:val="0"/>
        <w:spacing w:after="0" w:line="240" w:lineRule="auto"/>
        <w:rPr>
          <w:sz w:val="28"/>
          <w:szCs w:val="28"/>
        </w:rPr>
      </w:pPr>
      <w:r w:rsidRPr="007820A4">
        <w:rPr>
          <w:b/>
          <w:bCs/>
          <w:sz w:val="28"/>
          <w:szCs w:val="28"/>
        </w:rPr>
        <w:lastRenderedPageBreak/>
        <w:t>3</w:t>
      </w:r>
      <w:r>
        <w:rPr>
          <w:sz w:val="28"/>
          <w:szCs w:val="28"/>
        </w:rPr>
        <w:t>.</w:t>
      </w:r>
      <w:r w:rsidRPr="007820A4">
        <w:rPr>
          <w:sz w:val="28"/>
          <w:szCs w:val="28"/>
        </w:rPr>
        <w:t>Михайлова З. А., Чеплашкина И. Н. Математика — это интересно. Игровые ситуации, диагностика освоенности математических представлений. — СПб.:ДЕТСТВО-ПРЕСС, 2008;</w:t>
      </w:r>
    </w:p>
    <w:p w14:paraId="1D8DEA2E" w14:textId="77777777" w:rsidR="005F400F" w:rsidRPr="007820A4" w:rsidRDefault="005F400F" w:rsidP="00405E17">
      <w:pPr>
        <w:autoSpaceDE w:val="0"/>
        <w:autoSpaceDN w:val="0"/>
        <w:adjustRightInd w:val="0"/>
        <w:spacing w:after="0" w:line="240" w:lineRule="auto"/>
        <w:rPr>
          <w:sz w:val="28"/>
          <w:szCs w:val="28"/>
        </w:rPr>
      </w:pPr>
      <w:r w:rsidRPr="007820A4">
        <w:rPr>
          <w:b/>
          <w:bCs/>
          <w:sz w:val="28"/>
          <w:szCs w:val="28"/>
        </w:rPr>
        <w:t>4</w:t>
      </w:r>
      <w:r>
        <w:rPr>
          <w:sz w:val="28"/>
          <w:szCs w:val="28"/>
        </w:rPr>
        <w:t>.</w:t>
      </w:r>
      <w:r w:rsidRPr="007820A4">
        <w:rPr>
          <w:sz w:val="28"/>
          <w:szCs w:val="28"/>
        </w:rPr>
        <w:t xml:space="preserve">Михайлова З. А. Игровые задачи для дошкольников. Учебно-методическое пособие. — СПб.: ДЕТСТВО-ПРЕСС, 2009; </w:t>
      </w:r>
    </w:p>
    <w:p w14:paraId="685DBB01" w14:textId="77777777" w:rsidR="005F400F" w:rsidRPr="00DA5DBA" w:rsidRDefault="005F400F" w:rsidP="00405E17">
      <w:pPr>
        <w:pStyle w:val="a4"/>
        <w:numPr>
          <w:ilvl w:val="1"/>
          <w:numId w:val="7"/>
        </w:numPr>
        <w:autoSpaceDE w:val="0"/>
        <w:autoSpaceDN w:val="0"/>
        <w:adjustRightInd w:val="0"/>
        <w:rPr>
          <w:sz w:val="28"/>
          <w:szCs w:val="28"/>
        </w:rPr>
      </w:pPr>
      <w:r w:rsidRPr="00DA5DBA">
        <w:rPr>
          <w:sz w:val="28"/>
          <w:szCs w:val="28"/>
        </w:rPr>
        <w:t xml:space="preserve">Михайлова З. А., Иоффе Э. Н. Математика от трех до семи. Учебно-методическое пособие. — СПб.: ДЕТСТВО-ПРЕСС, 2009; </w:t>
      </w:r>
    </w:p>
    <w:p w14:paraId="6EDBFC76" w14:textId="77777777" w:rsidR="005F400F" w:rsidRPr="006274F7" w:rsidRDefault="005F400F" w:rsidP="00405E17">
      <w:pPr>
        <w:pStyle w:val="a4"/>
        <w:numPr>
          <w:ilvl w:val="1"/>
          <w:numId w:val="7"/>
        </w:numPr>
        <w:autoSpaceDE w:val="0"/>
        <w:autoSpaceDN w:val="0"/>
        <w:adjustRightInd w:val="0"/>
        <w:rPr>
          <w:sz w:val="28"/>
          <w:szCs w:val="28"/>
        </w:rPr>
      </w:pPr>
      <w:r w:rsidRPr="00DA5DBA">
        <w:rPr>
          <w:sz w:val="28"/>
          <w:szCs w:val="28"/>
        </w:rPr>
        <w:t>Михайлова З. А., Сумина И. В., Чеплашкина И. Н. Первые шаги в математику. Проблемно-игровые ситуации для детей 4—5 лет. — СПб.: ДЕТСТВО-ПРЕСС, 2009;</w:t>
      </w:r>
    </w:p>
    <w:p w14:paraId="087138AD" w14:textId="77777777" w:rsidR="005F400F" w:rsidRPr="00DA5DBA" w:rsidRDefault="005F400F" w:rsidP="00405E17">
      <w:pPr>
        <w:pStyle w:val="a4"/>
        <w:numPr>
          <w:ilvl w:val="1"/>
          <w:numId w:val="7"/>
        </w:numPr>
        <w:autoSpaceDE w:val="0"/>
        <w:autoSpaceDN w:val="0"/>
        <w:adjustRightInd w:val="0"/>
        <w:rPr>
          <w:sz w:val="28"/>
          <w:szCs w:val="28"/>
        </w:rPr>
      </w:pPr>
      <w:r w:rsidRPr="00DA5DBA">
        <w:rPr>
          <w:sz w:val="28"/>
          <w:szCs w:val="28"/>
        </w:rPr>
        <w:t>Михайлова З. А., Чеплашкина И. Н., Харько Т. Г. Предматематические игры для детей младшего дошкольного возраста. — СПб.: ДЕТСТВО-ПРЕСС, 2011;</w:t>
      </w:r>
    </w:p>
    <w:p w14:paraId="7A97F76C" w14:textId="77777777" w:rsidR="005F400F" w:rsidRPr="00DA5DBA" w:rsidRDefault="005F400F" w:rsidP="00405E17">
      <w:pPr>
        <w:pStyle w:val="a4"/>
        <w:numPr>
          <w:ilvl w:val="1"/>
          <w:numId w:val="7"/>
        </w:numPr>
        <w:rPr>
          <w:sz w:val="28"/>
          <w:szCs w:val="28"/>
        </w:rPr>
      </w:pPr>
      <w:r w:rsidRPr="00DA5DBA">
        <w:rPr>
          <w:sz w:val="28"/>
          <w:szCs w:val="28"/>
        </w:rPr>
        <w:t xml:space="preserve"> </w:t>
      </w:r>
      <w:hyperlink r:id="rId9" w:tooltip="Непомнящая, Смоленцева - Математика до школы: пособие для воспитателей детских садов и родителей" w:history="1">
        <w:r w:rsidRPr="00DA5DBA">
          <w:rPr>
            <w:rStyle w:val="product-title"/>
            <w:sz w:val="28"/>
            <w:szCs w:val="28"/>
          </w:rPr>
          <w:t xml:space="preserve">Математика до школы: пособие для воспитателей детских садов и родителей, </w:t>
        </w:r>
      </w:hyperlink>
      <w:r w:rsidRPr="00DA5DBA">
        <w:rPr>
          <w:sz w:val="28"/>
          <w:szCs w:val="28"/>
        </w:rPr>
        <w:t xml:space="preserve">Непомнящая Р.Л. Детство-Пресс: Библиотека программы "Детство"; </w:t>
      </w:r>
    </w:p>
    <w:p w14:paraId="32FBDB61" w14:textId="77777777" w:rsidR="005F400F" w:rsidRPr="006274F7" w:rsidRDefault="005F400F" w:rsidP="00405E17">
      <w:pPr>
        <w:pStyle w:val="a4"/>
        <w:numPr>
          <w:ilvl w:val="1"/>
          <w:numId w:val="7"/>
        </w:numPr>
        <w:rPr>
          <w:sz w:val="28"/>
          <w:szCs w:val="28"/>
        </w:rPr>
      </w:pPr>
      <w:r w:rsidRPr="00DA5DBA">
        <w:rPr>
          <w:sz w:val="28"/>
          <w:szCs w:val="28"/>
        </w:rPr>
        <w:t>Математические ступеньки. Программа развития математических представлений у дошкольников. Е. В. Колесникова ФГОС</w:t>
      </w:r>
      <w:r w:rsidRPr="00DA5DBA">
        <w:t xml:space="preserve"> Сфера, 2016 г.</w:t>
      </w:r>
    </w:p>
    <w:p w14:paraId="031BD682" w14:textId="77777777" w:rsidR="005F400F" w:rsidRPr="00DA5DBA" w:rsidRDefault="005F400F" w:rsidP="00405E17">
      <w:pPr>
        <w:pStyle w:val="a4"/>
        <w:numPr>
          <w:ilvl w:val="1"/>
          <w:numId w:val="7"/>
        </w:numPr>
        <w:rPr>
          <w:sz w:val="28"/>
          <w:szCs w:val="28"/>
        </w:rPr>
      </w:pPr>
      <w:r w:rsidRPr="00DA5DBA">
        <w:rPr>
          <w:sz w:val="28"/>
          <w:szCs w:val="28"/>
        </w:rPr>
        <w:t xml:space="preserve">Игровые задачи для дошкольников. З.А. Михайлова:  ФГОС </w:t>
      </w:r>
      <w:hyperlink r:id="rId10" w:tooltip="Детство-Пресс" w:history="1">
        <w:r w:rsidRPr="00DA5DBA">
          <w:rPr>
            <w:rStyle w:val="a9"/>
            <w:sz w:val="28"/>
            <w:szCs w:val="28"/>
          </w:rPr>
          <w:t>Детство-Пресс</w:t>
        </w:r>
      </w:hyperlink>
      <w:r w:rsidRPr="00DA5DBA">
        <w:rPr>
          <w:sz w:val="28"/>
          <w:szCs w:val="28"/>
        </w:rPr>
        <w:t xml:space="preserve">: </w:t>
      </w:r>
      <w:hyperlink r:id="rId11" w:tooltip="Библиотека программы &quot;Детство&quot;" w:history="1">
        <w:r w:rsidRPr="00DA5DBA">
          <w:rPr>
            <w:rStyle w:val="a9"/>
            <w:sz w:val="28"/>
            <w:szCs w:val="28"/>
          </w:rPr>
          <w:t>Библиотека программы "Детство"</w:t>
        </w:r>
      </w:hyperlink>
      <w:r w:rsidRPr="00DA5DBA">
        <w:rPr>
          <w:sz w:val="28"/>
          <w:szCs w:val="28"/>
        </w:rPr>
        <w:t>;</w:t>
      </w:r>
    </w:p>
    <w:p w14:paraId="5E00EA87" w14:textId="77777777" w:rsidR="005F400F" w:rsidRPr="00DA5DBA" w:rsidRDefault="005F400F" w:rsidP="00405E17">
      <w:pPr>
        <w:pStyle w:val="a4"/>
        <w:numPr>
          <w:ilvl w:val="1"/>
          <w:numId w:val="7"/>
        </w:numPr>
        <w:rPr>
          <w:sz w:val="28"/>
          <w:szCs w:val="28"/>
        </w:rPr>
      </w:pPr>
      <w:r w:rsidRPr="00DA5DBA">
        <w:rPr>
          <w:sz w:val="28"/>
          <w:szCs w:val="28"/>
        </w:rPr>
        <w:t xml:space="preserve">Программа дополнительного образования "Гениальные малыши", </w:t>
      </w:r>
      <w:hyperlink r:id="rId12" w:history="1">
        <w:r w:rsidRPr="00DA5DBA">
          <w:rPr>
            <w:rStyle w:val="a9"/>
            <w:sz w:val="28"/>
            <w:szCs w:val="28"/>
          </w:rPr>
          <w:t>Савельева Н.М.</w:t>
        </w:r>
      </w:hyperlink>
      <w:r w:rsidRPr="00DA5DBA">
        <w:rPr>
          <w:sz w:val="28"/>
          <w:szCs w:val="28"/>
        </w:rPr>
        <w:t xml:space="preserve"> </w:t>
      </w:r>
      <w:hyperlink r:id="rId13" w:history="1">
        <w:r w:rsidRPr="00DA5DBA">
          <w:rPr>
            <w:rStyle w:val="a9"/>
            <w:sz w:val="28"/>
            <w:szCs w:val="28"/>
          </w:rPr>
          <w:t>Детство-Пресс</w:t>
        </w:r>
      </w:hyperlink>
      <w:r w:rsidRPr="00DA5DBA">
        <w:rPr>
          <w:sz w:val="28"/>
          <w:szCs w:val="28"/>
        </w:rPr>
        <w:t xml:space="preserve">, 2014 г., </w:t>
      </w:r>
      <w:hyperlink r:id="rId14" w:history="1">
        <w:r w:rsidRPr="00DA5DBA">
          <w:rPr>
            <w:rStyle w:val="a9"/>
            <w:sz w:val="28"/>
            <w:szCs w:val="28"/>
          </w:rPr>
          <w:t>Библиотека программы "Детство"</w:t>
        </w:r>
      </w:hyperlink>
      <w:r w:rsidRPr="00DA5DBA">
        <w:rPr>
          <w:sz w:val="28"/>
          <w:szCs w:val="28"/>
        </w:rPr>
        <w:t>;</w:t>
      </w:r>
    </w:p>
    <w:p w14:paraId="64322AD0" w14:textId="77777777" w:rsidR="005F400F" w:rsidRPr="00DA5DBA" w:rsidRDefault="005F400F" w:rsidP="00405E17">
      <w:pPr>
        <w:pStyle w:val="a4"/>
        <w:numPr>
          <w:ilvl w:val="1"/>
          <w:numId w:val="7"/>
        </w:numPr>
        <w:rPr>
          <w:sz w:val="28"/>
          <w:szCs w:val="28"/>
        </w:rPr>
      </w:pPr>
      <w:r w:rsidRPr="00DA5DBA">
        <w:rPr>
          <w:sz w:val="28"/>
          <w:szCs w:val="28"/>
        </w:rPr>
        <w:t xml:space="preserve"> Развивающие игры, упражнения, комплексные занятия для детей раннего возраста (с 1 года до 3-х лет), Погудкина И.С. Детство-Пресс 2017 г., Библиотека программы "Детство";</w:t>
      </w:r>
    </w:p>
    <w:p w14:paraId="73A1625F" w14:textId="77777777" w:rsidR="005F400F" w:rsidRPr="00DA5DBA" w:rsidRDefault="005F400F" w:rsidP="00405E17">
      <w:pPr>
        <w:pStyle w:val="a4"/>
        <w:numPr>
          <w:ilvl w:val="1"/>
          <w:numId w:val="7"/>
        </w:numPr>
        <w:rPr>
          <w:sz w:val="28"/>
          <w:szCs w:val="28"/>
        </w:rPr>
      </w:pPr>
      <w:r w:rsidRPr="00DA5DBA">
        <w:rPr>
          <w:sz w:val="28"/>
          <w:szCs w:val="28"/>
        </w:rPr>
        <w:t xml:space="preserve"> Бабаева, Деркунская, Римашевская: Образовательная область "Социально-коммуникативное развитие". ФГОС </w:t>
      </w:r>
      <w:hyperlink r:id="rId15" w:tooltip="Детство-Пресс" w:history="1">
        <w:r w:rsidRPr="00DA5DBA">
          <w:rPr>
            <w:rStyle w:val="a9"/>
            <w:sz w:val="28"/>
            <w:szCs w:val="28"/>
          </w:rPr>
          <w:t>Детство-Пресс</w:t>
        </w:r>
      </w:hyperlink>
      <w:r w:rsidRPr="00DA5DBA">
        <w:rPr>
          <w:sz w:val="28"/>
          <w:szCs w:val="28"/>
        </w:rPr>
        <w:t xml:space="preserve">: </w:t>
      </w:r>
      <w:hyperlink r:id="rId16" w:tooltip="Библиотека программы &quot;Детство&quot;" w:history="1">
        <w:r w:rsidRPr="00DA5DBA">
          <w:rPr>
            <w:rStyle w:val="a9"/>
            <w:sz w:val="28"/>
            <w:szCs w:val="28"/>
          </w:rPr>
          <w:t>Библиотека программы "Детство"</w:t>
        </w:r>
      </w:hyperlink>
      <w:r w:rsidRPr="00DA5DBA">
        <w:rPr>
          <w:sz w:val="28"/>
          <w:szCs w:val="28"/>
        </w:rPr>
        <w:t>;</w:t>
      </w:r>
    </w:p>
    <w:p w14:paraId="1147DD89" w14:textId="77777777" w:rsidR="005F400F" w:rsidRPr="00DA5DBA" w:rsidRDefault="005F400F" w:rsidP="00405E17">
      <w:pPr>
        <w:pStyle w:val="a4"/>
        <w:numPr>
          <w:ilvl w:val="1"/>
          <w:numId w:val="7"/>
        </w:numPr>
        <w:rPr>
          <w:sz w:val="28"/>
          <w:szCs w:val="28"/>
        </w:rPr>
      </w:pPr>
      <w:r w:rsidRPr="00DA5DBA">
        <w:rPr>
          <w:rStyle w:val="product-title"/>
          <w:sz w:val="28"/>
          <w:szCs w:val="28"/>
        </w:rPr>
        <w:t xml:space="preserve">Азбука общения: Развитие личности ребенка, навыков общения со взрослыми и сверстниками </w:t>
      </w:r>
      <w:r w:rsidRPr="00DA5DBA">
        <w:rPr>
          <w:sz w:val="28"/>
          <w:szCs w:val="28"/>
        </w:rPr>
        <w:t>Шипицына Л.М. Детство-Пресс: Библиотека программы "Детство"</w:t>
      </w:r>
    </w:p>
    <w:p w14:paraId="0D0A9089" w14:textId="77777777" w:rsidR="005F400F" w:rsidRPr="00DA5DBA" w:rsidRDefault="005F400F" w:rsidP="00405E17">
      <w:pPr>
        <w:pStyle w:val="a4"/>
        <w:numPr>
          <w:ilvl w:val="1"/>
          <w:numId w:val="7"/>
        </w:numPr>
        <w:rPr>
          <w:sz w:val="28"/>
          <w:szCs w:val="28"/>
        </w:rPr>
      </w:pPr>
      <w:r w:rsidRPr="00DA5DBA">
        <w:rPr>
          <w:sz w:val="28"/>
          <w:szCs w:val="28"/>
        </w:rPr>
        <w:t xml:space="preserve">Ольга Сомкова: Образовательная область "Речевое развитие". Метод. комплект программы "Детство". 3-7 лет </w:t>
      </w:r>
      <w:hyperlink r:id="rId17" w:tooltip="Детство-Пресс" w:history="1">
        <w:r w:rsidRPr="00DA5DBA">
          <w:rPr>
            <w:rStyle w:val="a9"/>
            <w:sz w:val="28"/>
            <w:szCs w:val="28"/>
          </w:rPr>
          <w:t>Детство-Пресс</w:t>
        </w:r>
      </w:hyperlink>
      <w:r w:rsidRPr="00DA5DBA">
        <w:rPr>
          <w:sz w:val="28"/>
          <w:szCs w:val="28"/>
        </w:rPr>
        <w:t xml:space="preserve">: </w:t>
      </w:r>
      <w:hyperlink r:id="rId18" w:tooltip="Библиотека программы &quot;Детство&quot;" w:history="1">
        <w:r w:rsidRPr="00DA5DBA">
          <w:rPr>
            <w:rStyle w:val="a9"/>
            <w:sz w:val="28"/>
            <w:szCs w:val="28"/>
          </w:rPr>
          <w:t>Библиотека программы "Детство"</w:t>
        </w:r>
      </w:hyperlink>
      <w:r w:rsidRPr="00DA5DBA">
        <w:rPr>
          <w:sz w:val="28"/>
          <w:szCs w:val="28"/>
        </w:rPr>
        <w:t xml:space="preserve">; </w:t>
      </w:r>
    </w:p>
    <w:p w14:paraId="6957A159" w14:textId="77777777" w:rsidR="005F400F" w:rsidRPr="006274F7" w:rsidRDefault="005F400F" w:rsidP="00405E17">
      <w:pPr>
        <w:pStyle w:val="a4"/>
        <w:numPr>
          <w:ilvl w:val="1"/>
          <w:numId w:val="7"/>
        </w:numPr>
        <w:jc w:val="both"/>
        <w:rPr>
          <w:color w:val="171717"/>
          <w:sz w:val="28"/>
          <w:szCs w:val="28"/>
        </w:rPr>
      </w:pPr>
      <w:r w:rsidRPr="00DA5DBA">
        <w:rPr>
          <w:sz w:val="28"/>
          <w:szCs w:val="28"/>
        </w:rPr>
        <w:t>Развитие речи в детском саду», Гербова В.В.;</w:t>
      </w:r>
    </w:p>
    <w:p w14:paraId="61D5BB68" w14:textId="77777777" w:rsidR="005F400F" w:rsidRPr="00DA5DBA" w:rsidRDefault="005F400F" w:rsidP="00405E17">
      <w:pPr>
        <w:pStyle w:val="a4"/>
        <w:numPr>
          <w:ilvl w:val="1"/>
          <w:numId w:val="7"/>
        </w:numPr>
        <w:jc w:val="both"/>
        <w:rPr>
          <w:color w:val="171717"/>
          <w:sz w:val="28"/>
          <w:szCs w:val="28"/>
        </w:rPr>
      </w:pPr>
      <w:r w:rsidRPr="00DA5DBA">
        <w:rPr>
          <w:color w:val="171717"/>
          <w:sz w:val="28"/>
          <w:szCs w:val="28"/>
        </w:rPr>
        <w:t>Ознакомление с предметным и социальным окружением, Дыбина О.В.;</w:t>
      </w:r>
    </w:p>
    <w:p w14:paraId="5F836A15" w14:textId="77777777" w:rsidR="005F400F" w:rsidRPr="00DA5DBA" w:rsidRDefault="005F400F" w:rsidP="00405E17">
      <w:pPr>
        <w:pStyle w:val="a4"/>
        <w:numPr>
          <w:ilvl w:val="1"/>
          <w:numId w:val="7"/>
        </w:numPr>
        <w:jc w:val="both"/>
        <w:rPr>
          <w:color w:val="171717"/>
          <w:sz w:val="28"/>
          <w:szCs w:val="28"/>
        </w:rPr>
      </w:pPr>
      <w:r w:rsidRPr="00DA5DBA">
        <w:rPr>
          <w:color w:val="171717"/>
          <w:sz w:val="28"/>
          <w:szCs w:val="28"/>
        </w:rPr>
        <w:t>Приобщение детей к художественной литературе,  В.В. Гербова, 2005</w:t>
      </w:r>
    </w:p>
    <w:p w14:paraId="4F8997A5" w14:textId="77777777" w:rsidR="005F400F" w:rsidRPr="00DA5DBA" w:rsidRDefault="005F400F" w:rsidP="00405E17">
      <w:pPr>
        <w:pStyle w:val="a4"/>
        <w:numPr>
          <w:ilvl w:val="1"/>
          <w:numId w:val="7"/>
        </w:numPr>
        <w:rPr>
          <w:sz w:val="28"/>
          <w:szCs w:val="28"/>
        </w:rPr>
      </w:pPr>
      <w:r w:rsidRPr="00DA5DBA">
        <w:rPr>
          <w:sz w:val="28"/>
          <w:szCs w:val="28"/>
        </w:rPr>
        <w:t xml:space="preserve"> </w:t>
      </w:r>
      <w:hyperlink r:id="rId19" w:tooltip="Т.В. Большева - Учимся по сказке. Развитие мышления дошкольников с помощью мнемохотехники" w:history="1">
        <w:r w:rsidRPr="00DA5DBA">
          <w:rPr>
            <w:rStyle w:val="product-title"/>
            <w:sz w:val="28"/>
            <w:szCs w:val="28"/>
          </w:rPr>
          <w:t xml:space="preserve">Учимся по сказке. Развитие мышления дошкольников с помощью мнемохотехники, </w:t>
        </w:r>
        <w:r w:rsidRPr="00DA5DBA">
          <w:rPr>
            <w:rStyle w:val="a9"/>
            <w:sz w:val="28"/>
            <w:szCs w:val="28"/>
          </w:rPr>
          <w:t xml:space="preserve"> </w:t>
        </w:r>
      </w:hyperlink>
      <w:r w:rsidRPr="00DA5DBA">
        <w:rPr>
          <w:sz w:val="28"/>
          <w:szCs w:val="28"/>
        </w:rPr>
        <w:t>Большева Т.В., Детство-Пресс: Библиотека программы "Детство";</w:t>
      </w:r>
    </w:p>
    <w:p w14:paraId="6C8B83FC" w14:textId="77777777" w:rsidR="005F400F" w:rsidRPr="00DA5DBA" w:rsidRDefault="005F400F" w:rsidP="00405E17">
      <w:pPr>
        <w:pStyle w:val="a4"/>
        <w:numPr>
          <w:ilvl w:val="1"/>
          <w:numId w:val="7"/>
        </w:numPr>
        <w:rPr>
          <w:sz w:val="28"/>
          <w:szCs w:val="28"/>
        </w:rPr>
      </w:pPr>
      <w:r w:rsidRPr="00DA5DBA">
        <w:rPr>
          <w:sz w:val="28"/>
          <w:szCs w:val="28"/>
        </w:rPr>
        <w:t xml:space="preserve">Гогоберидзе, Деркунская, Акулова: Образовательная область "Художественно-эстетическое развитие". Методический комплект. ФГОС </w:t>
      </w:r>
      <w:hyperlink r:id="rId20" w:tooltip="Детство-Пресс" w:history="1">
        <w:r w:rsidRPr="00DA5DBA">
          <w:rPr>
            <w:rStyle w:val="a9"/>
            <w:sz w:val="28"/>
            <w:szCs w:val="28"/>
          </w:rPr>
          <w:t>Детство-Пресс</w:t>
        </w:r>
      </w:hyperlink>
      <w:r w:rsidRPr="00DA5DBA">
        <w:rPr>
          <w:sz w:val="28"/>
          <w:szCs w:val="28"/>
        </w:rPr>
        <w:t xml:space="preserve">: </w:t>
      </w:r>
      <w:hyperlink r:id="rId21" w:tooltip="Библиотека программы &quot;Детство&quot;" w:history="1">
        <w:r w:rsidRPr="00DA5DBA">
          <w:rPr>
            <w:rStyle w:val="a9"/>
            <w:sz w:val="28"/>
            <w:szCs w:val="28"/>
          </w:rPr>
          <w:t>Библиотека программы "Детство"</w:t>
        </w:r>
      </w:hyperlink>
      <w:r w:rsidRPr="00DA5DBA">
        <w:rPr>
          <w:sz w:val="28"/>
          <w:szCs w:val="28"/>
        </w:rPr>
        <w:t xml:space="preserve">; </w:t>
      </w:r>
    </w:p>
    <w:p w14:paraId="3F533BBB" w14:textId="77777777" w:rsidR="005F400F" w:rsidRPr="00DA5DBA" w:rsidRDefault="005F400F" w:rsidP="00405E17">
      <w:pPr>
        <w:pStyle w:val="a4"/>
        <w:numPr>
          <w:ilvl w:val="1"/>
          <w:numId w:val="7"/>
        </w:numPr>
        <w:rPr>
          <w:sz w:val="28"/>
          <w:szCs w:val="28"/>
        </w:rPr>
      </w:pPr>
      <w:r w:rsidRPr="00DA5DBA">
        <w:rPr>
          <w:rStyle w:val="product-title"/>
          <w:sz w:val="28"/>
          <w:szCs w:val="28"/>
        </w:rPr>
        <w:t>Образовательная область "Художественное творчество". Как работать по программе "Детство"</w:t>
      </w:r>
      <w:r w:rsidRPr="00DA5DBA">
        <w:rPr>
          <w:sz w:val="28"/>
          <w:szCs w:val="28"/>
        </w:rPr>
        <w:t xml:space="preserve"> Вербенец А. М. Детство-Пресс: Библиотека программы "Детство"; </w:t>
      </w:r>
    </w:p>
    <w:p w14:paraId="77273F09" w14:textId="77777777" w:rsidR="005F400F" w:rsidRPr="00DA5DBA" w:rsidRDefault="005F400F" w:rsidP="00405E17">
      <w:pPr>
        <w:pStyle w:val="a4"/>
        <w:numPr>
          <w:ilvl w:val="1"/>
          <w:numId w:val="7"/>
        </w:numPr>
        <w:jc w:val="both"/>
        <w:rPr>
          <w:color w:val="171717"/>
          <w:sz w:val="28"/>
          <w:szCs w:val="28"/>
        </w:rPr>
      </w:pPr>
      <w:r w:rsidRPr="00DA5DBA">
        <w:rPr>
          <w:sz w:val="28"/>
          <w:szCs w:val="28"/>
        </w:rPr>
        <w:lastRenderedPageBreak/>
        <w:t xml:space="preserve"> </w:t>
      </w:r>
      <w:r w:rsidRPr="00DA5DBA">
        <w:rPr>
          <w:rStyle w:val="a8"/>
          <w:sz w:val="28"/>
          <w:szCs w:val="28"/>
        </w:rPr>
        <w:t xml:space="preserve">Художественно-эстетическое развитие ребенка раннего дошкольного возраста (изобразительная деятельность). Планирование образовательной деятельности, </w:t>
      </w:r>
      <w:r w:rsidRPr="00DA5DBA">
        <w:rPr>
          <w:sz w:val="28"/>
          <w:szCs w:val="28"/>
        </w:rPr>
        <w:t xml:space="preserve">Литвинова О.Э. </w:t>
      </w:r>
      <w:hyperlink r:id="rId22" w:tooltip="Детство-Пресс" w:history="1">
        <w:r w:rsidRPr="00DA5DBA">
          <w:rPr>
            <w:rStyle w:val="a9"/>
            <w:sz w:val="28"/>
            <w:szCs w:val="28"/>
          </w:rPr>
          <w:t>Детство-Пресс</w:t>
        </w:r>
      </w:hyperlink>
      <w:r w:rsidRPr="00DA5DBA">
        <w:rPr>
          <w:sz w:val="28"/>
          <w:szCs w:val="28"/>
        </w:rPr>
        <w:t xml:space="preserve">: </w:t>
      </w:r>
      <w:hyperlink r:id="rId23" w:tooltip="Библиотека программы &quot;Детство&quot;" w:history="1">
        <w:r w:rsidRPr="00DA5DBA">
          <w:rPr>
            <w:rStyle w:val="a9"/>
            <w:sz w:val="28"/>
            <w:szCs w:val="28"/>
          </w:rPr>
          <w:t>Библиотека программы "Детство"</w:t>
        </w:r>
      </w:hyperlink>
      <w:r w:rsidRPr="00DA5DBA">
        <w:rPr>
          <w:sz w:val="28"/>
          <w:szCs w:val="28"/>
        </w:rPr>
        <w:t>;</w:t>
      </w:r>
    </w:p>
    <w:p w14:paraId="37AA2EC3" w14:textId="77777777" w:rsidR="005F400F" w:rsidRPr="00DA5DBA" w:rsidRDefault="005F400F" w:rsidP="00405E17">
      <w:pPr>
        <w:pStyle w:val="a4"/>
        <w:numPr>
          <w:ilvl w:val="1"/>
          <w:numId w:val="7"/>
        </w:numPr>
        <w:jc w:val="both"/>
        <w:rPr>
          <w:color w:val="171717"/>
          <w:sz w:val="28"/>
          <w:szCs w:val="28"/>
        </w:rPr>
      </w:pPr>
      <w:r w:rsidRPr="00DA5DBA">
        <w:rPr>
          <w:sz w:val="28"/>
          <w:szCs w:val="28"/>
        </w:rPr>
        <w:t xml:space="preserve">  </w:t>
      </w:r>
      <w:r w:rsidRPr="00DA5DBA">
        <w:rPr>
          <w:color w:val="171717"/>
          <w:sz w:val="28"/>
          <w:szCs w:val="28"/>
        </w:rPr>
        <w:t>Изобразительная деятельность в детском саду, И. А. Лыкова;</w:t>
      </w:r>
    </w:p>
    <w:p w14:paraId="16D0B74C" w14:textId="77777777" w:rsidR="005F400F" w:rsidRPr="00DA5DBA" w:rsidRDefault="005F400F" w:rsidP="00405E17">
      <w:pPr>
        <w:pStyle w:val="a4"/>
        <w:numPr>
          <w:ilvl w:val="1"/>
          <w:numId w:val="7"/>
        </w:numPr>
        <w:jc w:val="both"/>
        <w:rPr>
          <w:color w:val="171717"/>
          <w:sz w:val="28"/>
          <w:szCs w:val="28"/>
        </w:rPr>
      </w:pPr>
      <w:r w:rsidRPr="00DA5DBA">
        <w:rPr>
          <w:color w:val="171717"/>
          <w:sz w:val="28"/>
          <w:szCs w:val="28"/>
        </w:rPr>
        <w:t xml:space="preserve">  Конструирование из строительного материала, Куцакова Л.В.;</w:t>
      </w:r>
      <w:r w:rsidRPr="00DA5DBA">
        <w:rPr>
          <w:sz w:val="28"/>
          <w:szCs w:val="28"/>
        </w:rPr>
        <w:t xml:space="preserve"> </w:t>
      </w:r>
    </w:p>
    <w:p w14:paraId="6014AAE2" w14:textId="77777777" w:rsidR="005F400F" w:rsidRPr="00DA5DBA" w:rsidRDefault="005F400F" w:rsidP="00405E17">
      <w:pPr>
        <w:pStyle w:val="a4"/>
        <w:numPr>
          <w:ilvl w:val="1"/>
          <w:numId w:val="7"/>
        </w:numPr>
        <w:autoSpaceDE w:val="0"/>
        <w:autoSpaceDN w:val="0"/>
        <w:adjustRightInd w:val="0"/>
        <w:jc w:val="both"/>
        <w:rPr>
          <w:sz w:val="28"/>
          <w:szCs w:val="28"/>
        </w:rPr>
      </w:pPr>
      <w:r w:rsidRPr="00DA5DBA">
        <w:rPr>
          <w:sz w:val="28"/>
          <w:szCs w:val="28"/>
        </w:rPr>
        <w:t xml:space="preserve"> Крулехт М. В., Крулехт А. А. Самоделкино. — СПб.: ДЕТСТВО-ПРЕСС, 2004;</w:t>
      </w:r>
    </w:p>
    <w:p w14:paraId="13EC9CDC" w14:textId="77777777" w:rsidR="005F400F" w:rsidRPr="00DA5DBA" w:rsidRDefault="005F400F" w:rsidP="00405E17">
      <w:pPr>
        <w:pStyle w:val="a4"/>
        <w:numPr>
          <w:ilvl w:val="1"/>
          <w:numId w:val="7"/>
        </w:numPr>
        <w:autoSpaceDE w:val="0"/>
        <w:autoSpaceDN w:val="0"/>
        <w:adjustRightInd w:val="0"/>
        <w:jc w:val="both"/>
        <w:rPr>
          <w:sz w:val="28"/>
          <w:szCs w:val="28"/>
        </w:rPr>
      </w:pPr>
      <w:r w:rsidRPr="00DA5DBA">
        <w:rPr>
          <w:sz w:val="28"/>
          <w:szCs w:val="28"/>
        </w:rPr>
        <w:t xml:space="preserve"> Курочкина Н. А. Дети и пейзажная живопись. — СПб.: ДЕТСТВО-ПРЕСС,2007; </w:t>
      </w:r>
    </w:p>
    <w:p w14:paraId="774A67F4" w14:textId="77777777" w:rsidR="005F400F" w:rsidRPr="00DA5DBA" w:rsidRDefault="005F400F" w:rsidP="00405E17">
      <w:pPr>
        <w:pStyle w:val="a4"/>
        <w:numPr>
          <w:ilvl w:val="1"/>
          <w:numId w:val="7"/>
        </w:numPr>
        <w:autoSpaceDE w:val="0"/>
        <w:autoSpaceDN w:val="0"/>
        <w:adjustRightInd w:val="0"/>
        <w:jc w:val="both"/>
        <w:rPr>
          <w:sz w:val="28"/>
          <w:szCs w:val="28"/>
        </w:rPr>
      </w:pPr>
      <w:r w:rsidRPr="00DA5DBA">
        <w:rPr>
          <w:sz w:val="28"/>
          <w:szCs w:val="28"/>
        </w:rPr>
        <w:t xml:space="preserve"> Курочкина Н. А. О портретной живописи. — СПб.: ДЕТСТВО-ПРЕСС, 2006; </w:t>
      </w:r>
    </w:p>
    <w:p w14:paraId="7C82F924" w14:textId="77777777" w:rsidR="005F400F" w:rsidRPr="00DA5DBA" w:rsidRDefault="005F400F" w:rsidP="00405E17">
      <w:pPr>
        <w:pStyle w:val="a4"/>
        <w:numPr>
          <w:ilvl w:val="1"/>
          <w:numId w:val="7"/>
        </w:numPr>
        <w:autoSpaceDE w:val="0"/>
        <w:autoSpaceDN w:val="0"/>
        <w:adjustRightInd w:val="0"/>
        <w:jc w:val="both"/>
        <w:rPr>
          <w:sz w:val="28"/>
          <w:szCs w:val="28"/>
        </w:rPr>
      </w:pPr>
      <w:r w:rsidRPr="00DA5DBA">
        <w:rPr>
          <w:sz w:val="28"/>
          <w:szCs w:val="28"/>
        </w:rPr>
        <w:t xml:space="preserve"> Курочкина Н. А. Детям о книжной графике. — СПб.: ДЕТСТВО-ПРЕСС, 2006;</w:t>
      </w:r>
    </w:p>
    <w:p w14:paraId="479CE3DF" w14:textId="77777777" w:rsidR="005F400F" w:rsidRPr="00DA5DBA" w:rsidRDefault="005F400F" w:rsidP="00405E17">
      <w:pPr>
        <w:pStyle w:val="a4"/>
        <w:numPr>
          <w:ilvl w:val="1"/>
          <w:numId w:val="7"/>
        </w:numPr>
        <w:autoSpaceDE w:val="0"/>
        <w:autoSpaceDN w:val="0"/>
        <w:adjustRightInd w:val="0"/>
        <w:jc w:val="both"/>
        <w:rPr>
          <w:color w:val="171717"/>
          <w:sz w:val="28"/>
          <w:szCs w:val="28"/>
        </w:rPr>
      </w:pPr>
      <w:r w:rsidRPr="00DA5DBA">
        <w:rPr>
          <w:sz w:val="28"/>
          <w:szCs w:val="28"/>
        </w:rPr>
        <w:t xml:space="preserve">  Курочкина Н. А. Знакомство с натюрмортом. Методическое пособие для педагогов ДОУ. — СПб.: ДЕТСТВО-ПРЕСС, 2009;</w:t>
      </w:r>
    </w:p>
    <w:p w14:paraId="68DEBD59" w14:textId="77777777" w:rsidR="005F400F" w:rsidRPr="00DA5DBA" w:rsidRDefault="005F400F" w:rsidP="00405E17">
      <w:pPr>
        <w:pStyle w:val="a4"/>
        <w:numPr>
          <w:ilvl w:val="1"/>
          <w:numId w:val="7"/>
        </w:numPr>
        <w:rPr>
          <w:sz w:val="28"/>
          <w:szCs w:val="28"/>
        </w:rPr>
      </w:pPr>
      <w:r w:rsidRPr="00DA5DBA">
        <w:rPr>
          <w:sz w:val="28"/>
          <w:szCs w:val="28"/>
        </w:rPr>
        <w:t xml:space="preserve"> Инна Яцевич: Музыкальное развитие дошкольников на основе примерной образовательной программы "Детство". ФГОС </w:t>
      </w:r>
      <w:hyperlink r:id="rId24" w:tooltip="Детство-Пресс" w:history="1">
        <w:r w:rsidRPr="00DA5DBA">
          <w:rPr>
            <w:rStyle w:val="a9"/>
            <w:sz w:val="28"/>
            <w:szCs w:val="28"/>
          </w:rPr>
          <w:t>Детство-Пресс</w:t>
        </w:r>
      </w:hyperlink>
      <w:r w:rsidRPr="00DA5DBA">
        <w:rPr>
          <w:sz w:val="28"/>
          <w:szCs w:val="28"/>
        </w:rPr>
        <w:t xml:space="preserve">: </w:t>
      </w:r>
      <w:hyperlink r:id="rId25" w:tooltip="Библиотека программы &quot;Детство&quot;" w:history="1">
        <w:r w:rsidRPr="00DA5DBA">
          <w:rPr>
            <w:rStyle w:val="a9"/>
            <w:sz w:val="28"/>
            <w:szCs w:val="28"/>
          </w:rPr>
          <w:t>Библиотека программы "Детство"</w:t>
        </w:r>
      </w:hyperlink>
      <w:r w:rsidRPr="00DA5DBA">
        <w:rPr>
          <w:sz w:val="28"/>
          <w:szCs w:val="28"/>
        </w:rPr>
        <w:t xml:space="preserve">; </w:t>
      </w:r>
    </w:p>
    <w:p w14:paraId="4412E948" w14:textId="77777777" w:rsidR="005F400F" w:rsidRPr="00DA5DBA" w:rsidRDefault="005F400F" w:rsidP="00405E17">
      <w:pPr>
        <w:pStyle w:val="a4"/>
        <w:numPr>
          <w:ilvl w:val="1"/>
          <w:numId w:val="7"/>
        </w:numPr>
        <w:autoSpaceDE w:val="0"/>
        <w:autoSpaceDN w:val="0"/>
        <w:adjustRightInd w:val="0"/>
        <w:rPr>
          <w:sz w:val="28"/>
          <w:szCs w:val="28"/>
        </w:rPr>
      </w:pPr>
      <w:r w:rsidRPr="00DA5DBA">
        <w:rPr>
          <w:sz w:val="28"/>
          <w:szCs w:val="28"/>
        </w:rPr>
        <w:t xml:space="preserve"> </w:t>
      </w:r>
      <w:r w:rsidRPr="00DA5DBA">
        <w:rPr>
          <w:rStyle w:val="a8"/>
          <w:sz w:val="28"/>
          <w:szCs w:val="28"/>
        </w:rPr>
        <w:t xml:space="preserve">Музыкальные занятия с детьми раннего возраста </w:t>
      </w:r>
      <w:r w:rsidRPr="00DA5DBA">
        <w:rPr>
          <w:sz w:val="28"/>
          <w:szCs w:val="28"/>
        </w:rPr>
        <w:t xml:space="preserve">Анисимова М. С. </w:t>
      </w:r>
      <w:hyperlink r:id="rId26" w:tooltip="Детство-Пресс" w:history="1">
        <w:r w:rsidRPr="00DA5DBA">
          <w:rPr>
            <w:rStyle w:val="a9"/>
            <w:sz w:val="28"/>
            <w:szCs w:val="28"/>
          </w:rPr>
          <w:t>Детство-Пресс</w:t>
        </w:r>
      </w:hyperlink>
      <w:r w:rsidRPr="00DA5DBA">
        <w:rPr>
          <w:sz w:val="28"/>
          <w:szCs w:val="28"/>
        </w:rPr>
        <w:t xml:space="preserve">: </w:t>
      </w:r>
      <w:hyperlink r:id="rId27" w:tooltip="Библиотека программы &quot;Детство&quot;" w:history="1">
        <w:r w:rsidRPr="00DA5DBA">
          <w:rPr>
            <w:rStyle w:val="a9"/>
            <w:sz w:val="28"/>
            <w:szCs w:val="28"/>
          </w:rPr>
          <w:t>Библиотека программы "Детство"</w:t>
        </w:r>
      </w:hyperlink>
      <w:r w:rsidRPr="00DA5DBA">
        <w:rPr>
          <w:sz w:val="28"/>
          <w:szCs w:val="28"/>
        </w:rPr>
        <w:t>;</w:t>
      </w:r>
    </w:p>
    <w:p w14:paraId="248C42DA" w14:textId="77777777" w:rsidR="005F400F" w:rsidRPr="00DA5DBA" w:rsidRDefault="005F400F" w:rsidP="00405E17">
      <w:pPr>
        <w:pStyle w:val="a4"/>
        <w:numPr>
          <w:ilvl w:val="1"/>
          <w:numId w:val="7"/>
        </w:numPr>
        <w:autoSpaceDE w:val="0"/>
        <w:autoSpaceDN w:val="0"/>
        <w:adjustRightInd w:val="0"/>
        <w:rPr>
          <w:sz w:val="28"/>
          <w:szCs w:val="28"/>
        </w:rPr>
      </w:pPr>
      <w:r w:rsidRPr="00DA5DBA">
        <w:rPr>
          <w:sz w:val="28"/>
          <w:szCs w:val="28"/>
        </w:rPr>
        <w:t xml:space="preserve">  Гогоберидзе А. Г., Деркунская В. А. Детство с музыкой. Современные</w:t>
      </w:r>
    </w:p>
    <w:p w14:paraId="33ED7AEA" w14:textId="77777777" w:rsidR="005F400F" w:rsidRPr="00DA5DBA" w:rsidRDefault="005F400F" w:rsidP="00405E17">
      <w:pPr>
        <w:autoSpaceDE w:val="0"/>
        <w:autoSpaceDN w:val="0"/>
        <w:adjustRightInd w:val="0"/>
        <w:rPr>
          <w:rFonts w:ascii="Times New Roman" w:hAnsi="Times New Roman" w:cs="Times New Roman"/>
          <w:sz w:val="28"/>
          <w:szCs w:val="28"/>
        </w:rPr>
      </w:pPr>
      <w:r w:rsidRPr="00DA5DBA">
        <w:rPr>
          <w:rFonts w:ascii="Times New Roman" w:hAnsi="Times New Roman" w:cs="Times New Roman"/>
          <w:sz w:val="28"/>
          <w:szCs w:val="28"/>
        </w:rPr>
        <w:t>педагогические технологии музыкального воспитания и развития детей раннего и дошкольного возраста. — СПб.: ДЕТСТВО-ПРЕСС, 2010;</w:t>
      </w:r>
    </w:p>
    <w:p w14:paraId="3891350E" w14:textId="77777777" w:rsidR="005F400F" w:rsidRPr="00DA5DBA" w:rsidRDefault="005F400F" w:rsidP="00405E17">
      <w:pPr>
        <w:pStyle w:val="a4"/>
        <w:numPr>
          <w:ilvl w:val="1"/>
          <w:numId w:val="7"/>
        </w:numPr>
        <w:rPr>
          <w:sz w:val="28"/>
          <w:szCs w:val="28"/>
        </w:rPr>
      </w:pPr>
      <w:r w:rsidRPr="00DA5DBA">
        <w:rPr>
          <w:sz w:val="28"/>
          <w:szCs w:val="28"/>
        </w:rPr>
        <w:t xml:space="preserve"> Ознакомление с природой в детском саду, Соломенникова О.А.</w:t>
      </w:r>
    </w:p>
    <w:p w14:paraId="35AD2FF4" w14:textId="77777777" w:rsidR="005F400F" w:rsidRPr="00DA5DBA" w:rsidRDefault="005F400F" w:rsidP="00405E17">
      <w:pPr>
        <w:pStyle w:val="a4"/>
        <w:numPr>
          <w:ilvl w:val="1"/>
          <w:numId w:val="7"/>
        </w:numPr>
        <w:rPr>
          <w:sz w:val="28"/>
          <w:szCs w:val="28"/>
        </w:rPr>
      </w:pPr>
      <w:r w:rsidRPr="00DA5DBA">
        <w:rPr>
          <w:sz w:val="28"/>
          <w:szCs w:val="28"/>
        </w:rPr>
        <w:t xml:space="preserve"> </w:t>
      </w:r>
      <w:r w:rsidRPr="00DA5DBA">
        <w:rPr>
          <w:rStyle w:val="product-title"/>
          <w:sz w:val="28"/>
          <w:szCs w:val="28"/>
        </w:rPr>
        <w:t>Образовательная область "Здоровье". Как работать по программе "Детство": Учебно-методическое пособие</w:t>
      </w:r>
      <w:r w:rsidRPr="00DA5DBA">
        <w:rPr>
          <w:rStyle w:val="product-title"/>
          <w:sz w:val="28"/>
          <w:szCs w:val="28"/>
          <w:u w:val="single"/>
        </w:rPr>
        <w:t xml:space="preserve"> </w:t>
      </w:r>
      <w:r w:rsidRPr="00DA5DBA">
        <w:rPr>
          <w:sz w:val="28"/>
          <w:szCs w:val="28"/>
        </w:rPr>
        <w:t xml:space="preserve">Деркунская В. А.,Детство-Пресс: Библиотека программы "Детство"; </w:t>
      </w:r>
    </w:p>
    <w:p w14:paraId="501583A0" w14:textId="77777777" w:rsidR="005F400F" w:rsidRPr="00DA5DBA" w:rsidRDefault="005F400F" w:rsidP="00405E17">
      <w:pPr>
        <w:pStyle w:val="a4"/>
        <w:numPr>
          <w:ilvl w:val="1"/>
          <w:numId w:val="7"/>
        </w:numPr>
        <w:rPr>
          <w:sz w:val="28"/>
          <w:szCs w:val="28"/>
        </w:rPr>
      </w:pPr>
      <w:r w:rsidRPr="00DA5DBA">
        <w:rPr>
          <w:sz w:val="28"/>
          <w:szCs w:val="28"/>
        </w:rPr>
        <w:t xml:space="preserve"> </w:t>
      </w:r>
      <w:hyperlink r:id="rId28" w:tooltip="Деркунская, Римашевская - Образовательная область &quot;Безопасность&quot;. Как работать по программе &quot;Детство&quot;. Уч.-мет. пособие" w:history="1">
        <w:r w:rsidRPr="00DA5DBA">
          <w:rPr>
            <w:rStyle w:val="product-title"/>
            <w:sz w:val="28"/>
            <w:szCs w:val="28"/>
          </w:rPr>
          <w:t>Образовательная область "Безопасность". Как работать по программе "Детство". Уч.-мет. пособие</w:t>
        </w:r>
        <w:r w:rsidRPr="00DA5DBA">
          <w:rPr>
            <w:rStyle w:val="a9"/>
            <w:sz w:val="28"/>
            <w:szCs w:val="28"/>
          </w:rPr>
          <w:t xml:space="preserve"> </w:t>
        </w:r>
      </w:hyperlink>
      <w:hyperlink r:id="rId29" w:tooltip="Деркунская Вера Александровна" w:history="1">
        <w:r w:rsidRPr="00DA5DBA">
          <w:rPr>
            <w:rStyle w:val="a9"/>
            <w:sz w:val="28"/>
            <w:szCs w:val="28"/>
          </w:rPr>
          <w:t>Деркунская В.А.</w:t>
        </w:r>
      </w:hyperlink>
      <w:r w:rsidRPr="00DA5DBA">
        <w:rPr>
          <w:sz w:val="28"/>
          <w:szCs w:val="28"/>
        </w:rPr>
        <w:t xml:space="preserve"> </w:t>
      </w:r>
      <w:hyperlink r:id="rId30" w:tooltip="Детство-Пресс" w:history="1">
        <w:r w:rsidRPr="00DA5DBA">
          <w:rPr>
            <w:rStyle w:val="a9"/>
            <w:sz w:val="28"/>
            <w:szCs w:val="28"/>
          </w:rPr>
          <w:t>Детство-Пресс</w:t>
        </w:r>
      </w:hyperlink>
      <w:r w:rsidRPr="00DA5DBA">
        <w:rPr>
          <w:sz w:val="28"/>
          <w:szCs w:val="28"/>
        </w:rPr>
        <w:t>: Библиотека программы "Детство";</w:t>
      </w:r>
    </w:p>
    <w:p w14:paraId="64675EC0" w14:textId="77777777" w:rsidR="005F400F" w:rsidRPr="00DA5DBA" w:rsidRDefault="005F400F" w:rsidP="00405E17">
      <w:pPr>
        <w:pStyle w:val="a4"/>
        <w:numPr>
          <w:ilvl w:val="1"/>
          <w:numId w:val="7"/>
        </w:numPr>
        <w:rPr>
          <w:sz w:val="28"/>
          <w:szCs w:val="28"/>
        </w:rPr>
      </w:pPr>
      <w:r w:rsidRPr="00DA5DBA">
        <w:rPr>
          <w:sz w:val="28"/>
          <w:szCs w:val="28"/>
        </w:rPr>
        <w:t xml:space="preserve"> Авдеева Н.Н., Князева О.Л, Стеркина Р.Б.. Безопасность: Учебное пособие по основам безопасности жизнедеятельности детей старшего дошкольного возраста. - СПб.: «ДЕТСТВО-ПРЕСС», 2009;</w:t>
      </w:r>
    </w:p>
    <w:p w14:paraId="6CAACC7B" w14:textId="77777777" w:rsidR="005F400F" w:rsidRPr="00DA5DBA" w:rsidRDefault="005F400F" w:rsidP="00405E17">
      <w:pPr>
        <w:pStyle w:val="a4"/>
        <w:numPr>
          <w:ilvl w:val="1"/>
          <w:numId w:val="7"/>
        </w:numPr>
        <w:rPr>
          <w:sz w:val="28"/>
          <w:szCs w:val="28"/>
        </w:rPr>
      </w:pPr>
      <w:r w:rsidRPr="00DA5DBA">
        <w:rPr>
          <w:sz w:val="28"/>
          <w:szCs w:val="28"/>
        </w:rPr>
        <w:t xml:space="preserve"> </w:t>
      </w:r>
      <w:r w:rsidRPr="00DA5DBA">
        <w:rPr>
          <w:rStyle w:val="product-title"/>
          <w:sz w:val="28"/>
          <w:szCs w:val="28"/>
        </w:rPr>
        <w:t xml:space="preserve">Образовательная область "Физическая культура". Как работать по программе "детство". Уч.-мет. Пособие </w:t>
      </w:r>
      <w:r w:rsidRPr="00DA5DBA">
        <w:rPr>
          <w:sz w:val="28"/>
          <w:szCs w:val="28"/>
        </w:rPr>
        <w:t xml:space="preserve">Грядкина Т.С., Детство-Пресс: Библиотека программы "Детство"; </w:t>
      </w:r>
    </w:p>
    <w:p w14:paraId="6F7377A0" w14:textId="77777777" w:rsidR="005F400F" w:rsidRPr="00DA5DBA" w:rsidRDefault="005F400F" w:rsidP="00405E17">
      <w:pPr>
        <w:pStyle w:val="a4"/>
        <w:numPr>
          <w:ilvl w:val="1"/>
          <w:numId w:val="7"/>
        </w:numPr>
        <w:rPr>
          <w:sz w:val="28"/>
          <w:szCs w:val="28"/>
        </w:rPr>
      </w:pPr>
      <w:r w:rsidRPr="00DA5DBA">
        <w:rPr>
          <w:sz w:val="28"/>
          <w:szCs w:val="28"/>
        </w:rPr>
        <w:t xml:space="preserve"> </w:t>
      </w:r>
      <w:r w:rsidRPr="00DA5DBA">
        <w:rPr>
          <w:rStyle w:val="product-title"/>
          <w:sz w:val="28"/>
          <w:szCs w:val="28"/>
        </w:rPr>
        <w:t xml:space="preserve">Са-Фи-Дансе. Танцевально-игровая гимнастика для детей. ФГОС </w:t>
      </w:r>
      <w:r w:rsidRPr="00DA5DBA">
        <w:rPr>
          <w:sz w:val="28"/>
          <w:szCs w:val="28"/>
        </w:rPr>
        <w:t>Фирилева Ж. Детство-Пресс: Библиотека программы "Детство";</w:t>
      </w:r>
    </w:p>
    <w:p w14:paraId="3BC13986" w14:textId="77777777" w:rsidR="005F400F" w:rsidRPr="006274F7" w:rsidRDefault="005F400F" w:rsidP="00405E17">
      <w:pPr>
        <w:pStyle w:val="a4"/>
        <w:numPr>
          <w:ilvl w:val="1"/>
          <w:numId w:val="7"/>
        </w:numPr>
        <w:rPr>
          <w:sz w:val="28"/>
          <w:szCs w:val="28"/>
        </w:rPr>
      </w:pPr>
      <w:r w:rsidRPr="00DA5DBA">
        <w:rPr>
          <w:sz w:val="28"/>
          <w:szCs w:val="28"/>
        </w:rPr>
        <w:t xml:space="preserve"> </w:t>
      </w:r>
      <w:hyperlink r:id="rId31" w:tooltip="Л.Н. Сивачева - Физкультура - это радость!: Спортивные игры с нестандартным оборудованием" w:history="1">
        <w:r w:rsidRPr="00DA5DBA">
          <w:rPr>
            <w:rStyle w:val="product-title"/>
            <w:sz w:val="28"/>
            <w:szCs w:val="28"/>
          </w:rPr>
          <w:t>Физкультура - это радость!: Спортивные игры с нестандартным оборудованием</w:t>
        </w:r>
        <w:r w:rsidRPr="00DA5DBA">
          <w:rPr>
            <w:rStyle w:val="a9"/>
            <w:sz w:val="28"/>
            <w:szCs w:val="28"/>
          </w:rPr>
          <w:t xml:space="preserve"> </w:t>
        </w:r>
      </w:hyperlink>
      <w:r w:rsidRPr="00DA5DBA">
        <w:rPr>
          <w:sz w:val="28"/>
          <w:szCs w:val="28"/>
        </w:rPr>
        <w:t xml:space="preserve">Сивачева Л.Н. Детство-Пресс:  Библиотека программы "Детство"; </w:t>
      </w:r>
    </w:p>
    <w:p w14:paraId="7EC8A204" w14:textId="77777777" w:rsidR="005F400F" w:rsidRPr="00DA5DBA" w:rsidRDefault="005F400F" w:rsidP="00405E17">
      <w:pPr>
        <w:pStyle w:val="a4"/>
        <w:numPr>
          <w:ilvl w:val="1"/>
          <w:numId w:val="7"/>
        </w:numPr>
        <w:rPr>
          <w:sz w:val="28"/>
          <w:szCs w:val="28"/>
        </w:rPr>
      </w:pPr>
      <w:r w:rsidRPr="00DA5DBA">
        <w:rPr>
          <w:sz w:val="28"/>
          <w:szCs w:val="28"/>
        </w:rPr>
        <w:t xml:space="preserve"> Ф</w:t>
      </w:r>
      <w:r w:rsidRPr="00DA5DBA">
        <w:rPr>
          <w:rStyle w:val="product-title"/>
          <w:sz w:val="28"/>
          <w:szCs w:val="28"/>
        </w:rPr>
        <w:t>изкультура для малышей: Методическое пособие для воспитателей</w:t>
      </w:r>
      <w:r w:rsidRPr="00DA5DBA">
        <w:rPr>
          <w:rStyle w:val="product-title"/>
          <w:sz w:val="28"/>
          <w:szCs w:val="28"/>
          <w:u w:val="single"/>
        </w:rPr>
        <w:t xml:space="preserve">, </w:t>
      </w:r>
      <w:r w:rsidRPr="00DA5DBA">
        <w:rPr>
          <w:sz w:val="28"/>
          <w:szCs w:val="28"/>
        </w:rPr>
        <w:t xml:space="preserve">Синкевич Е. А., Детство-Пресс: Библиотека программы "Детство"; </w:t>
      </w:r>
    </w:p>
    <w:p w14:paraId="71FC7992" w14:textId="77777777" w:rsidR="005F400F" w:rsidRPr="006274F7" w:rsidRDefault="005F400F" w:rsidP="00405E17">
      <w:pPr>
        <w:pStyle w:val="a4"/>
        <w:numPr>
          <w:ilvl w:val="1"/>
          <w:numId w:val="7"/>
        </w:numPr>
        <w:rPr>
          <w:sz w:val="28"/>
          <w:szCs w:val="28"/>
        </w:rPr>
      </w:pPr>
      <w:r w:rsidRPr="00DA5DBA">
        <w:rPr>
          <w:sz w:val="28"/>
          <w:szCs w:val="28"/>
        </w:rPr>
        <w:t xml:space="preserve"> </w:t>
      </w:r>
      <w:hyperlink r:id="rId32" w:tooltip="Л.Н. Сивачева - Физкультура - это радость!: Спортивные игры с нестандартным оборудованием" w:history="1">
        <w:r w:rsidRPr="00DA5DBA">
          <w:rPr>
            <w:rStyle w:val="product-title"/>
            <w:sz w:val="28"/>
            <w:szCs w:val="28"/>
          </w:rPr>
          <w:t>Физкультура - это радость!: Спортивные игры с нестандартным оборудованием</w:t>
        </w:r>
      </w:hyperlink>
      <w:r w:rsidRPr="00DA5DBA">
        <w:rPr>
          <w:sz w:val="28"/>
          <w:szCs w:val="28"/>
        </w:rPr>
        <w:t>, Сивачева Л.Н. Детство-Пресс:  Библиотека программы "Детство</w:t>
      </w:r>
    </w:p>
    <w:p w14:paraId="7DD0DBA2" w14:textId="77777777" w:rsidR="005F400F" w:rsidRPr="00DA5DBA" w:rsidRDefault="005F400F" w:rsidP="00405E17">
      <w:pPr>
        <w:pStyle w:val="a4"/>
        <w:numPr>
          <w:ilvl w:val="1"/>
          <w:numId w:val="7"/>
        </w:numPr>
        <w:autoSpaceDE w:val="0"/>
        <w:autoSpaceDN w:val="0"/>
        <w:adjustRightInd w:val="0"/>
        <w:jc w:val="both"/>
        <w:outlineLvl w:val="0"/>
        <w:rPr>
          <w:sz w:val="28"/>
          <w:szCs w:val="28"/>
        </w:rPr>
      </w:pPr>
      <w:r w:rsidRPr="00DA5DBA">
        <w:rPr>
          <w:sz w:val="28"/>
          <w:szCs w:val="28"/>
        </w:rPr>
        <w:lastRenderedPageBreak/>
        <w:t xml:space="preserve"> </w:t>
      </w:r>
      <w:r w:rsidRPr="00DA5DBA">
        <w:rPr>
          <w:color w:val="171717"/>
          <w:sz w:val="28"/>
          <w:szCs w:val="28"/>
        </w:rPr>
        <w:t>Физическая культура в детском саду, Пензулаева Л.И.; М.: МОЗАИКА СИНТЕЗ 2013;</w:t>
      </w:r>
    </w:p>
    <w:p w14:paraId="5086D0F5" w14:textId="77777777" w:rsidR="005F400F" w:rsidRPr="00DA5DBA" w:rsidRDefault="005F400F" w:rsidP="00405E17">
      <w:pPr>
        <w:pStyle w:val="a4"/>
        <w:numPr>
          <w:ilvl w:val="1"/>
          <w:numId w:val="7"/>
        </w:numPr>
        <w:autoSpaceDE w:val="0"/>
        <w:autoSpaceDN w:val="0"/>
        <w:adjustRightInd w:val="0"/>
        <w:jc w:val="both"/>
        <w:outlineLvl w:val="0"/>
        <w:rPr>
          <w:sz w:val="28"/>
          <w:szCs w:val="28"/>
        </w:rPr>
      </w:pPr>
      <w:r w:rsidRPr="00DA5DBA">
        <w:rPr>
          <w:color w:val="171717"/>
          <w:sz w:val="28"/>
          <w:szCs w:val="28"/>
        </w:rPr>
        <w:t xml:space="preserve">  </w:t>
      </w:r>
      <w:r w:rsidRPr="00DA5DBA">
        <w:rPr>
          <w:sz w:val="28"/>
          <w:szCs w:val="28"/>
        </w:rPr>
        <w:t>Деркунская В. А. Диагностика культуры здоровья дошкольников. — М.: Педагогическое общество России, 2005.</w:t>
      </w:r>
    </w:p>
    <w:p w14:paraId="5F0B31A0" w14:textId="77777777" w:rsidR="005F400F" w:rsidRPr="00DA5DBA" w:rsidRDefault="005F400F" w:rsidP="00405E17">
      <w:pPr>
        <w:pStyle w:val="a4"/>
        <w:numPr>
          <w:ilvl w:val="1"/>
          <w:numId w:val="7"/>
        </w:numPr>
        <w:autoSpaceDE w:val="0"/>
        <w:autoSpaceDN w:val="0"/>
        <w:adjustRightInd w:val="0"/>
        <w:jc w:val="both"/>
        <w:outlineLvl w:val="0"/>
        <w:rPr>
          <w:sz w:val="28"/>
          <w:szCs w:val="28"/>
        </w:rPr>
      </w:pPr>
      <w:r w:rsidRPr="00DA5DBA">
        <w:rPr>
          <w:color w:val="171717"/>
          <w:sz w:val="28"/>
          <w:szCs w:val="28"/>
        </w:rPr>
        <w:t xml:space="preserve"> </w:t>
      </w:r>
      <w:r w:rsidRPr="00DA5DBA">
        <w:rPr>
          <w:sz w:val="28"/>
          <w:szCs w:val="28"/>
        </w:rPr>
        <w:t>Гайворонская Т. А., Деркунская В. А. Развитие эмпатии у старших дошкольников в театрализованной деятельности. — М.: Педагогическое общество России, 2007;</w:t>
      </w:r>
    </w:p>
    <w:p w14:paraId="4B7BB32C" w14:textId="77777777" w:rsidR="005F400F" w:rsidRPr="00DA5DBA" w:rsidRDefault="005F400F" w:rsidP="00405E17">
      <w:pPr>
        <w:pStyle w:val="a4"/>
        <w:numPr>
          <w:ilvl w:val="1"/>
          <w:numId w:val="7"/>
        </w:numPr>
        <w:autoSpaceDE w:val="0"/>
        <w:autoSpaceDN w:val="0"/>
        <w:adjustRightInd w:val="0"/>
        <w:jc w:val="both"/>
        <w:outlineLvl w:val="0"/>
        <w:rPr>
          <w:sz w:val="28"/>
          <w:szCs w:val="28"/>
        </w:rPr>
      </w:pPr>
      <w:r w:rsidRPr="00DA5DBA">
        <w:rPr>
          <w:color w:val="171717"/>
          <w:sz w:val="28"/>
          <w:szCs w:val="28"/>
        </w:rPr>
        <w:t xml:space="preserve"> </w:t>
      </w:r>
      <w:r w:rsidRPr="00DA5DBA">
        <w:rPr>
          <w:sz w:val="28"/>
          <w:szCs w:val="28"/>
        </w:rPr>
        <w:t>Деркунская В. А. Проектная деятельность дошкольников. Учебно-методическое пособие. — СПб.: ДЕТСТВО-ПРЕСС, 2013.;</w:t>
      </w:r>
    </w:p>
    <w:p w14:paraId="639575F9" w14:textId="77777777" w:rsidR="005F400F" w:rsidRPr="00DA5DBA" w:rsidRDefault="005F400F" w:rsidP="00405E17">
      <w:pPr>
        <w:pStyle w:val="a4"/>
        <w:numPr>
          <w:ilvl w:val="1"/>
          <w:numId w:val="7"/>
        </w:numPr>
        <w:autoSpaceDE w:val="0"/>
        <w:autoSpaceDN w:val="0"/>
        <w:adjustRightInd w:val="0"/>
        <w:jc w:val="both"/>
        <w:outlineLvl w:val="0"/>
        <w:rPr>
          <w:sz w:val="28"/>
          <w:szCs w:val="28"/>
        </w:rPr>
      </w:pPr>
      <w:r w:rsidRPr="00DA5DBA">
        <w:rPr>
          <w:color w:val="171717"/>
          <w:sz w:val="28"/>
          <w:szCs w:val="28"/>
        </w:rPr>
        <w:t xml:space="preserve"> </w:t>
      </w:r>
      <w:r w:rsidRPr="00DA5DBA">
        <w:rPr>
          <w:sz w:val="28"/>
          <w:szCs w:val="28"/>
        </w:rPr>
        <w:t xml:space="preserve">Деркунская В. А., Рындина А. Г. Игровые приемы и коммуникационные игры для детей старшего дошкольного возраста. — М.: Центр Педагогического образования,2012; </w:t>
      </w:r>
    </w:p>
    <w:p w14:paraId="77DBCD3C" w14:textId="77777777" w:rsidR="005F400F" w:rsidRPr="00DA5DBA" w:rsidRDefault="005F400F" w:rsidP="00405E17">
      <w:pPr>
        <w:pStyle w:val="a4"/>
        <w:numPr>
          <w:ilvl w:val="1"/>
          <w:numId w:val="7"/>
        </w:numPr>
        <w:autoSpaceDE w:val="0"/>
        <w:autoSpaceDN w:val="0"/>
        <w:adjustRightInd w:val="0"/>
        <w:jc w:val="both"/>
        <w:outlineLvl w:val="0"/>
        <w:rPr>
          <w:sz w:val="28"/>
          <w:szCs w:val="28"/>
        </w:rPr>
      </w:pPr>
      <w:r w:rsidRPr="00DA5DBA">
        <w:rPr>
          <w:color w:val="171717"/>
          <w:sz w:val="28"/>
          <w:szCs w:val="28"/>
        </w:rPr>
        <w:t xml:space="preserve"> </w:t>
      </w:r>
      <w:r w:rsidRPr="00DA5DBA">
        <w:rPr>
          <w:sz w:val="28"/>
          <w:szCs w:val="28"/>
        </w:rPr>
        <w:t>Игра и дошкольник. Развитие детей старшего дошкольного возраста в игровой деятельности. Сборник / Науч. ред.: Т. И. Бабаева, З. А. Михайлова. — СПб.:ДЕТСТВО-ПРЕСС, 2007;</w:t>
      </w:r>
    </w:p>
    <w:p w14:paraId="465D79B2" w14:textId="77777777" w:rsidR="005F400F" w:rsidRPr="00DA5DBA" w:rsidRDefault="005F400F" w:rsidP="00405E17">
      <w:pPr>
        <w:pStyle w:val="a4"/>
        <w:numPr>
          <w:ilvl w:val="1"/>
          <w:numId w:val="7"/>
        </w:numPr>
        <w:autoSpaceDE w:val="0"/>
        <w:autoSpaceDN w:val="0"/>
        <w:adjustRightInd w:val="0"/>
        <w:jc w:val="both"/>
        <w:outlineLvl w:val="0"/>
        <w:rPr>
          <w:sz w:val="28"/>
          <w:szCs w:val="28"/>
        </w:rPr>
      </w:pPr>
      <w:r w:rsidRPr="00DA5DBA">
        <w:rPr>
          <w:sz w:val="28"/>
          <w:szCs w:val="28"/>
        </w:rPr>
        <w:t xml:space="preserve"> Новицкая В. А., Римашевкая Л. С., Хромцова Т. Г. Правила поведения в</w:t>
      </w:r>
    </w:p>
    <w:p w14:paraId="0B128818" w14:textId="77777777" w:rsidR="005F400F" w:rsidRPr="00DA5DBA" w:rsidRDefault="005F400F" w:rsidP="00405E17">
      <w:pPr>
        <w:autoSpaceDE w:val="0"/>
        <w:autoSpaceDN w:val="0"/>
        <w:adjustRightInd w:val="0"/>
        <w:rPr>
          <w:rFonts w:ascii="Times New Roman" w:hAnsi="Times New Roman" w:cs="Times New Roman"/>
          <w:sz w:val="28"/>
          <w:szCs w:val="28"/>
        </w:rPr>
      </w:pPr>
      <w:r w:rsidRPr="00DA5DBA">
        <w:rPr>
          <w:rFonts w:ascii="Times New Roman" w:hAnsi="Times New Roman" w:cs="Times New Roman"/>
          <w:sz w:val="28"/>
          <w:szCs w:val="28"/>
        </w:rPr>
        <w:t>природе для дошкольников: Методическое пособие. — СПб.: ДЕТСТВО-ПРЕСС, 2011;</w:t>
      </w:r>
    </w:p>
    <w:p w14:paraId="60FBBFCF" w14:textId="77777777" w:rsidR="005F400F" w:rsidRPr="00DA5DBA" w:rsidRDefault="005F400F" w:rsidP="00405E17">
      <w:pPr>
        <w:pStyle w:val="a4"/>
        <w:numPr>
          <w:ilvl w:val="1"/>
          <w:numId w:val="7"/>
        </w:numPr>
        <w:autoSpaceDE w:val="0"/>
        <w:autoSpaceDN w:val="0"/>
        <w:adjustRightInd w:val="0"/>
        <w:rPr>
          <w:sz w:val="28"/>
          <w:szCs w:val="28"/>
        </w:rPr>
      </w:pPr>
      <w:r w:rsidRPr="00DA5DBA">
        <w:rPr>
          <w:sz w:val="28"/>
          <w:szCs w:val="28"/>
        </w:rPr>
        <w:t xml:space="preserve"> Ноткина Н. А., Казьмина Л. И., Бойкович Н. Н. Оценка физического и нервно-психического развития детей дошкольного возраста. — СПб.: ДЕТСТВО-ПРЕСС, 2006;</w:t>
      </w:r>
    </w:p>
    <w:p w14:paraId="34FA3FCB" w14:textId="77777777" w:rsidR="005F400F" w:rsidRPr="00DA5DBA" w:rsidRDefault="005F400F" w:rsidP="00405E17">
      <w:pPr>
        <w:pStyle w:val="a4"/>
        <w:numPr>
          <w:ilvl w:val="1"/>
          <w:numId w:val="7"/>
        </w:numPr>
        <w:autoSpaceDE w:val="0"/>
        <w:autoSpaceDN w:val="0"/>
        <w:adjustRightInd w:val="0"/>
      </w:pPr>
      <w:r w:rsidRPr="00DA5DBA">
        <w:rPr>
          <w:sz w:val="28"/>
          <w:szCs w:val="28"/>
        </w:rPr>
        <w:t xml:space="preserve"> Хромцова Т. А. Воспитание безопасного поведения в быту детей дошкольного возраста. — М.: Педагогическое общество России, 2007;</w:t>
      </w:r>
    </w:p>
    <w:p w14:paraId="7F6E0F2E" w14:textId="77777777" w:rsidR="005F400F" w:rsidRPr="00DA5DBA" w:rsidRDefault="005F400F" w:rsidP="00405E17">
      <w:pPr>
        <w:pStyle w:val="a4"/>
        <w:numPr>
          <w:ilvl w:val="1"/>
          <w:numId w:val="7"/>
        </w:numPr>
        <w:autoSpaceDE w:val="0"/>
        <w:autoSpaceDN w:val="0"/>
        <w:adjustRightInd w:val="0"/>
        <w:rPr>
          <w:sz w:val="28"/>
          <w:szCs w:val="28"/>
        </w:rPr>
      </w:pPr>
      <w:r w:rsidRPr="00DA5DBA">
        <w:rPr>
          <w:sz w:val="28"/>
          <w:szCs w:val="28"/>
        </w:rPr>
        <w:t xml:space="preserve"> </w:t>
      </w:r>
      <w:r w:rsidRPr="00DA5DBA">
        <w:rPr>
          <w:rStyle w:val="product-title"/>
          <w:sz w:val="28"/>
          <w:szCs w:val="28"/>
        </w:rPr>
        <w:t xml:space="preserve">Тематические дни и недели в детском саду. Планирование и конспекты </w:t>
      </w:r>
      <w:r w:rsidRPr="00DA5DBA">
        <w:rPr>
          <w:sz w:val="28"/>
          <w:szCs w:val="28"/>
        </w:rPr>
        <w:t>Алябьева Е.А. Сфера, 2016;</w:t>
      </w:r>
    </w:p>
    <w:p w14:paraId="3C496002" w14:textId="77777777" w:rsidR="005F400F" w:rsidRPr="00DA5DBA" w:rsidRDefault="005F400F" w:rsidP="00405E17">
      <w:pPr>
        <w:pStyle w:val="a4"/>
        <w:numPr>
          <w:ilvl w:val="1"/>
          <w:numId w:val="7"/>
        </w:numPr>
        <w:autoSpaceDE w:val="0"/>
        <w:autoSpaceDN w:val="0"/>
        <w:adjustRightInd w:val="0"/>
        <w:rPr>
          <w:sz w:val="28"/>
          <w:szCs w:val="28"/>
        </w:rPr>
      </w:pPr>
      <w:r w:rsidRPr="00DA5DBA">
        <w:rPr>
          <w:color w:val="0000FF"/>
          <w:u w:val="single"/>
        </w:rPr>
        <w:t xml:space="preserve"> </w:t>
      </w:r>
      <w:r w:rsidRPr="00DA5DBA">
        <w:rPr>
          <w:sz w:val="28"/>
          <w:szCs w:val="28"/>
        </w:rPr>
        <w:t>Алябьева Е.А. Психогимнастика в детском саду: Методические материалы в помощь психологам и педагогам. — М.: ТЦ Сфера, 2003.</w:t>
      </w:r>
    </w:p>
    <w:p w14:paraId="65F4EFC9" w14:textId="77777777" w:rsidR="005F400F" w:rsidRPr="00DA5DBA" w:rsidRDefault="005F400F" w:rsidP="00405E17">
      <w:pPr>
        <w:pStyle w:val="a4"/>
        <w:autoSpaceDE w:val="0"/>
        <w:autoSpaceDN w:val="0"/>
        <w:adjustRightInd w:val="0"/>
        <w:ind w:left="360"/>
      </w:pPr>
      <w:r w:rsidRPr="00DA5DBA">
        <w:rPr>
          <w:color w:val="0000FF"/>
          <w:u w:val="single"/>
        </w:rPr>
        <w:br/>
      </w:r>
    </w:p>
    <w:p w14:paraId="009FE1AB" w14:textId="77777777" w:rsidR="005F400F" w:rsidRPr="00923B4F" w:rsidRDefault="005F400F" w:rsidP="00923B4F">
      <w:pPr>
        <w:spacing w:before="240"/>
        <w:rPr>
          <w:rFonts w:ascii="Times New Roman" w:hAnsi="Times New Roman" w:cs="Times New Roman"/>
          <w:sz w:val="24"/>
          <w:szCs w:val="24"/>
        </w:rPr>
      </w:pPr>
    </w:p>
    <w:sectPr w:rsidR="005F400F" w:rsidRPr="00923B4F" w:rsidSect="002920D0">
      <w:headerReference w:type="default" r:id="rId3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98CFF" w14:textId="77777777" w:rsidR="00C972B4" w:rsidRDefault="00C972B4" w:rsidP="008652DC">
      <w:pPr>
        <w:spacing w:after="0" w:line="240" w:lineRule="auto"/>
      </w:pPr>
      <w:r>
        <w:separator/>
      </w:r>
    </w:p>
  </w:endnote>
  <w:endnote w:type="continuationSeparator" w:id="0">
    <w:p w14:paraId="76008510" w14:textId="77777777" w:rsidR="00C972B4" w:rsidRDefault="00C972B4" w:rsidP="0086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04FAA" w14:textId="77777777" w:rsidR="00C972B4" w:rsidRDefault="00C972B4" w:rsidP="008652DC">
      <w:pPr>
        <w:spacing w:after="0" w:line="240" w:lineRule="auto"/>
      </w:pPr>
      <w:r>
        <w:separator/>
      </w:r>
    </w:p>
  </w:footnote>
  <w:footnote w:type="continuationSeparator" w:id="0">
    <w:p w14:paraId="4C39251F" w14:textId="77777777" w:rsidR="00C972B4" w:rsidRDefault="00C972B4" w:rsidP="00865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95D8" w14:textId="77777777" w:rsidR="005F400F" w:rsidRDefault="00B47AD7">
    <w:pPr>
      <w:pStyle w:val="ad"/>
      <w:jc w:val="center"/>
    </w:pPr>
    <w:r>
      <w:fldChar w:fldCharType="begin"/>
    </w:r>
    <w:r>
      <w:instrText>PAGE   \* MERGEFORMAT</w:instrText>
    </w:r>
    <w:r>
      <w:fldChar w:fldCharType="separate"/>
    </w:r>
    <w:r w:rsidR="005F400F">
      <w:rPr>
        <w:noProof/>
      </w:rPr>
      <w:t>3</w:t>
    </w:r>
    <w:r>
      <w:rPr>
        <w:noProof/>
      </w:rPr>
      <w:fldChar w:fldCharType="end"/>
    </w:r>
  </w:p>
  <w:p w14:paraId="2B2E6F1D" w14:textId="77777777" w:rsidR="005F400F" w:rsidRDefault="005F400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 w15:restartNumberingAfterBreak="0">
    <w:nsid w:val="0000000A"/>
    <w:multiLevelType w:val="singleLevel"/>
    <w:tmpl w:val="0000000A"/>
    <w:name w:val="WW8Num10"/>
    <w:lvl w:ilvl="0">
      <w:start w:val="1"/>
      <w:numFmt w:val="bullet"/>
      <w:lvlText w:val=""/>
      <w:lvlJc w:val="left"/>
      <w:pPr>
        <w:tabs>
          <w:tab w:val="num" w:pos="0"/>
        </w:tabs>
        <w:ind w:left="805" w:hanging="360"/>
      </w:pPr>
      <w:rPr>
        <w:rFonts w:ascii="Symbol" w:hAnsi="Symbol" w:cs="Symbol" w:hint="default"/>
      </w:rPr>
    </w:lvl>
  </w:abstractNum>
  <w:abstractNum w:abstractNumId="2"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360"/>
        </w:tabs>
        <w:ind w:left="360" w:hanging="360"/>
      </w:pPr>
      <w:rPr>
        <w:rFonts w:hint="default"/>
        <w:b/>
        <w:bCs/>
        <w:sz w:val="28"/>
        <w:szCs w:val="2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17"/>
    <w:multiLevelType w:val="singleLevel"/>
    <w:tmpl w:val="00000017"/>
    <w:name w:val="WW8Num23"/>
    <w:lvl w:ilvl="0">
      <w:start w:val="1"/>
      <w:numFmt w:val="bullet"/>
      <w:lvlText w:val=""/>
      <w:lvlJc w:val="left"/>
      <w:pPr>
        <w:tabs>
          <w:tab w:val="num" w:pos="1080"/>
        </w:tabs>
        <w:ind w:left="1080" w:hanging="360"/>
      </w:pPr>
      <w:rPr>
        <w:rFonts w:ascii="Symbol" w:hAnsi="Symbol" w:cs="Symbol" w:hint="default"/>
      </w:rPr>
    </w:lvl>
  </w:abstractNum>
  <w:abstractNum w:abstractNumId="4"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Wingdings" w:hAnsi="Wingdings" w:cs="Wingdings" w:hint="default"/>
      </w:rPr>
    </w:lvl>
  </w:abstractNum>
  <w:abstractNum w:abstractNumId="5" w15:restartNumberingAfterBreak="0">
    <w:nsid w:val="0000001D"/>
    <w:multiLevelType w:val="singleLevel"/>
    <w:tmpl w:val="0000001D"/>
    <w:name w:val="WW8Num29"/>
    <w:lvl w:ilvl="0">
      <w:start w:val="1"/>
      <w:numFmt w:val="bullet"/>
      <w:lvlText w:val=""/>
      <w:lvlJc w:val="left"/>
      <w:pPr>
        <w:tabs>
          <w:tab w:val="num" w:pos="181"/>
        </w:tabs>
        <w:ind w:left="181" w:hanging="360"/>
      </w:pPr>
      <w:rPr>
        <w:rFonts w:ascii="Symbol" w:hAnsi="Symbol" w:cs="Symbol" w:hint="default"/>
        <w:sz w:val="28"/>
        <w:szCs w:val="28"/>
      </w:rPr>
    </w:lvl>
  </w:abstractNum>
  <w:abstractNum w:abstractNumId="6" w15:restartNumberingAfterBreak="0">
    <w:nsid w:val="00000026"/>
    <w:multiLevelType w:val="singleLevel"/>
    <w:tmpl w:val="00000026"/>
    <w:name w:val="WW8Num38"/>
    <w:lvl w:ilvl="0">
      <w:start w:val="1"/>
      <w:numFmt w:val="bullet"/>
      <w:lvlText w:val=""/>
      <w:lvlJc w:val="left"/>
      <w:pPr>
        <w:tabs>
          <w:tab w:val="num" w:pos="0"/>
        </w:tabs>
        <w:ind w:hanging="360"/>
      </w:pPr>
      <w:rPr>
        <w:rFonts w:ascii="Symbol" w:hAnsi="Symbol" w:cs="Symbol" w:hint="default"/>
        <w:sz w:val="28"/>
        <w:szCs w:val="28"/>
      </w:rPr>
    </w:lvl>
  </w:abstractNum>
  <w:abstractNum w:abstractNumId="7" w15:restartNumberingAfterBreak="0">
    <w:nsid w:val="0000003A"/>
    <w:multiLevelType w:val="singleLevel"/>
    <w:tmpl w:val="0000003A"/>
    <w:name w:val="WW8Num58"/>
    <w:lvl w:ilvl="0">
      <w:start w:val="1"/>
      <w:numFmt w:val="bullet"/>
      <w:lvlText w:val=""/>
      <w:lvlJc w:val="left"/>
      <w:pPr>
        <w:tabs>
          <w:tab w:val="num" w:pos="1080"/>
        </w:tabs>
        <w:ind w:left="1080" w:hanging="360"/>
      </w:pPr>
      <w:rPr>
        <w:rFonts w:ascii="Symbol" w:hAnsi="Symbol" w:cs="Symbol" w:hint="default"/>
        <w:sz w:val="28"/>
        <w:szCs w:val="28"/>
      </w:rPr>
    </w:lvl>
  </w:abstractNum>
  <w:abstractNum w:abstractNumId="8" w15:restartNumberingAfterBreak="0">
    <w:nsid w:val="0000003B"/>
    <w:multiLevelType w:val="singleLevel"/>
    <w:tmpl w:val="0000003B"/>
    <w:name w:val="WW8Num59"/>
    <w:lvl w:ilvl="0">
      <w:start w:val="1"/>
      <w:numFmt w:val="bullet"/>
      <w:lvlText w:val=""/>
      <w:lvlJc w:val="left"/>
      <w:pPr>
        <w:tabs>
          <w:tab w:val="num" w:pos="2265"/>
        </w:tabs>
        <w:ind w:left="2265" w:hanging="360"/>
      </w:pPr>
      <w:rPr>
        <w:rFonts w:ascii="Symbol" w:hAnsi="Symbol" w:cs="Symbol" w:hint="default"/>
      </w:rPr>
    </w:lvl>
  </w:abstractNum>
  <w:abstractNum w:abstractNumId="9" w15:restartNumberingAfterBreak="0">
    <w:nsid w:val="0000003E"/>
    <w:multiLevelType w:val="singleLevel"/>
    <w:tmpl w:val="0000003E"/>
    <w:name w:val="WW8Num62"/>
    <w:lvl w:ilvl="0">
      <w:start w:val="1"/>
      <w:numFmt w:val="bullet"/>
      <w:lvlText w:val=""/>
      <w:lvlJc w:val="left"/>
      <w:pPr>
        <w:tabs>
          <w:tab w:val="num" w:pos="0"/>
        </w:tabs>
        <w:ind w:left="294" w:hanging="360"/>
      </w:pPr>
      <w:rPr>
        <w:rFonts w:ascii="Symbol" w:hAnsi="Symbol" w:cs="Symbol" w:hint="default"/>
      </w:rPr>
    </w:lvl>
  </w:abstractNum>
  <w:abstractNum w:abstractNumId="10" w15:restartNumberingAfterBreak="0">
    <w:nsid w:val="03FD3688"/>
    <w:multiLevelType w:val="hybridMultilevel"/>
    <w:tmpl w:val="71AAF8B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05485762"/>
    <w:multiLevelType w:val="multilevel"/>
    <w:tmpl w:val="1F44CDEC"/>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2" w15:restartNumberingAfterBreak="0">
    <w:nsid w:val="0B3240F3"/>
    <w:multiLevelType w:val="hybridMultilevel"/>
    <w:tmpl w:val="B8204F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1081651B"/>
    <w:multiLevelType w:val="hybridMultilevel"/>
    <w:tmpl w:val="BB10D912"/>
    <w:lvl w:ilvl="0" w:tplc="0419000B">
      <w:start w:val="1"/>
      <w:numFmt w:val="bullet"/>
      <w:lvlText w:val=""/>
      <w:lvlJc w:val="left"/>
      <w:pPr>
        <w:ind w:left="1425" w:hanging="360"/>
      </w:pPr>
      <w:rPr>
        <w:rFonts w:ascii="Wingdings" w:hAnsi="Wingdings" w:cs="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14" w15:restartNumberingAfterBreak="0">
    <w:nsid w:val="119A6A72"/>
    <w:multiLevelType w:val="hybridMultilevel"/>
    <w:tmpl w:val="69FA2354"/>
    <w:lvl w:ilvl="0" w:tplc="CB6466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16D80886"/>
    <w:multiLevelType w:val="hybridMultilevel"/>
    <w:tmpl w:val="C74ADC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E055446"/>
    <w:multiLevelType w:val="hybridMultilevel"/>
    <w:tmpl w:val="8880F82C"/>
    <w:lvl w:ilvl="0" w:tplc="0E9E27A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1E3E5B1A"/>
    <w:multiLevelType w:val="hybridMultilevel"/>
    <w:tmpl w:val="4ACCD9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235F23D5"/>
    <w:multiLevelType w:val="hybridMultilevel"/>
    <w:tmpl w:val="BCC8BAD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27657760"/>
    <w:multiLevelType w:val="hybridMultilevel"/>
    <w:tmpl w:val="957ADA7E"/>
    <w:lvl w:ilvl="0" w:tplc="D52EE794">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0" w15:restartNumberingAfterBreak="0">
    <w:nsid w:val="2F877956"/>
    <w:multiLevelType w:val="hybridMultilevel"/>
    <w:tmpl w:val="3F6EC8E6"/>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1" w15:restartNumberingAfterBreak="0">
    <w:nsid w:val="30B97554"/>
    <w:multiLevelType w:val="multilevel"/>
    <w:tmpl w:val="B18020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37A336B0"/>
    <w:multiLevelType w:val="hybridMultilevel"/>
    <w:tmpl w:val="EE2C9192"/>
    <w:lvl w:ilvl="0" w:tplc="E30AA6F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C430F74"/>
    <w:multiLevelType w:val="multilevel"/>
    <w:tmpl w:val="10E47E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4414735D"/>
    <w:multiLevelType w:val="hybridMultilevel"/>
    <w:tmpl w:val="00DC64FC"/>
    <w:lvl w:ilvl="0" w:tplc="0419000B">
      <w:start w:val="1"/>
      <w:numFmt w:val="bullet"/>
      <w:lvlText w:val=""/>
      <w:lvlJc w:val="left"/>
      <w:pPr>
        <w:ind w:left="1425" w:hanging="360"/>
      </w:pPr>
      <w:rPr>
        <w:rFonts w:ascii="Wingdings" w:hAnsi="Wingdings" w:cs="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25" w15:restartNumberingAfterBreak="0">
    <w:nsid w:val="4C5B01A7"/>
    <w:multiLevelType w:val="multilevel"/>
    <w:tmpl w:val="068A1E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54701120"/>
    <w:multiLevelType w:val="hybridMultilevel"/>
    <w:tmpl w:val="D3365F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5D230B5"/>
    <w:multiLevelType w:val="hybridMultilevel"/>
    <w:tmpl w:val="6F907CA4"/>
    <w:lvl w:ilvl="0" w:tplc="0419000B">
      <w:start w:val="1"/>
      <w:numFmt w:val="bullet"/>
      <w:lvlText w:val=""/>
      <w:lvlJc w:val="left"/>
      <w:pPr>
        <w:ind w:left="1425" w:hanging="360"/>
      </w:pPr>
      <w:rPr>
        <w:rFonts w:ascii="Wingdings" w:hAnsi="Wingdings" w:cs="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28" w15:restartNumberingAfterBreak="0">
    <w:nsid w:val="56FF320C"/>
    <w:multiLevelType w:val="hybridMultilevel"/>
    <w:tmpl w:val="02C230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80E5E19"/>
    <w:multiLevelType w:val="multilevel"/>
    <w:tmpl w:val="806672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59DF7648"/>
    <w:multiLevelType w:val="hybridMultilevel"/>
    <w:tmpl w:val="4F8E5262"/>
    <w:lvl w:ilvl="0" w:tplc="CD025AA2">
      <w:start w:val="1"/>
      <w:numFmt w:val="decimal"/>
      <w:lvlText w:val="%1."/>
      <w:lvlJc w:val="left"/>
      <w:pPr>
        <w:ind w:left="928"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A80247F"/>
    <w:multiLevelType w:val="hybridMultilevel"/>
    <w:tmpl w:val="86A4D9B2"/>
    <w:lvl w:ilvl="0" w:tplc="0419000B">
      <w:start w:val="1"/>
      <w:numFmt w:val="bullet"/>
      <w:lvlText w:val=""/>
      <w:lvlJc w:val="left"/>
      <w:pPr>
        <w:ind w:left="1425" w:hanging="360"/>
      </w:pPr>
      <w:rPr>
        <w:rFonts w:ascii="Wingdings" w:hAnsi="Wingdings" w:cs="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32" w15:restartNumberingAfterBreak="0">
    <w:nsid w:val="5B8E215D"/>
    <w:multiLevelType w:val="hybridMultilevel"/>
    <w:tmpl w:val="812E2A0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C4F1075"/>
    <w:multiLevelType w:val="hybridMultilevel"/>
    <w:tmpl w:val="03AAF6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D235CDB"/>
    <w:multiLevelType w:val="hybridMultilevel"/>
    <w:tmpl w:val="CCA8E8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FF04367"/>
    <w:multiLevelType w:val="hybridMultilevel"/>
    <w:tmpl w:val="BBDC5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14F5288"/>
    <w:multiLevelType w:val="hybridMultilevel"/>
    <w:tmpl w:val="B5FAC8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632304CD"/>
    <w:multiLevelType w:val="hybridMultilevel"/>
    <w:tmpl w:val="9626D5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5AB0F67"/>
    <w:multiLevelType w:val="hybridMultilevel"/>
    <w:tmpl w:val="AA18F42A"/>
    <w:lvl w:ilvl="0" w:tplc="0419000B">
      <w:start w:val="1"/>
      <w:numFmt w:val="bullet"/>
      <w:lvlText w:val=""/>
      <w:lvlJc w:val="left"/>
      <w:pPr>
        <w:ind w:left="1425" w:hanging="360"/>
      </w:pPr>
      <w:rPr>
        <w:rFonts w:ascii="Wingdings" w:hAnsi="Wingdings" w:cs="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39" w15:restartNumberingAfterBreak="0">
    <w:nsid w:val="689A2BFE"/>
    <w:multiLevelType w:val="hybridMultilevel"/>
    <w:tmpl w:val="E1F27B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9B75896"/>
    <w:multiLevelType w:val="multilevel"/>
    <w:tmpl w:val="947AAA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6D2E5C33"/>
    <w:multiLevelType w:val="hybridMultilevel"/>
    <w:tmpl w:val="4B9AB744"/>
    <w:lvl w:ilvl="0" w:tplc="0419000B">
      <w:start w:val="1"/>
      <w:numFmt w:val="bullet"/>
      <w:lvlText w:val=""/>
      <w:lvlJc w:val="left"/>
      <w:pPr>
        <w:ind w:left="1425" w:hanging="360"/>
      </w:pPr>
      <w:rPr>
        <w:rFonts w:ascii="Wingdings" w:hAnsi="Wingdings" w:cs="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42" w15:restartNumberingAfterBreak="0">
    <w:nsid w:val="6DDB3E0D"/>
    <w:multiLevelType w:val="hybridMultilevel"/>
    <w:tmpl w:val="D6F634E6"/>
    <w:lvl w:ilvl="0" w:tplc="B77EFEE2">
      <w:numFmt w:val="bullet"/>
      <w:suff w:val="space"/>
      <w:lvlText w:val="−"/>
      <w:lvlJc w:val="left"/>
      <w:pPr>
        <w:ind w:left="720" w:hanging="360"/>
      </w:pPr>
      <w:rPr>
        <w:rFonts w:ascii="Times New Roman" w:eastAsia="Times New Roman" w:hAnsi="Times New Roman"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15:restartNumberingAfterBreak="0">
    <w:nsid w:val="70664928"/>
    <w:multiLevelType w:val="hybridMultilevel"/>
    <w:tmpl w:val="BD1A0216"/>
    <w:lvl w:ilvl="0" w:tplc="0419000B">
      <w:start w:val="1"/>
      <w:numFmt w:val="bullet"/>
      <w:lvlText w:val=""/>
      <w:lvlJc w:val="left"/>
      <w:pPr>
        <w:ind w:left="1425" w:hanging="360"/>
      </w:pPr>
      <w:rPr>
        <w:rFonts w:ascii="Wingdings" w:hAnsi="Wingdings" w:cs="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44" w15:restartNumberingAfterBreak="0">
    <w:nsid w:val="7187068C"/>
    <w:multiLevelType w:val="hybridMultilevel"/>
    <w:tmpl w:val="FA2ADF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96A2324"/>
    <w:multiLevelType w:val="hybridMultilevel"/>
    <w:tmpl w:val="3A401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5"/>
  </w:num>
  <w:num w:numId="3">
    <w:abstractNumId w:val="0"/>
  </w:num>
  <w:num w:numId="4">
    <w:abstractNumId w:val="3"/>
  </w:num>
  <w:num w:numId="5">
    <w:abstractNumId w:val="8"/>
  </w:num>
  <w:num w:numId="6">
    <w:abstractNumId w:val="6"/>
  </w:num>
  <w:num w:numId="7">
    <w:abstractNumId w:val="2"/>
  </w:num>
  <w:num w:numId="8">
    <w:abstractNumId w:val="1"/>
  </w:num>
  <w:num w:numId="9">
    <w:abstractNumId w:val="4"/>
  </w:num>
  <w:num w:numId="10">
    <w:abstractNumId w:val="18"/>
  </w:num>
  <w:num w:numId="11">
    <w:abstractNumId w:val="10"/>
  </w:num>
  <w:num w:numId="12">
    <w:abstractNumId w:val="9"/>
  </w:num>
  <w:num w:numId="13">
    <w:abstractNumId w:val="7"/>
  </w:num>
  <w:num w:numId="14">
    <w:abstractNumId w:val="42"/>
  </w:num>
  <w:num w:numId="15">
    <w:abstractNumId w:val="44"/>
  </w:num>
  <w:num w:numId="16">
    <w:abstractNumId w:val="22"/>
  </w:num>
  <w:num w:numId="17">
    <w:abstractNumId w:val="45"/>
  </w:num>
  <w:num w:numId="18">
    <w:abstractNumId w:val="34"/>
  </w:num>
  <w:num w:numId="19">
    <w:abstractNumId w:val="33"/>
  </w:num>
  <w:num w:numId="20">
    <w:abstractNumId w:val="15"/>
  </w:num>
  <w:num w:numId="21">
    <w:abstractNumId w:val="28"/>
  </w:num>
  <w:num w:numId="22">
    <w:abstractNumId w:val="35"/>
  </w:num>
  <w:num w:numId="23">
    <w:abstractNumId w:val="39"/>
  </w:num>
  <w:num w:numId="24">
    <w:abstractNumId w:val="37"/>
  </w:num>
  <w:num w:numId="25">
    <w:abstractNumId w:val="14"/>
  </w:num>
  <w:num w:numId="26">
    <w:abstractNumId w:val="16"/>
  </w:num>
  <w:num w:numId="27">
    <w:abstractNumId w:val="19"/>
  </w:num>
  <w:num w:numId="28">
    <w:abstractNumId w:val="32"/>
  </w:num>
  <w:num w:numId="29">
    <w:abstractNumId w:val="13"/>
  </w:num>
  <w:num w:numId="30">
    <w:abstractNumId w:val="38"/>
  </w:num>
  <w:num w:numId="31">
    <w:abstractNumId w:val="41"/>
  </w:num>
  <w:num w:numId="32">
    <w:abstractNumId w:val="27"/>
  </w:num>
  <w:num w:numId="33">
    <w:abstractNumId w:val="31"/>
  </w:num>
  <w:num w:numId="34">
    <w:abstractNumId w:val="24"/>
  </w:num>
  <w:num w:numId="35">
    <w:abstractNumId w:val="43"/>
  </w:num>
  <w:num w:numId="36">
    <w:abstractNumId w:val="26"/>
  </w:num>
  <w:num w:numId="37">
    <w:abstractNumId w:val="11"/>
  </w:num>
  <w:num w:numId="38">
    <w:abstractNumId w:val="30"/>
  </w:num>
  <w:num w:numId="39">
    <w:abstractNumId w:val="25"/>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3"/>
  </w:num>
  <w:num w:numId="43">
    <w:abstractNumId w:val="40"/>
  </w:num>
  <w:num w:numId="44">
    <w:abstractNumId w:val="21"/>
  </w:num>
  <w:num w:numId="45">
    <w:abstractNumId w:val="1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0C0"/>
    <w:rsid w:val="00000A75"/>
    <w:rsid w:val="00010A72"/>
    <w:rsid w:val="00013C90"/>
    <w:rsid w:val="0001569A"/>
    <w:rsid w:val="00030090"/>
    <w:rsid w:val="00030B44"/>
    <w:rsid w:val="00044B2B"/>
    <w:rsid w:val="0005122F"/>
    <w:rsid w:val="0006689F"/>
    <w:rsid w:val="00071F1B"/>
    <w:rsid w:val="000858BC"/>
    <w:rsid w:val="00090DEB"/>
    <w:rsid w:val="000A5E8F"/>
    <w:rsid w:val="000B000C"/>
    <w:rsid w:val="000B12EC"/>
    <w:rsid w:val="000D5C8F"/>
    <w:rsid w:val="000D7998"/>
    <w:rsid w:val="000E2B43"/>
    <w:rsid w:val="00105356"/>
    <w:rsid w:val="00125278"/>
    <w:rsid w:val="001264D8"/>
    <w:rsid w:val="001348AE"/>
    <w:rsid w:val="00147D42"/>
    <w:rsid w:val="001566D4"/>
    <w:rsid w:val="00161850"/>
    <w:rsid w:val="001674BD"/>
    <w:rsid w:val="00172B93"/>
    <w:rsid w:val="00196350"/>
    <w:rsid w:val="001B1183"/>
    <w:rsid w:val="001C30DD"/>
    <w:rsid w:val="001D6301"/>
    <w:rsid w:val="001E017E"/>
    <w:rsid w:val="001E2031"/>
    <w:rsid w:val="001E3A78"/>
    <w:rsid w:val="001F0BAB"/>
    <w:rsid w:val="002430E2"/>
    <w:rsid w:val="0024658D"/>
    <w:rsid w:val="002470F5"/>
    <w:rsid w:val="0025026D"/>
    <w:rsid w:val="00263616"/>
    <w:rsid w:val="002724AC"/>
    <w:rsid w:val="002920D0"/>
    <w:rsid w:val="002C7F9F"/>
    <w:rsid w:val="002F543B"/>
    <w:rsid w:val="00300BB2"/>
    <w:rsid w:val="003313EC"/>
    <w:rsid w:val="00345B7F"/>
    <w:rsid w:val="00350A80"/>
    <w:rsid w:val="0036588C"/>
    <w:rsid w:val="00374C05"/>
    <w:rsid w:val="003A169D"/>
    <w:rsid w:val="003A517C"/>
    <w:rsid w:val="003B1925"/>
    <w:rsid w:val="003C3C39"/>
    <w:rsid w:val="003E2433"/>
    <w:rsid w:val="003F76E2"/>
    <w:rsid w:val="00400F7F"/>
    <w:rsid w:val="00405E17"/>
    <w:rsid w:val="00413FB1"/>
    <w:rsid w:val="00425331"/>
    <w:rsid w:val="00430C6A"/>
    <w:rsid w:val="00434CC9"/>
    <w:rsid w:val="004355F9"/>
    <w:rsid w:val="00455057"/>
    <w:rsid w:val="004703FA"/>
    <w:rsid w:val="004710FD"/>
    <w:rsid w:val="00476218"/>
    <w:rsid w:val="0049254D"/>
    <w:rsid w:val="004932FB"/>
    <w:rsid w:val="004A424B"/>
    <w:rsid w:val="004D01D8"/>
    <w:rsid w:val="004E1E18"/>
    <w:rsid w:val="004F5534"/>
    <w:rsid w:val="00500257"/>
    <w:rsid w:val="005055D0"/>
    <w:rsid w:val="00506577"/>
    <w:rsid w:val="0053348D"/>
    <w:rsid w:val="005510FC"/>
    <w:rsid w:val="00553D1F"/>
    <w:rsid w:val="00555DBC"/>
    <w:rsid w:val="00586E81"/>
    <w:rsid w:val="00590A88"/>
    <w:rsid w:val="005A713E"/>
    <w:rsid w:val="005B2813"/>
    <w:rsid w:val="005C41E9"/>
    <w:rsid w:val="005D1366"/>
    <w:rsid w:val="005D1C76"/>
    <w:rsid w:val="005D7A9C"/>
    <w:rsid w:val="005E5B29"/>
    <w:rsid w:val="005F400F"/>
    <w:rsid w:val="005F5EB2"/>
    <w:rsid w:val="006126CE"/>
    <w:rsid w:val="006274F7"/>
    <w:rsid w:val="006314C9"/>
    <w:rsid w:val="00634F24"/>
    <w:rsid w:val="006452E5"/>
    <w:rsid w:val="00646BF5"/>
    <w:rsid w:val="006505EE"/>
    <w:rsid w:val="00652E2C"/>
    <w:rsid w:val="006645A9"/>
    <w:rsid w:val="00670442"/>
    <w:rsid w:val="00671270"/>
    <w:rsid w:val="00696717"/>
    <w:rsid w:val="006A16E8"/>
    <w:rsid w:val="006A22A0"/>
    <w:rsid w:val="006B09D0"/>
    <w:rsid w:val="006B6AFC"/>
    <w:rsid w:val="006B6D87"/>
    <w:rsid w:val="006C46C1"/>
    <w:rsid w:val="006C744D"/>
    <w:rsid w:val="006D3309"/>
    <w:rsid w:val="006E03B4"/>
    <w:rsid w:val="006E3537"/>
    <w:rsid w:val="006F0225"/>
    <w:rsid w:val="006F478B"/>
    <w:rsid w:val="007077C2"/>
    <w:rsid w:val="00724D36"/>
    <w:rsid w:val="007437EF"/>
    <w:rsid w:val="00764C16"/>
    <w:rsid w:val="007700D7"/>
    <w:rsid w:val="00771010"/>
    <w:rsid w:val="00773EB2"/>
    <w:rsid w:val="007820A4"/>
    <w:rsid w:val="007851BD"/>
    <w:rsid w:val="0079496B"/>
    <w:rsid w:val="00797D22"/>
    <w:rsid w:val="007A52C3"/>
    <w:rsid w:val="007B7BC3"/>
    <w:rsid w:val="007C1628"/>
    <w:rsid w:val="00802C64"/>
    <w:rsid w:val="00815BA9"/>
    <w:rsid w:val="008175C2"/>
    <w:rsid w:val="00823A9A"/>
    <w:rsid w:val="008325BC"/>
    <w:rsid w:val="0083768A"/>
    <w:rsid w:val="00845DC0"/>
    <w:rsid w:val="008652DC"/>
    <w:rsid w:val="0087084C"/>
    <w:rsid w:val="00871B5C"/>
    <w:rsid w:val="00890F16"/>
    <w:rsid w:val="00891567"/>
    <w:rsid w:val="008A619B"/>
    <w:rsid w:val="008B69F4"/>
    <w:rsid w:val="008C3244"/>
    <w:rsid w:val="0091047F"/>
    <w:rsid w:val="00917251"/>
    <w:rsid w:val="00923B4F"/>
    <w:rsid w:val="0095642D"/>
    <w:rsid w:val="009637E9"/>
    <w:rsid w:val="00966CAD"/>
    <w:rsid w:val="00972935"/>
    <w:rsid w:val="00985DED"/>
    <w:rsid w:val="009B0325"/>
    <w:rsid w:val="009B1734"/>
    <w:rsid w:val="009B2C10"/>
    <w:rsid w:val="009C29E7"/>
    <w:rsid w:val="009C7EAB"/>
    <w:rsid w:val="009D05AB"/>
    <w:rsid w:val="00A0068A"/>
    <w:rsid w:val="00A00AC2"/>
    <w:rsid w:val="00A10D30"/>
    <w:rsid w:val="00A3033F"/>
    <w:rsid w:val="00A350D7"/>
    <w:rsid w:val="00A569C3"/>
    <w:rsid w:val="00A77FBA"/>
    <w:rsid w:val="00A86E08"/>
    <w:rsid w:val="00AB2547"/>
    <w:rsid w:val="00AC26EE"/>
    <w:rsid w:val="00AC280C"/>
    <w:rsid w:val="00AC2FE6"/>
    <w:rsid w:val="00AC7EF2"/>
    <w:rsid w:val="00AD32D7"/>
    <w:rsid w:val="00AF5B64"/>
    <w:rsid w:val="00AF7E93"/>
    <w:rsid w:val="00B1068D"/>
    <w:rsid w:val="00B35B14"/>
    <w:rsid w:val="00B43335"/>
    <w:rsid w:val="00B4362F"/>
    <w:rsid w:val="00B47AD7"/>
    <w:rsid w:val="00B55B05"/>
    <w:rsid w:val="00B6142E"/>
    <w:rsid w:val="00B73E61"/>
    <w:rsid w:val="00B741C6"/>
    <w:rsid w:val="00B87C5E"/>
    <w:rsid w:val="00BA1BE2"/>
    <w:rsid w:val="00BC6671"/>
    <w:rsid w:val="00BD0FB7"/>
    <w:rsid w:val="00BE7FEB"/>
    <w:rsid w:val="00C27A1B"/>
    <w:rsid w:val="00C30196"/>
    <w:rsid w:val="00C35A72"/>
    <w:rsid w:val="00C41C0B"/>
    <w:rsid w:val="00C42046"/>
    <w:rsid w:val="00C5331D"/>
    <w:rsid w:val="00C700FC"/>
    <w:rsid w:val="00C804A8"/>
    <w:rsid w:val="00C96228"/>
    <w:rsid w:val="00C972B4"/>
    <w:rsid w:val="00CA4B1E"/>
    <w:rsid w:val="00CC2E29"/>
    <w:rsid w:val="00CC6014"/>
    <w:rsid w:val="00CD05CA"/>
    <w:rsid w:val="00D120F8"/>
    <w:rsid w:val="00D15AAA"/>
    <w:rsid w:val="00D17AF4"/>
    <w:rsid w:val="00D26E0A"/>
    <w:rsid w:val="00D400C0"/>
    <w:rsid w:val="00D43CA2"/>
    <w:rsid w:val="00D442A9"/>
    <w:rsid w:val="00D56D66"/>
    <w:rsid w:val="00D67F8C"/>
    <w:rsid w:val="00D8273E"/>
    <w:rsid w:val="00D85A5D"/>
    <w:rsid w:val="00D91472"/>
    <w:rsid w:val="00D91B9F"/>
    <w:rsid w:val="00DA3605"/>
    <w:rsid w:val="00DA5DBA"/>
    <w:rsid w:val="00DA7DA8"/>
    <w:rsid w:val="00DB048D"/>
    <w:rsid w:val="00DC2327"/>
    <w:rsid w:val="00DD321E"/>
    <w:rsid w:val="00DD7657"/>
    <w:rsid w:val="00DE0E49"/>
    <w:rsid w:val="00E0767C"/>
    <w:rsid w:val="00E078FB"/>
    <w:rsid w:val="00E3312D"/>
    <w:rsid w:val="00E42C15"/>
    <w:rsid w:val="00E76E83"/>
    <w:rsid w:val="00E87726"/>
    <w:rsid w:val="00E90504"/>
    <w:rsid w:val="00EA0606"/>
    <w:rsid w:val="00EB519B"/>
    <w:rsid w:val="00EB7E26"/>
    <w:rsid w:val="00ED0E55"/>
    <w:rsid w:val="00ED11B7"/>
    <w:rsid w:val="00EF224F"/>
    <w:rsid w:val="00EF719F"/>
    <w:rsid w:val="00F065B7"/>
    <w:rsid w:val="00F208D2"/>
    <w:rsid w:val="00F22444"/>
    <w:rsid w:val="00F25203"/>
    <w:rsid w:val="00F35F97"/>
    <w:rsid w:val="00F40138"/>
    <w:rsid w:val="00FC4230"/>
    <w:rsid w:val="00FC71A3"/>
    <w:rsid w:val="00FE0EEE"/>
    <w:rsid w:val="00FE4ED0"/>
    <w:rsid w:val="00FF57DF"/>
    <w:rsid w:val="00FF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ED1A5"/>
  <w15:docId w15:val="{7D060E14-A09B-4C2E-8B44-7DE277AF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80C"/>
    <w:pPr>
      <w:spacing w:after="200" w:line="276" w:lineRule="auto"/>
    </w:pPr>
    <w:rPr>
      <w:rFonts w:cs="Calibri"/>
      <w:sz w:val="22"/>
      <w:szCs w:val="22"/>
      <w:lang w:eastAsia="en-US"/>
    </w:rPr>
  </w:style>
  <w:style w:type="paragraph" w:styleId="1">
    <w:name w:val="heading 1"/>
    <w:basedOn w:val="a"/>
    <w:link w:val="10"/>
    <w:uiPriority w:val="99"/>
    <w:qFormat/>
    <w:rsid w:val="006B6D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6D87"/>
    <w:rPr>
      <w:rFonts w:ascii="Times New Roman" w:hAnsi="Times New Roman" w:cs="Times New Roman"/>
      <w:b/>
      <w:bCs/>
      <w:kern w:val="36"/>
      <w:sz w:val="48"/>
      <w:szCs w:val="48"/>
      <w:lang w:eastAsia="ru-RU"/>
    </w:rPr>
  </w:style>
  <w:style w:type="paragraph" w:styleId="a3">
    <w:name w:val="No Spacing"/>
    <w:uiPriority w:val="99"/>
    <w:qFormat/>
    <w:rsid w:val="00AC280C"/>
    <w:rPr>
      <w:rFonts w:eastAsia="Times New Roman" w:cs="Calibri"/>
      <w:sz w:val="22"/>
      <w:szCs w:val="22"/>
      <w:lang w:eastAsia="en-US"/>
    </w:rPr>
  </w:style>
  <w:style w:type="paragraph" w:styleId="a4">
    <w:name w:val="List Paragraph"/>
    <w:basedOn w:val="a"/>
    <w:uiPriority w:val="99"/>
    <w:qFormat/>
    <w:rsid w:val="00C35A72"/>
    <w:pPr>
      <w:spacing w:after="0" w:line="240" w:lineRule="auto"/>
      <w:ind w:left="720"/>
    </w:pPr>
    <w:rPr>
      <w:rFonts w:ascii="Times New Roman" w:eastAsia="Times New Roman" w:hAnsi="Times New Roman" w:cs="Times New Roman"/>
      <w:sz w:val="24"/>
      <w:szCs w:val="24"/>
      <w:lang w:eastAsia="ru-RU"/>
    </w:rPr>
  </w:style>
  <w:style w:type="paragraph" w:customStyle="1" w:styleId="body">
    <w:name w:val="body"/>
    <w:basedOn w:val="a"/>
    <w:uiPriority w:val="99"/>
    <w:rsid w:val="00612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basedOn w:val="a"/>
    <w:link w:val="a6"/>
    <w:uiPriority w:val="99"/>
    <w:rsid w:val="009C29E7"/>
    <w:pPr>
      <w:spacing w:after="0" w:line="240" w:lineRule="auto"/>
    </w:pPr>
    <w:rPr>
      <w:rFonts w:ascii="Consolas" w:hAnsi="Consolas" w:cs="Consolas"/>
      <w:sz w:val="21"/>
      <w:szCs w:val="21"/>
    </w:rPr>
  </w:style>
  <w:style w:type="character" w:customStyle="1" w:styleId="a6">
    <w:name w:val="Текст Знак"/>
    <w:link w:val="a5"/>
    <w:uiPriority w:val="99"/>
    <w:locked/>
    <w:rsid w:val="009C29E7"/>
    <w:rPr>
      <w:rFonts w:ascii="Consolas" w:hAnsi="Consolas" w:cs="Consolas"/>
      <w:sz w:val="21"/>
      <w:szCs w:val="21"/>
    </w:rPr>
  </w:style>
  <w:style w:type="table" w:styleId="a7">
    <w:name w:val="Table Grid"/>
    <w:basedOn w:val="a1"/>
    <w:uiPriority w:val="99"/>
    <w:rsid w:val="00F35F9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sid w:val="00DA5DBA"/>
    <w:rPr>
      <w:b/>
      <w:bCs/>
    </w:rPr>
  </w:style>
  <w:style w:type="character" w:styleId="a9">
    <w:name w:val="Hyperlink"/>
    <w:uiPriority w:val="99"/>
    <w:rsid w:val="00DA5DBA"/>
    <w:rPr>
      <w:color w:val="0000FF"/>
      <w:u w:val="single"/>
    </w:rPr>
  </w:style>
  <w:style w:type="character" w:customStyle="1" w:styleId="product-title">
    <w:name w:val="product-title"/>
    <w:basedOn w:val="a0"/>
    <w:uiPriority w:val="99"/>
    <w:rsid w:val="00DA5DBA"/>
  </w:style>
  <w:style w:type="paragraph" w:styleId="aa">
    <w:name w:val="Normal (Web)"/>
    <w:basedOn w:val="a"/>
    <w:uiPriority w:val="99"/>
    <w:rsid w:val="006B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6B6D87"/>
  </w:style>
  <w:style w:type="paragraph" w:customStyle="1" w:styleId="c6">
    <w:name w:val="c6"/>
    <w:basedOn w:val="a"/>
    <w:uiPriority w:val="99"/>
    <w:rsid w:val="006B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uiPriority w:val="99"/>
    <w:rsid w:val="006B6D87"/>
  </w:style>
  <w:style w:type="character" w:customStyle="1" w:styleId="c3">
    <w:name w:val="c3"/>
    <w:basedOn w:val="a0"/>
    <w:uiPriority w:val="99"/>
    <w:rsid w:val="00AB2547"/>
  </w:style>
  <w:style w:type="paragraph" w:customStyle="1" w:styleId="c0">
    <w:name w:val="c0"/>
    <w:basedOn w:val="a"/>
    <w:uiPriority w:val="99"/>
    <w:rsid w:val="00AB2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c15c11">
    <w:name w:val="c8 c15 c11"/>
    <w:uiPriority w:val="99"/>
    <w:rsid w:val="0006689F"/>
  </w:style>
  <w:style w:type="character" w:customStyle="1" w:styleId="c8c37">
    <w:name w:val="c8 c37"/>
    <w:uiPriority w:val="99"/>
    <w:rsid w:val="0006689F"/>
  </w:style>
  <w:style w:type="character" w:customStyle="1" w:styleId="c8c11">
    <w:name w:val="c8 c11"/>
    <w:uiPriority w:val="99"/>
    <w:rsid w:val="0006689F"/>
  </w:style>
  <w:style w:type="paragraph" w:styleId="ab">
    <w:name w:val="Balloon Text"/>
    <w:basedOn w:val="a"/>
    <w:link w:val="ac"/>
    <w:uiPriority w:val="99"/>
    <w:semiHidden/>
    <w:rsid w:val="002470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2470F5"/>
    <w:rPr>
      <w:rFonts w:ascii="Tahoma" w:hAnsi="Tahoma" w:cs="Tahoma"/>
      <w:sz w:val="16"/>
      <w:szCs w:val="16"/>
    </w:rPr>
  </w:style>
  <w:style w:type="paragraph" w:styleId="ad">
    <w:name w:val="header"/>
    <w:basedOn w:val="a"/>
    <w:link w:val="ae"/>
    <w:uiPriority w:val="99"/>
    <w:rsid w:val="008652DC"/>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8652DC"/>
  </w:style>
  <w:style w:type="paragraph" w:styleId="af">
    <w:name w:val="footer"/>
    <w:basedOn w:val="a"/>
    <w:link w:val="af0"/>
    <w:uiPriority w:val="99"/>
    <w:rsid w:val="008652DC"/>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86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series/2687/" TargetMode="External"/><Relationship Id="rId13" Type="http://schemas.openxmlformats.org/officeDocument/2006/relationships/hyperlink" Target="http://www.labirint.ru/pubhouse/378/" TargetMode="External"/><Relationship Id="rId18" Type="http://schemas.openxmlformats.org/officeDocument/2006/relationships/hyperlink" Target="http://www.labirint.ru/series/2687/" TargetMode="External"/><Relationship Id="rId26" Type="http://schemas.openxmlformats.org/officeDocument/2006/relationships/hyperlink" Target="http://www.labirint.ru/pubhouse/378/" TargetMode="External"/><Relationship Id="rId3" Type="http://schemas.openxmlformats.org/officeDocument/2006/relationships/settings" Target="settings.xml"/><Relationship Id="rId21" Type="http://schemas.openxmlformats.org/officeDocument/2006/relationships/hyperlink" Target="http://www.labirint.ru/series/2687/" TargetMode="External"/><Relationship Id="rId34" Type="http://schemas.openxmlformats.org/officeDocument/2006/relationships/fontTable" Target="fontTable.xml"/><Relationship Id="rId7" Type="http://schemas.openxmlformats.org/officeDocument/2006/relationships/hyperlink" Target="http://www.labirint.ru/pubhouse/378/" TargetMode="External"/><Relationship Id="rId12" Type="http://schemas.openxmlformats.org/officeDocument/2006/relationships/hyperlink" Target="http://www.labirint.ru/authors/144233/" TargetMode="External"/><Relationship Id="rId17" Type="http://schemas.openxmlformats.org/officeDocument/2006/relationships/hyperlink" Target="http://www.labirint.ru/pubhouse/378/" TargetMode="External"/><Relationship Id="rId25" Type="http://schemas.openxmlformats.org/officeDocument/2006/relationships/hyperlink" Target="http://www.labirint.ru/series/2687/"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abirint.ru/series/2687/" TargetMode="External"/><Relationship Id="rId20" Type="http://schemas.openxmlformats.org/officeDocument/2006/relationships/hyperlink" Target="http://www.labirint.ru/pubhouse/378/" TargetMode="External"/><Relationship Id="rId29" Type="http://schemas.openxmlformats.org/officeDocument/2006/relationships/hyperlink" Target="http://www.labirint.ru/authors/1133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irint.ru/series/2687/" TargetMode="External"/><Relationship Id="rId24" Type="http://schemas.openxmlformats.org/officeDocument/2006/relationships/hyperlink" Target="http://www.labirint.ru/pubhouse/378/" TargetMode="External"/><Relationship Id="rId32" Type="http://schemas.openxmlformats.org/officeDocument/2006/relationships/hyperlink" Target="http://www.labirint.ru/books/45010/" TargetMode="External"/><Relationship Id="rId5" Type="http://schemas.openxmlformats.org/officeDocument/2006/relationships/footnotes" Target="footnotes.xml"/><Relationship Id="rId15" Type="http://schemas.openxmlformats.org/officeDocument/2006/relationships/hyperlink" Target="http://www.labirint.ru/pubhouse/378/" TargetMode="External"/><Relationship Id="rId23" Type="http://schemas.openxmlformats.org/officeDocument/2006/relationships/hyperlink" Target="http://www.labirint.ru/series/2687/" TargetMode="External"/><Relationship Id="rId28" Type="http://schemas.openxmlformats.org/officeDocument/2006/relationships/hyperlink" Target="http://www.labirint.ru/books/357908/" TargetMode="External"/><Relationship Id="rId10" Type="http://schemas.openxmlformats.org/officeDocument/2006/relationships/hyperlink" Target="http://www.labirint.ru/pubhouse/378/" TargetMode="External"/><Relationship Id="rId19" Type="http://schemas.openxmlformats.org/officeDocument/2006/relationships/hyperlink" Target="http://www.labirint.ru/books/62692/" TargetMode="External"/><Relationship Id="rId31" Type="http://schemas.openxmlformats.org/officeDocument/2006/relationships/hyperlink" Target="http://www.labirint.ru/books/45010/" TargetMode="External"/><Relationship Id="rId4" Type="http://schemas.openxmlformats.org/officeDocument/2006/relationships/webSettings" Target="webSettings.xml"/><Relationship Id="rId9" Type="http://schemas.openxmlformats.org/officeDocument/2006/relationships/hyperlink" Target="http://www.labirint.ru/books/238731/" TargetMode="External"/><Relationship Id="rId14" Type="http://schemas.openxmlformats.org/officeDocument/2006/relationships/hyperlink" Target="http://www.labirint.ru/series/2687/" TargetMode="External"/><Relationship Id="rId22" Type="http://schemas.openxmlformats.org/officeDocument/2006/relationships/hyperlink" Target="http://www.labirint.ru/pubhouse/378/" TargetMode="External"/><Relationship Id="rId27" Type="http://schemas.openxmlformats.org/officeDocument/2006/relationships/hyperlink" Target="http://www.labirint.ru/series/2687/" TargetMode="External"/><Relationship Id="rId30" Type="http://schemas.openxmlformats.org/officeDocument/2006/relationships/hyperlink" Target="http://www.labirint.ru/pubhouse/37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1795</TotalTime>
  <Pages>1</Pages>
  <Words>20140</Words>
  <Characters>114804</Characters>
  <Application>Microsoft Office Word</Application>
  <DocSecurity>0</DocSecurity>
  <Lines>956</Lines>
  <Paragraphs>269</Paragraphs>
  <ScaleCrop>false</ScaleCrop>
  <Company/>
  <LinksUpToDate>false</LinksUpToDate>
  <CharactersWithSpaces>134675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Алена</cp:lastModifiedBy>
  <cp:revision>85</cp:revision>
  <dcterms:created xsi:type="dcterms:W3CDTF">2017-07-06T03:22:00Z</dcterms:created>
  <dcterms:modified xsi:type="dcterms:W3CDTF">2020-07-03T05:36:00Z</dcterms:modified>
</cp:coreProperties>
</file>