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E9" w:rsidRPr="00392F13" w:rsidRDefault="00CF1CE9" w:rsidP="004B7680">
      <w:pPr>
        <w:jc w:val="center"/>
        <w:rPr>
          <w:rFonts w:ascii="Times New Roman" w:hAnsi="Times New Roman"/>
          <w:b/>
          <w:sz w:val="32"/>
          <w:szCs w:val="32"/>
        </w:rPr>
      </w:pPr>
      <w:r w:rsidRPr="00392F13">
        <w:rPr>
          <w:rFonts w:ascii="Times New Roman" w:hAnsi="Times New Roman"/>
          <w:b/>
          <w:sz w:val="32"/>
          <w:szCs w:val="32"/>
        </w:rPr>
        <w:t>Частное дошкольное образовательное учреждение</w:t>
      </w:r>
    </w:p>
    <w:p w:rsidR="00CF1CE9" w:rsidRPr="00392F13" w:rsidRDefault="002875AA" w:rsidP="00CF1CE9">
      <w:pPr>
        <w:jc w:val="center"/>
        <w:rPr>
          <w:rFonts w:ascii="Times New Roman" w:hAnsi="Times New Roman"/>
          <w:b/>
          <w:sz w:val="32"/>
          <w:szCs w:val="32"/>
        </w:rPr>
      </w:pPr>
      <w:r w:rsidRPr="00392F13">
        <w:rPr>
          <w:rFonts w:ascii="Times New Roman" w:hAnsi="Times New Roman"/>
          <w:b/>
          <w:sz w:val="32"/>
          <w:szCs w:val="32"/>
        </w:rPr>
        <w:t>«Детский сад № 186 ОАО «РЖД»</w:t>
      </w:r>
    </w:p>
    <w:p w:rsidR="00CF1CE9" w:rsidRDefault="00CF1CE9" w:rsidP="00CF1CE9">
      <w:pPr>
        <w:jc w:val="center"/>
        <w:rPr>
          <w:rFonts w:ascii="Times New Roman" w:hAnsi="Times New Roman"/>
          <w:sz w:val="28"/>
          <w:szCs w:val="28"/>
        </w:rPr>
      </w:pPr>
    </w:p>
    <w:tbl>
      <w:tblPr>
        <w:tblW w:w="0" w:type="auto"/>
        <w:tblLook w:val="04A0" w:firstRow="1" w:lastRow="0" w:firstColumn="1" w:lastColumn="0" w:noHBand="0" w:noVBand="1"/>
      </w:tblPr>
      <w:tblGrid>
        <w:gridCol w:w="5494"/>
        <w:gridCol w:w="4076"/>
      </w:tblGrid>
      <w:tr w:rsidR="00CF1CE9" w:rsidRPr="00092DE6" w:rsidTr="003E4EF0">
        <w:tc>
          <w:tcPr>
            <w:tcW w:w="5495" w:type="dxa"/>
          </w:tcPr>
          <w:p w:rsidR="0083631D" w:rsidRPr="0083631D" w:rsidRDefault="0083631D" w:rsidP="0083631D">
            <w:pPr>
              <w:spacing w:after="0" w:line="240" w:lineRule="auto"/>
              <w:rPr>
                <w:rFonts w:ascii="Times New Roman" w:hAnsi="Times New Roman"/>
                <w:sz w:val="28"/>
                <w:szCs w:val="28"/>
              </w:rPr>
            </w:pPr>
            <w:r w:rsidRPr="0083631D">
              <w:rPr>
                <w:rFonts w:ascii="Times New Roman" w:hAnsi="Times New Roman"/>
                <w:sz w:val="28"/>
                <w:szCs w:val="28"/>
              </w:rPr>
              <w:t>Принято</w:t>
            </w:r>
          </w:p>
          <w:p w:rsidR="0083631D" w:rsidRPr="0083631D" w:rsidRDefault="0083631D" w:rsidP="0083631D">
            <w:pPr>
              <w:spacing w:after="0" w:line="240" w:lineRule="auto"/>
              <w:rPr>
                <w:rFonts w:ascii="Times New Roman" w:hAnsi="Times New Roman"/>
                <w:sz w:val="28"/>
                <w:szCs w:val="28"/>
              </w:rPr>
            </w:pPr>
            <w:r w:rsidRPr="0083631D">
              <w:rPr>
                <w:rFonts w:ascii="Times New Roman" w:hAnsi="Times New Roman"/>
                <w:sz w:val="28"/>
                <w:szCs w:val="28"/>
              </w:rPr>
              <w:t>Педагогическим советом №__</w:t>
            </w:r>
          </w:p>
          <w:p w:rsidR="0083631D" w:rsidRPr="0083631D" w:rsidRDefault="0083631D" w:rsidP="0083631D">
            <w:pPr>
              <w:spacing w:after="0" w:line="240" w:lineRule="auto"/>
              <w:rPr>
                <w:rFonts w:ascii="Times New Roman" w:hAnsi="Times New Roman"/>
                <w:sz w:val="28"/>
                <w:szCs w:val="28"/>
              </w:rPr>
            </w:pPr>
            <w:r w:rsidRPr="0083631D">
              <w:rPr>
                <w:rFonts w:ascii="Times New Roman" w:hAnsi="Times New Roman"/>
                <w:sz w:val="28"/>
                <w:szCs w:val="28"/>
              </w:rPr>
              <w:t>ЧДОУ № 186</w:t>
            </w:r>
            <w:r w:rsidR="0083497F">
              <w:rPr>
                <w:rFonts w:ascii="Times New Roman" w:hAnsi="Times New Roman"/>
                <w:sz w:val="28"/>
                <w:szCs w:val="28"/>
              </w:rPr>
              <w:t xml:space="preserve"> </w:t>
            </w:r>
            <w:r w:rsidRPr="0083631D">
              <w:rPr>
                <w:rFonts w:ascii="Times New Roman" w:hAnsi="Times New Roman"/>
                <w:sz w:val="28"/>
                <w:szCs w:val="28"/>
              </w:rPr>
              <w:t>Протокол №___</w:t>
            </w:r>
          </w:p>
          <w:p w:rsidR="00CF1CE9" w:rsidRPr="00092DE6" w:rsidRDefault="0083631D" w:rsidP="0083631D">
            <w:pPr>
              <w:spacing w:after="0" w:line="240" w:lineRule="auto"/>
              <w:rPr>
                <w:rFonts w:ascii="Times New Roman" w:hAnsi="Times New Roman"/>
                <w:sz w:val="28"/>
                <w:szCs w:val="28"/>
              </w:rPr>
            </w:pPr>
            <w:r w:rsidRPr="0083631D">
              <w:rPr>
                <w:rFonts w:ascii="Times New Roman" w:hAnsi="Times New Roman"/>
                <w:sz w:val="28"/>
                <w:szCs w:val="28"/>
              </w:rPr>
              <w:t>«__»________20__г.</w:t>
            </w:r>
          </w:p>
        </w:tc>
        <w:tc>
          <w:tcPr>
            <w:tcW w:w="4076" w:type="dxa"/>
          </w:tcPr>
          <w:p w:rsidR="00F11BEB" w:rsidRPr="00F11BEB" w:rsidRDefault="00F11BEB" w:rsidP="00F11BEB">
            <w:pPr>
              <w:spacing w:after="0" w:line="240" w:lineRule="auto"/>
              <w:rPr>
                <w:rFonts w:ascii="Times New Roman" w:hAnsi="Times New Roman"/>
                <w:sz w:val="28"/>
                <w:szCs w:val="28"/>
              </w:rPr>
            </w:pPr>
            <w:r w:rsidRPr="00F11BEB">
              <w:rPr>
                <w:rFonts w:ascii="Times New Roman" w:hAnsi="Times New Roman"/>
                <w:sz w:val="28"/>
                <w:szCs w:val="28"/>
              </w:rPr>
              <w:t>Утверждаю:</w:t>
            </w:r>
          </w:p>
          <w:p w:rsidR="00F11BEB" w:rsidRPr="00F11BEB" w:rsidRDefault="00AD5106" w:rsidP="00F11BEB">
            <w:pPr>
              <w:spacing w:after="0" w:line="240" w:lineRule="auto"/>
              <w:rPr>
                <w:rFonts w:ascii="Times New Roman" w:hAnsi="Times New Roman"/>
                <w:sz w:val="28"/>
                <w:szCs w:val="28"/>
              </w:rPr>
            </w:pPr>
            <w:r>
              <w:rPr>
                <w:rFonts w:ascii="Times New Roman" w:hAnsi="Times New Roman"/>
                <w:sz w:val="28"/>
                <w:szCs w:val="28"/>
              </w:rPr>
              <w:t>Заведующий  ЧДОУ</w:t>
            </w:r>
            <w:r w:rsidR="00F11BEB" w:rsidRPr="00F11BEB">
              <w:rPr>
                <w:rFonts w:ascii="Times New Roman" w:hAnsi="Times New Roman"/>
                <w:sz w:val="28"/>
                <w:szCs w:val="28"/>
              </w:rPr>
              <w:t xml:space="preserve"> "Детский сад № 186 ОАО "РЖД"</w:t>
            </w:r>
          </w:p>
          <w:p w:rsidR="00F11BEB" w:rsidRPr="00F11BEB" w:rsidRDefault="00AD5106" w:rsidP="00F11BEB">
            <w:pPr>
              <w:spacing w:after="0" w:line="240" w:lineRule="auto"/>
              <w:rPr>
                <w:rFonts w:ascii="Times New Roman" w:hAnsi="Times New Roman"/>
                <w:sz w:val="28"/>
                <w:szCs w:val="28"/>
              </w:rPr>
            </w:pPr>
            <w:r>
              <w:rPr>
                <w:rFonts w:ascii="Times New Roman" w:hAnsi="Times New Roman"/>
                <w:sz w:val="28"/>
                <w:szCs w:val="28"/>
              </w:rPr>
              <w:t>_____________</w:t>
            </w:r>
            <w:proofErr w:type="spellStart"/>
            <w:r w:rsidR="00F11BEB">
              <w:rPr>
                <w:rFonts w:ascii="Times New Roman" w:hAnsi="Times New Roman"/>
                <w:sz w:val="28"/>
                <w:szCs w:val="28"/>
              </w:rPr>
              <w:t>Ракульцева</w:t>
            </w:r>
            <w:proofErr w:type="spellEnd"/>
            <w:r>
              <w:rPr>
                <w:rFonts w:ascii="Times New Roman" w:hAnsi="Times New Roman"/>
                <w:sz w:val="28"/>
                <w:szCs w:val="28"/>
              </w:rPr>
              <w:t xml:space="preserve"> </w:t>
            </w:r>
            <w:r w:rsidR="00F11BEB" w:rsidRPr="00F11BEB">
              <w:rPr>
                <w:rFonts w:ascii="Times New Roman" w:hAnsi="Times New Roman"/>
                <w:sz w:val="28"/>
                <w:szCs w:val="28"/>
              </w:rPr>
              <w:t>О.А.</w:t>
            </w:r>
          </w:p>
          <w:p w:rsidR="00CF1CE9" w:rsidRPr="00092DE6" w:rsidRDefault="00F53BFE" w:rsidP="00F11BEB">
            <w:pPr>
              <w:spacing w:after="0" w:line="240" w:lineRule="auto"/>
              <w:rPr>
                <w:rFonts w:ascii="Times New Roman" w:hAnsi="Times New Roman"/>
                <w:sz w:val="28"/>
                <w:szCs w:val="28"/>
              </w:rPr>
            </w:pPr>
            <w:r>
              <w:rPr>
                <w:rFonts w:ascii="Times New Roman" w:hAnsi="Times New Roman"/>
                <w:sz w:val="28"/>
                <w:szCs w:val="28"/>
              </w:rPr>
              <w:t>_____________________2019</w:t>
            </w:r>
            <w:r w:rsidR="00F11BEB" w:rsidRPr="00F11BEB">
              <w:rPr>
                <w:rFonts w:ascii="Times New Roman" w:hAnsi="Times New Roman"/>
                <w:sz w:val="28"/>
                <w:szCs w:val="28"/>
              </w:rPr>
              <w:t>г</w:t>
            </w:r>
            <w:r>
              <w:rPr>
                <w:rFonts w:ascii="Times New Roman" w:hAnsi="Times New Roman"/>
                <w:sz w:val="28"/>
                <w:szCs w:val="28"/>
              </w:rPr>
              <w:t>.</w:t>
            </w:r>
            <w:r w:rsidR="00F11BEB" w:rsidRPr="00F11BEB">
              <w:rPr>
                <w:rFonts w:ascii="Times New Roman" w:hAnsi="Times New Roman"/>
                <w:sz w:val="28"/>
                <w:szCs w:val="28"/>
              </w:rPr>
              <w:t xml:space="preserve"> </w:t>
            </w:r>
          </w:p>
        </w:tc>
      </w:tr>
    </w:tbl>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AA6140" w:rsidRDefault="00CF1CE9" w:rsidP="00CF1CE9">
      <w:pPr>
        <w:pStyle w:val="a6"/>
        <w:ind w:firstLine="709"/>
        <w:jc w:val="center"/>
        <w:rPr>
          <w:rFonts w:ascii="Times New Roman" w:hAnsi="Times New Roman"/>
          <w:sz w:val="28"/>
          <w:szCs w:val="28"/>
        </w:rPr>
      </w:pPr>
    </w:p>
    <w:p w:rsidR="00CF1CE9" w:rsidRPr="00AA6140" w:rsidRDefault="00CF1CE9" w:rsidP="00C50C37">
      <w:pPr>
        <w:pStyle w:val="a6"/>
        <w:ind w:firstLine="709"/>
        <w:jc w:val="center"/>
        <w:rPr>
          <w:rFonts w:ascii="Times New Roman" w:hAnsi="Times New Roman"/>
          <w:sz w:val="28"/>
          <w:szCs w:val="28"/>
        </w:rPr>
      </w:pPr>
      <w:r w:rsidRPr="00AA6140">
        <w:rPr>
          <w:rFonts w:ascii="Times New Roman" w:hAnsi="Times New Roman"/>
          <w:sz w:val="28"/>
          <w:szCs w:val="28"/>
        </w:rPr>
        <w:t>Рабочая программа</w:t>
      </w:r>
    </w:p>
    <w:p w:rsidR="00CF1CE9" w:rsidRPr="00AA6140" w:rsidRDefault="00690B48" w:rsidP="00C50C37">
      <w:pPr>
        <w:pStyle w:val="a6"/>
        <w:ind w:firstLine="709"/>
        <w:jc w:val="center"/>
        <w:rPr>
          <w:rFonts w:ascii="Times New Roman" w:hAnsi="Times New Roman"/>
          <w:sz w:val="28"/>
          <w:szCs w:val="28"/>
        </w:rPr>
      </w:pPr>
      <w:r>
        <w:rPr>
          <w:rFonts w:ascii="Times New Roman" w:hAnsi="Times New Roman"/>
          <w:sz w:val="28"/>
          <w:szCs w:val="28"/>
        </w:rPr>
        <w:t>Совместной деятельности педагогов</w:t>
      </w:r>
      <w:r w:rsidR="00A05D5C">
        <w:rPr>
          <w:rFonts w:ascii="Times New Roman" w:hAnsi="Times New Roman"/>
          <w:sz w:val="28"/>
          <w:szCs w:val="28"/>
        </w:rPr>
        <w:t xml:space="preserve"> с детьми </w:t>
      </w:r>
      <w:r w:rsidR="002875AA">
        <w:rPr>
          <w:rFonts w:ascii="Times New Roman" w:hAnsi="Times New Roman"/>
          <w:sz w:val="28"/>
          <w:szCs w:val="28"/>
        </w:rPr>
        <w:t xml:space="preserve">старшей </w:t>
      </w:r>
      <w:r w:rsidR="00CF1CE9" w:rsidRPr="00AA6140">
        <w:rPr>
          <w:rFonts w:ascii="Times New Roman" w:hAnsi="Times New Roman"/>
          <w:sz w:val="28"/>
          <w:szCs w:val="28"/>
        </w:rPr>
        <w:t xml:space="preserve"> группы</w:t>
      </w:r>
      <w:r w:rsidR="00AD5106">
        <w:rPr>
          <w:rFonts w:ascii="Times New Roman" w:hAnsi="Times New Roman"/>
          <w:sz w:val="28"/>
          <w:szCs w:val="28"/>
        </w:rPr>
        <w:t xml:space="preserve"> «Солнышко</w:t>
      </w:r>
      <w:r w:rsidR="002875AA">
        <w:rPr>
          <w:rFonts w:ascii="Times New Roman" w:hAnsi="Times New Roman"/>
          <w:sz w:val="28"/>
          <w:szCs w:val="28"/>
        </w:rPr>
        <w:t>» (5-6 лет</w:t>
      </w:r>
      <w:r w:rsidR="00CF1CE9" w:rsidRPr="00AA6140">
        <w:rPr>
          <w:rFonts w:ascii="Times New Roman" w:hAnsi="Times New Roman"/>
          <w:sz w:val="28"/>
          <w:szCs w:val="28"/>
        </w:rPr>
        <w:t>)</w:t>
      </w:r>
    </w:p>
    <w:p w:rsidR="00CF1CE9" w:rsidRDefault="00A05D5C" w:rsidP="00C50C37">
      <w:pPr>
        <w:pStyle w:val="a6"/>
        <w:keepLines/>
        <w:ind w:firstLine="709"/>
        <w:jc w:val="center"/>
        <w:rPr>
          <w:rFonts w:ascii="Times New Roman" w:hAnsi="Times New Roman"/>
          <w:sz w:val="28"/>
          <w:szCs w:val="28"/>
        </w:rPr>
      </w:pPr>
      <w:r>
        <w:rPr>
          <w:rFonts w:ascii="Times New Roman" w:hAnsi="Times New Roman"/>
          <w:sz w:val="28"/>
          <w:szCs w:val="28"/>
        </w:rPr>
        <w:t>Составлена</w:t>
      </w:r>
      <w:r w:rsidR="00CF1CE9" w:rsidRPr="00AA6140">
        <w:rPr>
          <w:rFonts w:ascii="Times New Roman" w:hAnsi="Times New Roman"/>
          <w:sz w:val="28"/>
          <w:szCs w:val="28"/>
        </w:rPr>
        <w:t xml:space="preserve"> на основе основной образовательной программы</w:t>
      </w:r>
    </w:p>
    <w:p w:rsidR="00AD5106" w:rsidRDefault="002875AA" w:rsidP="00C50C37">
      <w:pPr>
        <w:pStyle w:val="a6"/>
        <w:tabs>
          <w:tab w:val="left" w:pos="1766"/>
        </w:tabs>
        <w:jc w:val="center"/>
        <w:rPr>
          <w:rFonts w:ascii="Times New Roman" w:eastAsia="Calibri" w:hAnsi="Times New Roman"/>
          <w:sz w:val="28"/>
          <w:szCs w:val="28"/>
        </w:rPr>
      </w:pPr>
      <w:r w:rsidRPr="002875AA">
        <w:rPr>
          <w:rFonts w:ascii="Times New Roman" w:hAnsi="Times New Roman"/>
          <w:sz w:val="28"/>
          <w:szCs w:val="28"/>
        </w:rPr>
        <w:t xml:space="preserve">дошкольного образования «Детство» под редакцией </w:t>
      </w:r>
      <w:proofErr w:type="spellStart"/>
      <w:r w:rsidRPr="002875AA">
        <w:rPr>
          <w:rFonts w:ascii="Times New Roman" w:hAnsi="Times New Roman"/>
          <w:sz w:val="28"/>
          <w:szCs w:val="28"/>
        </w:rPr>
        <w:t>Т.И.Бабаева</w:t>
      </w:r>
      <w:proofErr w:type="spellEnd"/>
      <w:r w:rsidRPr="002875AA">
        <w:rPr>
          <w:rFonts w:ascii="Times New Roman" w:hAnsi="Times New Roman"/>
          <w:sz w:val="28"/>
          <w:szCs w:val="28"/>
        </w:rPr>
        <w:t xml:space="preserve">, </w:t>
      </w:r>
      <w:proofErr w:type="spellStart"/>
      <w:r w:rsidRPr="002875AA">
        <w:rPr>
          <w:rFonts w:ascii="Times New Roman" w:hAnsi="Times New Roman"/>
          <w:sz w:val="28"/>
          <w:szCs w:val="28"/>
        </w:rPr>
        <w:t>А.Г.Гогоберидзе</w:t>
      </w:r>
      <w:proofErr w:type="spellEnd"/>
      <w:r w:rsidRPr="002875AA">
        <w:rPr>
          <w:rFonts w:ascii="Times New Roman" w:hAnsi="Times New Roman"/>
          <w:sz w:val="28"/>
          <w:szCs w:val="28"/>
        </w:rPr>
        <w:t xml:space="preserve">, </w:t>
      </w:r>
      <w:proofErr w:type="spellStart"/>
      <w:r w:rsidRPr="002875AA">
        <w:rPr>
          <w:rFonts w:ascii="Times New Roman" w:hAnsi="Times New Roman"/>
          <w:sz w:val="28"/>
          <w:szCs w:val="28"/>
        </w:rPr>
        <w:t>О.В.Солнцева</w:t>
      </w:r>
      <w:proofErr w:type="spellEnd"/>
      <w:r w:rsidRPr="002875AA">
        <w:rPr>
          <w:rFonts w:ascii="Times New Roman" w:hAnsi="Times New Roman"/>
          <w:sz w:val="28"/>
          <w:szCs w:val="28"/>
        </w:rPr>
        <w:t xml:space="preserve"> и др</w:t>
      </w:r>
      <w:r w:rsidR="00AD5106">
        <w:rPr>
          <w:rFonts w:ascii="Times New Roman" w:eastAsia="Calibri" w:hAnsi="Times New Roman"/>
          <w:sz w:val="28"/>
          <w:szCs w:val="28"/>
        </w:rPr>
        <w:t>., а также программы</w:t>
      </w:r>
    </w:p>
    <w:p w:rsidR="002875AA" w:rsidRDefault="00AD5106" w:rsidP="00C50C37">
      <w:pPr>
        <w:pStyle w:val="a6"/>
        <w:tabs>
          <w:tab w:val="left" w:pos="1766"/>
        </w:tabs>
        <w:jc w:val="center"/>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Омское</w:t>
      </w:r>
      <w:proofErr w:type="gramEnd"/>
      <w:r>
        <w:rPr>
          <w:rFonts w:ascii="Times New Roman" w:eastAsia="Calibri" w:hAnsi="Times New Roman"/>
          <w:sz w:val="28"/>
          <w:szCs w:val="28"/>
        </w:rPr>
        <w:t xml:space="preserve"> </w:t>
      </w:r>
      <w:proofErr w:type="spellStart"/>
      <w:r>
        <w:rPr>
          <w:rFonts w:ascii="Times New Roman" w:eastAsia="Calibri" w:hAnsi="Times New Roman"/>
          <w:sz w:val="28"/>
          <w:szCs w:val="28"/>
        </w:rPr>
        <w:t>Прииртышье</w:t>
      </w:r>
      <w:proofErr w:type="spellEnd"/>
      <w:r>
        <w:rPr>
          <w:rFonts w:ascii="Times New Roman" w:eastAsia="Calibri" w:hAnsi="Times New Roman"/>
          <w:sz w:val="28"/>
          <w:szCs w:val="28"/>
        </w:rPr>
        <w:t>» авторы составители: Борцов Л.В., Гаврилова Е.Н.,</w:t>
      </w:r>
    </w:p>
    <w:p w:rsidR="00AD5106" w:rsidRDefault="00AD5106" w:rsidP="00C50C37">
      <w:pPr>
        <w:pStyle w:val="a6"/>
        <w:tabs>
          <w:tab w:val="left" w:pos="1766"/>
        </w:tabs>
        <w:jc w:val="center"/>
        <w:rPr>
          <w:rFonts w:ascii="Times New Roman" w:eastAsia="Calibri" w:hAnsi="Times New Roman"/>
          <w:sz w:val="28"/>
          <w:szCs w:val="28"/>
        </w:rPr>
      </w:pPr>
      <w:proofErr w:type="spellStart"/>
      <w:r>
        <w:rPr>
          <w:rFonts w:ascii="Times New Roman" w:eastAsia="Calibri" w:hAnsi="Times New Roman"/>
          <w:sz w:val="28"/>
          <w:szCs w:val="28"/>
        </w:rPr>
        <w:t>Зенова</w:t>
      </w:r>
      <w:proofErr w:type="spellEnd"/>
      <w:r>
        <w:rPr>
          <w:rFonts w:ascii="Times New Roman" w:eastAsia="Calibri" w:hAnsi="Times New Roman"/>
          <w:sz w:val="28"/>
          <w:szCs w:val="28"/>
        </w:rPr>
        <w:t xml:space="preserve"> М.В., Чернобай Т.А. и др.</w:t>
      </w:r>
    </w:p>
    <w:p w:rsidR="00D10B75" w:rsidRDefault="00D10B75" w:rsidP="00C50C37">
      <w:pPr>
        <w:pStyle w:val="a6"/>
        <w:tabs>
          <w:tab w:val="left" w:pos="1766"/>
        </w:tabs>
        <w:jc w:val="center"/>
        <w:rPr>
          <w:rFonts w:ascii="Times New Roman" w:eastAsia="Calibri" w:hAnsi="Times New Roman"/>
          <w:sz w:val="28"/>
          <w:szCs w:val="28"/>
        </w:rPr>
      </w:pPr>
    </w:p>
    <w:p w:rsidR="00CF1CE9" w:rsidRPr="00890F16" w:rsidRDefault="00096EE7" w:rsidP="00C50C37">
      <w:pPr>
        <w:pStyle w:val="a6"/>
        <w:tabs>
          <w:tab w:val="left" w:pos="1766"/>
        </w:tabs>
        <w:jc w:val="center"/>
        <w:rPr>
          <w:rFonts w:ascii="Times New Roman" w:eastAsia="Calibri" w:hAnsi="Times New Roman"/>
          <w:bCs/>
          <w:sz w:val="28"/>
          <w:szCs w:val="28"/>
        </w:rPr>
      </w:pPr>
      <w:r>
        <w:rPr>
          <w:rFonts w:ascii="Times New Roman" w:eastAsia="Calibri" w:hAnsi="Times New Roman"/>
          <w:bCs/>
          <w:sz w:val="28"/>
          <w:szCs w:val="28"/>
        </w:rPr>
        <w:t>Срок реализации программы 2019-2020</w:t>
      </w:r>
      <w:r w:rsidR="00A05D5C" w:rsidRPr="00890F16">
        <w:rPr>
          <w:rFonts w:ascii="Times New Roman" w:eastAsia="Calibri" w:hAnsi="Times New Roman"/>
          <w:bCs/>
          <w:sz w:val="28"/>
          <w:szCs w:val="28"/>
        </w:rPr>
        <w:t xml:space="preserve"> учебный год.</w:t>
      </w:r>
    </w:p>
    <w:p w:rsidR="00CF1CE9" w:rsidRPr="00890F16" w:rsidRDefault="00CF1CE9" w:rsidP="00C50C37">
      <w:pPr>
        <w:pStyle w:val="a6"/>
        <w:tabs>
          <w:tab w:val="left" w:pos="1413"/>
        </w:tabs>
        <w:ind w:firstLine="709"/>
        <w:jc w:val="center"/>
        <w:rPr>
          <w:rFonts w:ascii="Times New Roman" w:eastAsia="Calibri" w:hAnsi="Times New Roman"/>
          <w:bCs/>
          <w:sz w:val="28"/>
          <w:szCs w:val="28"/>
        </w:rPr>
      </w:pPr>
    </w:p>
    <w:p w:rsidR="00CF1CE9" w:rsidRDefault="00CF1CE9" w:rsidP="00CF1CE9">
      <w:pPr>
        <w:pStyle w:val="a6"/>
        <w:ind w:firstLine="709"/>
        <w:jc w:val="center"/>
        <w:rPr>
          <w:rFonts w:ascii="Times New Roman" w:eastAsia="Calibri" w:hAnsi="Times New Roman"/>
          <w:b/>
          <w:bCs/>
          <w:sz w:val="28"/>
          <w:szCs w:val="28"/>
        </w:rPr>
      </w:pPr>
    </w:p>
    <w:p w:rsidR="00CF1CE9" w:rsidRDefault="00CF1CE9" w:rsidP="00CF1CE9">
      <w:pPr>
        <w:pStyle w:val="a6"/>
        <w:ind w:firstLine="709"/>
        <w:jc w:val="center"/>
        <w:rPr>
          <w:rFonts w:ascii="Times New Roman" w:eastAsia="Calibri" w:hAnsi="Times New Roman"/>
          <w:b/>
          <w:bCs/>
          <w:sz w:val="28"/>
          <w:szCs w:val="28"/>
        </w:rPr>
      </w:pPr>
    </w:p>
    <w:p w:rsidR="00CF1CE9" w:rsidRDefault="00CF1CE9" w:rsidP="00CF1CE9">
      <w:pPr>
        <w:pStyle w:val="a6"/>
        <w:ind w:firstLine="709"/>
        <w:jc w:val="center"/>
        <w:rPr>
          <w:rFonts w:ascii="Times New Roman" w:eastAsia="Calibri" w:hAnsi="Times New Roman"/>
          <w:b/>
          <w:bCs/>
          <w:sz w:val="28"/>
          <w:szCs w:val="28"/>
        </w:rPr>
      </w:pPr>
    </w:p>
    <w:p w:rsidR="00CF1CE9" w:rsidRDefault="00CF1CE9" w:rsidP="00CF1CE9">
      <w:pPr>
        <w:pStyle w:val="a6"/>
        <w:ind w:firstLine="709"/>
        <w:jc w:val="center"/>
        <w:rPr>
          <w:rFonts w:ascii="Times New Roman" w:eastAsia="Calibri" w:hAnsi="Times New Roman"/>
          <w:b/>
          <w:bCs/>
          <w:sz w:val="28"/>
          <w:szCs w:val="28"/>
        </w:rPr>
      </w:pPr>
    </w:p>
    <w:tbl>
      <w:tblPr>
        <w:tblW w:w="0" w:type="auto"/>
        <w:tblInd w:w="5495" w:type="dxa"/>
        <w:tblLook w:val="04A0" w:firstRow="1" w:lastRow="0" w:firstColumn="1" w:lastColumn="0" w:noHBand="0" w:noVBand="1"/>
      </w:tblPr>
      <w:tblGrid>
        <w:gridCol w:w="4075"/>
      </w:tblGrid>
      <w:tr w:rsidR="00CF1CE9" w:rsidRPr="00092DE6" w:rsidTr="003E4EF0">
        <w:tc>
          <w:tcPr>
            <w:tcW w:w="4076" w:type="dxa"/>
          </w:tcPr>
          <w:p w:rsidR="002875AA" w:rsidRDefault="002875AA" w:rsidP="00AD5106">
            <w:pPr>
              <w:pStyle w:val="a6"/>
              <w:rPr>
                <w:rFonts w:ascii="Times New Roman" w:eastAsia="Calibri" w:hAnsi="Times New Roman"/>
                <w:bCs/>
                <w:sz w:val="28"/>
                <w:szCs w:val="28"/>
              </w:rPr>
            </w:pPr>
          </w:p>
          <w:p w:rsidR="00AD5106" w:rsidRDefault="00AD5106" w:rsidP="003E4EF0">
            <w:pPr>
              <w:pStyle w:val="a6"/>
              <w:rPr>
                <w:rFonts w:ascii="Times New Roman" w:eastAsia="Calibri" w:hAnsi="Times New Roman"/>
                <w:bCs/>
                <w:sz w:val="28"/>
                <w:szCs w:val="28"/>
              </w:rPr>
            </w:pPr>
            <w:r>
              <w:rPr>
                <w:rFonts w:ascii="Times New Roman" w:eastAsia="Calibri" w:hAnsi="Times New Roman"/>
                <w:bCs/>
                <w:sz w:val="28"/>
                <w:szCs w:val="28"/>
              </w:rPr>
              <w:t xml:space="preserve">                         Воспитатели</w:t>
            </w:r>
            <w:r w:rsidR="00CF1CE9" w:rsidRPr="00092DE6">
              <w:rPr>
                <w:rFonts w:ascii="Times New Roman" w:eastAsia="Calibri" w:hAnsi="Times New Roman"/>
                <w:bCs/>
                <w:sz w:val="28"/>
                <w:szCs w:val="28"/>
              </w:rPr>
              <w:t>:</w:t>
            </w:r>
            <w:r>
              <w:rPr>
                <w:rFonts w:ascii="Times New Roman" w:eastAsia="Calibri" w:hAnsi="Times New Roman"/>
                <w:bCs/>
                <w:sz w:val="28"/>
                <w:szCs w:val="28"/>
              </w:rPr>
              <w:t xml:space="preserve">  </w:t>
            </w:r>
          </w:p>
          <w:p w:rsidR="00CF1CE9" w:rsidRPr="00092DE6" w:rsidRDefault="00AD5106" w:rsidP="003E4EF0">
            <w:pPr>
              <w:pStyle w:val="a6"/>
              <w:rPr>
                <w:rFonts w:ascii="Times New Roman" w:eastAsia="Calibri" w:hAnsi="Times New Roman"/>
                <w:bCs/>
                <w:sz w:val="28"/>
                <w:szCs w:val="28"/>
              </w:rPr>
            </w:pPr>
            <w:r>
              <w:rPr>
                <w:rFonts w:ascii="Times New Roman" w:eastAsia="Calibri" w:hAnsi="Times New Roman"/>
                <w:bCs/>
                <w:sz w:val="28"/>
                <w:szCs w:val="28"/>
              </w:rPr>
              <w:t xml:space="preserve">                         </w:t>
            </w:r>
            <w:proofErr w:type="spellStart"/>
            <w:r>
              <w:rPr>
                <w:rFonts w:ascii="Times New Roman" w:eastAsia="Calibri" w:hAnsi="Times New Roman"/>
                <w:bCs/>
                <w:sz w:val="28"/>
                <w:szCs w:val="28"/>
              </w:rPr>
              <w:t>Рыспаева</w:t>
            </w:r>
            <w:proofErr w:type="spellEnd"/>
            <w:r>
              <w:rPr>
                <w:rFonts w:ascii="Times New Roman" w:eastAsia="Calibri" w:hAnsi="Times New Roman"/>
                <w:bCs/>
                <w:sz w:val="28"/>
                <w:szCs w:val="28"/>
              </w:rPr>
              <w:t xml:space="preserve"> А.Н.</w:t>
            </w:r>
          </w:p>
          <w:p w:rsidR="00CF1CE9" w:rsidRPr="00AD5106" w:rsidRDefault="00AD5106" w:rsidP="00AD5106">
            <w:pPr>
              <w:pStyle w:val="a6"/>
              <w:jc w:val="center"/>
              <w:rPr>
                <w:rFonts w:ascii="Times New Roman" w:eastAsia="Calibri" w:hAnsi="Times New Roman"/>
                <w:bCs/>
                <w:sz w:val="28"/>
                <w:szCs w:val="28"/>
              </w:rPr>
            </w:pPr>
            <w:r>
              <w:rPr>
                <w:rFonts w:ascii="Times New Roman" w:eastAsia="Calibri" w:hAnsi="Times New Roman"/>
                <w:bCs/>
                <w:sz w:val="28"/>
                <w:szCs w:val="28"/>
              </w:rPr>
              <w:t xml:space="preserve">                     </w:t>
            </w:r>
            <w:proofErr w:type="spellStart"/>
            <w:r w:rsidRPr="00AD5106">
              <w:rPr>
                <w:rFonts w:ascii="Times New Roman" w:eastAsia="Calibri" w:hAnsi="Times New Roman"/>
                <w:bCs/>
                <w:sz w:val="28"/>
                <w:szCs w:val="28"/>
              </w:rPr>
              <w:t>Шмулянок</w:t>
            </w:r>
            <w:proofErr w:type="spellEnd"/>
            <w:r w:rsidRPr="00AD5106">
              <w:rPr>
                <w:rFonts w:ascii="Times New Roman" w:eastAsia="Calibri" w:hAnsi="Times New Roman"/>
                <w:bCs/>
                <w:sz w:val="28"/>
                <w:szCs w:val="28"/>
              </w:rPr>
              <w:t xml:space="preserve"> Е.В.</w:t>
            </w:r>
          </w:p>
        </w:tc>
      </w:tr>
    </w:tbl>
    <w:p w:rsidR="00CF1CE9" w:rsidRPr="002414FE" w:rsidRDefault="00CF1CE9" w:rsidP="00CF1CE9">
      <w:pPr>
        <w:pStyle w:val="a6"/>
        <w:ind w:firstLine="709"/>
        <w:jc w:val="center"/>
        <w:rPr>
          <w:rFonts w:ascii="Times New Roman" w:eastAsia="Calibri" w:hAnsi="Times New Roman"/>
          <w:b/>
          <w:bCs/>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Pr="002414FE" w:rsidRDefault="00CF1CE9" w:rsidP="00CF1CE9">
      <w:pPr>
        <w:pStyle w:val="a6"/>
        <w:ind w:firstLine="709"/>
        <w:rPr>
          <w:rFonts w:ascii="Times New Roman" w:hAnsi="Times New Roman"/>
          <w:sz w:val="28"/>
          <w:szCs w:val="28"/>
        </w:rPr>
      </w:pPr>
    </w:p>
    <w:p w:rsidR="00CF1CE9" w:rsidRDefault="00CF1CE9" w:rsidP="00CF1CE9">
      <w:pPr>
        <w:pStyle w:val="a6"/>
        <w:ind w:firstLine="709"/>
        <w:rPr>
          <w:rFonts w:ascii="Times New Roman" w:hAnsi="Times New Roman"/>
          <w:sz w:val="28"/>
          <w:szCs w:val="28"/>
        </w:rPr>
      </w:pPr>
    </w:p>
    <w:p w:rsidR="00CF1CE9" w:rsidRDefault="00CF1CE9" w:rsidP="00CF1CE9">
      <w:pPr>
        <w:pStyle w:val="a6"/>
        <w:rPr>
          <w:rFonts w:ascii="Times New Roman" w:hAnsi="Times New Roman"/>
          <w:sz w:val="28"/>
          <w:szCs w:val="28"/>
        </w:rPr>
      </w:pPr>
    </w:p>
    <w:p w:rsidR="00CF1CE9" w:rsidRDefault="00CF1CE9" w:rsidP="00CF1CE9">
      <w:pPr>
        <w:pStyle w:val="a6"/>
        <w:rPr>
          <w:rFonts w:ascii="Times New Roman" w:hAnsi="Times New Roman"/>
          <w:sz w:val="28"/>
          <w:szCs w:val="28"/>
        </w:rPr>
      </w:pPr>
    </w:p>
    <w:p w:rsidR="00CF1CE9" w:rsidRDefault="00CF1CE9" w:rsidP="00F11BEB">
      <w:pPr>
        <w:pStyle w:val="a6"/>
        <w:jc w:val="center"/>
        <w:rPr>
          <w:rFonts w:ascii="Times New Roman" w:hAnsi="Times New Roman"/>
          <w:sz w:val="28"/>
          <w:szCs w:val="28"/>
        </w:rPr>
      </w:pPr>
      <w:r>
        <w:rPr>
          <w:rFonts w:ascii="Times New Roman" w:hAnsi="Times New Roman"/>
          <w:sz w:val="28"/>
          <w:szCs w:val="28"/>
        </w:rPr>
        <w:t>Омск</w:t>
      </w:r>
    </w:p>
    <w:p w:rsidR="00CF1CE9" w:rsidRDefault="00AD5106" w:rsidP="00CF1CE9">
      <w:pPr>
        <w:pStyle w:val="a6"/>
        <w:jc w:val="center"/>
        <w:rPr>
          <w:rFonts w:ascii="Times New Roman" w:hAnsi="Times New Roman"/>
          <w:sz w:val="28"/>
          <w:szCs w:val="28"/>
        </w:rPr>
      </w:pPr>
      <w:r>
        <w:rPr>
          <w:rFonts w:ascii="Times New Roman" w:hAnsi="Times New Roman"/>
          <w:sz w:val="28"/>
          <w:szCs w:val="28"/>
        </w:rPr>
        <w:t>2019 г.</w:t>
      </w:r>
    </w:p>
    <w:p w:rsidR="00D65280" w:rsidRDefault="00CF1CE9" w:rsidP="00392F1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r w:rsidR="00392F13">
        <w:rPr>
          <w:rFonts w:ascii="Times New Roman" w:hAnsi="Times New Roman" w:cs="Times New Roman"/>
          <w:sz w:val="28"/>
          <w:szCs w:val="28"/>
        </w:rPr>
        <w:lastRenderedPageBreak/>
        <w:t xml:space="preserve">                                             </w:t>
      </w:r>
      <w:r w:rsidR="00057B3C" w:rsidRPr="00392F13">
        <w:rPr>
          <w:rFonts w:ascii="Times New Roman" w:hAnsi="Times New Roman" w:cs="Times New Roman"/>
          <w:b/>
          <w:sz w:val="32"/>
          <w:szCs w:val="32"/>
        </w:rPr>
        <w:t>СОДЕРЖАНИЕ</w:t>
      </w:r>
      <w:r w:rsidR="00057B3C" w:rsidRPr="00392F13">
        <w:rPr>
          <w:rFonts w:ascii="Times New Roman" w:hAnsi="Times New Roman" w:cs="Times New Roman"/>
          <w:b/>
          <w:sz w:val="32"/>
          <w:szCs w:val="32"/>
        </w:rPr>
        <w:cr/>
      </w:r>
      <w:r w:rsidR="00392F13" w:rsidRPr="00392F13">
        <w:rPr>
          <w:rFonts w:ascii="Times New Roman" w:hAnsi="Times New Roman" w:cs="Times New Roman"/>
          <w:b/>
          <w:color w:val="0070C0"/>
          <w:sz w:val="32"/>
          <w:szCs w:val="32"/>
        </w:rPr>
        <w:t>1.</w:t>
      </w:r>
      <w:r w:rsidR="00392F13" w:rsidRPr="00392F13">
        <w:rPr>
          <w:rFonts w:ascii="Times New Roman" w:hAnsi="Times New Roman" w:cs="Times New Roman"/>
          <w:sz w:val="28"/>
          <w:szCs w:val="28"/>
        </w:rPr>
        <w:t xml:space="preserve"> </w:t>
      </w:r>
      <w:r w:rsidR="00392F13" w:rsidRPr="00392F13">
        <w:rPr>
          <w:rFonts w:ascii="Times New Roman" w:hAnsi="Times New Roman" w:cs="Times New Roman"/>
          <w:b/>
          <w:color w:val="0070C0"/>
          <w:sz w:val="28"/>
          <w:szCs w:val="28"/>
        </w:rPr>
        <w:t>ЦЕЛЕВОЙ РАЗДЕЛ ОБРАЗОВАТЕЛЬНОЙ ПРОГРАММЫ</w:t>
      </w:r>
    </w:p>
    <w:p w:rsidR="00890F16" w:rsidRDefault="00057B3C" w:rsidP="00392F13">
      <w:pPr>
        <w:spacing w:after="0" w:line="240" w:lineRule="auto"/>
        <w:rPr>
          <w:rFonts w:ascii="Times New Roman" w:hAnsi="Times New Roman" w:cs="Times New Roman"/>
          <w:sz w:val="28"/>
          <w:szCs w:val="28"/>
        </w:rPr>
      </w:pPr>
      <w:r w:rsidRPr="00476218">
        <w:rPr>
          <w:rFonts w:ascii="Times New Roman" w:hAnsi="Times New Roman" w:cs="Times New Roman"/>
          <w:sz w:val="28"/>
          <w:szCs w:val="28"/>
        </w:rPr>
        <w:t>1.1</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 xml:space="preserve">Пояснительная записка                                                                                   </w:t>
      </w:r>
      <w:r w:rsidRPr="00476218">
        <w:rPr>
          <w:rFonts w:ascii="Times New Roman" w:hAnsi="Times New Roman" w:cs="Times New Roman"/>
          <w:sz w:val="28"/>
          <w:szCs w:val="28"/>
        </w:rPr>
        <w:cr/>
        <w:t>1.1.1</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 xml:space="preserve">Цели и задачи реализации Программы                                                                                </w:t>
      </w:r>
      <w:r w:rsidRPr="00476218">
        <w:rPr>
          <w:rFonts w:ascii="Times New Roman" w:hAnsi="Times New Roman" w:cs="Times New Roman"/>
          <w:sz w:val="28"/>
          <w:szCs w:val="28"/>
        </w:rPr>
        <w:cr/>
        <w:t>1.1.2</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 xml:space="preserve">Принципы и подходы к формированию и реализации Программы                                                                            </w:t>
      </w:r>
      <w:r w:rsidRPr="00476218">
        <w:rPr>
          <w:rFonts w:ascii="Times New Roman" w:hAnsi="Times New Roman" w:cs="Times New Roman"/>
          <w:sz w:val="28"/>
          <w:szCs w:val="28"/>
        </w:rPr>
        <w:cr/>
      </w:r>
      <w:r w:rsidR="009F5C7E">
        <w:rPr>
          <w:rFonts w:ascii="Times New Roman" w:hAnsi="Times New Roman" w:cs="Times New Roman"/>
          <w:sz w:val="28"/>
          <w:szCs w:val="28"/>
        </w:rPr>
        <w:t>1.1.3</w:t>
      </w:r>
      <w:r w:rsidR="00F055E6">
        <w:rPr>
          <w:rFonts w:ascii="Times New Roman" w:hAnsi="Times New Roman" w:cs="Times New Roman"/>
          <w:sz w:val="28"/>
          <w:szCs w:val="28"/>
        </w:rPr>
        <w:t xml:space="preserve"> Значимые для разработки и реализации программы характеристики</w:t>
      </w:r>
    </w:p>
    <w:p w:rsidR="00392F13" w:rsidRDefault="00EB3D32" w:rsidP="00890F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sidR="00057B3C" w:rsidRPr="00476218">
        <w:rPr>
          <w:rFonts w:ascii="Times New Roman" w:hAnsi="Times New Roman" w:cs="Times New Roman"/>
          <w:sz w:val="28"/>
          <w:szCs w:val="28"/>
        </w:rPr>
        <w:t>Планируемые результаты как ориентиры освоения</w:t>
      </w:r>
      <w:r w:rsidR="00476218">
        <w:rPr>
          <w:rFonts w:ascii="Times New Roman" w:hAnsi="Times New Roman" w:cs="Times New Roman"/>
          <w:sz w:val="28"/>
          <w:szCs w:val="28"/>
        </w:rPr>
        <w:t xml:space="preserve"> воспитанниками </w:t>
      </w:r>
      <w:r w:rsidR="00DA5BD6">
        <w:rPr>
          <w:rFonts w:ascii="Times New Roman" w:hAnsi="Times New Roman" w:cs="Times New Roman"/>
          <w:sz w:val="28"/>
          <w:szCs w:val="28"/>
        </w:rPr>
        <w:t>п</w:t>
      </w:r>
      <w:r w:rsidR="00476218">
        <w:rPr>
          <w:rFonts w:ascii="Times New Roman" w:hAnsi="Times New Roman" w:cs="Times New Roman"/>
          <w:sz w:val="28"/>
          <w:szCs w:val="28"/>
        </w:rPr>
        <w:t>рограммы</w:t>
      </w:r>
      <w:r w:rsidR="00057B3C" w:rsidRPr="00476218">
        <w:rPr>
          <w:rFonts w:ascii="Times New Roman" w:hAnsi="Times New Roman" w:cs="Times New Roman"/>
          <w:sz w:val="28"/>
          <w:szCs w:val="28"/>
        </w:rPr>
        <w:cr/>
        <w:t>1.2.1</w:t>
      </w:r>
      <w:r>
        <w:rPr>
          <w:rFonts w:ascii="Times New Roman" w:hAnsi="Times New Roman" w:cs="Times New Roman"/>
          <w:sz w:val="28"/>
          <w:szCs w:val="28"/>
        </w:rPr>
        <w:t xml:space="preserve"> </w:t>
      </w:r>
      <w:r w:rsidR="00057B3C" w:rsidRPr="00476218">
        <w:rPr>
          <w:rFonts w:ascii="Times New Roman" w:hAnsi="Times New Roman" w:cs="Times New Roman"/>
          <w:sz w:val="28"/>
          <w:szCs w:val="28"/>
        </w:rPr>
        <w:t>Целевы</w:t>
      </w:r>
      <w:r w:rsidR="00096EE7">
        <w:rPr>
          <w:rFonts w:ascii="Times New Roman" w:hAnsi="Times New Roman" w:cs="Times New Roman"/>
          <w:sz w:val="28"/>
          <w:szCs w:val="28"/>
        </w:rPr>
        <w:t>е ориентиры образования в старшем дошкольном</w:t>
      </w:r>
      <w:r w:rsidR="00057B3C" w:rsidRPr="00476218">
        <w:rPr>
          <w:rFonts w:ascii="Times New Roman" w:hAnsi="Times New Roman" w:cs="Times New Roman"/>
          <w:sz w:val="28"/>
          <w:szCs w:val="28"/>
        </w:rPr>
        <w:t xml:space="preserve"> возрасте                                                                               </w:t>
      </w:r>
      <w:r w:rsidR="00057B3C" w:rsidRPr="00476218">
        <w:rPr>
          <w:rFonts w:ascii="Times New Roman" w:hAnsi="Times New Roman" w:cs="Times New Roman"/>
          <w:sz w:val="28"/>
          <w:szCs w:val="28"/>
        </w:rPr>
        <w:cr/>
      </w:r>
      <w:r w:rsidR="00476218">
        <w:rPr>
          <w:rFonts w:ascii="Times New Roman" w:hAnsi="Times New Roman" w:cs="Times New Roman"/>
          <w:sz w:val="28"/>
          <w:szCs w:val="28"/>
        </w:rPr>
        <w:t xml:space="preserve">1.2.2 </w:t>
      </w:r>
      <w:r w:rsidR="00057B3C" w:rsidRPr="00476218">
        <w:rPr>
          <w:rFonts w:ascii="Times New Roman" w:hAnsi="Times New Roman" w:cs="Times New Roman"/>
          <w:sz w:val="28"/>
          <w:szCs w:val="28"/>
        </w:rPr>
        <w:t xml:space="preserve">Педагогическая диагностика </w:t>
      </w:r>
    </w:p>
    <w:p w:rsidR="00F055E6" w:rsidRDefault="00057B3C" w:rsidP="00890F16">
      <w:pPr>
        <w:spacing w:after="0" w:line="240" w:lineRule="auto"/>
        <w:rPr>
          <w:rFonts w:ascii="Times New Roman" w:hAnsi="Times New Roman" w:cs="Times New Roman"/>
          <w:sz w:val="28"/>
          <w:szCs w:val="28"/>
        </w:rPr>
      </w:pPr>
      <w:r w:rsidRPr="00476218">
        <w:rPr>
          <w:rFonts w:ascii="Times New Roman" w:hAnsi="Times New Roman" w:cs="Times New Roman"/>
          <w:sz w:val="28"/>
          <w:szCs w:val="28"/>
        </w:rPr>
        <w:t xml:space="preserve">                                                                                 </w:t>
      </w:r>
      <w:r w:rsidRPr="00476218">
        <w:rPr>
          <w:rFonts w:ascii="Times New Roman" w:hAnsi="Times New Roman" w:cs="Times New Roman"/>
          <w:sz w:val="28"/>
          <w:szCs w:val="28"/>
        </w:rPr>
        <w:cr/>
      </w:r>
      <w:r w:rsidRPr="00392F13">
        <w:rPr>
          <w:rFonts w:ascii="Times New Roman" w:hAnsi="Times New Roman" w:cs="Times New Roman"/>
          <w:b/>
          <w:color w:val="0070C0"/>
          <w:sz w:val="28"/>
          <w:szCs w:val="28"/>
        </w:rPr>
        <w:t>2</w:t>
      </w:r>
      <w:r w:rsidR="00392F13">
        <w:rPr>
          <w:rFonts w:ascii="Times New Roman" w:hAnsi="Times New Roman" w:cs="Times New Roman"/>
          <w:b/>
          <w:color w:val="0070C0"/>
          <w:sz w:val="28"/>
          <w:szCs w:val="28"/>
        </w:rPr>
        <w:t xml:space="preserve">. </w:t>
      </w:r>
      <w:r w:rsidRPr="00392F13">
        <w:rPr>
          <w:rFonts w:ascii="Times New Roman" w:hAnsi="Times New Roman" w:cs="Times New Roman"/>
          <w:b/>
          <w:color w:val="0070C0"/>
          <w:sz w:val="28"/>
          <w:szCs w:val="28"/>
        </w:rPr>
        <w:t xml:space="preserve"> СОДЕРЖАТЕЛЬНЫЙ РАЗДЕЛ                                                                                         </w:t>
      </w:r>
      <w:r w:rsidRPr="00476218">
        <w:rPr>
          <w:rFonts w:ascii="Times New Roman" w:hAnsi="Times New Roman" w:cs="Times New Roman"/>
          <w:sz w:val="28"/>
          <w:szCs w:val="28"/>
        </w:rPr>
        <w:cr/>
      </w:r>
      <w:r w:rsidR="00476218">
        <w:rPr>
          <w:rFonts w:ascii="Times New Roman" w:hAnsi="Times New Roman" w:cs="Times New Roman"/>
          <w:sz w:val="28"/>
          <w:szCs w:val="28"/>
        </w:rPr>
        <w:t>2.1</w:t>
      </w:r>
      <w:r w:rsidR="00EB3D32">
        <w:rPr>
          <w:rFonts w:ascii="Times New Roman" w:hAnsi="Times New Roman" w:cs="Times New Roman"/>
          <w:sz w:val="28"/>
          <w:szCs w:val="28"/>
        </w:rPr>
        <w:t xml:space="preserve"> </w:t>
      </w:r>
      <w:r w:rsidR="00F055E6" w:rsidRPr="00476218">
        <w:rPr>
          <w:rFonts w:ascii="Times New Roman" w:hAnsi="Times New Roman" w:cs="Times New Roman"/>
          <w:sz w:val="28"/>
          <w:szCs w:val="28"/>
        </w:rPr>
        <w:t>Описание образовательной деятельности в соответствии с направлениями развит</w:t>
      </w:r>
      <w:r w:rsidR="00F055E6">
        <w:rPr>
          <w:rFonts w:ascii="Times New Roman" w:hAnsi="Times New Roman" w:cs="Times New Roman"/>
          <w:sz w:val="28"/>
          <w:szCs w:val="28"/>
        </w:rPr>
        <w:t xml:space="preserve">ия ребенка, представленными в </w:t>
      </w:r>
      <w:r w:rsidR="00F055E6" w:rsidRPr="00476218">
        <w:rPr>
          <w:rFonts w:ascii="Times New Roman" w:hAnsi="Times New Roman" w:cs="Times New Roman"/>
          <w:sz w:val="28"/>
          <w:szCs w:val="28"/>
        </w:rPr>
        <w:t>пяти образовательных областях</w:t>
      </w:r>
      <w:r w:rsidR="00EB3D32">
        <w:rPr>
          <w:rFonts w:ascii="Times New Roman" w:hAnsi="Times New Roman" w:cs="Times New Roman"/>
          <w:sz w:val="28"/>
          <w:szCs w:val="28"/>
        </w:rPr>
        <w:t xml:space="preserve"> </w:t>
      </w:r>
      <w:r w:rsidR="00096EE7">
        <w:rPr>
          <w:rFonts w:ascii="Times New Roman" w:hAnsi="Times New Roman" w:cs="Times New Roman"/>
          <w:sz w:val="28"/>
          <w:szCs w:val="28"/>
        </w:rPr>
        <w:t>в группе</w:t>
      </w:r>
      <w:r w:rsidR="002875AA">
        <w:rPr>
          <w:rFonts w:ascii="Times New Roman" w:hAnsi="Times New Roman" w:cs="Times New Roman"/>
          <w:sz w:val="28"/>
          <w:szCs w:val="28"/>
        </w:rPr>
        <w:t xml:space="preserve"> старшего возраста (от 5 до 6</w:t>
      </w:r>
      <w:r w:rsidR="00F055E6" w:rsidRPr="00476218">
        <w:rPr>
          <w:rFonts w:ascii="Times New Roman" w:hAnsi="Times New Roman" w:cs="Times New Roman"/>
          <w:sz w:val="28"/>
          <w:szCs w:val="28"/>
        </w:rPr>
        <w:t xml:space="preserve"> лет)   </w:t>
      </w:r>
    </w:p>
    <w:p w:rsidR="00057B3C" w:rsidRPr="00476218" w:rsidRDefault="006A5FD1" w:rsidP="00890F16">
      <w:pPr>
        <w:pStyle w:val="a3"/>
        <w:rPr>
          <w:rFonts w:ascii="Times New Roman" w:hAnsi="Times New Roman" w:cs="Times New Roman"/>
          <w:sz w:val="28"/>
          <w:szCs w:val="28"/>
        </w:rPr>
      </w:pPr>
      <w:r w:rsidRPr="00B644B7">
        <w:rPr>
          <w:rFonts w:ascii="Times New Roman" w:hAnsi="Times New Roman" w:cs="Times New Roman"/>
          <w:sz w:val="28"/>
          <w:szCs w:val="28"/>
        </w:rPr>
        <w:t>2.2</w:t>
      </w:r>
      <w:r>
        <w:rPr>
          <w:rFonts w:ascii="Times New Roman" w:hAnsi="Times New Roman" w:cs="Times New Roman"/>
          <w:sz w:val="28"/>
          <w:szCs w:val="28"/>
        </w:rPr>
        <w:t xml:space="preserve"> </w:t>
      </w:r>
      <w:r w:rsidR="00F055E6">
        <w:rPr>
          <w:rFonts w:ascii="Times New Roman" w:hAnsi="Times New Roman" w:cs="Times New Roman"/>
          <w:sz w:val="28"/>
          <w:szCs w:val="28"/>
        </w:rPr>
        <w:t>Ф</w:t>
      </w:r>
      <w:r w:rsidR="00057B3C" w:rsidRPr="00476218">
        <w:rPr>
          <w:rFonts w:ascii="Times New Roman" w:hAnsi="Times New Roman" w:cs="Times New Roman"/>
          <w:sz w:val="28"/>
          <w:szCs w:val="28"/>
        </w:rPr>
        <w:t>ормы, способы, методы и средства реализации Программы с учето</w:t>
      </w:r>
      <w:r w:rsidR="00476218">
        <w:rPr>
          <w:rFonts w:ascii="Times New Roman" w:hAnsi="Times New Roman" w:cs="Times New Roman"/>
          <w:sz w:val="28"/>
          <w:szCs w:val="28"/>
        </w:rPr>
        <w:t xml:space="preserve">м возрастных и индивидуальных </w:t>
      </w:r>
      <w:r w:rsidR="00057B3C" w:rsidRPr="00476218">
        <w:rPr>
          <w:rFonts w:ascii="Times New Roman" w:hAnsi="Times New Roman" w:cs="Times New Roman"/>
          <w:sz w:val="28"/>
          <w:szCs w:val="28"/>
        </w:rPr>
        <w:t xml:space="preserve">особенностей воспитанников                                                                                  </w:t>
      </w:r>
      <w:r w:rsidR="00057B3C" w:rsidRPr="00476218">
        <w:rPr>
          <w:rFonts w:ascii="Times New Roman" w:hAnsi="Times New Roman" w:cs="Times New Roman"/>
          <w:sz w:val="28"/>
          <w:szCs w:val="28"/>
        </w:rPr>
        <w:cr/>
        <w:t>2.</w:t>
      </w:r>
      <w:r w:rsidR="00476218">
        <w:rPr>
          <w:rFonts w:ascii="Times New Roman" w:hAnsi="Times New Roman" w:cs="Times New Roman"/>
          <w:sz w:val="28"/>
          <w:szCs w:val="28"/>
        </w:rPr>
        <w:t xml:space="preserve">3 </w:t>
      </w:r>
      <w:r w:rsidR="00057B3C" w:rsidRPr="00476218">
        <w:rPr>
          <w:rFonts w:ascii="Times New Roman" w:hAnsi="Times New Roman" w:cs="Times New Roman"/>
          <w:sz w:val="28"/>
          <w:szCs w:val="28"/>
        </w:rPr>
        <w:t>Особенности образовательной деятельности разн</w:t>
      </w:r>
      <w:r w:rsidR="00476218">
        <w:rPr>
          <w:rFonts w:ascii="Times New Roman" w:hAnsi="Times New Roman" w:cs="Times New Roman"/>
          <w:sz w:val="28"/>
          <w:szCs w:val="28"/>
        </w:rPr>
        <w:t>ых видов и культурных практик</w:t>
      </w:r>
    </w:p>
    <w:p w:rsidR="00F055E6" w:rsidRDefault="00057B3C" w:rsidP="00890F16">
      <w:pPr>
        <w:pStyle w:val="a3"/>
        <w:rPr>
          <w:rFonts w:ascii="Times New Roman" w:hAnsi="Times New Roman" w:cs="Times New Roman"/>
          <w:sz w:val="28"/>
          <w:szCs w:val="28"/>
        </w:rPr>
      </w:pPr>
      <w:r w:rsidRPr="00476218">
        <w:rPr>
          <w:rFonts w:ascii="Times New Roman" w:hAnsi="Times New Roman" w:cs="Times New Roman"/>
          <w:sz w:val="28"/>
          <w:szCs w:val="28"/>
        </w:rPr>
        <w:t xml:space="preserve">2.4 Развитие игровой деятельности                                                                                 </w:t>
      </w:r>
      <w:r w:rsidRPr="00476218">
        <w:rPr>
          <w:rFonts w:ascii="Times New Roman" w:hAnsi="Times New Roman" w:cs="Times New Roman"/>
          <w:sz w:val="28"/>
          <w:szCs w:val="28"/>
        </w:rPr>
        <w:cr/>
      </w:r>
      <w:r w:rsidR="00DA5BD6">
        <w:rPr>
          <w:rFonts w:ascii="Times New Roman" w:hAnsi="Times New Roman" w:cs="Times New Roman"/>
          <w:sz w:val="28"/>
          <w:szCs w:val="28"/>
        </w:rPr>
        <w:t>2</w:t>
      </w:r>
      <w:r w:rsidRPr="00476218">
        <w:rPr>
          <w:rFonts w:ascii="Times New Roman" w:hAnsi="Times New Roman" w:cs="Times New Roman"/>
          <w:sz w:val="28"/>
          <w:szCs w:val="28"/>
        </w:rPr>
        <w:t xml:space="preserve">.5 Особенности взаимодействия педагогов с семьями воспитанников                      </w:t>
      </w:r>
    </w:p>
    <w:p w:rsidR="00F055E6" w:rsidRDefault="00E14038" w:rsidP="00890F16">
      <w:pPr>
        <w:pStyle w:val="a3"/>
        <w:rPr>
          <w:rFonts w:ascii="Times New Roman" w:hAnsi="Times New Roman" w:cs="Times New Roman"/>
          <w:sz w:val="28"/>
          <w:szCs w:val="28"/>
        </w:rPr>
      </w:pPr>
      <w:r w:rsidRPr="00B644B7">
        <w:rPr>
          <w:rFonts w:ascii="Times New Roman" w:hAnsi="Times New Roman" w:cs="Times New Roman"/>
          <w:sz w:val="28"/>
          <w:szCs w:val="28"/>
        </w:rPr>
        <w:t>2.6</w:t>
      </w:r>
      <w:r>
        <w:rPr>
          <w:rFonts w:ascii="Times New Roman" w:hAnsi="Times New Roman" w:cs="Times New Roman"/>
          <w:sz w:val="28"/>
          <w:szCs w:val="28"/>
        </w:rPr>
        <w:t xml:space="preserve"> К</w:t>
      </w:r>
      <w:r w:rsidR="00B644B7">
        <w:rPr>
          <w:rFonts w:ascii="Times New Roman" w:hAnsi="Times New Roman" w:cs="Times New Roman"/>
          <w:sz w:val="28"/>
          <w:szCs w:val="28"/>
        </w:rPr>
        <w:t>омплексно</w:t>
      </w:r>
      <w:r>
        <w:rPr>
          <w:rFonts w:ascii="Times New Roman" w:hAnsi="Times New Roman" w:cs="Times New Roman"/>
          <w:sz w:val="28"/>
          <w:szCs w:val="28"/>
        </w:rPr>
        <w:t xml:space="preserve">-тематическое </w:t>
      </w:r>
      <w:r w:rsidR="00F055E6">
        <w:rPr>
          <w:rFonts w:ascii="Times New Roman" w:hAnsi="Times New Roman" w:cs="Times New Roman"/>
          <w:sz w:val="28"/>
          <w:szCs w:val="28"/>
        </w:rPr>
        <w:t>планирование</w:t>
      </w:r>
      <w:r w:rsidR="00E16802">
        <w:rPr>
          <w:rFonts w:ascii="Times New Roman" w:hAnsi="Times New Roman" w:cs="Times New Roman"/>
          <w:sz w:val="28"/>
          <w:szCs w:val="28"/>
        </w:rPr>
        <w:t xml:space="preserve"> в </w:t>
      </w:r>
      <w:r w:rsidR="002875AA">
        <w:rPr>
          <w:rFonts w:ascii="Times New Roman" w:hAnsi="Times New Roman" w:cs="Times New Roman"/>
          <w:sz w:val="28"/>
          <w:szCs w:val="28"/>
        </w:rPr>
        <w:t>старшей</w:t>
      </w:r>
      <w:r w:rsidR="00E16802">
        <w:rPr>
          <w:rFonts w:ascii="Times New Roman" w:hAnsi="Times New Roman" w:cs="Times New Roman"/>
          <w:sz w:val="28"/>
          <w:szCs w:val="28"/>
        </w:rPr>
        <w:t xml:space="preserve"> группе</w:t>
      </w:r>
    </w:p>
    <w:p w:rsidR="00F055E6" w:rsidRDefault="00B644B7" w:rsidP="00890F16">
      <w:pPr>
        <w:pStyle w:val="a3"/>
        <w:rPr>
          <w:rFonts w:ascii="Times New Roman" w:hAnsi="Times New Roman" w:cs="Times New Roman"/>
          <w:sz w:val="28"/>
          <w:szCs w:val="28"/>
        </w:rPr>
      </w:pPr>
      <w:r>
        <w:rPr>
          <w:rFonts w:ascii="Times New Roman" w:hAnsi="Times New Roman" w:cs="Times New Roman"/>
          <w:sz w:val="28"/>
          <w:szCs w:val="28"/>
        </w:rPr>
        <w:t>2.7</w:t>
      </w:r>
      <w:r w:rsidR="00F055E6" w:rsidRPr="00E16802">
        <w:rPr>
          <w:rFonts w:ascii="Times New Roman" w:hAnsi="Times New Roman" w:cs="Times New Roman"/>
          <w:sz w:val="28"/>
          <w:szCs w:val="28"/>
        </w:rPr>
        <w:t xml:space="preserve"> </w:t>
      </w:r>
      <w:r w:rsidR="00E16802" w:rsidRPr="00E16802">
        <w:rPr>
          <w:rFonts w:ascii="Times New Roman" w:hAnsi="Times New Roman" w:cs="Times New Roman"/>
          <w:sz w:val="28"/>
          <w:szCs w:val="28"/>
        </w:rPr>
        <w:t xml:space="preserve">Модель реализации непосредственной образовательной деятельности в </w:t>
      </w:r>
      <w:r w:rsidR="002875AA">
        <w:rPr>
          <w:rFonts w:ascii="Times New Roman" w:hAnsi="Times New Roman" w:cs="Times New Roman"/>
          <w:sz w:val="28"/>
          <w:szCs w:val="28"/>
        </w:rPr>
        <w:t>старшей</w:t>
      </w:r>
      <w:r w:rsidR="00E16802" w:rsidRPr="00E16802">
        <w:rPr>
          <w:rFonts w:ascii="Times New Roman" w:hAnsi="Times New Roman" w:cs="Times New Roman"/>
          <w:sz w:val="28"/>
          <w:szCs w:val="28"/>
        </w:rPr>
        <w:t xml:space="preserve"> группе «</w:t>
      </w:r>
      <w:r w:rsidR="00096EE7">
        <w:rPr>
          <w:rFonts w:ascii="Times New Roman" w:hAnsi="Times New Roman" w:cs="Times New Roman"/>
          <w:sz w:val="28"/>
          <w:szCs w:val="28"/>
        </w:rPr>
        <w:t>Солнышко» 2019-2020</w:t>
      </w:r>
      <w:r w:rsidR="00392F13">
        <w:rPr>
          <w:rFonts w:ascii="Times New Roman" w:hAnsi="Times New Roman" w:cs="Times New Roman"/>
          <w:sz w:val="28"/>
          <w:szCs w:val="28"/>
        </w:rPr>
        <w:t xml:space="preserve"> учебный год</w:t>
      </w:r>
    </w:p>
    <w:p w:rsidR="00392F13" w:rsidRDefault="00392F13" w:rsidP="00890F16">
      <w:pPr>
        <w:pStyle w:val="a3"/>
        <w:rPr>
          <w:rFonts w:ascii="Times New Roman" w:hAnsi="Times New Roman" w:cs="Times New Roman"/>
          <w:sz w:val="28"/>
          <w:szCs w:val="28"/>
        </w:rPr>
      </w:pPr>
    </w:p>
    <w:p w:rsidR="00D26E0A" w:rsidRDefault="00057B3C" w:rsidP="00890F16">
      <w:pPr>
        <w:pStyle w:val="a3"/>
        <w:rPr>
          <w:rFonts w:ascii="Times New Roman" w:hAnsi="Times New Roman" w:cs="Times New Roman"/>
          <w:sz w:val="28"/>
          <w:szCs w:val="28"/>
        </w:rPr>
      </w:pPr>
      <w:r w:rsidRPr="00392F13">
        <w:rPr>
          <w:rFonts w:ascii="Times New Roman" w:hAnsi="Times New Roman" w:cs="Times New Roman"/>
          <w:b/>
          <w:color w:val="0070C0"/>
          <w:sz w:val="28"/>
          <w:szCs w:val="28"/>
        </w:rPr>
        <w:t>3</w:t>
      </w:r>
      <w:r w:rsidR="00392F13">
        <w:rPr>
          <w:rFonts w:ascii="Times New Roman" w:hAnsi="Times New Roman" w:cs="Times New Roman"/>
          <w:b/>
          <w:color w:val="0070C0"/>
          <w:sz w:val="28"/>
          <w:szCs w:val="28"/>
        </w:rPr>
        <w:t>.</w:t>
      </w:r>
      <w:r w:rsidR="00D26E0A" w:rsidRPr="00392F13">
        <w:rPr>
          <w:rFonts w:ascii="Times New Roman" w:hAnsi="Times New Roman" w:cs="Times New Roman"/>
          <w:b/>
          <w:color w:val="0070C0"/>
          <w:sz w:val="28"/>
          <w:szCs w:val="28"/>
        </w:rPr>
        <w:t xml:space="preserve"> </w:t>
      </w:r>
      <w:r w:rsidR="00392F13">
        <w:rPr>
          <w:rFonts w:ascii="Times New Roman" w:hAnsi="Times New Roman" w:cs="Times New Roman"/>
          <w:b/>
          <w:color w:val="0070C0"/>
          <w:sz w:val="28"/>
          <w:szCs w:val="28"/>
        </w:rPr>
        <w:t xml:space="preserve"> </w:t>
      </w:r>
      <w:r w:rsidRPr="00392F13">
        <w:rPr>
          <w:rFonts w:ascii="Times New Roman" w:hAnsi="Times New Roman" w:cs="Times New Roman"/>
          <w:b/>
          <w:color w:val="0070C0"/>
          <w:sz w:val="28"/>
          <w:szCs w:val="28"/>
        </w:rPr>
        <w:t xml:space="preserve">ОРГАНИЗАЦИОННЫЙ РАЗДЕЛ                                                                                         </w:t>
      </w:r>
      <w:r w:rsidRPr="00476218">
        <w:rPr>
          <w:rFonts w:ascii="Times New Roman" w:hAnsi="Times New Roman" w:cs="Times New Roman"/>
          <w:sz w:val="28"/>
          <w:szCs w:val="28"/>
        </w:rPr>
        <w:cr/>
        <w:t xml:space="preserve">3.1 Материально-техническое обеспечение рабочей программы                                                                            </w:t>
      </w:r>
      <w:r w:rsidRPr="00476218">
        <w:rPr>
          <w:rFonts w:ascii="Times New Roman" w:hAnsi="Times New Roman" w:cs="Times New Roman"/>
          <w:sz w:val="28"/>
          <w:szCs w:val="28"/>
        </w:rPr>
        <w:cr/>
        <w:t xml:space="preserve">3.2 Распорядок и режим дня                                                                                   </w:t>
      </w:r>
      <w:r w:rsidRPr="00476218">
        <w:rPr>
          <w:rFonts w:ascii="Times New Roman" w:hAnsi="Times New Roman" w:cs="Times New Roman"/>
          <w:sz w:val="28"/>
          <w:szCs w:val="28"/>
        </w:rPr>
        <w:cr/>
      </w:r>
      <w:r w:rsidR="00D26E0A" w:rsidRPr="00D26E0A">
        <w:rPr>
          <w:rFonts w:ascii="Times New Roman" w:hAnsi="Times New Roman" w:cs="Times New Roman"/>
          <w:sz w:val="28"/>
          <w:szCs w:val="28"/>
        </w:rPr>
        <w:t>3.3. Развивающая предметно-пространственная среда</w:t>
      </w:r>
    </w:p>
    <w:p w:rsidR="00D76B10" w:rsidRPr="00D76B10" w:rsidRDefault="00D76B10" w:rsidP="00D76B10">
      <w:pPr>
        <w:pStyle w:val="a3"/>
        <w:jc w:val="both"/>
        <w:rPr>
          <w:rFonts w:ascii="Times New Roman" w:hAnsi="Times New Roman" w:cs="Times New Roman"/>
          <w:sz w:val="28"/>
          <w:szCs w:val="28"/>
        </w:rPr>
      </w:pPr>
      <w:r w:rsidRPr="00D76B10">
        <w:rPr>
          <w:rFonts w:ascii="Times New Roman" w:hAnsi="Times New Roman" w:cs="Times New Roman"/>
          <w:sz w:val="28"/>
          <w:szCs w:val="28"/>
        </w:rPr>
        <w:t xml:space="preserve">3.4 Программно-методическое обеспечение образовательного процесса в </w:t>
      </w:r>
      <w:r w:rsidR="002875AA">
        <w:rPr>
          <w:rFonts w:ascii="Times New Roman" w:hAnsi="Times New Roman" w:cs="Times New Roman"/>
          <w:sz w:val="28"/>
          <w:szCs w:val="28"/>
        </w:rPr>
        <w:t>старшей</w:t>
      </w:r>
      <w:r w:rsidRPr="00D76B10">
        <w:rPr>
          <w:rFonts w:ascii="Times New Roman" w:hAnsi="Times New Roman" w:cs="Times New Roman"/>
          <w:sz w:val="28"/>
          <w:szCs w:val="28"/>
        </w:rPr>
        <w:t xml:space="preserve"> группе</w:t>
      </w:r>
    </w:p>
    <w:p w:rsidR="00D76B10" w:rsidRDefault="00D76B10" w:rsidP="00D76B10">
      <w:pPr>
        <w:pStyle w:val="a3"/>
        <w:ind w:firstLine="709"/>
        <w:jc w:val="both"/>
        <w:rPr>
          <w:rFonts w:ascii="Times New Roman" w:hAnsi="Times New Roman" w:cs="Times New Roman"/>
          <w:sz w:val="28"/>
          <w:szCs w:val="28"/>
        </w:rPr>
      </w:pPr>
    </w:p>
    <w:p w:rsidR="004A5B47" w:rsidRDefault="004A5B47">
      <w:pPr>
        <w:rPr>
          <w:rFonts w:ascii="Times New Roman" w:hAnsi="Times New Roman" w:cs="Times New Roman"/>
          <w:sz w:val="28"/>
          <w:szCs w:val="28"/>
        </w:rPr>
      </w:pPr>
      <w:r>
        <w:rPr>
          <w:rFonts w:ascii="Times New Roman" w:hAnsi="Times New Roman" w:cs="Times New Roman"/>
          <w:sz w:val="28"/>
          <w:szCs w:val="28"/>
        </w:rPr>
        <w:br w:type="page"/>
      </w:r>
    </w:p>
    <w:p w:rsidR="00780050" w:rsidRPr="00890F16" w:rsidRDefault="00476218" w:rsidP="00780050">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lastRenderedPageBreak/>
        <w:t xml:space="preserve">1 </w:t>
      </w:r>
      <w:r w:rsidR="00780050" w:rsidRPr="00890F16">
        <w:rPr>
          <w:rFonts w:ascii="Times New Roman" w:hAnsi="Times New Roman" w:cs="Times New Roman"/>
          <w:b/>
          <w:sz w:val="28"/>
          <w:szCs w:val="28"/>
        </w:rPr>
        <w:t>ЦЕЛЕВОЙ РАЗДЕЛ</w:t>
      </w:r>
    </w:p>
    <w:p w:rsidR="00780050" w:rsidRPr="00890F16" w:rsidRDefault="00780050" w:rsidP="00506B6A">
      <w:pPr>
        <w:pStyle w:val="a3"/>
        <w:numPr>
          <w:ilvl w:val="1"/>
          <w:numId w:val="6"/>
        </w:numPr>
        <w:jc w:val="both"/>
        <w:rPr>
          <w:rFonts w:ascii="Times New Roman" w:hAnsi="Times New Roman" w:cs="Times New Roman"/>
          <w:b/>
          <w:sz w:val="28"/>
          <w:szCs w:val="28"/>
        </w:rPr>
      </w:pPr>
      <w:r w:rsidRPr="00890F16">
        <w:rPr>
          <w:rFonts w:ascii="Times New Roman" w:hAnsi="Times New Roman" w:cs="Times New Roman"/>
          <w:b/>
          <w:sz w:val="28"/>
          <w:szCs w:val="28"/>
        </w:rPr>
        <w:t>Пояснительная записка</w:t>
      </w:r>
    </w:p>
    <w:p w:rsidR="001D5B93" w:rsidRPr="00890F16" w:rsidRDefault="001D5B93" w:rsidP="00890F16">
      <w:pPr>
        <w:pStyle w:val="ConsPlusNormal"/>
        <w:ind w:firstLine="709"/>
        <w:jc w:val="both"/>
        <w:rPr>
          <w:rFonts w:ascii="Times New Roman" w:eastAsiaTheme="minorHAnsi" w:hAnsi="Times New Roman" w:cs="Times New Roman"/>
          <w:sz w:val="28"/>
          <w:szCs w:val="28"/>
          <w:lang w:eastAsia="en-US"/>
        </w:rPr>
      </w:pPr>
      <w:r w:rsidRPr="00890F16">
        <w:rPr>
          <w:rFonts w:ascii="Times New Roman" w:eastAsiaTheme="minorHAnsi" w:hAnsi="Times New Roman" w:cs="Times New Roman"/>
          <w:sz w:val="28"/>
          <w:szCs w:val="28"/>
          <w:lang w:eastAsia="en-US"/>
        </w:rPr>
        <w:t xml:space="preserve">Рабочая  программа по развитию детей </w:t>
      </w:r>
      <w:r w:rsidR="002875AA">
        <w:rPr>
          <w:rFonts w:ascii="Times New Roman" w:eastAsiaTheme="minorHAnsi" w:hAnsi="Times New Roman" w:cs="Times New Roman"/>
          <w:sz w:val="28"/>
          <w:szCs w:val="28"/>
          <w:lang w:eastAsia="en-US"/>
        </w:rPr>
        <w:t>старшей</w:t>
      </w:r>
      <w:r w:rsidRPr="00890F16">
        <w:rPr>
          <w:rFonts w:ascii="Times New Roman" w:eastAsiaTheme="minorHAnsi" w:hAnsi="Times New Roman" w:cs="Times New Roman"/>
          <w:sz w:val="28"/>
          <w:szCs w:val="28"/>
          <w:lang w:eastAsia="en-US"/>
        </w:rPr>
        <w:t xml:space="preserve"> группы   разработана </w:t>
      </w:r>
      <w:r w:rsidR="00AD5106">
        <w:rPr>
          <w:rFonts w:ascii="Times New Roman" w:eastAsiaTheme="minorHAnsi" w:hAnsi="Times New Roman" w:cs="Times New Roman"/>
          <w:sz w:val="28"/>
          <w:szCs w:val="28"/>
          <w:lang w:eastAsia="en-US"/>
        </w:rPr>
        <w:t>воспитателями</w:t>
      </w:r>
      <w:r w:rsidR="00890F16">
        <w:rPr>
          <w:rFonts w:ascii="Times New Roman" w:eastAsiaTheme="minorHAnsi" w:hAnsi="Times New Roman" w:cs="Times New Roman"/>
          <w:sz w:val="28"/>
          <w:szCs w:val="28"/>
          <w:lang w:eastAsia="en-US"/>
        </w:rPr>
        <w:t xml:space="preserve"> </w:t>
      </w:r>
      <w:proofErr w:type="spellStart"/>
      <w:r w:rsidR="00AD5106">
        <w:rPr>
          <w:rFonts w:ascii="Times New Roman" w:eastAsiaTheme="minorHAnsi" w:hAnsi="Times New Roman" w:cs="Times New Roman"/>
          <w:sz w:val="28"/>
          <w:szCs w:val="28"/>
          <w:lang w:eastAsia="en-US"/>
        </w:rPr>
        <w:t>Рыспаевой</w:t>
      </w:r>
      <w:proofErr w:type="spellEnd"/>
      <w:r w:rsidR="00AD5106">
        <w:rPr>
          <w:rFonts w:ascii="Times New Roman" w:eastAsiaTheme="minorHAnsi" w:hAnsi="Times New Roman" w:cs="Times New Roman"/>
          <w:sz w:val="28"/>
          <w:szCs w:val="28"/>
          <w:lang w:eastAsia="en-US"/>
        </w:rPr>
        <w:t xml:space="preserve"> Александрой Николаевной, </w:t>
      </w:r>
      <w:proofErr w:type="spellStart"/>
      <w:r w:rsidR="00AD5106">
        <w:rPr>
          <w:rFonts w:ascii="Times New Roman" w:eastAsiaTheme="minorHAnsi" w:hAnsi="Times New Roman" w:cs="Times New Roman"/>
          <w:sz w:val="28"/>
          <w:szCs w:val="28"/>
          <w:lang w:eastAsia="en-US"/>
        </w:rPr>
        <w:t>Шмулянок</w:t>
      </w:r>
      <w:proofErr w:type="spellEnd"/>
      <w:r w:rsidR="00AD5106">
        <w:rPr>
          <w:rFonts w:ascii="Times New Roman" w:eastAsiaTheme="minorHAnsi" w:hAnsi="Times New Roman" w:cs="Times New Roman"/>
          <w:sz w:val="28"/>
          <w:szCs w:val="28"/>
          <w:lang w:eastAsia="en-US"/>
        </w:rPr>
        <w:t xml:space="preserve"> Еленой Викторовной</w:t>
      </w:r>
      <w:r w:rsidRPr="00890F16">
        <w:rPr>
          <w:rFonts w:ascii="Times New Roman" w:eastAsiaTheme="minorHAnsi" w:hAnsi="Times New Roman" w:cs="Times New Roman"/>
          <w:sz w:val="28"/>
          <w:szCs w:val="28"/>
          <w:lang w:eastAsia="en-US"/>
        </w:rPr>
        <w:t xml:space="preserve"> в соответствии с основной общеобразовательной программой  частного дошкольного образователь</w:t>
      </w:r>
      <w:r w:rsidR="002875AA">
        <w:rPr>
          <w:rFonts w:ascii="Times New Roman" w:eastAsiaTheme="minorHAnsi" w:hAnsi="Times New Roman" w:cs="Times New Roman"/>
          <w:sz w:val="28"/>
          <w:szCs w:val="28"/>
          <w:lang w:eastAsia="en-US"/>
        </w:rPr>
        <w:t>ного учреждения Детский сад №186</w:t>
      </w:r>
      <w:r w:rsidRPr="00890F16">
        <w:rPr>
          <w:rFonts w:ascii="Times New Roman" w:eastAsiaTheme="minorHAnsi" w:hAnsi="Times New Roman" w:cs="Times New Roman"/>
          <w:sz w:val="28"/>
          <w:szCs w:val="28"/>
          <w:lang w:eastAsia="en-US"/>
        </w:rPr>
        <w:t xml:space="preserve"> ОАО «РЖД»</w:t>
      </w:r>
      <w:r w:rsidR="006E28B2">
        <w:t>,</w:t>
      </w:r>
      <w:r w:rsidR="006E28B2" w:rsidRPr="006E28B2">
        <w:rPr>
          <w:rFonts w:ascii="Times New Roman" w:eastAsiaTheme="minorHAnsi" w:hAnsi="Times New Roman" w:cs="Times New Roman"/>
          <w:sz w:val="28"/>
          <w:szCs w:val="28"/>
          <w:lang w:eastAsia="en-US"/>
        </w:rPr>
        <w:t xml:space="preserve"> в соответствии с ФГОС дошкольного образования с учетом примерной основной образовательной программы дошкольного образования «Детство» под редакцией </w:t>
      </w:r>
      <w:proofErr w:type="spellStart"/>
      <w:r w:rsidR="006E28B2" w:rsidRPr="006E28B2">
        <w:rPr>
          <w:rFonts w:ascii="Times New Roman" w:eastAsiaTheme="minorHAnsi" w:hAnsi="Times New Roman" w:cs="Times New Roman"/>
          <w:sz w:val="28"/>
          <w:szCs w:val="28"/>
          <w:lang w:eastAsia="en-US"/>
        </w:rPr>
        <w:t>Т.И.Бабаева</w:t>
      </w:r>
      <w:proofErr w:type="spellEnd"/>
      <w:r w:rsidR="006E28B2" w:rsidRPr="006E28B2">
        <w:rPr>
          <w:rFonts w:ascii="Times New Roman" w:eastAsiaTheme="minorHAnsi" w:hAnsi="Times New Roman" w:cs="Times New Roman"/>
          <w:sz w:val="28"/>
          <w:szCs w:val="28"/>
          <w:lang w:eastAsia="en-US"/>
        </w:rPr>
        <w:t xml:space="preserve">, </w:t>
      </w:r>
      <w:proofErr w:type="spellStart"/>
      <w:r w:rsidR="006E28B2" w:rsidRPr="006E28B2">
        <w:rPr>
          <w:rFonts w:ascii="Times New Roman" w:eastAsiaTheme="minorHAnsi" w:hAnsi="Times New Roman" w:cs="Times New Roman"/>
          <w:sz w:val="28"/>
          <w:szCs w:val="28"/>
          <w:lang w:eastAsia="en-US"/>
        </w:rPr>
        <w:t>А.Г.Гогоберидзе</w:t>
      </w:r>
      <w:proofErr w:type="spellEnd"/>
      <w:r w:rsidR="006E28B2" w:rsidRPr="006E28B2">
        <w:rPr>
          <w:rFonts w:ascii="Times New Roman" w:eastAsiaTheme="minorHAnsi" w:hAnsi="Times New Roman" w:cs="Times New Roman"/>
          <w:sz w:val="28"/>
          <w:szCs w:val="28"/>
          <w:lang w:eastAsia="en-US"/>
        </w:rPr>
        <w:t xml:space="preserve">, </w:t>
      </w:r>
      <w:proofErr w:type="spellStart"/>
      <w:r w:rsidR="006E28B2" w:rsidRPr="006E28B2">
        <w:rPr>
          <w:rFonts w:ascii="Times New Roman" w:eastAsiaTheme="minorHAnsi" w:hAnsi="Times New Roman" w:cs="Times New Roman"/>
          <w:sz w:val="28"/>
          <w:szCs w:val="28"/>
          <w:lang w:eastAsia="en-US"/>
        </w:rPr>
        <w:t>О.В.Солнцева</w:t>
      </w:r>
      <w:proofErr w:type="spellEnd"/>
      <w:r w:rsidR="006E28B2" w:rsidRPr="006E28B2">
        <w:rPr>
          <w:rFonts w:ascii="Times New Roman" w:eastAsiaTheme="minorHAnsi" w:hAnsi="Times New Roman" w:cs="Times New Roman"/>
          <w:sz w:val="28"/>
          <w:szCs w:val="28"/>
          <w:lang w:eastAsia="en-US"/>
        </w:rPr>
        <w:t xml:space="preserve"> и др</w:t>
      </w:r>
      <w:proofErr w:type="gramStart"/>
      <w:r w:rsidR="006E28B2" w:rsidRPr="006E28B2">
        <w:rPr>
          <w:rFonts w:ascii="Times New Roman" w:eastAsiaTheme="minorHAnsi" w:hAnsi="Times New Roman" w:cs="Times New Roman"/>
          <w:sz w:val="28"/>
          <w:szCs w:val="28"/>
          <w:lang w:eastAsia="en-US"/>
        </w:rPr>
        <w:t>.-</w:t>
      </w:r>
      <w:proofErr w:type="gramEnd"/>
      <w:r w:rsidR="006E28B2" w:rsidRPr="006E28B2">
        <w:rPr>
          <w:rFonts w:ascii="Times New Roman" w:eastAsiaTheme="minorHAnsi" w:hAnsi="Times New Roman" w:cs="Times New Roman"/>
          <w:sz w:val="28"/>
          <w:szCs w:val="28"/>
          <w:lang w:eastAsia="en-US"/>
        </w:rPr>
        <w:t xml:space="preserve">СПб.: ООО «Издательство «ДЕТСТВО-ПРЕСС»,2016, а так же программа «Омское </w:t>
      </w:r>
      <w:proofErr w:type="spellStart"/>
      <w:r w:rsidR="006E28B2" w:rsidRPr="006E28B2">
        <w:rPr>
          <w:rFonts w:ascii="Times New Roman" w:eastAsiaTheme="minorHAnsi" w:hAnsi="Times New Roman" w:cs="Times New Roman"/>
          <w:sz w:val="28"/>
          <w:szCs w:val="28"/>
          <w:lang w:eastAsia="en-US"/>
        </w:rPr>
        <w:t>Прииртышье</w:t>
      </w:r>
      <w:proofErr w:type="spellEnd"/>
      <w:r w:rsidR="006E28B2" w:rsidRPr="006E28B2">
        <w:rPr>
          <w:rFonts w:ascii="Times New Roman" w:eastAsiaTheme="minorHAnsi" w:hAnsi="Times New Roman" w:cs="Times New Roman"/>
          <w:sz w:val="28"/>
          <w:szCs w:val="28"/>
          <w:lang w:eastAsia="en-US"/>
        </w:rPr>
        <w:t xml:space="preserve">» авторы составители: Борцова Л.В., Гаврилова Е.Н., </w:t>
      </w:r>
      <w:proofErr w:type="spellStart"/>
      <w:r w:rsidR="006E28B2" w:rsidRPr="006E28B2">
        <w:rPr>
          <w:rFonts w:ascii="Times New Roman" w:eastAsiaTheme="minorHAnsi" w:hAnsi="Times New Roman" w:cs="Times New Roman"/>
          <w:sz w:val="28"/>
          <w:szCs w:val="28"/>
          <w:lang w:eastAsia="en-US"/>
        </w:rPr>
        <w:t>Зенова</w:t>
      </w:r>
      <w:proofErr w:type="spellEnd"/>
      <w:r w:rsidR="006E28B2" w:rsidRPr="006E28B2">
        <w:rPr>
          <w:rFonts w:ascii="Times New Roman" w:eastAsiaTheme="minorHAnsi" w:hAnsi="Times New Roman" w:cs="Times New Roman"/>
          <w:sz w:val="28"/>
          <w:szCs w:val="28"/>
          <w:lang w:eastAsia="en-US"/>
        </w:rPr>
        <w:t xml:space="preserve"> М.В.,  Чернобай Т.А. и др.</w:t>
      </w:r>
    </w:p>
    <w:p w:rsidR="00057B3C" w:rsidRPr="00476218" w:rsidRDefault="00057B3C" w:rsidP="00780050">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Дошкольный возраст это один из самых важных этапов жизни р</w:t>
      </w:r>
      <w:r w:rsidR="00476218">
        <w:rPr>
          <w:rFonts w:ascii="Times New Roman" w:hAnsi="Times New Roman" w:cs="Times New Roman"/>
          <w:sz w:val="28"/>
          <w:szCs w:val="28"/>
        </w:rPr>
        <w:t xml:space="preserve">ебенка, в </w:t>
      </w:r>
      <w:r w:rsidRPr="00476218">
        <w:rPr>
          <w:rFonts w:ascii="Times New Roman" w:hAnsi="Times New Roman" w:cs="Times New Roman"/>
          <w:sz w:val="28"/>
          <w:szCs w:val="28"/>
        </w:rPr>
        <w:t>значительной мере определяющий вс</w:t>
      </w:r>
      <w:r w:rsidR="00476218">
        <w:rPr>
          <w:rFonts w:ascii="Times New Roman" w:hAnsi="Times New Roman" w:cs="Times New Roman"/>
          <w:sz w:val="28"/>
          <w:szCs w:val="28"/>
        </w:rPr>
        <w:t>е его последующее развитие. В</w:t>
      </w:r>
      <w:r w:rsidRPr="00476218">
        <w:rPr>
          <w:rFonts w:ascii="Times New Roman" w:hAnsi="Times New Roman" w:cs="Times New Roman"/>
          <w:sz w:val="28"/>
          <w:szCs w:val="28"/>
        </w:rPr>
        <w:t xml:space="preserve"> этом возрасте у ребенка появляется круг элементарных обязанностей, приобретаются новые формы взаимодействия со сверстниками и взрослыми, появляется возможность систематического обучения, расширяется социальное окружение. Внутренняя позиция дошкольн</w:t>
      </w:r>
      <w:r w:rsidR="00476218">
        <w:rPr>
          <w:rFonts w:ascii="Times New Roman" w:hAnsi="Times New Roman" w:cs="Times New Roman"/>
          <w:sz w:val="28"/>
          <w:szCs w:val="28"/>
        </w:rPr>
        <w:t xml:space="preserve">ика в отношении  других людей </w:t>
      </w:r>
      <w:r w:rsidRPr="00476218">
        <w:rPr>
          <w:rFonts w:ascii="Times New Roman" w:hAnsi="Times New Roman" w:cs="Times New Roman"/>
          <w:sz w:val="28"/>
          <w:szCs w:val="28"/>
        </w:rPr>
        <w:t>хар</w:t>
      </w:r>
      <w:r w:rsidR="00905DD5">
        <w:rPr>
          <w:rFonts w:ascii="Times New Roman" w:hAnsi="Times New Roman" w:cs="Times New Roman"/>
          <w:sz w:val="28"/>
          <w:szCs w:val="28"/>
        </w:rPr>
        <w:t>актеризуется осознанием своего «Я»</w:t>
      </w:r>
      <w:r w:rsidRPr="00476218">
        <w:rPr>
          <w:rFonts w:ascii="Times New Roman" w:hAnsi="Times New Roman" w:cs="Times New Roman"/>
          <w:sz w:val="28"/>
          <w:szCs w:val="28"/>
        </w:rPr>
        <w:t xml:space="preserve"> и своих поступков, огромным интересом к миру взрослых, их деятельности и в</w:t>
      </w:r>
      <w:r w:rsidR="00476218">
        <w:rPr>
          <w:rFonts w:ascii="Times New Roman" w:hAnsi="Times New Roman" w:cs="Times New Roman"/>
          <w:sz w:val="28"/>
          <w:szCs w:val="28"/>
        </w:rPr>
        <w:t>заимоотношений, ребенок дейст</w:t>
      </w:r>
      <w:r w:rsidRPr="00476218">
        <w:rPr>
          <w:rFonts w:ascii="Times New Roman" w:hAnsi="Times New Roman" w:cs="Times New Roman"/>
          <w:sz w:val="28"/>
          <w:szCs w:val="28"/>
        </w:rPr>
        <w:t>вует, как взрос</w:t>
      </w:r>
      <w:r w:rsidR="00905DD5">
        <w:rPr>
          <w:rFonts w:ascii="Times New Roman" w:hAnsi="Times New Roman" w:cs="Times New Roman"/>
          <w:sz w:val="28"/>
          <w:szCs w:val="28"/>
        </w:rPr>
        <w:t xml:space="preserve">лый, но все еще в форме игры. </w:t>
      </w:r>
    </w:p>
    <w:p w:rsidR="00EB5FDD" w:rsidRDefault="00780050" w:rsidP="004B76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 соответствии с принципами </w:t>
      </w:r>
      <w:r w:rsidR="00057B3C" w:rsidRPr="00476218">
        <w:rPr>
          <w:rFonts w:ascii="Times New Roman" w:hAnsi="Times New Roman" w:cs="Times New Roman"/>
          <w:sz w:val="28"/>
          <w:szCs w:val="28"/>
        </w:rPr>
        <w:t>и подходами, определенными федеральным государств</w:t>
      </w:r>
      <w:r w:rsidR="00905DD5">
        <w:rPr>
          <w:rFonts w:ascii="Times New Roman" w:hAnsi="Times New Roman" w:cs="Times New Roman"/>
          <w:sz w:val="28"/>
          <w:szCs w:val="28"/>
        </w:rPr>
        <w:t>енным образовательным стандар</w:t>
      </w:r>
      <w:r>
        <w:rPr>
          <w:rFonts w:ascii="Times New Roman" w:hAnsi="Times New Roman" w:cs="Times New Roman"/>
          <w:sz w:val="28"/>
          <w:szCs w:val="28"/>
        </w:rPr>
        <w:t>том дошкольного образования:</w:t>
      </w:r>
    </w:p>
    <w:p w:rsidR="00905DD5" w:rsidRDefault="00057B3C" w:rsidP="00905DD5">
      <w:pPr>
        <w:pStyle w:val="a3"/>
        <w:numPr>
          <w:ilvl w:val="0"/>
          <w:numId w:val="1"/>
        </w:numPr>
        <w:ind w:left="0" w:firstLine="709"/>
        <w:jc w:val="both"/>
        <w:rPr>
          <w:rFonts w:ascii="Times New Roman" w:hAnsi="Times New Roman" w:cs="Times New Roman"/>
          <w:sz w:val="28"/>
          <w:szCs w:val="28"/>
        </w:rPr>
      </w:pPr>
      <w:r w:rsidRPr="00905DD5">
        <w:rPr>
          <w:rFonts w:ascii="Times New Roman" w:hAnsi="Times New Roman" w:cs="Times New Roman"/>
          <w:sz w:val="28"/>
          <w:szCs w:val="28"/>
        </w:rPr>
        <w:t>самоценности детства как важного этапа в общем развит</w:t>
      </w:r>
      <w:r w:rsidR="00905DD5" w:rsidRPr="00905DD5">
        <w:rPr>
          <w:rFonts w:ascii="Times New Roman" w:hAnsi="Times New Roman" w:cs="Times New Roman"/>
          <w:sz w:val="28"/>
          <w:szCs w:val="28"/>
        </w:rPr>
        <w:t>ии человека, самоценность дет</w:t>
      </w:r>
      <w:r w:rsidRPr="00905DD5">
        <w:rPr>
          <w:rFonts w:ascii="Times New Roman" w:hAnsi="Times New Roman" w:cs="Times New Roman"/>
          <w:sz w:val="28"/>
          <w:szCs w:val="28"/>
        </w:rPr>
        <w:t>ства – понимание (рассмотрение) детства как периода жизни значимого самого по себе, без всяких условий, значимого тем, что прои</w:t>
      </w:r>
      <w:r w:rsidR="00905DD5" w:rsidRPr="00905DD5">
        <w:rPr>
          <w:rFonts w:ascii="Times New Roman" w:hAnsi="Times New Roman" w:cs="Times New Roman"/>
          <w:sz w:val="28"/>
          <w:szCs w:val="28"/>
        </w:rPr>
        <w:t xml:space="preserve">сходит с ребенком </w:t>
      </w:r>
      <w:r w:rsidRPr="00905DD5">
        <w:rPr>
          <w:rFonts w:ascii="Times New Roman" w:hAnsi="Times New Roman" w:cs="Times New Roman"/>
          <w:sz w:val="28"/>
          <w:szCs w:val="28"/>
        </w:rPr>
        <w:t>сейчас, а не тем, что этот период есть период подг</w:t>
      </w:r>
      <w:r w:rsidR="00905DD5">
        <w:rPr>
          <w:rFonts w:ascii="Times New Roman" w:hAnsi="Times New Roman" w:cs="Times New Roman"/>
          <w:sz w:val="28"/>
          <w:szCs w:val="28"/>
        </w:rPr>
        <w:t>отовки к следующему периоду;</w:t>
      </w:r>
    </w:p>
    <w:p w:rsidR="00905DD5" w:rsidRDefault="00B172C4" w:rsidP="00905DD5">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личностно-</w:t>
      </w:r>
      <w:r w:rsidR="00057B3C" w:rsidRPr="00905DD5">
        <w:rPr>
          <w:rFonts w:ascii="Times New Roman" w:hAnsi="Times New Roman" w:cs="Times New Roman"/>
          <w:sz w:val="28"/>
          <w:szCs w:val="28"/>
        </w:rPr>
        <w:t>развивающий и гуманистический характер взаи</w:t>
      </w:r>
      <w:r w:rsidR="008500F3">
        <w:rPr>
          <w:rFonts w:ascii="Times New Roman" w:hAnsi="Times New Roman" w:cs="Times New Roman"/>
          <w:sz w:val="28"/>
          <w:szCs w:val="28"/>
        </w:rPr>
        <w:t xml:space="preserve">модействия взрослых (родителей </w:t>
      </w:r>
      <w:r w:rsidR="00057B3C" w:rsidRPr="00905DD5">
        <w:rPr>
          <w:rFonts w:ascii="Times New Roman" w:hAnsi="Times New Roman" w:cs="Times New Roman"/>
          <w:sz w:val="28"/>
          <w:szCs w:val="28"/>
        </w:rPr>
        <w:t>законных представителей</w:t>
      </w:r>
      <w:r w:rsidR="00905DD5" w:rsidRPr="00905DD5">
        <w:rPr>
          <w:rFonts w:ascii="Times New Roman" w:hAnsi="Times New Roman" w:cs="Times New Roman"/>
          <w:sz w:val="28"/>
          <w:szCs w:val="28"/>
        </w:rPr>
        <w:t>), педагогических и иных работников ДОУ) и детей;</w:t>
      </w:r>
    </w:p>
    <w:p w:rsidR="00905DD5" w:rsidRDefault="00905DD5" w:rsidP="00905DD5">
      <w:pPr>
        <w:pStyle w:val="a3"/>
        <w:numPr>
          <w:ilvl w:val="0"/>
          <w:numId w:val="1"/>
        </w:numPr>
        <w:ind w:left="0" w:firstLine="709"/>
        <w:jc w:val="both"/>
        <w:rPr>
          <w:rFonts w:ascii="Times New Roman" w:hAnsi="Times New Roman" w:cs="Times New Roman"/>
          <w:sz w:val="28"/>
          <w:szCs w:val="28"/>
        </w:rPr>
      </w:pPr>
      <w:r w:rsidRPr="00905DD5">
        <w:rPr>
          <w:rFonts w:ascii="Times New Roman" w:hAnsi="Times New Roman" w:cs="Times New Roman"/>
          <w:sz w:val="28"/>
          <w:szCs w:val="28"/>
        </w:rPr>
        <w:t>уважение личности ребенка;</w:t>
      </w:r>
    </w:p>
    <w:p w:rsidR="006E28B2" w:rsidRDefault="00057B3C" w:rsidP="00905DD5">
      <w:pPr>
        <w:pStyle w:val="a3"/>
        <w:numPr>
          <w:ilvl w:val="0"/>
          <w:numId w:val="1"/>
        </w:numPr>
        <w:ind w:left="0" w:firstLine="709"/>
        <w:jc w:val="both"/>
        <w:rPr>
          <w:rFonts w:ascii="Times New Roman" w:hAnsi="Times New Roman" w:cs="Times New Roman"/>
          <w:sz w:val="28"/>
          <w:szCs w:val="28"/>
        </w:rPr>
      </w:pPr>
      <w:r w:rsidRPr="00905DD5">
        <w:rPr>
          <w:rFonts w:ascii="Times New Roman" w:hAnsi="Times New Roman" w:cs="Times New Roman"/>
          <w:sz w:val="28"/>
          <w:szCs w:val="28"/>
        </w:rPr>
        <w:t>реализация Программы в формах, специфических для детей данной возрастной группы, прежде всего в форме  игры, п</w:t>
      </w:r>
      <w:r w:rsidR="00905DD5" w:rsidRPr="00905DD5">
        <w:rPr>
          <w:rFonts w:ascii="Times New Roman" w:hAnsi="Times New Roman" w:cs="Times New Roman"/>
          <w:sz w:val="28"/>
          <w:szCs w:val="28"/>
        </w:rPr>
        <w:t>ознавательной и исследователь</w:t>
      </w:r>
      <w:r w:rsidR="00905DD5">
        <w:rPr>
          <w:rFonts w:ascii="Times New Roman" w:hAnsi="Times New Roman" w:cs="Times New Roman"/>
          <w:sz w:val="28"/>
          <w:szCs w:val="28"/>
        </w:rPr>
        <w:t>с</w:t>
      </w:r>
      <w:r w:rsidRPr="00905DD5">
        <w:rPr>
          <w:rFonts w:ascii="Times New Roman" w:hAnsi="Times New Roman" w:cs="Times New Roman"/>
          <w:sz w:val="28"/>
          <w:szCs w:val="28"/>
        </w:rPr>
        <w:t>кой деятельности, в форме творческой активности, обе</w:t>
      </w:r>
      <w:r w:rsidR="00905DD5">
        <w:rPr>
          <w:rFonts w:ascii="Times New Roman" w:hAnsi="Times New Roman" w:cs="Times New Roman"/>
          <w:sz w:val="28"/>
          <w:szCs w:val="28"/>
        </w:rPr>
        <w:t>спечивающей развитие ребенка.</w:t>
      </w:r>
    </w:p>
    <w:p w:rsidR="00057B3C" w:rsidRPr="00905DD5" w:rsidRDefault="00905DD5" w:rsidP="006E28B2">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780050" w:rsidRDefault="00057B3C" w:rsidP="00506B6A">
      <w:pPr>
        <w:pStyle w:val="a3"/>
        <w:numPr>
          <w:ilvl w:val="2"/>
          <w:numId w:val="7"/>
        </w:numPr>
        <w:jc w:val="both"/>
        <w:rPr>
          <w:rFonts w:ascii="Times New Roman" w:hAnsi="Times New Roman" w:cs="Times New Roman"/>
          <w:b/>
          <w:sz w:val="28"/>
          <w:szCs w:val="28"/>
        </w:rPr>
      </w:pPr>
      <w:r w:rsidRPr="006C3C3E">
        <w:rPr>
          <w:rFonts w:ascii="Times New Roman" w:hAnsi="Times New Roman" w:cs="Times New Roman"/>
          <w:b/>
          <w:sz w:val="28"/>
          <w:szCs w:val="28"/>
        </w:rPr>
        <w:t xml:space="preserve">Цель и задачи реализации Программы  </w:t>
      </w:r>
    </w:p>
    <w:p w:rsidR="00E717F0" w:rsidRPr="006C3C3E" w:rsidRDefault="00E717F0" w:rsidP="00E717F0">
      <w:pPr>
        <w:pStyle w:val="a3"/>
        <w:ind w:left="1428"/>
        <w:jc w:val="both"/>
        <w:rPr>
          <w:rFonts w:ascii="Times New Roman" w:hAnsi="Times New Roman" w:cs="Times New Roman"/>
          <w:b/>
          <w:sz w:val="28"/>
          <w:szCs w:val="28"/>
        </w:rPr>
      </w:pPr>
    </w:p>
    <w:p w:rsidR="00E717F0" w:rsidRPr="00E717F0" w:rsidRDefault="00E717F0" w:rsidP="00E717F0">
      <w:pPr>
        <w:autoSpaceDE w:val="0"/>
        <w:autoSpaceDN w:val="0"/>
        <w:adjustRightInd w:val="0"/>
        <w:ind w:left="-142" w:firstLine="284"/>
        <w:rPr>
          <w:rFonts w:ascii="Times New Roman" w:hAnsi="Times New Roman" w:cs="Times New Roman"/>
          <w:sz w:val="28"/>
          <w:szCs w:val="28"/>
        </w:rPr>
      </w:pPr>
      <w:r w:rsidRPr="007F7337">
        <w:rPr>
          <w:rFonts w:ascii="Times New Roman,Bold" w:hAnsi="Times New Roman,Bold" w:cs="Times New Roman,Bold"/>
          <w:b/>
          <w:bCs/>
          <w:sz w:val="28"/>
          <w:szCs w:val="28"/>
        </w:rPr>
        <w:t xml:space="preserve">Цель программы </w:t>
      </w:r>
      <w:r w:rsidRPr="00E717F0">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E717F0">
        <w:rPr>
          <w:rFonts w:ascii="Times New Roman" w:hAnsi="Times New Roman" w:cs="Times New Roman"/>
          <w:sz w:val="28"/>
          <w:szCs w:val="28"/>
        </w:rPr>
        <w:t>практикования</w:t>
      </w:r>
      <w:proofErr w:type="spellEnd"/>
      <w:r w:rsidRPr="00E717F0">
        <w:rPr>
          <w:rFonts w:ascii="Times New Roman" w:hAnsi="Times New Roman" w:cs="Times New Roman"/>
          <w:sz w:val="28"/>
          <w:szCs w:val="28"/>
        </w:rPr>
        <w:t xml:space="preserve"> в разных видах деятельности, творческой самореализации.</w:t>
      </w:r>
    </w:p>
    <w:p w:rsidR="00E717F0" w:rsidRPr="00E717F0" w:rsidRDefault="00E717F0" w:rsidP="00E717F0">
      <w:pPr>
        <w:pStyle w:val="a3"/>
        <w:ind w:left="709"/>
        <w:jc w:val="both"/>
        <w:rPr>
          <w:rFonts w:ascii="Times New Roman" w:hAnsi="Times New Roman" w:cs="Times New Roman"/>
          <w:b/>
          <w:sz w:val="28"/>
          <w:szCs w:val="28"/>
        </w:rPr>
      </w:pPr>
      <w:r w:rsidRPr="00E717F0">
        <w:rPr>
          <w:rFonts w:ascii="Times New Roman" w:hAnsi="Times New Roman" w:cs="Times New Roman"/>
          <w:b/>
          <w:sz w:val="28"/>
          <w:szCs w:val="28"/>
        </w:rPr>
        <w:t>Задачи программы:</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охрану и укрепление физического и психического здоровья детей, в том числе их эмоционального благополучия;</w:t>
      </w:r>
    </w:p>
    <w:p w:rsidR="00E717F0" w:rsidRPr="00E717F0" w:rsidRDefault="00E717F0" w:rsidP="006E28B2">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lastRenderedPageBreak/>
        <w:t>— обеспечение равных возможностей для полноценного развития каждого</w:t>
      </w:r>
      <w:r w:rsidR="006E28B2">
        <w:rPr>
          <w:rFonts w:ascii="Times New Roman" w:hAnsi="Times New Roman" w:cs="Times New Roman"/>
          <w:sz w:val="28"/>
          <w:szCs w:val="28"/>
        </w:rPr>
        <w:t xml:space="preserve"> </w:t>
      </w:r>
      <w:r w:rsidRPr="00E717F0">
        <w:rPr>
          <w:rFonts w:ascii="Times New Roman" w:hAnsi="Times New Roman" w:cs="Times New Roman"/>
          <w:sz w:val="28"/>
          <w:szCs w:val="28"/>
        </w:rPr>
        <w:t>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обеспечение преемственности целей, задач и содержания образования,</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реализуемых в рамках образовательных программ дошкольного и начального общего образования;</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создание благоприятных условий развития детей в соответствии с их</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возрастными и индивидуальными особенностями и склонностями, развития</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способностей и творческого потенциала каждого ребенка как субъекта отношений с самим собой, другими детьми, взрослыми и миром;</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объединение обучения и воспитания в целостный образовательный процесс</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формирование общей культуры личности детей, развитие их социальных,</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обеспечение вариативности и разнообразия содержания программ и</w:t>
      </w:r>
    </w:p>
    <w:p w:rsidR="00E717F0" w:rsidRPr="00E717F0" w:rsidRDefault="00E717F0" w:rsidP="00E717F0">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E717F0" w:rsidRPr="00E717F0" w:rsidRDefault="00E717F0" w:rsidP="006E28B2">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формирование социокультурной среды, соответствующей возрастным,</w:t>
      </w:r>
      <w:r w:rsidR="006E28B2">
        <w:rPr>
          <w:rFonts w:ascii="Times New Roman" w:hAnsi="Times New Roman" w:cs="Times New Roman"/>
          <w:sz w:val="28"/>
          <w:szCs w:val="28"/>
        </w:rPr>
        <w:t xml:space="preserve"> </w:t>
      </w:r>
      <w:r w:rsidRPr="00E717F0">
        <w:rPr>
          <w:rFonts w:ascii="Times New Roman" w:hAnsi="Times New Roman" w:cs="Times New Roman"/>
          <w:sz w:val="28"/>
          <w:szCs w:val="28"/>
        </w:rPr>
        <w:t>индивидуальным, психологическим и физиологическим особенностям детей;</w:t>
      </w:r>
    </w:p>
    <w:p w:rsidR="006E28B2" w:rsidRDefault="00E717F0" w:rsidP="006E28B2">
      <w:pPr>
        <w:pStyle w:val="a3"/>
        <w:ind w:left="709"/>
        <w:jc w:val="both"/>
        <w:rPr>
          <w:rFonts w:ascii="Times New Roman" w:hAnsi="Times New Roman" w:cs="Times New Roman"/>
          <w:sz w:val="28"/>
          <w:szCs w:val="28"/>
        </w:rPr>
      </w:pPr>
      <w:r w:rsidRPr="00E717F0">
        <w:rPr>
          <w:rFonts w:ascii="Times New Roman" w:hAnsi="Times New Roman" w:cs="Times New Roman"/>
          <w:sz w:val="28"/>
          <w:szCs w:val="28"/>
        </w:rPr>
        <w:t>— обеспечение психолого-педагогической поддержки семьи и повышения</w:t>
      </w:r>
      <w:r w:rsidR="006E28B2">
        <w:rPr>
          <w:rFonts w:ascii="Times New Roman" w:hAnsi="Times New Roman" w:cs="Times New Roman"/>
          <w:sz w:val="28"/>
          <w:szCs w:val="28"/>
        </w:rPr>
        <w:t xml:space="preserve"> </w:t>
      </w:r>
      <w:r w:rsidRPr="00E717F0">
        <w:rPr>
          <w:rFonts w:ascii="Times New Roman" w:hAnsi="Times New Roman" w:cs="Times New Roman"/>
          <w:sz w:val="28"/>
          <w:szCs w:val="28"/>
        </w:rPr>
        <w:t>компетентности родителей (законных представителей) в вопросах развития и</w:t>
      </w:r>
      <w:r w:rsidR="006E28B2">
        <w:rPr>
          <w:rFonts w:ascii="Times New Roman" w:hAnsi="Times New Roman" w:cs="Times New Roman"/>
          <w:sz w:val="28"/>
          <w:szCs w:val="28"/>
        </w:rPr>
        <w:t xml:space="preserve"> </w:t>
      </w:r>
      <w:r w:rsidRPr="00E717F0">
        <w:rPr>
          <w:rFonts w:ascii="Times New Roman" w:hAnsi="Times New Roman" w:cs="Times New Roman"/>
          <w:sz w:val="28"/>
          <w:szCs w:val="28"/>
        </w:rPr>
        <w:t>образования, охраны и укрепления здоровья детей.</w:t>
      </w:r>
      <w:r w:rsidR="006E28B2">
        <w:rPr>
          <w:rFonts w:ascii="Times New Roman" w:hAnsi="Times New Roman" w:cs="Times New Roman"/>
          <w:sz w:val="28"/>
          <w:szCs w:val="28"/>
        </w:rPr>
        <w:t xml:space="preserve"> </w:t>
      </w:r>
    </w:p>
    <w:p w:rsidR="006E28B2" w:rsidRDefault="006E28B2" w:rsidP="006E28B2">
      <w:pPr>
        <w:pStyle w:val="a3"/>
        <w:ind w:left="709"/>
        <w:jc w:val="both"/>
        <w:rPr>
          <w:rFonts w:ascii="Times New Roman" w:hAnsi="Times New Roman" w:cs="Times New Roman"/>
          <w:sz w:val="28"/>
          <w:szCs w:val="28"/>
        </w:rPr>
      </w:pPr>
    </w:p>
    <w:p w:rsidR="00E717F0"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Согласно ФГОС приоритетным направлением дошкольного образования является приобщение детей к социокультурным нормам, традициям семьи, общества, государства с учетом этнокультурной ситуации развития детей, поэтому часть программы, формируемая участниками образовательных отношений,    наш детский сад № 186 ОАО «РЖД» выбрал  программу «Омское </w:t>
      </w:r>
      <w:proofErr w:type="spellStart"/>
      <w:r w:rsidRPr="006E28B2">
        <w:rPr>
          <w:rFonts w:ascii="Times New Roman" w:hAnsi="Times New Roman" w:cs="Times New Roman"/>
          <w:sz w:val="28"/>
          <w:szCs w:val="28"/>
        </w:rPr>
        <w:t>Прииртышье</w:t>
      </w:r>
      <w:proofErr w:type="spellEnd"/>
      <w:r w:rsidRPr="006E28B2">
        <w:rPr>
          <w:rFonts w:ascii="Times New Roman" w:hAnsi="Times New Roman" w:cs="Times New Roman"/>
          <w:sz w:val="28"/>
          <w:szCs w:val="28"/>
        </w:rPr>
        <w:t>», которая разработана на основе требований ФГОС.</w:t>
      </w:r>
    </w:p>
    <w:p w:rsidR="006E28B2" w:rsidRDefault="006E28B2" w:rsidP="006E28B2">
      <w:pPr>
        <w:pStyle w:val="a3"/>
        <w:ind w:left="709"/>
        <w:jc w:val="both"/>
        <w:rPr>
          <w:rFonts w:ascii="Times New Roman" w:hAnsi="Times New Roman" w:cs="Times New Roman"/>
          <w:sz w:val="28"/>
          <w:szCs w:val="28"/>
        </w:rPr>
      </w:pPr>
    </w:p>
    <w:p w:rsidR="006E28B2" w:rsidRDefault="006E28B2" w:rsidP="006E28B2">
      <w:pPr>
        <w:pStyle w:val="a3"/>
        <w:ind w:left="709"/>
        <w:jc w:val="both"/>
        <w:rPr>
          <w:rFonts w:ascii="Times New Roman" w:hAnsi="Times New Roman" w:cs="Times New Roman"/>
          <w:sz w:val="28"/>
          <w:szCs w:val="28"/>
        </w:rPr>
      </w:pP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b/>
          <w:sz w:val="28"/>
          <w:szCs w:val="28"/>
        </w:rPr>
        <w:t>Цель программы</w:t>
      </w:r>
      <w:r w:rsidRPr="006E28B2">
        <w:rPr>
          <w:rFonts w:ascii="Times New Roman" w:hAnsi="Times New Roman" w:cs="Times New Roman"/>
          <w:sz w:val="28"/>
          <w:szCs w:val="28"/>
        </w:rPr>
        <w:t xml:space="preserve"> – развитие у детей социально-личностной культуры средствами приобщения их к культурному наследию Омского </w:t>
      </w:r>
      <w:proofErr w:type="spellStart"/>
      <w:r w:rsidRPr="006E28B2">
        <w:rPr>
          <w:rFonts w:ascii="Times New Roman" w:hAnsi="Times New Roman" w:cs="Times New Roman"/>
          <w:sz w:val="28"/>
          <w:szCs w:val="28"/>
        </w:rPr>
        <w:t>Прииртышья</w:t>
      </w:r>
      <w:proofErr w:type="spellEnd"/>
      <w:r w:rsidRPr="006E28B2">
        <w:rPr>
          <w:rFonts w:ascii="Times New Roman" w:hAnsi="Times New Roman" w:cs="Times New Roman"/>
          <w:sz w:val="28"/>
          <w:szCs w:val="28"/>
        </w:rPr>
        <w:t xml:space="preserve">, знакомства с жизнью и бытом народа, присущими ему </w:t>
      </w:r>
      <w:r w:rsidRPr="006E28B2">
        <w:rPr>
          <w:rFonts w:ascii="Times New Roman" w:hAnsi="Times New Roman" w:cs="Times New Roman"/>
          <w:sz w:val="28"/>
          <w:szCs w:val="28"/>
        </w:rPr>
        <w:lastRenderedPageBreak/>
        <w:t xml:space="preserve">нравственными ценностями, традициями, особенностями материальной и духовной среды. </w:t>
      </w:r>
    </w:p>
    <w:p w:rsidR="006E28B2" w:rsidRPr="006E28B2" w:rsidRDefault="006E28B2" w:rsidP="006E28B2">
      <w:pPr>
        <w:pStyle w:val="a3"/>
        <w:ind w:left="709"/>
        <w:jc w:val="both"/>
        <w:rPr>
          <w:rFonts w:ascii="Times New Roman" w:hAnsi="Times New Roman" w:cs="Times New Roman"/>
          <w:sz w:val="28"/>
          <w:szCs w:val="28"/>
        </w:rPr>
      </w:pPr>
    </w:p>
    <w:p w:rsidR="006E28B2" w:rsidRPr="006E28B2" w:rsidRDefault="006E28B2" w:rsidP="006E28B2">
      <w:pPr>
        <w:pStyle w:val="a3"/>
        <w:ind w:left="709"/>
        <w:jc w:val="both"/>
        <w:rPr>
          <w:rFonts w:ascii="Times New Roman" w:hAnsi="Times New Roman" w:cs="Times New Roman"/>
          <w:b/>
          <w:sz w:val="28"/>
          <w:szCs w:val="28"/>
        </w:rPr>
      </w:pPr>
      <w:r w:rsidRPr="006E28B2">
        <w:rPr>
          <w:rFonts w:ascii="Times New Roman" w:hAnsi="Times New Roman" w:cs="Times New Roman"/>
          <w:b/>
          <w:sz w:val="28"/>
          <w:szCs w:val="28"/>
        </w:rPr>
        <w:t>Задачи программы:</w:t>
      </w: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   -  формировать у дошкольников представление о природе родного края;</w:t>
      </w: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   - воспитывать ценностно-смысловое отношение к родному краю, его истории и людям, проживающим на территории Омского </w:t>
      </w:r>
      <w:proofErr w:type="spellStart"/>
      <w:r w:rsidRPr="006E28B2">
        <w:rPr>
          <w:rFonts w:ascii="Times New Roman" w:hAnsi="Times New Roman" w:cs="Times New Roman"/>
          <w:sz w:val="28"/>
          <w:szCs w:val="28"/>
        </w:rPr>
        <w:t>Прииртышья</w:t>
      </w:r>
      <w:proofErr w:type="spellEnd"/>
      <w:r w:rsidRPr="006E28B2">
        <w:rPr>
          <w:rFonts w:ascii="Times New Roman" w:hAnsi="Times New Roman" w:cs="Times New Roman"/>
          <w:sz w:val="28"/>
          <w:szCs w:val="28"/>
        </w:rPr>
        <w:t>;</w:t>
      </w: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   -  познакомить с экономической и хозяйственной деятельностью региона в сфере промышленности, сельского хозяйства, строительства и транспорта, с продукцией, выпускаемой предприятиями Омской области;</w:t>
      </w: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   - формировать интерес к культуре и спортивным достижениям родного края;</w:t>
      </w:r>
    </w:p>
    <w:p w:rsidR="006E28B2" w:rsidRPr="006E28B2" w:rsidRDefault="006E28B2" w:rsidP="006E28B2">
      <w:pPr>
        <w:pStyle w:val="a3"/>
        <w:ind w:left="709"/>
        <w:jc w:val="both"/>
        <w:rPr>
          <w:rFonts w:ascii="Times New Roman" w:hAnsi="Times New Roman" w:cs="Times New Roman"/>
          <w:sz w:val="28"/>
          <w:szCs w:val="28"/>
        </w:rPr>
      </w:pPr>
      <w:r w:rsidRPr="006E28B2">
        <w:rPr>
          <w:rFonts w:ascii="Times New Roman" w:hAnsi="Times New Roman" w:cs="Times New Roman"/>
          <w:sz w:val="28"/>
          <w:szCs w:val="28"/>
        </w:rPr>
        <w:t xml:space="preserve">   - обогащать жизненный  опыт дошкольников лучшими образцами художественной литературы </w:t>
      </w:r>
      <w:proofErr w:type="gramStart"/>
      <w:r w:rsidRPr="006E28B2">
        <w:rPr>
          <w:rFonts w:ascii="Times New Roman" w:hAnsi="Times New Roman" w:cs="Times New Roman"/>
          <w:sz w:val="28"/>
          <w:szCs w:val="28"/>
        </w:rPr>
        <w:t>Омского</w:t>
      </w:r>
      <w:proofErr w:type="gramEnd"/>
      <w:r w:rsidRPr="006E28B2">
        <w:rPr>
          <w:rFonts w:ascii="Times New Roman" w:hAnsi="Times New Roman" w:cs="Times New Roman"/>
          <w:sz w:val="28"/>
          <w:szCs w:val="28"/>
        </w:rPr>
        <w:t xml:space="preserve"> </w:t>
      </w:r>
      <w:proofErr w:type="spellStart"/>
      <w:r w:rsidRPr="006E28B2">
        <w:rPr>
          <w:rFonts w:ascii="Times New Roman" w:hAnsi="Times New Roman" w:cs="Times New Roman"/>
          <w:sz w:val="28"/>
          <w:szCs w:val="28"/>
        </w:rPr>
        <w:t>Прииртышья</w:t>
      </w:r>
      <w:proofErr w:type="spellEnd"/>
      <w:r w:rsidRPr="006E28B2">
        <w:rPr>
          <w:rFonts w:ascii="Times New Roman" w:hAnsi="Times New Roman" w:cs="Times New Roman"/>
          <w:sz w:val="28"/>
          <w:szCs w:val="28"/>
        </w:rPr>
        <w:t>.</w:t>
      </w:r>
    </w:p>
    <w:p w:rsidR="006E28B2" w:rsidRDefault="006E28B2" w:rsidP="006E28B2">
      <w:pPr>
        <w:pStyle w:val="a3"/>
        <w:ind w:left="709"/>
        <w:jc w:val="both"/>
        <w:rPr>
          <w:rFonts w:ascii="Times New Roman" w:hAnsi="Times New Roman" w:cs="Times New Roman"/>
          <w:sz w:val="28"/>
          <w:szCs w:val="28"/>
        </w:rPr>
      </w:pPr>
    </w:p>
    <w:p w:rsidR="00E717F0" w:rsidRDefault="00E717F0" w:rsidP="00E717F0">
      <w:pPr>
        <w:pStyle w:val="a3"/>
        <w:ind w:left="709"/>
        <w:jc w:val="both"/>
        <w:rPr>
          <w:rFonts w:ascii="Times New Roman" w:hAnsi="Times New Roman" w:cs="Times New Roman"/>
          <w:sz w:val="28"/>
          <w:szCs w:val="28"/>
        </w:rPr>
      </w:pPr>
    </w:p>
    <w:p w:rsidR="00780050" w:rsidRPr="00780050" w:rsidRDefault="00057B3C" w:rsidP="00E717F0">
      <w:pPr>
        <w:pStyle w:val="a3"/>
        <w:ind w:left="709"/>
        <w:jc w:val="both"/>
        <w:rPr>
          <w:rFonts w:ascii="Times New Roman" w:hAnsi="Times New Roman" w:cs="Times New Roman"/>
          <w:b/>
          <w:sz w:val="28"/>
          <w:szCs w:val="28"/>
        </w:rPr>
      </w:pPr>
      <w:r w:rsidRPr="00780050">
        <w:rPr>
          <w:rFonts w:ascii="Times New Roman" w:hAnsi="Times New Roman" w:cs="Times New Roman"/>
          <w:b/>
          <w:sz w:val="28"/>
          <w:szCs w:val="28"/>
        </w:rPr>
        <w:t xml:space="preserve">Основные </w:t>
      </w:r>
      <w:r w:rsidR="00780050" w:rsidRPr="00780050">
        <w:rPr>
          <w:rFonts w:ascii="Times New Roman" w:hAnsi="Times New Roman" w:cs="Times New Roman"/>
          <w:b/>
          <w:sz w:val="28"/>
          <w:szCs w:val="28"/>
        </w:rPr>
        <w:t>задачи образовательных областей</w:t>
      </w:r>
    </w:p>
    <w:p w:rsidR="00057B3C" w:rsidRPr="00476218" w:rsidRDefault="00311FEE" w:rsidP="00780050">
      <w:pPr>
        <w:pStyle w:val="a3"/>
        <w:ind w:left="709"/>
        <w:jc w:val="both"/>
        <w:rPr>
          <w:rFonts w:ascii="Times New Roman" w:hAnsi="Times New Roman" w:cs="Times New Roman"/>
          <w:sz w:val="28"/>
          <w:szCs w:val="28"/>
        </w:rPr>
      </w:pPr>
      <w:r>
        <w:rPr>
          <w:rFonts w:ascii="Times New Roman" w:hAnsi="Times New Roman" w:cs="Times New Roman"/>
          <w:sz w:val="28"/>
          <w:szCs w:val="28"/>
        </w:rPr>
        <w:t>С</w:t>
      </w:r>
      <w:r w:rsidR="00057B3C" w:rsidRPr="00476218">
        <w:rPr>
          <w:rFonts w:ascii="Times New Roman" w:hAnsi="Times New Roman" w:cs="Times New Roman"/>
          <w:sz w:val="28"/>
          <w:szCs w:val="28"/>
        </w:rPr>
        <w:t>оциал</w:t>
      </w:r>
      <w:r w:rsidR="00194BD7">
        <w:rPr>
          <w:rFonts w:ascii="Times New Roman" w:hAnsi="Times New Roman" w:cs="Times New Roman"/>
          <w:sz w:val="28"/>
          <w:szCs w:val="28"/>
        </w:rPr>
        <w:t>ьно - коммуникативное развитие:</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усвоение норм ценностей, принятых в обществе, включая морал</w:t>
      </w:r>
      <w:r w:rsidR="00311FEE" w:rsidRPr="00311FEE">
        <w:rPr>
          <w:rFonts w:ascii="Times New Roman" w:hAnsi="Times New Roman" w:cs="Times New Roman"/>
          <w:sz w:val="28"/>
          <w:szCs w:val="28"/>
        </w:rPr>
        <w:t>ьные и нравственные ценности;</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общения и взаимодействия ребѐнка с взрослыми и сверстниками;</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социального и эмоционального интеллекта, эмоциональной</w:t>
      </w:r>
      <w:r w:rsidR="00311FEE" w:rsidRPr="00311FEE">
        <w:rPr>
          <w:rFonts w:ascii="Times New Roman" w:hAnsi="Times New Roman" w:cs="Times New Roman"/>
          <w:sz w:val="28"/>
          <w:szCs w:val="28"/>
        </w:rPr>
        <w:t xml:space="preserve"> отзывчивости, сопереживания;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формирование готовности к совместной деятельности со св</w:t>
      </w:r>
      <w:r w:rsidR="00311FEE" w:rsidRPr="00311FEE">
        <w:rPr>
          <w:rFonts w:ascii="Times New Roman" w:hAnsi="Times New Roman" w:cs="Times New Roman"/>
          <w:sz w:val="28"/>
          <w:szCs w:val="28"/>
        </w:rPr>
        <w:t xml:space="preserve">ерстниками;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ДОУ;</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формирование позитивных установок к различным видам труда и творчества;</w:t>
      </w:r>
    </w:p>
    <w:p w:rsidR="00780050" w:rsidRDefault="00057B3C" w:rsidP="00905DD5">
      <w:pPr>
        <w:pStyle w:val="a3"/>
        <w:numPr>
          <w:ilvl w:val="0"/>
          <w:numId w:val="1"/>
        </w:numPr>
        <w:ind w:left="0" w:firstLine="709"/>
        <w:jc w:val="both"/>
        <w:rPr>
          <w:rFonts w:ascii="Times New Roman" w:hAnsi="Times New Roman" w:cs="Times New Roman"/>
          <w:sz w:val="28"/>
          <w:szCs w:val="28"/>
        </w:rPr>
      </w:pPr>
      <w:r w:rsidRPr="00780050">
        <w:rPr>
          <w:rFonts w:ascii="Times New Roman" w:hAnsi="Times New Roman" w:cs="Times New Roman"/>
          <w:sz w:val="28"/>
          <w:szCs w:val="28"/>
        </w:rPr>
        <w:t>формирование основ безопасного поведе</w:t>
      </w:r>
      <w:r w:rsidR="00780050">
        <w:rPr>
          <w:rFonts w:ascii="Times New Roman" w:hAnsi="Times New Roman" w:cs="Times New Roman"/>
          <w:sz w:val="28"/>
          <w:szCs w:val="28"/>
        </w:rPr>
        <w:t>ния в быту, социуме, природе.</w:t>
      </w:r>
    </w:p>
    <w:p w:rsidR="00057B3C" w:rsidRPr="00780050" w:rsidRDefault="00194BD7" w:rsidP="00780050">
      <w:pPr>
        <w:pStyle w:val="a3"/>
        <w:ind w:left="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интересов детей, любознательност</w:t>
      </w:r>
      <w:r w:rsidR="00780050">
        <w:rPr>
          <w:rFonts w:ascii="Times New Roman" w:hAnsi="Times New Roman" w:cs="Times New Roman"/>
          <w:sz w:val="28"/>
          <w:szCs w:val="28"/>
        </w:rPr>
        <w:t>и и познавательной мотивации;</w:t>
      </w:r>
    </w:p>
    <w:p w:rsidR="00311FEE" w:rsidRDefault="00057B3C" w:rsidP="00311FEE">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формирование познавательных действий, становление сознания;</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 xml:space="preserve">развитие воображения и творческой активности; </w:t>
      </w:r>
    </w:p>
    <w:p w:rsidR="00311FEE" w:rsidRDefault="00780050" w:rsidP="00905DD5">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w:t>
      </w:r>
      <w:r w:rsidR="00057B3C" w:rsidRPr="00311FEE">
        <w:rPr>
          <w:rFonts w:ascii="Times New Roman" w:hAnsi="Times New Roman" w:cs="Times New Roman"/>
          <w:sz w:val="28"/>
          <w:szCs w:val="28"/>
        </w:rPr>
        <w:t xml:space="preserve"> с</w:t>
      </w:r>
      <w:r>
        <w:rPr>
          <w:rFonts w:ascii="Times New Roman" w:hAnsi="Times New Roman" w:cs="Times New Roman"/>
          <w:sz w:val="28"/>
          <w:szCs w:val="28"/>
        </w:rPr>
        <w:t xml:space="preserve">ебе, других людях, объектах окружающего мира, о свойствах и </w:t>
      </w:r>
      <w:r w:rsidR="00057B3C" w:rsidRPr="00311FEE">
        <w:rPr>
          <w:rFonts w:ascii="Times New Roman" w:hAnsi="Times New Roman" w:cs="Times New Roman"/>
          <w:sz w:val="28"/>
          <w:szCs w:val="28"/>
        </w:rPr>
        <w:t>отно</w:t>
      </w:r>
      <w:r>
        <w:rPr>
          <w:rFonts w:ascii="Times New Roman" w:hAnsi="Times New Roman" w:cs="Times New Roman"/>
          <w:sz w:val="28"/>
          <w:szCs w:val="28"/>
        </w:rPr>
        <w:t>шениях объектов</w:t>
      </w:r>
      <w:r w:rsidR="00311FEE" w:rsidRPr="00311FEE">
        <w:rPr>
          <w:rFonts w:ascii="Times New Roman" w:hAnsi="Times New Roman" w:cs="Times New Roman"/>
          <w:sz w:val="28"/>
          <w:szCs w:val="28"/>
        </w:rPr>
        <w:t xml:space="preserve"> окружающего </w:t>
      </w:r>
      <w:r w:rsidR="00057B3C" w:rsidRPr="00311FEE">
        <w:rPr>
          <w:rFonts w:ascii="Times New Roman" w:hAnsi="Times New Roman" w:cs="Times New Roman"/>
          <w:sz w:val="28"/>
          <w:szCs w:val="28"/>
        </w:rPr>
        <w:t>мира (форме, цвете, размере, материале, звучании, ритме, темпе, количестве, числе, части и целом, пространстве и в</w:t>
      </w:r>
      <w:r w:rsidR="00311FEE" w:rsidRPr="00311FEE">
        <w:rPr>
          <w:rFonts w:ascii="Times New Roman" w:hAnsi="Times New Roman" w:cs="Times New Roman"/>
          <w:sz w:val="28"/>
          <w:szCs w:val="28"/>
        </w:rPr>
        <w:t xml:space="preserve">ремени, движении и покое, причинах и следствиях и др.); </w:t>
      </w:r>
    </w:p>
    <w:p w:rsidR="00057B3C" w:rsidRPr="00780050" w:rsidRDefault="00057B3C" w:rsidP="00780050">
      <w:pPr>
        <w:pStyle w:val="a3"/>
        <w:numPr>
          <w:ilvl w:val="0"/>
          <w:numId w:val="1"/>
        </w:numPr>
        <w:tabs>
          <w:tab w:val="left" w:pos="1701"/>
        </w:tabs>
        <w:ind w:left="0" w:firstLine="709"/>
        <w:jc w:val="both"/>
        <w:rPr>
          <w:rFonts w:ascii="Times New Roman" w:hAnsi="Times New Roman" w:cs="Times New Roman"/>
          <w:sz w:val="28"/>
          <w:szCs w:val="28"/>
        </w:rPr>
      </w:pPr>
      <w:r w:rsidRPr="00780050">
        <w:rPr>
          <w:rFonts w:ascii="Times New Roman" w:hAnsi="Times New Roman" w:cs="Times New Roman"/>
          <w:sz w:val="28"/>
          <w:szCs w:val="28"/>
        </w:rPr>
        <w:t xml:space="preserve">формирование первичных представлений о малой родине и Отчизне, представлений о социокультурных ценностях нашего народа, об </w:t>
      </w:r>
      <w:r w:rsidRPr="00780050">
        <w:rPr>
          <w:rFonts w:ascii="Times New Roman" w:hAnsi="Times New Roman" w:cs="Times New Roman"/>
          <w:sz w:val="28"/>
          <w:szCs w:val="28"/>
        </w:rPr>
        <w:lastRenderedPageBreak/>
        <w:t>отечественных традициях и праздниках, о планете Земля как общем доме людей, об особенностях еѐ природы, много</w:t>
      </w:r>
      <w:r w:rsidR="00780050">
        <w:rPr>
          <w:rFonts w:ascii="Times New Roman" w:hAnsi="Times New Roman" w:cs="Times New Roman"/>
          <w:sz w:val="28"/>
          <w:szCs w:val="28"/>
        </w:rPr>
        <w:t>образии стран и народов мира.</w:t>
      </w:r>
    </w:p>
    <w:p w:rsidR="006E28B2" w:rsidRDefault="006E28B2" w:rsidP="00780050">
      <w:pPr>
        <w:pStyle w:val="a3"/>
        <w:ind w:left="709"/>
        <w:jc w:val="both"/>
        <w:rPr>
          <w:rFonts w:ascii="Times New Roman" w:hAnsi="Times New Roman" w:cs="Times New Roman"/>
          <w:sz w:val="28"/>
          <w:szCs w:val="28"/>
        </w:rPr>
      </w:pPr>
    </w:p>
    <w:p w:rsidR="00057B3C" w:rsidRPr="00476218" w:rsidRDefault="00780050" w:rsidP="00780050">
      <w:pPr>
        <w:pStyle w:val="a3"/>
        <w:ind w:left="709"/>
        <w:jc w:val="both"/>
        <w:rPr>
          <w:rFonts w:ascii="Times New Roman" w:hAnsi="Times New Roman" w:cs="Times New Roman"/>
          <w:sz w:val="28"/>
          <w:szCs w:val="28"/>
        </w:rPr>
      </w:pPr>
      <w:r>
        <w:rPr>
          <w:rFonts w:ascii="Times New Roman" w:hAnsi="Times New Roman" w:cs="Times New Roman"/>
          <w:sz w:val="28"/>
          <w:szCs w:val="28"/>
        </w:rPr>
        <w:t>Речевое развитие</w:t>
      </w:r>
      <w:r w:rsidR="00194BD7">
        <w:rPr>
          <w:rFonts w:ascii="Times New Roman" w:hAnsi="Times New Roman" w:cs="Times New Roman"/>
          <w:sz w:val="28"/>
          <w:szCs w:val="28"/>
        </w:rPr>
        <w:t>:</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 xml:space="preserve">овладение речью как </w:t>
      </w:r>
      <w:r w:rsidR="00311FEE" w:rsidRPr="00311FEE">
        <w:rPr>
          <w:rFonts w:ascii="Times New Roman" w:hAnsi="Times New Roman" w:cs="Times New Roman"/>
          <w:sz w:val="28"/>
          <w:szCs w:val="28"/>
        </w:rPr>
        <w:t xml:space="preserve">средством общения и культуры;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обогащение акти</w:t>
      </w:r>
      <w:r w:rsidR="00311FEE" w:rsidRPr="00311FEE">
        <w:rPr>
          <w:rFonts w:ascii="Times New Roman" w:hAnsi="Times New Roman" w:cs="Times New Roman"/>
          <w:sz w:val="28"/>
          <w:szCs w:val="28"/>
        </w:rPr>
        <w:t xml:space="preserve">вного словаря;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связной, грамматически правильной диалогической и монологической речи,</w:t>
      </w:r>
      <w:r w:rsidR="00311FEE" w:rsidRPr="00311FEE">
        <w:rPr>
          <w:rFonts w:ascii="Times New Roman" w:hAnsi="Times New Roman" w:cs="Times New Roman"/>
          <w:sz w:val="28"/>
          <w:szCs w:val="28"/>
        </w:rPr>
        <w:t xml:space="preserve"> а также речевого творчества;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звуковой и интонационной культуры</w:t>
      </w:r>
      <w:r w:rsidR="00311FEE" w:rsidRPr="00311FEE">
        <w:rPr>
          <w:rFonts w:ascii="Times New Roman" w:hAnsi="Times New Roman" w:cs="Times New Roman"/>
          <w:sz w:val="28"/>
          <w:szCs w:val="28"/>
        </w:rPr>
        <w:t xml:space="preserve"> речи, фонематического слуха; </w:t>
      </w:r>
    </w:p>
    <w:p w:rsidR="00311FEE" w:rsidRDefault="00057B3C" w:rsidP="00311FEE">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057B3C" w:rsidRPr="00780050" w:rsidRDefault="00057B3C" w:rsidP="00905DD5">
      <w:pPr>
        <w:pStyle w:val="a3"/>
        <w:numPr>
          <w:ilvl w:val="0"/>
          <w:numId w:val="1"/>
        </w:numPr>
        <w:ind w:left="0" w:firstLine="709"/>
        <w:jc w:val="both"/>
        <w:rPr>
          <w:rFonts w:ascii="Times New Roman" w:hAnsi="Times New Roman" w:cs="Times New Roman"/>
          <w:sz w:val="28"/>
          <w:szCs w:val="28"/>
        </w:rPr>
      </w:pPr>
      <w:r w:rsidRPr="00780050">
        <w:rPr>
          <w:rFonts w:ascii="Times New Roman" w:hAnsi="Times New Roman" w:cs="Times New Roman"/>
          <w:sz w:val="28"/>
          <w:szCs w:val="28"/>
        </w:rPr>
        <w:t xml:space="preserve">формирование звуковой аналитико-синтетической активности как </w:t>
      </w:r>
      <w:r w:rsidR="00780050">
        <w:rPr>
          <w:rFonts w:ascii="Times New Roman" w:hAnsi="Times New Roman" w:cs="Times New Roman"/>
          <w:sz w:val="28"/>
          <w:szCs w:val="28"/>
        </w:rPr>
        <w:t xml:space="preserve">предпосылки обучения грамоте.  </w:t>
      </w:r>
    </w:p>
    <w:p w:rsidR="00057B3C" w:rsidRPr="00476218" w:rsidRDefault="00057B3C" w:rsidP="00780050">
      <w:pPr>
        <w:pStyle w:val="a3"/>
        <w:ind w:left="709"/>
        <w:jc w:val="both"/>
        <w:rPr>
          <w:rFonts w:ascii="Times New Roman" w:hAnsi="Times New Roman" w:cs="Times New Roman"/>
          <w:sz w:val="28"/>
          <w:szCs w:val="28"/>
        </w:rPr>
      </w:pPr>
      <w:r w:rsidRPr="00476218">
        <w:rPr>
          <w:rFonts w:ascii="Times New Roman" w:hAnsi="Times New Roman" w:cs="Times New Roman"/>
          <w:sz w:val="28"/>
          <w:szCs w:val="28"/>
        </w:rPr>
        <w:t>Художест</w:t>
      </w:r>
      <w:r w:rsidR="00780050">
        <w:rPr>
          <w:rFonts w:ascii="Times New Roman" w:hAnsi="Times New Roman" w:cs="Times New Roman"/>
          <w:sz w:val="28"/>
          <w:szCs w:val="28"/>
        </w:rPr>
        <w:t>венно -эстетическое развитие</w:t>
      </w:r>
      <w:r w:rsidR="00194BD7">
        <w:rPr>
          <w:rFonts w:ascii="Times New Roman" w:hAnsi="Times New Roman" w:cs="Times New Roman"/>
          <w:sz w:val="28"/>
          <w:szCs w:val="28"/>
        </w:rPr>
        <w:t>:</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w:t>
      </w:r>
      <w:r w:rsidR="00311FEE" w:rsidRPr="00311FEE">
        <w:rPr>
          <w:rFonts w:ascii="Times New Roman" w:hAnsi="Times New Roman" w:cs="Times New Roman"/>
          <w:sz w:val="28"/>
          <w:szCs w:val="28"/>
        </w:rPr>
        <w:t xml:space="preserve">ного, изобразительного), мира природы;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становление эстетического</w:t>
      </w:r>
      <w:r w:rsidR="00311FEE" w:rsidRPr="00311FEE">
        <w:rPr>
          <w:rFonts w:ascii="Times New Roman" w:hAnsi="Times New Roman" w:cs="Times New Roman"/>
          <w:sz w:val="28"/>
          <w:szCs w:val="28"/>
        </w:rPr>
        <w:t xml:space="preserve"> отношения к окружающему миру; </w:t>
      </w:r>
    </w:p>
    <w:p w:rsidR="00311FEE" w:rsidRDefault="00311FEE"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ф</w:t>
      </w:r>
      <w:r w:rsidR="00057B3C" w:rsidRPr="00311FEE">
        <w:rPr>
          <w:rFonts w:ascii="Times New Roman" w:hAnsi="Times New Roman" w:cs="Times New Roman"/>
          <w:sz w:val="28"/>
          <w:szCs w:val="28"/>
        </w:rPr>
        <w:t xml:space="preserve">ормирование элементарных представлений о </w:t>
      </w:r>
      <w:r w:rsidRPr="00311FEE">
        <w:rPr>
          <w:rFonts w:ascii="Times New Roman" w:hAnsi="Times New Roman" w:cs="Times New Roman"/>
          <w:sz w:val="28"/>
          <w:szCs w:val="28"/>
        </w:rPr>
        <w:t xml:space="preserve">видах искусства; </w:t>
      </w:r>
    </w:p>
    <w:p w:rsidR="00311FEE" w:rsidRDefault="00311FEE"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в</w:t>
      </w:r>
      <w:r w:rsidR="00057B3C" w:rsidRPr="00311FEE">
        <w:rPr>
          <w:rFonts w:ascii="Times New Roman" w:hAnsi="Times New Roman" w:cs="Times New Roman"/>
          <w:sz w:val="28"/>
          <w:szCs w:val="28"/>
        </w:rPr>
        <w:t>осприятие музыки, художественной литературы, фольклора; стимулирование сопереживания персонажам</w:t>
      </w:r>
      <w:r w:rsidRPr="00311FEE">
        <w:rPr>
          <w:rFonts w:ascii="Times New Roman" w:hAnsi="Times New Roman" w:cs="Times New Roman"/>
          <w:sz w:val="28"/>
          <w:szCs w:val="28"/>
        </w:rPr>
        <w:t xml:space="preserve"> художественных произведений; </w:t>
      </w:r>
    </w:p>
    <w:p w:rsidR="00057B3C" w:rsidRPr="00780050" w:rsidRDefault="00311FEE" w:rsidP="00780050">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57B3C" w:rsidRPr="00311FEE">
        <w:rPr>
          <w:rFonts w:ascii="Times New Roman" w:hAnsi="Times New Roman" w:cs="Times New Roman"/>
          <w:sz w:val="28"/>
          <w:szCs w:val="28"/>
        </w:rPr>
        <w:t>еализация самостоятельной творческой деятельности детей (изобразительной, конструктивно-модельной, музыкальной и др.)</w:t>
      </w:r>
    </w:p>
    <w:p w:rsidR="00057B3C" w:rsidRPr="00476218" w:rsidRDefault="00194BD7" w:rsidP="00905DD5">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311FEE" w:rsidRDefault="00057B3C" w:rsidP="00311FEE">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приобретение опыта в двигательной деятельности детей, в том числе связанной с выполнением упражнений, направ</w:t>
      </w:r>
      <w:r w:rsidR="00311FEE" w:rsidRPr="00311FEE">
        <w:rPr>
          <w:rFonts w:ascii="Times New Roman" w:hAnsi="Times New Roman" w:cs="Times New Roman"/>
          <w:sz w:val="28"/>
          <w:szCs w:val="28"/>
        </w:rPr>
        <w:t>ленных на развитие таких физи</w:t>
      </w:r>
      <w:r w:rsidRPr="00311FEE">
        <w:rPr>
          <w:rFonts w:ascii="Times New Roman" w:hAnsi="Times New Roman" w:cs="Times New Roman"/>
          <w:sz w:val="28"/>
          <w:szCs w:val="28"/>
        </w:rPr>
        <w:t>ческих качеств</w:t>
      </w:r>
      <w:r w:rsidR="00311FEE">
        <w:rPr>
          <w:rFonts w:ascii="Times New Roman" w:hAnsi="Times New Roman" w:cs="Times New Roman"/>
          <w:sz w:val="28"/>
          <w:szCs w:val="28"/>
        </w:rPr>
        <w:t xml:space="preserve">, как координация и гибкость; </w:t>
      </w:r>
    </w:p>
    <w:p w:rsidR="00311FEE" w:rsidRDefault="00311FEE" w:rsidP="00905DD5">
      <w:pPr>
        <w:pStyle w:val="a3"/>
        <w:numPr>
          <w:ilvl w:val="0"/>
          <w:numId w:val="1"/>
        </w:numPr>
        <w:ind w:left="0" w:firstLine="709"/>
        <w:jc w:val="both"/>
        <w:rPr>
          <w:rFonts w:ascii="Times New Roman" w:hAnsi="Times New Roman" w:cs="Times New Roman"/>
          <w:sz w:val="28"/>
          <w:szCs w:val="28"/>
        </w:rPr>
      </w:pPr>
      <w:proofErr w:type="gramStart"/>
      <w:r w:rsidRPr="00311FEE">
        <w:rPr>
          <w:rFonts w:ascii="Times New Roman" w:hAnsi="Times New Roman" w:cs="Times New Roman"/>
          <w:sz w:val="28"/>
          <w:szCs w:val="28"/>
        </w:rPr>
        <w:t>п</w:t>
      </w:r>
      <w:r w:rsidR="00057B3C" w:rsidRPr="00311FEE">
        <w:rPr>
          <w:rFonts w:ascii="Times New Roman" w:hAnsi="Times New Roman" w:cs="Times New Roman"/>
          <w:sz w:val="28"/>
          <w:szCs w:val="28"/>
        </w:rPr>
        <w:t xml:space="preserve">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 xml:space="preserve">формирование начальных представлений о некоторых видах спорта;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овладение п</w:t>
      </w:r>
      <w:r w:rsidR="00311FEE" w:rsidRPr="00311FEE">
        <w:rPr>
          <w:rFonts w:ascii="Times New Roman" w:hAnsi="Times New Roman" w:cs="Times New Roman"/>
          <w:sz w:val="28"/>
          <w:szCs w:val="28"/>
        </w:rPr>
        <w:t xml:space="preserve">одвижными играми с правилами; </w:t>
      </w:r>
    </w:p>
    <w:p w:rsidR="00311FEE" w:rsidRDefault="00057B3C" w:rsidP="00905DD5">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становление целенаправленности и саморе</w:t>
      </w:r>
      <w:r w:rsidR="00311FEE" w:rsidRPr="00311FEE">
        <w:rPr>
          <w:rFonts w:ascii="Times New Roman" w:hAnsi="Times New Roman" w:cs="Times New Roman"/>
          <w:sz w:val="28"/>
          <w:szCs w:val="28"/>
        </w:rPr>
        <w:t xml:space="preserve">гуляции в двигательной сфере; </w:t>
      </w:r>
    </w:p>
    <w:p w:rsidR="00311FEE" w:rsidRDefault="00057B3C" w:rsidP="00780050">
      <w:pPr>
        <w:pStyle w:val="a3"/>
        <w:numPr>
          <w:ilvl w:val="0"/>
          <w:numId w:val="1"/>
        </w:numPr>
        <w:ind w:left="0" w:firstLine="709"/>
        <w:jc w:val="both"/>
        <w:rPr>
          <w:rFonts w:ascii="Times New Roman" w:hAnsi="Times New Roman" w:cs="Times New Roman"/>
          <w:sz w:val="28"/>
          <w:szCs w:val="28"/>
        </w:rPr>
      </w:pPr>
      <w:r w:rsidRPr="00311FEE">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194BD7">
        <w:rPr>
          <w:rFonts w:ascii="Times New Roman" w:hAnsi="Times New Roman" w:cs="Times New Roman"/>
          <w:sz w:val="28"/>
          <w:szCs w:val="28"/>
        </w:rPr>
        <w:t>ании полезных привычек и др.).</w:t>
      </w:r>
    </w:p>
    <w:p w:rsidR="006E28B2" w:rsidRPr="00780050" w:rsidRDefault="006E28B2" w:rsidP="006E28B2">
      <w:pPr>
        <w:pStyle w:val="a3"/>
        <w:ind w:left="709"/>
        <w:jc w:val="both"/>
        <w:rPr>
          <w:rFonts w:ascii="Times New Roman" w:hAnsi="Times New Roman" w:cs="Times New Roman"/>
          <w:sz w:val="28"/>
          <w:szCs w:val="28"/>
        </w:rPr>
      </w:pPr>
    </w:p>
    <w:p w:rsidR="00057B3C" w:rsidRPr="006C3C3E" w:rsidRDefault="00057B3C" w:rsidP="00780050">
      <w:pPr>
        <w:pStyle w:val="a3"/>
        <w:ind w:firstLine="709"/>
        <w:jc w:val="both"/>
        <w:rPr>
          <w:rFonts w:ascii="Times New Roman" w:hAnsi="Times New Roman" w:cs="Times New Roman"/>
          <w:b/>
          <w:sz w:val="28"/>
          <w:szCs w:val="28"/>
        </w:rPr>
      </w:pPr>
      <w:r w:rsidRPr="006C3C3E">
        <w:rPr>
          <w:rFonts w:ascii="Times New Roman" w:hAnsi="Times New Roman" w:cs="Times New Roman"/>
          <w:b/>
          <w:sz w:val="28"/>
          <w:szCs w:val="28"/>
        </w:rPr>
        <w:t>1.1.2</w:t>
      </w:r>
      <w:r w:rsidR="00890F16">
        <w:rPr>
          <w:rFonts w:ascii="Times New Roman" w:hAnsi="Times New Roman" w:cs="Times New Roman"/>
          <w:b/>
          <w:sz w:val="28"/>
          <w:szCs w:val="28"/>
        </w:rPr>
        <w:t xml:space="preserve"> </w:t>
      </w:r>
      <w:r w:rsidRPr="006C3C3E">
        <w:rPr>
          <w:rFonts w:ascii="Times New Roman" w:hAnsi="Times New Roman" w:cs="Times New Roman"/>
          <w:b/>
          <w:sz w:val="28"/>
          <w:szCs w:val="28"/>
        </w:rPr>
        <w:t>Принципы и подходы к формированию</w:t>
      </w:r>
      <w:r w:rsidR="00194BD7" w:rsidRPr="006C3C3E">
        <w:rPr>
          <w:rFonts w:ascii="Times New Roman" w:hAnsi="Times New Roman" w:cs="Times New Roman"/>
          <w:b/>
          <w:sz w:val="28"/>
          <w:szCs w:val="28"/>
        </w:rPr>
        <w:t xml:space="preserve"> и реализации Программы</w:t>
      </w:r>
    </w:p>
    <w:p w:rsidR="00E717F0" w:rsidRPr="00E717F0" w:rsidRDefault="00E717F0" w:rsidP="00E717F0">
      <w:pPr>
        <w:pStyle w:val="a3"/>
        <w:ind w:firstLine="709"/>
        <w:jc w:val="both"/>
        <w:rPr>
          <w:rFonts w:ascii="Times New Roman" w:hAnsi="Times New Roman" w:cs="Times New Roman"/>
          <w:b/>
          <w:sz w:val="28"/>
          <w:szCs w:val="28"/>
        </w:rPr>
      </w:pPr>
      <w:r w:rsidRPr="00E717F0">
        <w:rPr>
          <w:rFonts w:ascii="Times New Roman" w:hAnsi="Times New Roman" w:cs="Times New Roman"/>
          <w:b/>
          <w:sz w:val="28"/>
          <w:szCs w:val="28"/>
        </w:rPr>
        <w:t>Принципы:</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1. Принцип полноценного проживания ребенком всех этапов детства</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lastRenderedPageBreak/>
        <w:t>2. Принцип построения образовательной деятельности на основе</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717F0" w:rsidRPr="00E717F0" w:rsidRDefault="00E717F0" w:rsidP="00A15779">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3. Принцип содействия и сотрудничества детей и взрослых, признания ребенка</w:t>
      </w:r>
      <w:r w:rsidR="00A15779">
        <w:rPr>
          <w:rFonts w:ascii="Times New Roman" w:hAnsi="Times New Roman" w:cs="Times New Roman"/>
          <w:sz w:val="28"/>
          <w:szCs w:val="28"/>
        </w:rPr>
        <w:t xml:space="preserve"> </w:t>
      </w:r>
      <w:r w:rsidRPr="00E717F0">
        <w:rPr>
          <w:rFonts w:ascii="Times New Roman" w:hAnsi="Times New Roman" w:cs="Times New Roman"/>
          <w:sz w:val="28"/>
          <w:szCs w:val="28"/>
        </w:rPr>
        <w:t>полноценным участником (субъектом) образовательных отношений.</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4. Принцип поддержки инициативы детей в различных видах деятельности.</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5. Принцип сотрудничества с семьей.</w:t>
      </w:r>
    </w:p>
    <w:p w:rsidR="00E717F0" w:rsidRPr="00E717F0" w:rsidRDefault="00E717F0" w:rsidP="00A15779">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6. Принцип приобщения детей к социокультурным нормам, традициям семьи,</w:t>
      </w:r>
      <w:r w:rsidR="00A15779">
        <w:rPr>
          <w:rFonts w:ascii="Times New Roman" w:hAnsi="Times New Roman" w:cs="Times New Roman"/>
          <w:sz w:val="28"/>
          <w:szCs w:val="28"/>
        </w:rPr>
        <w:t xml:space="preserve"> </w:t>
      </w:r>
      <w:r w:rsidRPr="00E717F0">
        <w:rPr>
          <w:rFonts w:ascii="Times New Roman" w:hAnsi="Times New Roman" w:cs="Times New Roman"/>
          <w:sz w:val="28"/>
          <w:szCs w:val="28"/>
        </w:rPr>
        <w:t>общества и государства.</w:t>
      </w:r>
    </w:p>
    <w:p w:rsidR="00E717F0" w:rsidRPr="00E717F0" w:rsidRDefault="00E717F0" w:rsidP="00A15779">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7. Принцип формирования познавательных интересов и познавательных</w:t>
      </w:r>
      <w:r w:rsidR="00A15779">
        <w:rPr>
          <w:rFonts w:ascii="Times New Roman" w:hAnsi="Times New Roman" w:cs="Times New Roman"/>
          <w:sz w:val="28"/>
          <w:szCs w:val="28"/>
        </w:rPr>
        <w:t xml:space="preserve"> </w:t>
      </w:r>
      <w:r w:rsidRPr="00E717F0">
        <w:rPr>
          <w:rFonts w:ascii="Times New Roman" w:hAnsi="Times New Roman" w:cs="Times New Roman"/>
          <w:sz w:val="28"/>
          <w:szCs w:val="28"/>
        </w:rPr>
        <w:t>действий ребенка в различных видах деятельности.</w:t>
      </w:r>
    </w:p>
    <w:p w:rsidR="00E717F0" w:rsidRPr="00E717F0" w:rsidRDefault="00E717F0" w:rsidP="00A15779">
      <w:pPr>
        <w:pStyle w:val="a3"/>
        <w:jc w:val="both"/>
        <w:rPr>
          <w:rFonts w:ascii="Times New Roman" w:hAnsi="Times New Roman" w:cs="Times New Roman"/>
          <w:sz w:val="28"/>
          <w:szCs w:val="28"/>
        </w:rPr>
      </w:pPr>
      <w:r w:rsidRPr="00E717F0">
        <w:rPr>
          <w:rFonts w:ascii="Times New Roman" w:hAnsi="Times New Roman" w:cs="Times New Roman"/>
          <w:sz w:val="28"/>
          <w:szCs w:val="28"/>
        </w:rPr>
        <w:t>8. Принцип возрастной адекватности дошкольного образования (соответствия</w:t>
      </w:r>
      <w:r w:rsidR="00A15779">
        <w:rPr>
          <w:rFonts w:ascii="Times New Roman" w:hAnsi="Times New Roman" w:cs="Times New Roman"/>
          <w:sz w:val="28"/>
          <w:szCs w:val="28"/>
        </w:rPr>
        <w:t xml:space="preserve"> </w:t>
      </w:r>
      <w:r w:rsidRPr="00E717F0">
        <w:rPr>
          <w:rFonts w:ascii="Times New Roman" w:hAnsi="Times New Roman" w:cs="Times New Roman"/>
          <w:sz w:val="28"/>
          <w:szCs w:val="28"/>
        </w:rPr>
        <w:t>условий, требований, методов возрасту и особенностям развития).</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9. Принцип учета этнокультурной ситуации развития детей.</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10.Принцип развивающего образования, в соответствии с которым главной целью дошкольного образования является развитие ребенка.</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11.Принцип научной обоснованности и практической применимости.</w:t>
      </w:r>
    </w:p>
    <w:p w:rsidR="00E717F0" w:rsidRPr="00E717F0" w:rsidRDefault="00E717F0" w:rsidP="00E717F0">
      <w:pPr>
        <w:pStyle w:val="a3"/>
        <w:ind w:firstLine="709"/>
        <w:jc w:val="both"/>
        <w:rPr>
          <w:rFonts w:ascii="Times New Roman" w:hAnsi="Times New Roman" w:cs="Times New Roman"/>
          <w:sz w:val="28"/>
          <w:szCs w:val="28"/>
        </w:rPr>
      </w:pPr>
      <w:r w:rsidRPr="00E717F0">
        <w:rPr>
          <w:rFonts w:ascii="Times New Roman" w:hAnsi="Times New Roman" w:cs="Times New Roman"/>
          <w:sz w:val="28"/>
          <w:szCs w:val="28"/>
        </w:rPr>
        <w:t>12.Принцип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63ACC" w:rsidRDefault="00E717F0" w:rsidP="00F63ACC">
      <w:pPr>
        <w:pStyle w:val="a3"/>
        <w:ind w:firstLine="709"/>
        <w:jc w:val="both"/>
      </w:pPr>
      <w:r w:rsidRPr="00E717F0">
        <w:rPr>
          <w:rFonts w:ascii="Times New Roman" w:hAnsi="Times New Roman" w:cs="Times New Roman"/>
          <w:sz w:val="28"/>
          <w:szCs w:val="28"/>
        </w:rPr>
        <w:t>13.Комплексно-тематический принцип построения образовательного процесса.</w:t>
      </w:r>
      <w:r w:rsidR="00F63ACC" w:rsidRPr="00F63ACC">
        <w:t xml:space="preserve"> </w:t>
      </w:r>
    </w:p>
    <w:p w:rsidR="00F63ACC" w:rsidRDefault="00F63ACC" w:rsidP="00F63ACC">
      <w:pPr>
        <w:pStyle w:val="a3"/>
        <w:ind w:firstLine="709"/>
        <w:jc w:val="both"/>
      </w:pPr>
    </w:p>
    <w:p w:rsidR="00F63ACC" w:rsidRPr="00D65280" w:rsidRDefault="00F63ACC" w:rsidP="00F63ACC">
      <w:pPr>
        <w:pStyle w:val="a3"/>
        <w:ind w:firstLine="709"/>
        <w:jc w:val="both"/>
        <w:rPr>
          <w:rFonts w:ascii="Times New Roman" w:hAnsi="Times New Roman" w:cs="Times New Roman"/>
          <w:b/>
          <w:sz w:val="28"/>
          <w:szCs w:val="32"/>
        </w:rPr>
      </w:pPr>
      <w:r w:rsidRPr="00D65280">
        <w:rPr>
          <w:rFonts w:ascii="Times New Roman" w:hAnsi="Times New Roman" w:cs="Times New Roman"/>
          <w:b/>
          <w:sz w:val="28"/>
          <w:szCs w:val="32"/>
        </w:rPr>
        <w:t>Подходы, реализуемые Программой ДОУ</w:t>
      </w:r>
      <w:r w:rsidR="00A15779" w:rsidRPr="00D65280">
        <w:rPr>
          <w:rFonts w:ascii="Times New Roman" w:hAnsi="Times New Roman" w:cs="Times New Roman"/>
          <w:b/>
          <w:sz w:val="28"/>
          <w:szCs w:val="32"/>
        </w:rPr>
        <w:t xml:space="preserve"> </w:t>
      </w:r>
    </w:p>
    <w:p w:rsidR="00A15779" w:rsidRPr="00F63ACC" w:rsidRDefault="00A15779" w:rsidP="00F63ACC">
      <w:pPr>
        <w:pStyle w:val="a3"/>
        <w:ind w:firstLine="709"/>
        <w:jc w:val="both"/>
        <w:rPr>
          <w:rFonts w:ascii="Times New Roman" w:hAnsi="Times New Roman" w:cs="Times New Roman"/>
          <w:b/>
          <w:sz w:val="32"/>
          <w:szCs w:val="32"/>
        </w:rPr>
      </w:pP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b/>
          <w:sz w:val="28"/>
          <w:szCs w:val="28"/>
        </w:rPr>
        <w:t>Культурно-исторический подход</w:t>
      </w:r>
      <w:r w:rsidRPr="00F63ACC">
        <w:rPr>
          <w:rFonts w:ascii="Times New Roman" w:hAnsi="Times New Roman" w:cs="Times New Roman"/>
          <w:sz w:val="28"/>
          <w:szCs w:val="28"/>
        </w:rPr>
        <w:t xml:space="preserve"> (Л.С. Выготский) к развитию психики ребенка.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b/>
          <w:sz w:val="28"/>
          <w:szCs w:val="28"/>
        </w:rPr>
        <w:t>Личностный подход</w:t>
      </w:r>
      <w:r w:rsidRPr="00F63ACC">
        <w:rPr>
          <w:rFonts w:ascii="Times New Roman" w:hAnsi="Times New Roman" w:cs="Times New Roman"/>
          <w:sz w:val="28"/>
          <w:szCs w:val="28"/>
        </w:rPr>
        <w:t xml:space="preserve"> (Л.С. Выготский, А.Н. Леонтьев, Л.И. </w:t>
      </w:r>
      <w:proofErr w:type="spellStart"/>
      <w:r w:rsidRPr="00F63ACC">
        <w:rPr>
          <w:rFonts w:ascii="Times New Roman" w:hAnsi="Times New Roman" w:cs="Times New Roman"/>
          <w:sz w:val="28"/>
          <w:szCs w:val="28"/>
        </w:rPr>
        <w:t>Божович</w:t>
      </w:r>
      <w:proofErr w:type="spellEnd"/>
      <w:r w:rsidRPr="00F63ACC">
        <w:rPr>
          <w:rFonts w:ascii="Times New Roman" w:hAnsi="Times New Roman" w:cs="Times New Roman"/>
          <w:sz w:val="28"/>
          <w:szCs w:val="28"/>
        </w:rPr>
        <w:t xml:space="preserve">, Д.Б. </w:t>
      </w:r>
      <w:proofErr w:type="spellStart"/>
      <w:r w:rsidRPr="00F63ACC">
        <w:rPr>
          <w:rFonts w:ascii="Times New Roman" w:hAnsi="Times New Roman" w:cs="Times New Roman"/>
          <w:sz w:val="28"/>
          <w:szCs w:val="28"/>
        </w:rPr>
        <w:t>Эльконин</w:t>
      </w:r>
      <w:proofErr w:type="spellEnd"/>
      <w:r w:rsidRPr="00F63ACC">
        <w:rPr>
          <w:rFonts w:ascii="Times New Roman" w:hAnsi="Times New Roman" w:cs="Times New Roman"/>
          <w:sz w:val="28"/>
          <w:szCs w:val="28"/>
        </w:rPr>
        <w:t>, А.В. Запорожец) к проблеме развития психики ребенка.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b/>
          <w:sz w:val="28"/>
          <w:szCs w:val="28"/>
        </w:rPr>
        <w:t xml:space="preserve"> Деятельностный подход</w:t>
      </w:r>
      <w:r w:rsidRPr="00F63ACC">
        <w:rPr>
          <w:rFonts w:ascii="Times New Roman" w:hAnsi="Times New Roman" w:cs="Times New Roman"/>
          <w:sz w:val="28"/>
          <w:szCs w:val="28"/>
        </w:rPr>
        <w:t xml:space="preserve"> (А.Н. Леонтьев, Д.Б. Эльконин, А.В. Запорожец, В.В. Давыдов) к проблеме развития психики ребенка. Деятельность рассматривается как движущая сила психического развития. В каждом возрасте существует своя ведущая деятельность, внутри которой </w:t>
      </w:r>
      <w:r w:rsidRPr="00F63ACC">
        <w:rPr>
          <w:rFonts w:ascii="Times New Roman" w:hAnsi="Times New Roman" w:cs="Times New Roman"/>
          <w:sz w:val="28"/>
          <w:szCs w:val="28"/>
        </w:rPr>
        <w:lastRenderedPageBreak/>
        <w:t xml:space="preserve">возникают новые виды деятельности, развиваются (перестраиваются) психические процессы и возникают личностные новообразования. </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Игра – ведущий вид деятельности ребенка-дошкольника. 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 xml:space="preserve">Помимо прочего Программа ДОУ строится на основе положения (Д.С. Лихачев, И.И. Ильин) о том что, дети в процессе ознакомления сродной культурой приобщаются к непреходящим общечеловеческим ценностям («Омское </w:t>
      </w:r>
      <w:proofErr w:type="spellStart"/>
      <w:r w:rsidRPr="00F63ACC">
        <w:rPr>
          <w:rFonts w:ascii="Times New Roman" w:hAnsi="Times New Roman" w:cs="Times New Roman"/>
          <w:sz w:val="28"/>
          <w:szCs w:val="28"/>
        </w:rPr>
        <w:t>Прииртышье</w:t>
      </w:r>
      <w:proofErr w:type="spellEnd"/>
      <w:r w:rsidRPr="00F63ACC">
        <w:rPr>
          <w:rFonts w:ascii="Times New Roman" w:hAnsi="Times New Roman" w:cs="Times New Roman"/>
          <w:sz w:val="28"/>
          <w:szCs w:val="28"/>
        </w:rPr>
        <w:t xml:space="preserve">: программа для дошкольных образовательных организаций»/ Борцова Л.В., Гаврилова Е.Н., </w:t>
      </w:r>
      <w:proofErr w:type="spellStart"/>
      <w:r w:rsidRPr="00F63ACC">
        <w:rPr>
          <w:rFonts w:ascii="Times New Roman" w:hAnsi="Times New Roman" w:cs="Times New Roman"/>
          <w:sz w:val="28"/>
          <w:szCs w:val="28"/>
        </w:rPr>
        <w:t>Зенова</w:t>
      </w:r>
      <w:proofErr w:type="spellEnd"/>
      <w:r w:rsidRPr="00F63ACC">
        <w:rPr>
          <w:rFonts w:ascii="Times New Roman" w:hAnsi="Times New Roman" w:cs="Times New Roman"/>
          <w:sz w:val="28"/>
          <w:szCs w:val="28"/>
        </w:rPr>
        <w:t xml:space="preserve"> М.В., Чернобай Т.А.).</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Программа может корректироваться в связи с изменениями:</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w:t>
      </w:r>
      <w:r w:rsidRPr="00F63ACC">
        <w:rPr>
          <w:rFonts w:ascii="Times New Roman" w:hAnsi="Times New Roman" w:cs="Times New Roman"/>
          <w:sz w:val="28"/>
          <w:szCs w:val="28"/>
        </w:rPr>
        <w:tab/>
        <w:t>нормативно-правовой базы ДОУ,</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w:t>
      </w:r>
      <w:r w:rsidRPr="00F63ACC">
        <w:rPr>
          <w:rFonts w:ascii="Times New Roman" w:hAnsi="Times New Roman" w:cs="Times New Roman"/>
          <w:sz w:val="28"/>
          <w:szCs w:val="28"/>
        </w:rPr>
        <w:tab/>
        <w:t>образовательного запроса родителей,</w:t>
      </w:r>
    </w:p>
    <w:p w:rsidR="00F63ACC" w:rsidRPr="00F63ACC"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w:t>
      </w:r>
      <w:r w:rsidRPr="00F63ACC">
        <w:rPr>
          <w:rFonts w:ascii="Times New Roman" w:hAnsi="Times New Roman" w:cs="Times New Roman"/>
          <w:sz w:val="28"/>
          <w:szCs w:val="28"/>
        </w:rPr>
        <w:tab/>
        <w:t>видовой структуры групп,</w:t>
      </w:r>
    </w:p>
    <w:p w:rsidR="00E717F0" w:rsidRDefault="00F63ACC" w:rsidP="00F63ACC">
      <w:pPr>
        <w:pStyle w:val="a3"/>
        <w:ind w:firstLine="709"/>
        <w:jc w:val="both"/>
        <w:rPr>
          <w:rFonts w:ascii="Times New Roman" w:hAnsi="Times New Roman" w:cs="Times New Roman"/>
          <w:sz w:val="28"/>
          <w:szCs w:val="28"/>
        </w:rPr>
      </w:pPr>
      <w:r w:rsidRPr="00F63ACC">
        <w:rPr>
          <w:rFonts w:ascii="Times New Roman" w:hAnsi="Times New Roman" w:cs="Times New Roman"/>
          <w:sz w:val="28"/>
          <w:szCs w:val="28"/>
        </w:rPr>
        <w:t>•</w:t>
      </w:r>
      <w:r w:rsidRPr="00F63ACC">
        <w:rPr>
          <w:rFonts w:ascii="Times New Roman" w:hAnsi="Times New Roman" w:cs="Times New Roman"/>
          <w:sz w:val="28"/>
          <w:szCs w:val="28"/>
        </w:rPr>
        <w:tab/>
        <w:t>примерных основных образовательных программ.</w:t>
      </w:r>
    </w:p>
    <w:p w:rsidR="00F63ACC" w:rsidRDefault="00F63ACC" w:rsidP="00E717F0">
      <w:pPr>
        <w:pStyle w:val="a3"/>
        <w:ind w:firstLine="709"/>
        <w:jc w:val="both"/>
        <w:rPr>
          <w:rFonts w:ascii="Times New Roman" w:hAnsi="Times New Roman" w:cs="Times New Roman"/>
          <w:sz w:val="28"/>
          <w:szCs w:val="28"/>
        </w:rPr>
      </w:pPr>
    </w:p>
    <w:p w:rsidR="00F63ACC" w:rsidRDefault="00F63ACC" w:rsidP="00E717F0">
      <w:pPr>
        <w:pStyle w:val="a3"/>
        <w:ind w:firstLine="709"/>
        <w:jc w:val="both"/>
        <w:rPr>
          <w:rFonts w:ascii="Times New Roman" w:hAnsi="Times New Roman" w:cs="Times New Roman"/>
          <w:sz w:val="28"/>
          <w:szCs w:val="28"/>
        </w:rPr>
      </w:pPr>
    </w:p>
    <w:p w:rsidR="00E717F0" w:rsidRDefault="00E717F0" w:rsidP="00E717F0">
      <w:pPr>
        <w:pStyle w:val="a3"/>
        <w:ind w:firstLine="709"/>
        <w:jc w:val="both"/>
        <w:rPr>
          <w:rFonts w:ascii="Times New Roman" w:hAnsi="Times New Roman" w:cs="Times New Roman"/>
          <w:sz w:val="28"/>
          <w:szCs w:val="28"/>
        </w:rPr>
      </w:pPr>
    </w:p>
    <w:p w:rsidR="00057B3C" w:rsidRPr="00276597" w:rsidRDefault="00057B3C" w:rsidP="00E717F0">
      <w:pPr>
        <w:pStyle w:val="a3"/>
        <w:ind w:firstLine="709"/>
        <w:jc w:val="both"/>
        <w:rPr>
          <w:rFonts w:ascii="Times New Roman" w:hAnsi="Times New Roman" w:cs="Times New Roman"/>
          <w:sz w:val="28"/>
          <w:szCs w:val="28"/>
        </w:rPr>
      </w:pPr>
      <w:r w:rsidRPr="00276597">
        <w:rPr>
          <w:rFonts w:ascii="Times New Roman" w:hAnsi="Times New Roman" w:cs="Times New Roman"/>
          <w:sz w:val="28"/>
          <w:szCs w:val="28"/>
        </w:rPr>
        <w:t>Содержание дошкольного образования при реализации Пр</w:t>
      </w:r>
      <w:r w:rsidR="00780050">
        <w:rPr>
          <w:rFonts w:ascii="Times New Roman" w:hAnsi="Times New Roman" w:cs="Times New Roman"/>
          <w:sz w:val="28"/>
          <w:szCs w:val="28"/>
        </w:rPr>
        <w:t>ограммы осуществляется через:</w:t>
      </w:r>
    </w:p>
    <w:p w:rsidR="00276597" w:rsidRDefault="00057B3C" w:rsidP="00905DD5">
      <w:pPr>
        <w:pStyle w:val="a3"/>
        <w:numPr>
          <w:ilvl w:val="0"/>
          <w:numId w:val="1"/>
        </w:numPr>
        <w:ind w:left="0" w:firstLine="709"/>
        <w:jc w:val="both"/>
        <w:rPr>
          <w:rFonts w:ascii="Times New Roman" w:hAnsi="Times New Roman" w:cs="Times New Roman"/>
          <w:sz w:val="28"/>
          <w:szCs w:val="28"/>
        </w:rPr>
      </w:pPr>
      <w:r w:rsidRPr="00276597">
        <w:rPr>
          <w:rFonts w:ascii="Times New Roman" w:hAnsi="Times New Roman" w:cs="Times New Roman"/>
          <w:sz w:val="28"/>
          <w:szCs w:val="28"/>
        </w:rPr>
        <w:t>личностно-ориентированный подход, который предусматривает организацию образовательного процесса с учетом того, что развитие личности ребенка</w:t>
      </w:r>
      <w:r w:rsidR="00EB3D32">
        <w:rPr>
          <w:rFonts w:ascii="Times New Roman" w:hAnsi="Times New Roman" w:cs="Times New Roman"/>
          <w:sz w:val="28"/>
          <w:szCs w:val="28"/>
        </w:rPr>
        <w:t xml:space="preserve"> </w:t>
      </w:r>
      <w:r w:rsidRPr="00276597">
        <w:rPr>
          <w:rFonts w:ascii="Times New Roman" w:hAnsi="Times New Roman" w:cs="Times New Roman"/>
          <w:sz w:val="28"/>
          <w:szCs w:val="28"/>
        </w:rPr>
        <w:t>является главным критерием его эффективности. Механизм реализации личностно-ориентированного подхода предусм</w:t>
      </w:r>
      <w:r w:rsidR="00276597" w:rsidRPr="00276597">
        <w:rPr>
          <w:rFonts w:ascii="Times New Roman" w:hAnsi="Times New Roman" w:cs="Times New Roman"/>
          <w:sz w:val="28"/>
          <w:szCs w:val="28"/>
        </w:rPr>
        <w:t xml:space="preserve">атривает создание условий для </w:t>
      </w:r>
      <w:r w:rsidRPr="00276597">
        <w:rPr>
          <w:rFonts w:ascii="Times New Roman" w:hAnsi="Times New Roman" w:cs="Times New Roman"/>
          <w:sz w:val="28"/>
          <w:szCs w:val="28"/>
        </w:rPr>
        <w:t>развития личности на основе изучения ее задатков, способностей, интересов, склонностей с учетом признания уникаль</w:t>
      </w:r>
      <w:r w:rsidR="00276597" w:rsidRPr="00276597">
        <w:rPr>
          <w:rFonts w:ascii="Times New Roman" w:hAnsi="Times New Roman" w:cs="Times New Roman"/>
          <w:sz w:val="28"/>
          <w:szCs w:val="28"/>
        </w:rPr>
        <w:t>ности личности, ее интеллекту</w:t>
      </w:r>
      <w:r w:rsidRPr="00276597">
        <w:rPr>
          <w:rFonts w:ascii="Times New Roman" w:hAnsi="Times New Roman" w:cs="Times New Roman"/>
          <w:sz w:val="28"/>
          <w:szCs w:val="28"/>
        </w:rPr>
        <w:t>альной и нравствен</w:t>
      </w:r>
      <w:r w:rsidR="00276597">
        <w:rPr>
          <w:rFonts w:ascii="Times New Roman" w:hAnsi="Times New Roman" w:cs="Times New Roman"/>
          <w:sz w:val="28"/>
          <w:szCs w:val="28"/>
        </w:rPr>
        <w:t xml:space="preserve">ной свободы, права на уважение; </w:t>
      </w:r>
    </w:p>
    <w:p w:rsidR="00276597" w:rsidRDefault="00276597" w:rsidP="00905DD5">
      <w:pPr>
        <w:pStyle w:val="a3"/>
        <w:numPr>
          <w:ilvl w:val="0"/>
          <w:numId w:val="1"/>
        </w:numPr>
        <w:ind w:left="0" w:firstLine="709"/>
        <w:jc w:val="both"/>
        <w:rPr>
          <w:rFonts w:ascii="Times New Roman" w:hAnsi="Times New Roman" w:cs="Times New Roman"/>
          <w:sz w:val="28"/>
          <w:szCs w:val="28"/>
        </w:rPr>
      </w:pPr>
      <w:r w:rsidRPr="00276597">
        <w:rPr>
          <w:rFonts w:ascii="Times New Roman" w:hAnsi="Times New Roman" w:cs="Times New Roman"/>
          <w:sz w:val="28"/>
          <w:szCs w:val="28"/>
        </w:rPr>
        <w:t>д</w:t>
      </w:r>
      <w:r w:rsidR="00057B3C" w:rsidRPr="00276597">
        <w:rPr>
          <w:rFonts w:ascii="Times New Roman" w:hAnsi="Times New Roman" w:cs="Times New Roman"/>
          <w:sz w:val="28"/>
          <w:szCs w:val="28"/>
        </w:rPr>
        <w:t>еятельностный подход рассматривает деятельность наравне с обучением как движущую силу психического развития ребѐнка. В каждом возрасте су</w:t>
      </w:r>
      <w:r w:rsidRPr="00276597">
        <w:rPr>
          <w:rFonts w:ascii="Times New Roman" w:hAnsi="Times New Roman" w:cs="Times New Roman"/>
          <w:sz w:val="28"/>
          <w:szCs w:val="28"/>
        </w:rPr>
        <w:t>щ</w:t>
      </w:r>
      <w:r w:rsidR="00057B3C" w:rsidRPr="00276597">
        <w:rPr>
          <w:rFonts w:ascii="Times New Roman" w:hAnsi="Times New Roman" w:cs="Times New Roman"/>
          <w:sz w:val="28"/>
          <w:szCs w:val="28"/>
        </w:rPr>
        <w:t>ествует своя ведущая деятельность, внутри которой возникают новые виды деятельности, развиваются (перестраи</w:t>
      </w:r>
      <w:r w:rsidRPr="00276597">
        <w:rPr>
          <w:rFonts w:ascii="Times New Roman" w:hAnsi="Times New Roman" w:cs="Times New Roman"/>
          <w:sz w:val="28"/>
          <w:szCs w:val="28"/>
        </w:rPr>
        <w:t xml:space="preserve">ваются) психические процессы; </w:t>
      </w:r>
    </w:p>
    <w:p w:rsidR="00EA1E0C" w:rsidRDefault="00057B3C" w:rsidP="00905DD5">
      <w:pPr>
        <w:pStyle w:val="a3"/>
        <w:numPr>
          <w:ilvl w:val="0"/>
          <w:numId w:val="1"/>
        </w:numPr>
        <w:ind w:left="0" w:firstLine="709"/>
        <w:jc w:val="both"/>
        <w:rPr>
          <w:rFonts w:ascii="Times New Roman" w:hAnsi="Times New Roman" w:cs="Times New Roman"/>
          <w:sz w:val="28"/>
          <w:szCs w:val="28"/>
        </w:rPr>
      </w:pPr>
      <w:r w:rsidRPr="00276597">
        <w:rPr>
          <w:rFonts w:ascii="Times New Roman" w:hAnsi="Times New Roman" w:cs="Times New Roman"/>
          <w:sz w:val="28"/>
          <w:szCs w:val="28"/>
        </w:rPr>
        <w:t xml:space="preserve">культурологический подход,  имеющий высокий потенциал в отборе </w:t>
      </w:r>
      <w:proofErr w:type="spellStart"/>
      <w:r w:rsidRPr="00276597">
        <w:rPr>
          <w:rFonts w:ascii="Times New Roman" w:hAnsi="Times New Roman" w:cs="Times New Roman"/>
          <w:sz w:val="28"/>
          <w:szCs w:val="28"/>
        </w:rPr>
        <w:t>культуросообразного</w:t>
      </w:r>
      <w:proofErr w:type="spellEnd"/>
      <w:r w:rsidRPr="00276597">
        <w:rPr>
          <w:rFonts w:ascii="Times New Roman" w:hAnsi="Times New Roman" w:cs="Times New Roman"/>
          <w:sz w:val="28"/>
          <w:szCs w:val="28"/>
        </w:rPr>
        <w:t xml:space="preserve"> содержания дошкольного образования, позволяет выбирать</w:t>
      </w:r>
      <w:r w:rsidR="00EB3D32">
        <w:rPr>
          <w:rFonts w:ascii="Times New Roman" w:hAnsi="Times New Roman" w:cs="Times New Roman"/>
          <w:sz w:val="28"/>
          <w:szCs w:val="28"/>
        </w:rPr>
        <w:t xml:space="preserve"> </w:t>
      </w:r>
      <w:r w:rsidRPr="00276597">
        <w:rPr>
          <w:rFonts w:ascii="Times New Roman" w:hAnsi="Times New Roman" w:cs="Times New Roman"/>
          <w:sz w:val="28"/>
          <w:szCs w:val="28"/>
        </w:rPr>
        <w:t xml:space="preserve">технологии образовательной деятельности, организующие встречу ребенка с культурой, овладевая которой на уровне </w:t>
      </w:r>
      <w:r w:rsidR="00276597" w:rsidRPr="00276597">
        <w:rPr>
          <w:rFonts w:ascii="Times New Roman" w:hAnsi="Times New Roman" w:cs="Times New Roman"/>
          <w:sz w:val="28"/>
          <w:szCs w:val="28"/>
        </w:rPr>
        <w:t xml:space="preserve">определенных средств, ребенок </w:t>
      </w:r>
      <w:r w:rsidR="00276597">
        <w:rPr>
          <w:rFonts w:ascii="Times New Roman" w:hAnsi="Times New Roman" w:cs="Times New Roman"/>
          <w:sz w:val="28"/>
          <w:szCs w:val="28"/>
        </w:rPr>
        <w:t>с</w:t>
      </w:r>
      <w:r w:rsidRPr="00276597">
        <w:rPr>
          <w:rFonts w:ascii="Times New Roman" w:hAnsi="Times New Roman" w:cs="Times New Roman"/>
          <w:sz w:val="28"/>
          <w:szCs w:val="28"/>
        </w:rPr>
        <w:t>тановится субъектом культуры и ее тв</w:t>
      </w:r>
      <w:r w:rsidR="00780050">
        <w:rPr>
          <w:rFonts w:ascii="Times New Roman" w:hAnsi="Times New Roman" w:cs="Times New Roman"/>
          <w:sz w:val="28"/>
          <w:szCs w:val="28"/>
        </w:rPr>
        <w:t xml:space="preserve">орцом. </w:t>
      </w:r>
    </w:p>
    <w:p w:rsidR="00057B3C" w:rsidRPr="00276597" w:rsidRDefault="00780050" w:rsidP="00EA1E0C">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4C76A5" w:rsidRPr="00890F16" w:rsidRDefault="00890F16" w:rsidP="004C76A5">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t xml:space="preserve">1.1.3 </w:t>
      </w:r>
      <w:r w:rsidR="004C35D9" w:rsidRPr="00890F16">
        <w:rPr>
          <w:rFonts w:ascii="Times New Roman" w:hAnsi="Times New Roman" w:cs="Times New Roman"/>
          <w:b/>
          <w:sz w:val="28"/>
          <w:szCs w:val="28"/>
        </w:rPr>
        <w:t>Значимые для разработки и реализации программы характеристики</w:t>
      </w:r>
    </w:p>
    <w:p w:rsidR="004C76A5" w:rsidRPr="00194BD7" w:rsidRDefault="004C76A5" w:rsidP="004C76A5">
      <w:pPr>
        <w:pStyle w:val="a3"/>
        <w:ind w:firstLine="709"/>
        <w:jc w:val="both"/>
        <w:rPr>
          <w:rFonts w:ascii="Times New Roman" w:hAnsi="Times New Roman" w:cs="Times New Roman"/>
          <w:b/>
          <w:sz w:val="28"/>
          <w:szCs w:val="28"/>
        </w:rPr>
      </w:pPr>
      <w:r w:rsidRPr="00194BD7">
        <w:rPr>
          <w:rFonts w:ascii="Times New Roman" w:hAnsi="Times New Roman" w:cs="Times New Roman"/>
          <w:b/>
          <w:sz w:val="28"/>
          <w:szCs w:val="28"/>
        </w:rPr>
        <w:t>Контингент воспитанников</w:t>
      </w:r>
    </w:p>
    <w:p w:rsidR="004C76A5" w:rsidRDefault="004C76A5" w:rsidP="004C76A5">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194BD7">
        <w:rPr>
          <w:rFonts w:ascii="Times New Roman" w:hAnsi="Times New Roman" w:cs="Times New Roman"/>
          <w:sz w:val="28"/>
          <w:szCs w:val="28"/>
        </w:rPr>
        <w:t>руппу посещают</w:t>
      </w:r>
      <w:r w:rsidR="002553BD">
        <w:rPr>
          <w:rFonts w:ascii="Times New Roman" w:hAnsi="Times New Roman" w:cs="Times New Roman"/>
          <w:sz w:val="28"/>
          <w:szCs w:val="28"/>
        </w:rPr>
        <w:t xml:space="preserve"> 23</w:t>
      </w:r>
      <w:r w:rsidR="00E717F0">
        <w:rPr>
          <w:rFonts w:ascii="Times New Roman" w:hAnsi="Times New Roman" w:cs="Times New Roman"/>
          <w:sz w:val="28"/>
          <w:szCs w:val="28"/>
        </w:rPr>
        <w:t xml:space="preserve"> </w:t>
      </w:r>
      <w:r w:rsidR="00016F82">
        <w:rPr>
          <w:rFonts w:ascii="Times New Roman" w:hAnsi="Times New Roman" w:cs="Times New Roman"/>
          <w:sz w:val="28"/>
          <w:szCs w:val="28"/>
        </w:rPr>
        <w:t>ребёнка</w:t>
      </w:r>
      <w:r w:rsidR="00194BD7">
        <w:rPr>
          <w:rFonts w:ascii="Times New Roman" w:hAnsi="Times New Roman" w:cs="Times New Roman"/>
          <w:sz w:val="28"/>
          <w:szCs w:val="28"/>
        </w:rPr>
        <w:t>.</w:t>
      </w:r>
    </w:p>
    <w:p w:rsidR="004C76A5" w:rsidRPr="00194BD7" w:rsidRDefault="004C76A5" w:rsidP="004C76A5">
      <w:pPr>
        <w:pStyle w:val="a3"/>
        <w:ind w:firstLine="709"/>
        <w:jc w:val="both"/>
        <w:rPr>
          <w:rFonts w:ascii="Times New Roman" w:hAnsi="Times New Roman" w:cs="Times New Roman"/>
          <w:b/>
          <w:sz w:val="28"/>
          <w:szCs w:val="28"/>
        </w:rPr>
      </w:pPr>
      <w:r w:rsidRPr="00194BD7">
        <w:rPr>
          <w:rFonts w:ascii="Times New Roman" w:hAnsi="Times New Roman" w:cs="Times New Roman"/>
          <w:b/>
          <w:sz w:val="28"/>
          <w:szCs w:val="28"/>
        </w:rPr>
        <w:t>Возрастные особенности</w:t>
      </w:r>
    </w:p>
    <w:p w:rsidR="004C76A5" w:rsidRDefault="004C35D9" w:rsidP="004C76A5">
      <w:pPr>
        <w:pStyle w:val="a3"/>
        <w:ind w:firstLine="709"/>
        <w:jc w:val="both"/>
        <w:rPr>
          <w:rFonts w:ascii="Times New Roman" w:hAnsi="Times New Roman" w:cs="Times New Roman"/>
          <w:sz w:val="28"/>
          <w:szCs w:val="28"/>
        </w:rPr>
      </w:pPr>
      <w:r w:rsidRPr="004C35D9">
        <w:rPr>
          <w:rFonts w:ascii="Times New Roman" w:hAnsi="Times New Roman" w:cs="Times New Roman"/>
          <w:sz w:val="28"/>
          <w:szCs w:val="28"/>
        </w:rPr>
        <w:t>Возраст детей</w:t>
      </w:r>
      <w:r w:rsidR="00EB3D32">
        <w:rPr>
          <w:rFonts w:ascii="Times New Roman" w:hAnsi="Times New Roman" w:cs="Times New Roman"/>
          <w:sz w:val="28"/>
          <w:szCs w:val="28"/>
        </w:rPr>
        <w:t xml:space="preserve"> </w:t>
      </w:r>
      <w:r w:rsidR="00E717F0">
        <w:rPr>
          <w:rFonts w:ascii="Times New Roman" w:hAnsi="Times New Roman" w:cs="Times New Roman"/>
          <w:sz w:val="28"/>
          <w:szCs w:val="28"/>
        </w:rPr>
        <w:t>группы от 5 до 6</w:t>
      </w:r>
      <w:r w:rsidRPr="004C35D9">
        <w:rPr>
          <w:rFonts w:ascii="Times New Roman" w:hAnsi="Times New Roman" w:cs="Times New Roman"/>
          <w:sz w:val="28"/>
          <w:szCs w:val="28"/>
        </w:rPr>
        <w:t xml:space="preserve"> лет, у которых необходимо сформировать, создать условия для формирования навыков правильного </w:t>
      </w:r>
      <w:r w:rsidRPr="004C35D9">
        <w:rPr>
          <w:rFonts w:ascii="Times New Roman" w:hAnsi="Times New Roman" w:cs="Times New Roman"/>
          <w:sz w:val="28"/>
          <w:szCs w:val="28"/>
        </w:rPr>
        <w:lastRenderedPageBreak/>
        <w:t>поведения; речи; сенсорное развитие; ориентировочно-познавательная деятельность; совместная с</w:t>
      </w:r>
      <w:r w:rsidR="004C76A5">
        <w:rPr>
          <w:rFonts w:ascii="Times New Roman" w:hAnsi="Times New Roman" w:cs="Times New Roman"/>
          <w:sz w:val="28"/>
          <w:szCs w:val="28"/>
        </w:rPr>
        <w:t xml:space="preserve"> другими детьми и взрослыми.</w:t>
      </w:r>
    </w:p>
    <w:p w:rsidR="00A15779" w:rsidRDefault="00A15779" w:rsidP="004C76A5">
      <w:pPr>
        <w:pStyle w:val="a3"/>
        <w:ind w:firstLine="709"/>
        <w:jc w:val="both"/>
        <w:rPr>
          <w:rFonts w:ascii="Times New Roman" w:hAnsi="Times New Roman" w:cs="Times New Roman"/>
          <w:b/>
          <w:sz w:val="28"/>
          <w:szCs w:val="28"/>
        </w:rPr>
      </w:pPr>
    </w:p>
    <w:p w:rsidR="004C76A5" w:rsidRPr="00194BD7" w:rsidRDefault="00194BD7" w:rsidP="004C76A5">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Гендерные особенности</w:t>
      </w:r>
      <w:r w:rsidR="00B172C4">
        <w:rPr>
          <w:rFonts w:ascii="Times New Roman" w:hAnsi="Times New Roman" w:cs="Times New Roman"/>
          <w:b/>
          <w:sz w:val="28"/>
          <w:szCs w:val="28"/>
        </w:rPr>
        <w:t>.</w:t>
      </w:r>
    </w:p>
    <w:p w:rsidR="004C35D9" w:rsidRPr="004C35D9" w:rsidRDefault="00016F82" w:rsidP="004C76A5">
      <w:pPr>
        <w:pStyle w:val="a3"/>
        <w:ind w:firstLine="709"/>
        <w:jc w:val="both"/>
        <w:rPr>
          <w:rFonts w:ascii="Times New Roman" w:hAnsi="Times New Roman" w:cs="Times New Roman"/>
          <w:sz w:val="28"/>
          <w:szCs w:val="28"/>
        </w:rPr>
      </w:pPr>
      <w:r>
        <w:rPr>
          <w:rFonts w:ascii="Times New Roman" w:hAnsi="Times New Roman" w:cs="Times New Roman"/>
          <w:sz w:val="28"/>
          <w:szCs w:val="28"/>
        </w:rPr>
        <w:t>В группе 12</w:t>
      </w:r>
      <w:r w:rsidR="00A92A06">
        <w:rPr>
          <w:rFonts w:ascii="Times New Roman" w:hAnsi="Times New Roman" w:cs="Times New Roman"/>
          <w:sz w:val="28"/>
          <w:szCs w:val="28"/>
        </w:rPr>
        <w:t xml:space="preserve"> девочек и </w:t>
      </w:r>
      <w:r w:rsidR="00D65280">
        <w:rPr>
          <w:rFonts w:ascii="Times New Roman" w:hAnsi="Times New Roman" w:cs="Times New Roman"/>
          <w:sz w:val="28"/>
          <w:szCs w:val="28"/>
        </w:rPr>
        <w:t>11</w:t>
      </w:r>
      <w:r w:rsidR="00EB3D32">
        <w:rPr>
          <w:rFonts w:ascii="Times New Roman" w:hAnsi="Times New Roman" w:cs="Times New Roman"/>
          <w:sz w:val="28"/>
          <w:szCs w:val="28"/>
        </w:rPr>
        <w:t xml:space="preserve"> </w:t>
      </w:r>
      <w:r w:rsidR="004C35D9" w:rsidRPr="004C35D9">
        <w:rPr>
          <w:rFonts w:ascii="Times New Roman" w:hAnsi="Times New Roman" w:cs="Times New Roman"/>
          <w:sz w:val="28"/>
          <w:szCs w:val="28"/>
        </w:rPr>
        <w:t>мальчиков, что было учтено при создании развивающей предметно-пространственной среды группы. Мальчики стремятся к независимос</w:t>
      </w:r>
      <w:r w:rsidR="004C76A5">
        <w:rPr>
          <w:rFonts w:ascii="Times New Roman" w:hAnsi="Times New Roman" w:cs="Times New Roman"/>
          <w:sz w:val="28"/>
          <w:szCs w:val="28"/>
        </w:rPr>
        <w:t>ти, девочки к взаимозависимости</w:t>
      </w:r>
      <w:r w:rsidR="004C35D9" w:rsidRPr="004C35D9">
        <w:rPr>
          <w:rFonts w:ascii="Times New Roman" w:hAnsi="Times New Roman" w:cs="Times New Roman"/>
          <w:sz w:val="28"/>
          <w:szCs w:val="28"/>
        </w:rPr>
        <w:t>. Мальчикам для их полноценного психического развития требуется большее</w:t>
      </w:r>
      <w:r w:rsidR="004C76A5">
        <w:rPr>
          <w:rFonts w:ascii="Times New Roman" w:hAnsi="Times New Roman" w:cs="Times New Roman"/>
          <w:sz w:val="28"/>
          <w:szCs w:val="28"/>
        </w:rPr>
        <w:t xml:space="preserve"> пространство, чем девочкам.  </w:t>
      </w:r>
    </w:p>
    <w:p w:rsidR="004C76A5" w:rsidRDefault="004C35D9" w:rsidP="004C35D9">
      <w:pPr>
        <w:pStyle w:val="a3"/>
        <w:ind w:firstLine="709"/>
        <w:jc w:val="both"/>
        <w:rPr>
          <w:rFonts w:ascii="Times New Roman" w:hAnsi="Times New Roman" w:cs="Times New Roman"/>
          <w:sz w:val="28"/>
          <w:szCs w:val="28"/>
        </w:rPr>
      </w:pPr>
      <w:r w:rsidRPr="004C35D9">
        <w:rPr>
          <w:rFonts w:ascii="Times New Roman" w:hAnsi="Times New Roman" w:cs="Times New Roman"/>
          <w:sz w:val="28"/>
          <w:szCs w:val="28"/>
        </w:rPr>
        <w:t>Обучение и воспитание в ДОУ осуществляется на русском языке.</w:t>
      </w:r>
    </w:p>
    <w:p w:rsidR="004C76A5" w:rsidRPr="00194BD7" w:rsidRDefault="004C35D9" w:rsidP="004C35D9">
      <w:pPr>
        <w:pStyle w:val="a3"/>
        <w:ind w:firstLine="709"/>
        <w:jc w:val="both"/>
        <w:rPr>
          <w:rFonts w:ascii="Times New Roman" w:hAnsi="Times New Roman" w:cs="Times New Roman"/>
          <w:b/>
          <w:sz w:val="28"/>
          <w:szCs w:val="28"/>
        </w:rPr>
      </w:pPr>
      <w:r w:rsidRPr="00194BD7">
        <w:rPr>
          <w:rFonts w:ascii="Times New Roman" w:hAnsi="Times New Roman" w:cs="Times New Roman"/>
          <w:b/>
          <w:sz w:val="28"/>
          <w:szCs w:val="28"/>
        </w:rPr>
        <w:t>Демогр</w:t>
      </w:r>
      <w:r w:rsidR="004C76A5" w:rsidRPr="00194BD7">
        <w:rPr>
          <w:rFonts w:ascii="Times New Roman" w:hAnsi="Times New Roman" w:cs="Times New Roman"/>
          <w:b/>
          <w:sz w:val="28"/>
          <w:szCs w:val="28"/>
        </w:rPr>
        <w:t xml:space="preserve">афические </w:t>
      </w:r>
      <w:r w:rsidR="00194BD7" w:rsidRPr="00194BD7">
        <w:rPr>
          <w:rFonts w:ascii="Times New Roman" w:hAnsi="Times New Roman" w:cs="Times New Roman"/>
          <w:b/>
          <w:sz w:val="28"/>
          <w:szCs w:val="28"/>
        </w:rPr>
        <w:t>особенности</w:t>
      </w:r>
    </w:p>
    <w:p w:rsidR="004C76A5" w:rsidRDefault="00EA1E0C" w:rsidP="004C35D9">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Старшую</w:t>
      </w:r>
      <w:r w:rsidR="004C35D9" w:rsidRPr="004C35D9">
        <w:rPr>
          <w:rFonts w:ascii="Times New Roman" w:hAnsi="Times New Roman" w:cs="Times New Roman"/>
          <w:sz w:val="28"/>
          <w:szCs w:val="28"/>
        </w:rPr>
        <w:t xml:space="preserve"> группу посещают дети из полных (</w:t>
      </w:r>
      <w:r w:rsidR="002553BD">
        <w:rPr>
          <w:rFonts w:ascii="Times New Roman" w:hAnsi="Times New Roman" w:cs="Times New Roman"/>
          <w:sz w:val="28"/>
          <w:szCs w:val="28"/>
        </w:rPr>
        <w:t>9</w:t>
      </w:r>
      <w:r w:rsidR="00016F82">
        <w:rPr>
          <w:rFonts w:ascii="Times New Roman" w:hAnsi="Times New Roman" w:cs="Times New Roman"/>
          <w:sz w:val="28"/>
          <w:szCs w:val="28"/>
        </w:rPr>
        <w:t>5%</w:t>
      </w:r>
      <w:r w:rsidR="004C35D9" w:rsidRPr="004C35D9">
        <w:rPr>
          <w:rFonts w:ascii="Times New Roman" w:hAnsi="Times New Roman" w:cs="Times New Roman"/>
          <w:sz w:val="28"/>
          <w:szCs w:val="28"/>
        </w:rPr>
        <w:t>) и неполных (</w:t>
      </w:r>
      <w:r w:rsidR="00016F82">
        <w:rPr>
          <w:rFonts w:ascii="Times New Roman" w:hAnsi="Times New Roman" w:cs="Times New Roman"/>
          <w:sz w:val="28"/>
          <w:szCs w:val="28"/>
        </w:rPr>
        <w:t>5%</w:t>
      </w:r>
      <w:r w:rsidR="004C35D9" w:rsidRPr="004C35D9">
        <w:rPr>
          <w:rFonts w:ascii="Times New Roman" w:hAnsi="Times New Roman" w:cs="Times New Roman"/>
          <w:sz w:val="28"/>
          <w:szCs w:val="28"/>
        </w:rPr>
        <w:t xml:space="preserve">) семей. Основной состав родителей – с </w:t>
      </w:r>
      <w:proofErr w:type="gramStart"/>
      <w:r w:rsidR="004C35D9" w:rsidRPr="004C35D9">
        <w:rPr>
          <w:rFonts w:ascii="Times New Roman" w:hAnsi="Times New Roman" w:cs="Times New Roman"/>
          <w:sz w:val="28"/>
          <w:szCs w:val="28"/>
        </w:rPr>
        <w:t>высши</w:t>
      </w:r>
      <w:r w:rsidR="00016F82">
        <w:rPr>
          <w:rFonts w:ascii="Times New Roman" w:hAnsi="Times New Roman" w:cs="Times New Roman"/>
          <w:sz w:val="28"/>
          <w:szCs w:val="28"/>
        </w:rPr>
        <w:t>м</w:t>
      </w:r>
      <w:proofErr w:type="gramEnd"/>
      <w:r w:rsidR="00016F82">
        <w:rPr>
          <w:rFonts w:ascii="Times New Roman" w:hAnsi="Times New Roman" w:cs="Times New Roman"/>
          <w:sz w:val="28"/>
          <w:szCs w:val="28"/>
        </w:rPr>
        <w:t xml:space="preserve"> (82%</w:t>
      </w:r>
      <w:r>
        <w:rPr>
          <w:rFonts w:ascii="Times New Roman" w:hAnsi="Times New Roman" w:cs="Times New Roman"/>
          <w:sz w:val="28"/>
          <w:szCs w:val="28"/>
        </w:rPr>
        <w:t>.</w:t>
      </w:r>
      <w:r w:rsidR="004C76A5">
        <w:rPr>
          <w:rFonts w:ascii="Times New Roman" w:hAnsi="Times New Roman" w:cs="Times New Roman"/>
          <w:sz w:val="28"/>
          <w:szCs w:val="28"/>
        </w:rPr>
        <w:t>) и средне - специаль</w:t>
      </w:r>
      <w:r w:rsidR="004C35D9" w:rsidRPr="004C35D9">
        <w:rPr>
          <w:rFonts w:ascii="Times New Roman" w:hAnsi="Times New Roman" w:cs="Times New Roman"/>
          <w:sz w:val="28"/>
          <w:szCs w:val="28"/>
        </w:rPr>
        <w:t>ным профессиональным (</w:t>
      </w:r>
      <w:r w:rsidR="00016F82">
        <w:rPr>
          <w:rFonts w:ascii="Times New Roman" w:hAnsi="Times New Roman" w:cs="Times New Roman"/>
          <w:sz w:val="28"/>
          <w:szCs w:val="28"/>
        </w:rPr>
        <w:t>18%</w:t>
      </w:r>
      <w:r w:rsidR="004C35D9" w:rsidRPr="004C35D9">
        <w:rPr>
          <w:rFonts w:ascii="Times New Roman" w:hAnsi="Times New Roman" w:cs="Times New Roman"/>
          <w:sz w:val="28"/>
          <w:szCs w:val="28"/>
        </w:rPr>
        <w:t>) , без образования –</w:t>
      </w:r>
      <w:r w:rsidR="004C76A5">
        <w:rPr>
          <w:rFonts w:ascii="Times New Roman" w:hAnsi="Times New Roman" w:cs="Times New Roman"/>
          <w:sz w:val="28"/>
          <w:szCs w:val="28"/>
        </w:rPr>
        <w:t xml:space="preserve"> 0</w:t>
      </w:r>
      <w:r w:rsidR="00194BD7">
        <w:rPr>
          <w:rFonts w:ascii="Times New Roman" w:hAnsi="Times New Roman" w:cs="Times New Roman"/>
          <w:sz w:val="28"/>
          <w:szCs w:val="28"/>
        </w:rPr>
        <w:t>%.</w:t>
      </w:r>
    </w:p>
    <w:p w:rsidR="004C76A5" w:rsidRPr="00194BD7" w:rsidRDefault="004C35D9" w:rsidP="004C35D9">
      <w:pPr>
        <w:pStyle w:val="a3"/>
        <w:ind w:firstLine="709"/>
        <w:jc w:val="both"/>
        <w:rPr>
          <w:rFonts w:ascii="Times New Roman" w:hAnsi="Times New Roman" w:cs="Times New Roman"/>
          <w:b/>
          <w:sz w:val="28"/>
          <w:szCs w:val="28"/>
        </w:rPr>
      </w:pPr>
      <w:r w:rsidRPr="00194BD7">
        <w:rPr>
          <w:rFonts w:ascii="Times New Roman" w:hAnsi="Times New Roman" w:cs="Times New Roman"/>
          <w:b/>
          <w:sz w:val="28"/>
          <w:szCs w:val="28"/>
        </w:rPr>
        <w:t>Климатические особеннос</w:t>
      </w:r>
      <w:r w:rsidR="00194BD7" w:rsidRPr="00194BD7">
        <w:rPr>
          <w:rFonts w:ascii="Times New Roman" w:hAnsi="Times New Roman" w:cs="Times New Roman"/>
          <w:b/>
          <w:sz w:val="28"/>
          <w:szCs w:val="28"/>
        </w:rPr>
        <w:t>ти</w:t>
      </w:r>
    </w:p>
    <w:p w:rsidR="004C76A5" w:rsidRDefault="004C35D9" w:rsidP="004C35D9">
      <w:pPr>
        <w:pStyle w:val="a3"/>
        <w:ind w:firstLine="709"/>
        <w:jc w:val="both"/>
        <w:rPr>
          <w:rFonts w:ascii="Times New Roman" w:hAnsi="Times New Roman" w:cs="Times New Roman"/>
          <w:sz w:val="28"/>
          <w:szCs w:val="28"/>
        </w:rPr>
      </w:pPr>
      <w:r w:rsidRPr="004C35D9">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w:t>
      </w:r>
      <w:r>
        <w:rPr>
          <w:rFonts w:ascii="Times New Roman" w:hAnsi="Times New Roman" w:cs="Times New Roman"/>
          <w:sz w:val="28"/>
          <w:szCs w:val="28"/>
        </w:rPr>
        <w:t>ания тех или иных сезонных яв</w:t>
      </w:r>
      <w:r w:rsidRPr="004C35D9">
        <w:rPr>
          <w:rFonts w:ascii="Times New Roman" w:hAnsi="Times New Roman" w:cs="Times New Roman"/>
          <w:sz w:val="28"/>
          <w:szCs w:val="28"/>
        </w:rPr>
        <w:t>лений (листопад, таяние снега и т. д.) и интенсивность их протекания; длительность светового дня; погодные усл</w:t>
      </w:r>
      <w:r w:rsidR="004C76A5">
        <w:rPr>
          <w:rFonts w:ascii="Times New Roman" w:hAnsi="Times New Roman" w:cs="Times New Roman"/>
          <w:sz w:val="28"/>
          <w:szCs w:val="28"/>
        </w:rPr>
        <w:t>овия и т. д.</w:t>
      </w:r>
    </w:p>
    <w:p w:rsidR="004C76A5" w:rsidRDefault="004C35D9" w:rsidP="004C35D9">
      <w:pPr>
        <w:pStyle w:val="a3"/>
        <w:ind w:firstLine="709"/>
        <w:jc w:val="both"/>
        <w:rPr>
          <w:rFonts w:ascii="Times New Roman" w:hAnsi="Times New Roman" w:cs="Times New Roman"/>
          <w:sz w:val="28"/>
          <w:szCs w:val="28"/>
        </w:rPr>
      </w:pPr>
      <w:r w:rsidRPr="004C35D9">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w:t>
      </w:r>
      <w:r w:rsidR="004C76A5">
        <w:rPr>
          <w:rFonts w:ascii="Times New Roman" w:hAnsi="Times New Roman" w:cs="Times New Roman"/>
          <w:sz w:val="28"/>
          <w:szCs w:val="28"/>
        </w:rPr>
        <w:t xml:space="preserve">и с выделением двух периодов: </w:t>
      </w:r>
    </w:p>
    <w:p w:rsidR="004C76A5" w:rsidRDefault="004C76A5" w:rsidP="00506B6A">
      <w:pPr>
        <w:pStyle w:val="a3"/>
        <w:numPr>
          <w:ilvl w:val="0"/>
          <w:numId w:val="2"/>
        </w:numPr>
        <w:ind w:left="0" w:firstLine="709"/>
        <w:jc w:val="both"/>
        <w:rPr>
          <w:rFonts w:ascii="Times New Roman" w:hAnsi="Times New Roman" w:cs="Times New Roman"/>
          <w:sz w:val="28"/>
          <w:szCs w:val="28"/>
        </w:rPr>
      </w:pPr>
      <w:r w:rsidRPr="004C76A5">
        <w:rPr>
          <w:rFonts w:ascii="Times New Roman" w:hAnsi="Times New Roman" w:cs="Times New Roman"/>
          <w:sz w:val="28"/>
          <w:szCs w:val="28"/>
        </w:rPr>
        <w:t>х</w:t>
      </w:r>
      <w:r w:rsidR="004C35D9" w:rsidRPr="004C76A5">
        <w:rPr>
          <w:rFonts w:ascii="Times New Roman" w:hAnsi="Times New Roman" w:cs="Times New Roman"/>
          <w:sz w:val="28"/>
          <w:szCs w:val="28"/>
        </w:rPr>
        <w:t>олодный период: учебный год (сентябрь-май, составляется определенный режим дня и расписание непосредственно о</w:t>
      </w:r>
      <w:r w:rsidRPr="004C76A5">
        <w:rPr>
          <w:rFonts w:ascii="Times New Roman" w:hAnsi="Times New Roman" w:cs="Times New Roman"/>
          <w:sz w:val="28"/>
          <w:szCs w:val="28"/>
        </w:rPr>
        <w:t>бразовательной деятельности);</w:t>
      </w:r>
    </w:p>
    <w:p w:rsidR="004C76A5" w:rsidRDefault="004C35D9" w:rsidP="00506B6A">
      <w:pPr>
        <w:pStyle w:val="a3"/>
        <w:numPr>
          <w:ilvl w:val="0"/>
          <w:numId w:val="2"/>
        </w:numPr>
        <w:ind w:left="0" w:firstLine="709"/>
        <w:jc w:val="both"/>
        <w:rPr>
          <w:rFonts w:ascii="Times New Roman" w:hAnsi="Times New Roman" w:cs="Times New Roman"/>
          <w:sz w:val="28"/>
          <w:szCs w:val="28"/>
        </w:rPr>
      </w:pPr>
      <w:r w:rsidRPr="004C76A5">
        <w:rPr>
          <w:rFonts w:ascii="Times New Roman" w:hAnsi="Times New Roman" w:cs="Times New Roman"/>
          <w:sz w:val="28"/>
          <w:szCs w:val="28"/>
        </w:rPr>
        <w:t>теплый период (июнь-август, для которого со</w:t>
      </w:r>
      <w:r w:rsidR="004C76A5">
        <w:rPr>
          <w:rFonts w:ascii="Times New Roman" w:hAnsi="Times New Roman" w:cs="Times New Roman"/>
          <w:sz w:val="28"/>
          <w:szCs w:val="28"/>
        </w:rPr>
        <w:t xml:space="preserve">ставляется другой режим дня) </w:t>
      </w:r>
    </w:p>
    <w:p w:rsidR="00EA1E0C" w:rsidRDefault="00EA1E0C" w:rsidP="00EA1E0C">
      <w:pPr>
        <w:pStyle w:val="a3"/>
        <w:ind w:left="709"/>
        <w:jc w:val="both"/>
        <w:rPr>
          <w:rFonts w:ascii="Times New Roman" w:hAnsi="Times New Roman" w:cs="Times New Roman"/>
          <w:sz w:val="28"/>
          <w:szCs w:val="28"/>
        </w:rPr>
      </w:pPr>
    </w:p>
    <w:p w:rsidR="004C76A5" w:rsidRPr="00194BD7" w:rsidRDefault="004C35D9" w:rsidP="004C35D9">
      <w:pPr>
        <w:pStyle w:val="a3"/>
        <w:ind w:firstLine="709"/>
        <w:jc w:val="both"/>
        <w:rPr>
          <w:rFonts w:ascii="Times New Roman" w:hAnsi="Times New Roman" w:cs="Times New Roman"/>
          <w:b/>
          <w:sz w:val="28"/>
          <w:szCs w:val="28"/>
        </w:rPr>
      </w:pPr>
      <w:r w:rsidRPr="00194BD7">
        <w:rPr>
          <w:rFonts w:ascii="Times New Roman" w:hAnsi="Times New Roman" w:cs="Times New Roman"/>
          <w:b/>
          <w:sz w:val="28"/>
          <w:szCs w:val="28"/>
        </w:rPr>
        <w:t>Характеристика осо</w:t>
      </w:r>
      <w:r w:rsidR="00E717F0">
        <w:rPr>
          <w:rFonts w:ascii="Times New Roman" w:hAnsi="Times New Roman" w:cs="Times New Roman"/>
          <w:b/>
          <w:sz w:val="28"/>
          <w:szCs w:val="28"/>
        </w:rPr>
        <w:t>бенностей развития детей старшего</w:t>
      </w:r>
      <w:r w:rsidRPr="00194BD7">
        <w:rPr>
          <w:rFonts w:ascii="Times New Roman" w:hAnsi="Times New Roman" w:cs="Times New Roman"/>
          <w:b/>
          <w:sz w:val="28"/>
          <w:szCs w:val="28"/>
        </w:rPr>
        <w:t xml:space="preserve"> возраста </w:t>
      </w:r>
    </w:p>
    <w:p w:rsidR="002553BD" w:rsidRPr="002553BD" w:rsidRDefault="00AC07CA" w:rsidP="00AC07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5— 6лет стремится </w:t>
      </w:r>
      <w:r w:rsidR="002553BD" w:rsidRPr="002553BD">
        <w:rPr>
          <w:rFonts w:ascii="Times New Roman" w:hAnsi="Times New Roman" w:cs="Times New Roman"/>
          <w:sz w:val="28"/>
          <w:szCs w:val="28"/>
        </w:rPr>
        <w:t xml:space="preserve">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w:t>
      </w:r>
      <w:proofErr w:type="gramStart"/>
      <w:r w:rsidR="002553BD" w:rsidRPr="002553BD">
        <w:rPr>
          <w:rFonts w:ascii="Times New Roman" w:hAnsi="Times New Roman" w:cs="Times New Roman"/>
          <w:sz w:val="28"/>
          <w:szCs w:val="28"/>
        </w:rPr>
        <w:t>—ф</w:t>
      </w:r>
      <w:proofErr w:type="gramEnd"/>
      <w:r w:rsidR="002553BD" w:rsidRPr="002553BD">
        <w:rPr>
          <w:rFonts w:ascii="Times New Roman" w:hAnsi="Times New Roman" w:cs="Times New Roman"/>
          <w:sz w:val="28"/>
          <w:szCs w:val="28"/>
        </w:rPr>
        <w:t xml:space="preserve">ормируется возможность </w:t>
      </w:r>
      <w:proofErr w:type="spellStart"/>
      <w:r w:rsidR="002553BD" w:rsidRPr="002553BD">
        <w:rPr>
          <w:rFonts w:ascii="Times New Roman" w:hAnsi="Times New Roman" w:cs="Times New Roman"/>
          <w:sz w:val="28"/>
          <w:szCs w:val="28"/>
        </w:rPr>
        <w:t>саморегуляции</w:t>
      </w:r>
      <w:proofErr w:type="spellEnd"/>
      <w:r w:rsidR="002553BD" w:rsidRPr="002553BD">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w:t>
      </w:r>
      <w:r>
        <w:rPr>
          <w:rFonts w:ascii="Times New Roman" w:hAnsi="Times New Roman" w:cs="Times New Roman"/>
          <w:sz w:val="28"/>
          <w:szCs w:val="28"/>
        </w:rPr>
        <w:t xml:space="preserve"> </w:t>
      </w:r>
      <w:r w:rsidR="002553BD" w:rsidRPr="002553BD">
        <w:rPr>
          <w:rFonts w:ascii="Times New Roman" w:hAnsi="Times New Roman" w:cs="Times New Roman"/>
          <w:sz w:val="28"/>
          <w:szCs w:val="28"/>
        </w:rPr>
        <w:t>благодаря осознанию детьми общепринятых норм и правил поведения и</w:t>
      </w:r>
      <w:r>
        <w:rPr>
          <w:rFonts w:ascii="Times New Roman" w:hAnsi="Times New Roman" w:cs="Times New Roman"/>
          <w:sz w:val="28"/>
          <w:szCs w:val="28"/>
        </w:rPr>
        <w:t xml:space="preserve"> </w:t>
      </w:r>
      <w:r w:rsidR="002553BD" w:rsidRPr="002553BD">
        <w:rPr>
          <w:rFonts w:ascii="Times New Roman" w:hAnsi="Times New Roman" w:cs="Times New Roman"/>
          <w:sz w:val="28"/>
          <w:szCs w:val="28"/>
        </w:rPr>
        <w:t xml:space="preserve">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w:t>
      </w:r>
      <w:r w:rsidR="002553BD" w:rsidRPr="002553BD">
        <w:rPr>
          <w:rFonts w:ascii="Times New Roman" w:hAnsi="Times New Roman" w:cs="Times New Roman"/>
          <w:sz w:val="28"/>
          <w:szCs w:val="28"/>
        </w:rPr>
        <w:lastRenderedPageBreak/>
        <w:t xml:space="preserve">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proofErr w:type="gramStart"/>
      <w:r w:rsidR="002553BD" w:rsidRPr="002553BD">
        <w:rPr>
          <w:rFonts w:ascii="Times New Roman" w:hAnsi="Times New Roman" w:cs="Times New Roman"/>
          <w:sz w:val="28"/>
          <w:szCs w:val="28"/>
        </w:rPr>
        <w:t>—б</w:t>
      </w:r>
      <w:proofErr w:type="gramEnd"/>
      <w:r w:rsidR="002553BD" w:rsidRPr="002553BD">
        <w:rPr>
          <w:rFonts w:ascii="Times New Roman" w:hAnsi="Times New Roman" w:cs="Times New Roman"/>
          <w:sz w:val="28"/>
          <w:szCs w:val="28"/>
        </w:rPr>
        <w:t>олее порывистые, у девочек —мягкие, плавные, уравновешенные), в общей конфигурации тела в зависимости от пола ребенка.</w:t>
      </w:r>
    </w:p>
    <w:p w:rsidR="002553BD" w:rsidRPr="002553BD" w:rsidRDefault="002553BD" w:rsidP="00AC07CA">
      <w:pPr>
        <w:pStyle w:val="a3"/>
        <w:ind w:firstLine="709"/>
        <w:jc w:val="both"/>
        <w:rPr>
          <w:rFonts w:ascii="Times New Roman" w:hAnsi="Times New Roman" w:cs="Times New Roman"/>
          <w:sz w:val="28"/>
          <w:szCs w:val="28"/>
        </w:rPr>
      </w:pPr>
      <w:r w:rsidRPr="002553BD">
        <w:rPr>
          <w:rFonts w:ascii="Times New Roman" w:hAnsi="Times New Roman" w:cs="Times New Roman"/>
          <w:sz w:val="28"/>
          <w:szCs w:val="28"/>
        </w:rPr>
        <w:t>К пяти годам дети обладают довольно б</w:t>
      </w:r>
      <w:r w:rsidR="00AC07CA">
        <w:rPr>
          <w:rFonts w:ascii="Times New Roman" w:hAnsi="Times New Roman" w:cs="Times New Roman"/>
          <w:sz w:val="28"/>
          <w:szCs w:val="28"/>
        </w:rPr>
        <w:t xml:space="preserve">ольшим запасом представлений об </w:t>
      </w:r>
      <w:r w:rsidRPr="002553BD">
        <w:rPr>
          <w:rFonts w:ascii="Times New Roman" w:hAnsi="Times New Roman" w:cs="Times New Roman"/>
          <w:sz w:val="28"/>
          <w:szCs w:val="28"/>
        </w:rPr>
        <w:t xml:space="preserve">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proofErr w:type="gramStart"/>
      <w:r w:rsidRPr="002553BD">
        <w:rPr>
          <w:rFonts w:ascii="Times New Roman" w:hAnsi="Times New Roman" w:cs="Times New Roman"/>
          <w:sz w:val="28"/>
          <w:szCs w:val="28"/>
        </w:rPr>
        <w:t>—с</w:t>
      </w:r>
      <w:proofErr w:type="gramEnd"/>
      <w:r w:rsidRPr="002553BD">
        <w:rPr>
          <w:rFonts w:ascii="Times New Roman" w:hAnsi="Times New Roman" w:cs="Times New Roman"/>
          <w:sz w:val="28"/>
          <w:szCs w:val="28"/>
        </w:rPr>
        <w:t>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2553BD" w:rsidRPr="002553BD" w:rsidRDefault="002553BD" w:rsidP="00AC07CA">
      <w:pPr>
        <w:pStyle w:val="a3"/>
        <w:ind w:firstLine="709"/>
        <w:jc w:val="both"/>
        <w:rPr>
          <w:rFonts w:ascii="Times New Roman" w:hAnsi="Times New Roman" w:cs="Times New Roman"/>
          <w:sz w:val="28"/>
          <w:szCs w:val="28"/>
        </w:rPr>
      </w:pPr>
      <w:r w:rsidRPr="002553BD">
        <w:rPr>
          <w:rFonts w:ascii="Times New Roman" w:hAnsi="Times New Roman" w:cs="Times New Roman"/>
          <w:sz w:val="28"/>
          <w:szCs w:val="28"/>
        </w:rPr>
        <w:t>Внимание детей становится более устой</w:t>
      </w:r>
      <w:r w:rsidR="00AC07CA">
        <w:rPr>
          <w:rFonts w:ascii="Times New Roman" w:hAnsi="Times New Roman" w:cs="Times New Roman"/>
          <w:sz w:val="28"/>
          <w:szCs w:val="28"/>
        </w:rPr>
        <w:t xml:space="preserve">чивым и произвольным. Они могут </w:t>
      </w:r>
      <w:r w:rsidRPr="002553BD">
        <w:rPr>
          <w:rFonts w:ascii="Times New Roman" w:hAnsi="Times New Roman" w:cs="Times New Roman"/>
          <w:sz w:val="28"/>
          <w:szCs w:val="28"/>
        </w:rPr>
        <w:t xml:space="preserve">заниматься не очень привлекательным, но нужным делом в течение 20—5 минут вместе </w:t>
      </w:r>
      <w:proofErr w:type="gramStart"/>
      <w:r w:rsidRPr="002553BD">
        <w:rPr>
          <w:rFonts w:ascii="Times New Roman" w:hAnsi="Times New Roman" w:cs="Times New Roman"/>
          <w:sz w:val="28"/>
          <w:szCs w:val="28"/>
        </w:rPr>
        <w:t>со</w:t>
      </w:r>
      <w:proofErr w:type="gramEnd"/>
      <w:r w:rsidRPr="002553BD">
        <w:rPr>
          <w:rFonts w:ascii="Times New Roman" w:hAnsi="Times New Roman" w:cs="Times New Roman"/>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2553BD" w:rsidRPr="002553BD" w:rsidRDefault="002553BD" w:rsidP="00AC07CA">
      <w:pPr>
        <w:pStyle w:val="a3"/>
        <w:ind w:firstLine="709"/>
        <w:jc w:val="both"/>
        <w:rPr>
          <w:rFonts w:ascii="Times New Roman" w:hAnsi="Times New Roman" w:cs="Times New Roman"/>
          <w:sz w:val="28"/>
          <w:szCs w:val="28"/>
        </w:rPr>
      </w:pPr>
      <w:r w:rsidRPr="002553BD">
        <w:rPr>
          <w:rFonts w:ascii="Times New Roman" w:hAnsi="Times New Roman" w:cs="Times New Roman"/>
          <w:sz w:val="28"/>
          <w:szCs w:val="28"/>
        </w:rPr>
        <w:t>В 5— 6лет ведущее значение приобрет</w:t>
      </w:r>
      <w:r w:rsidR="00AC07CA">
        <w:rPr>
          <w:rFonts w:ascii="Times New Roman" w:hAnsi="Times New Roman" w:cs="Times New Roman"/>
          <w:sz w:val="28"/>
          <w:szCs w:val="28"/>
        </w:rPr>
        <w:t xml:space="preserve">ает наглядно-образное мышление, </w:t>
      </w:r>
      <w:r w:rsidRPr="002553BD">
        <w:rPr>
          <w:rFonts w:ascii="Times New Roman" w:hAnsi="Times New Roman" w:cs="Times New Roman"/>
          <w:sz w:val="28"/>
          <w:szCs w:val="28"/>
        </w:rPr>
        <w:t>которое позволяет ребенку решать более сложные задачи с использованием</w:t>
      </w:r>
      <w:r w:rsidR="00AC07CA">
        <w:rPr>
          <w:rFonts w:ascii="Times New Roman" w:hAnsi="Times New Roman" w:cs="Times New Roman"/>
          <w:sz w:val="28"/>
          <w:szCs w:val="28"/>
        </w:rPr>
        <w:t xml:space="preserve"> </w:t>
      </w:r>
      <w:r w:rsidRPr="002553BD">
        <w:rPr>
          <w:rFonts w:ascii="Times New Roman" w:hAnsi="Times New Roman" w:cs="Times New Roman"/>
          <w:sz w:val="28"/>
          <w:szCs w:val="28"/>
        </w:rPr>
        <w:t xml:space="preserve">обобщенных наглядных средств (схем, чертежей и пр.) и представлений о свойствах различных предметов и явлений. Возраст 5— 6лет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w:t>
      </w:r>
      <w:r w:rsidRPr="002553BD">
        <w:rPr>
          <w:rFonts w:ascii="Times New Roman" w:hAnsi="Times New Roman" w:cs="Times New Roman"/>
          <w:sz w:val="28"/>
          <w:szCs w:val="28"/>
        </w:rPr>
        <w:lastRenderedPageBreak/>
        <w:t>действительность.  Ребенок четко начинает различать действительное и вымышленное.</w:t>
      </w:r>
    </w:p>
    <w:p w:rsidR="002553BD" w:rsidRPr="002553BD" w:rsidRDefault="002553BD" w:rsidP="002553BD">
      <w:pPr>
        <w:pStyle w:val="a3"/>
        <w:ind w:firstLine="709"/>
        <w:jc w:val="both"/>
        <w:rPr>
          <w:rFonts w:ascii="Times New Roman" w:hAnsi="Times New Roman" w:cs="Times New Roman"/>
          <w:sz w:val="28"/>
          <w:szCs w:val="28"/>
        </w:rPr>
      </w:pPr>
      <w:r w:rsidRPr="002553BD">
        <w:rPr>
          <w:rFonts w:ascii="Times New Roman" w:hAnsi="Times New Roman" w:cs="Times New Roman"/>
          <w:sz w:val="28"/>
          <w:szCs w:val="28"/>
        </w:rPr>
        <w:t xml:space="preserve">Действия воображения </w:t>
      </w:r>
      <w:proofErr w:type="gramStart"/>
      <w:r w:rsidRPr="002553BD">
        <w:rPr>
          <w:rFonts w:ascii="Times New Roman" w:hAnsi="Times New Roman" w:cs="Times New Roman"/>
          <w:sz w:val="28"/>
          <w:szCs w:val="28"/>
        </w:rPr>
        <w:t>—с</w:t>
      </w:r>
      <w:proofErr w:type="gramEnd"/>
      <w:r w:rsidRPr="002553BD">
        <w:rPr>
          <w:rFonts w:ascii="Times New Roman" w:hAnsi="Times New Roman" w:cs="Times New Roman"/>
          <w:sz w:val="28"/>
          <w:szCs w:val="28"/>
        </w:rPr>
        <w:t>оздание и воплощение замысла —начинают</w:t>
      </w:r>
    </w:p>
    <w:p w:rsidR="002553BD" w:rsidRPr="002553BD" w:rsidRDefault="002553BD" w:rsidP="00AC07CA">
      <w:pPr>
        <w:pStyle w:val="a3"/>
        <w:ind w:firstLine="709"/>
        <w:jc w:val="both"/>
        <w:rPr>
          <w:rFonts w:ascii="Times New Roman" w:hAnsi="Times New Roman" w:cs="Times New Roman"/>
          <w:sz w:val="28"/>
          <w:szCs w:val="28"/>
        </w:rPr>
      </w:pPr>
      <w:r w:rsidRPr="002553BD">
        <w:rPr>
          <w:rFonts w:ascii="Times New Roman" w:hAnsi="Times New Roman" w:cs="Times New Roman"/>
          <w:sz w:val="28"/>
          <w:szCs w:val="28"/>
        </w:rPr>
        <w:t>складываться первоначально в игре. Это про</w:t>
      </w:r>
      <w:r w:rsidR="00AC07CA">
        <w:rPr>
          <w:rFonts w:ascii="Times New Roman" w:hAnsi="Times New Roman" w:cs="Times New Roman"/>
          <w:sz w:val="28"/>
          <w:szCs w:val="28"/>
        </w:rPr>
        <w:t xml:space="preserve">является в том, что прежде игры </w:t>
      </w:r>
      <w:r w:rsidRPr="002553BD">
        <w:rPr>
          <w:rFonts w:ascii="Times New Roman" w:hAnsi="Times New Roman" w:cs="Times New Roman"/>
          <w:sz w:val="28"/>
          <w:szCs w:val="28"/>
        </w:rPr>
        <w:t>рождаются ее замысел и сюжет. Постепенно дети приобретают способность</w:t>
      </w:r>
      <w:r w:rsidR="00AC07CA">
        <w:rPr>
          <w:rFonts w:ascii="Times New Roman" w:hAnsi="Times New Roman" w:cs="Times New Roman"/>
          <w:sz w:val="28"/>
          <w:szCs w:val="28"/>
        </w:rPr>
        <w:t xml:space="preserve"> </w:t>
      </w:r>
      <w:r w:rsidRPr="002553BD">
        <w:rPr>
          <w:rFonts w:ascii="Times New Roman" w:hAnsi="Times New Roman" w:cs="Times New Roman"/>
          <w:sz w:val="28"/>
          <w:szCs w:val="28"/>
        </w:rPr>
        <w:t>действовать по предварительному замыслу в конструировании и рисовании.</w:t>
      </w:r>
    </w:p>
    <w:p w:rsidR="00A15779" w:rsidRDefault="002553BD" w:rsidP="002553BD">
      <w:pPr>
        <w:pStyle w:val="a3"/>
        <w:ind w:firstLine="709"/>
        <w:jc w:val="both"/>
        <w:rPr>
          <w:rFonts w:ascii="Times New Roman" w:hAnsi="Times New Roman" w:cs="Times New Roman"/>
          <w:b/>
          <w:sz w:val="28"/>
          <w:szCs w:val="28"/>
        </w:rPr>
      </w:pPr>
      <w:r w:rsidRPr="002553BD">
        <w:rPr>
          <w:rFonts w:ascii="Times New Roman"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2553BD">
        <w:rPr>
          <w:rFonts w:ascii="Times New Roman" w:hAnsi="Times New Roman" w:cs="Times New Roman"/>
          <w:sz w:val="28"/>
          <w:szCs w:val="28"/>
        </w:rPr>
        <w:t>со</w:t>
      </w:r>
      <w:proofErr w:type="gramEnd"/>
      <w:r w:rsidRPr="002553BD">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 6лет.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553BD">
        <w:rPr>
          <w:rFonts w:ascii="Times New Roman" w:hAnsi="Times New Roman" w:cs="Times New Roman"/>
          <w:sz w:val="28"/>
          <w:szCs w:val="28"/>
        </w:rPr>
        <w:t>на те</w:t>
      </w:r>
      <w:proofErr w:type="gramEnd"/>
      <w:r w:rsidRPr="002553BD">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F53BFE" w:rsidRDefault="00F53BFE" w:rsidP="006A5FD1">
      <w:pPr>
        <w:pStyle w:val="a3"/>
        <w:ind w:firstLine="709"/>
        <w:jc w:val="both"/>
        <w:rPr>
          <w:rFonts w:ascii="Times New Roman" w:hAnsi="Times New Roman" w:cs="Times New Roman"/>
          <w:b/>
          <w:sz w:val="28"/>
          <w:szCs w:val="28"/>
        </w:rPr>
      </w:pPr>
    </w:p>
    <w:p w:rsidR="00F53BFE" w:rsidRDefault="00F53BFE" w:rsidP="006A5FD1">
      <w:pPr>
        <w:pStyle w:val="a3"/>
        <w:ind w:firstLine="709"/>
        <w:jc w:val="both"/>
        <w:rPr>
          <w:rFonts w:ascii="Times New Roman" w:hAnsi="Times New Roman" w:cs="Times New Roman"/>
          <w:b/>
          <w:sz w:val="28"/>
          <w:szCs w:val="28"/>
        </w:rPr>
      </w:pPr>
    </w:p>
    <w:p w:rsidR="009F5C7E" w:rsidRPr="00890F16" w:rsidRDefault="006A5FD1" w:rsidP="006A5FD1">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lastRenderedPageBreak/>
        <w:t>1</w:t>
      </w:r>
      <w:r w:rsidR="00780050" w:rsidRPr="00890F16">
        <w:rPr>
          <w:rFonts w:ascii="Times New Roman" w:hAnsi="Times New Roman" w:cs="Times New Roman"/>
          <w:b/>
          <w:sz w:val="28"/>
          <w:szCs w:val="28"/>
        </w:rPr>
        <w:t>.2</w:t>
      </w:r>
      <w:r w:rsidR="009F5C7E" w:rsidRPr="00890F16">
        <w:rPr>
          <w:rFonts w:ascii="Times New Roman" w:hAnsi="Times New Roman" w:cs="Times New Roman"/>
          <w:b/>
          <w:sz w:val="28"/>
          <w:szCs w:val="28"/>
        </w:rPr>
        <w:t xml:space="preserve"> Планируемые результаты </w:t>
      </w:r>
      <w:r w:rsidR="00057B3C" w:rsidRPr="00890F16">
        <w:rPr>
          <w:rFonts w:ascii="Times New Roman" w:hAnsi="Times New Roman" w:cs="Times New Roman"/>
          <w:b/>
          <w:sz w:val="28"/>
          <w:szCs w:val="28"/>
        </w:rPr>
        <w:t>как ориентиры осво</w:t>
      </w:r>
      <w:r w:rsidR="009F5C7E" w:rsidRPr="00890F16">
        <w:rPr>
          <w:rFonts w:ascii="Times New Roman" w:hAnsi="Times New Roman" w:cs="Times New Roman"/>
          <w:b/>
          <w:sz w:val="28"/>
          <w:szCs w:val="28"/>
        </w:rPr>
        <w:t>ения воспитанниками Программы</w:t>
      </w:r>
    </w:p>
    <w:p w:rsidR="003E6647" w:rsidRPr="003E6647" w:rsidRDefault="003E6647" w:rsidP="00AC07CA">
      <w:pPr>
        <w:pStyle w:val="a3"/>
        <w:jc w:val="both"/>
        <w:rPr>
          <w:rFonts w:ascii="Times New Roman" w:hAnsi="Times New Roman" w:cs="Times New Roman"/>
          <w:b/>
          <w:sz w:val="28"/>
          <w:szCs w:val="28"/>
        </w:rPr>
      </w:pPr>
    </w:p>
    <w:p w:rsidR="003E6647" w:rsidRPr="003E6647" w:rsidRDefault="003E6647" w:rsidP="00100732">
      <w:pPr>
        <w:pStyle w:val="a3"/>
        <w:jc w:val="both"/>
        <w:rPr>
          <w:rFonts w:ascii="Times New Roman" w:hAnsi="Times New Roman" w:cs="Times New Roman"/>
          <w:sz w:val="28"/>
          <w:szCs w:val="28"/>
        </w:rPr>
      </w:pPr>
      <w:r w:rsidRPr="003E6647">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3E6647" w:rsidRPr="003E6647" w:rsidRDefault="003E6647" w:rsidP="00100732">
      <w:pPr>
        <w:pStyle w:val="a3"/>
        <w:jc w:val="both"/>
        <w:rPr>
          <w:rFonts w:ascii="Times New Roman" w:hAnsi="Times New Roman" w:cs="Times New Roman"/>
          <w:sz w:val="28"/>
          <w:szCs w:val="28"/>
        </w:rPr>
      </w:pPr>
      <w:r w:rsidRPr="003E6647">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3E6647" w:rsidRDefault="003E6647" w:rsidP="00100732">
      <w:pPr>
        <w:pStyle w:val="a3"/>
        <w:jc w:val="both"/>
        <w:rPr>
          <w:rFonts w:ascii="Times New Roman" w:hAnsi="Times New Roman" w:cs="Times New Roman"/>
          <w:sz w:val="28"/>
          <w:szCs w:val="28"/>
        </w:rPr>
      </w:pPr>
      <w:r w:rsidRPr="003E6647">
        <w:rPr>
          <w:rFonts w:ascii="Times New Roman" w:hAnsi="Times New Roman" w:cs="Times New Roman"/>
          <w:sz w:val="28"/>
          <w:szCs w:val="28"/>
        </w:rPr>
        <w:t xml:space="preserve">Целевые ориентиры в Программе ДОУ представлены в соответствии с ФГОС, примерной основной образовательной программой  «Детство», а также парциальной программой «Омское </w:t>
      </w:r>
      <w:proofErr w:type="spellStart"/>
      <w:r w:rsidRPr="003E6647">
        <w:rPr>
          <w:rFonts w:ascii="Times New Roman" w:hAnsi="Times New Roman" w:cs="Times New Roman"/>
          <w:sz w:val="28"/>
          <w:szCs w:val="28"/>
        </w:rPr>
        <w:t>Прииртышье</w:t>
      </w:r>
      <w:proofErr w:type="spellEnd"/>
      <w:r w:rsidRPr="003E6647">
        <w:rPr>
          <w:rFonts w:ascii="Times New Roman" w:hAnsi="Times New Roman" w:cs="Times New Roman"/>
          <w:sz w:val="28"/>
          <w:szCs w:val="28"/>
        </w:rPr>
        <w:t>: программа для дошкольных образовательных организаций.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C07CA" w:rsidRPr="00AC07CA" w:rsidRDefault="00AC07CA" w:rsidP="00AC07CA">
      <w:pPr>
        <w:pStyle w:val="a3"/>
        <w:jc w:val="both"/>
        <w:rPr>
          <w:rFonts w:ascii="Times New Roman" w:hAnsi="Times New Roman" w:cs="Times New Roman"/>
          <w:sz w:val="28"/>
          <w:szCs w:val="28"/>
        </w:rPr>
      </w:pPr>
      <w:r w:rsidRPr="00AC07CA">
        <w:rPr>
          <w:rFonts w:ascii="Times New Roman" w:hAnsi="Times New Roman" w:cs="Times New Roman"/>
          <w:sz w:val="28"/>
          <w:szCs w:val="28"/>
        </w:rPr>
        <w:t>− Целевые ориентиры образования в среднем дошкольном возрасте.</w:t>
      </w:r>
    </w:p>
    <w:p w:rsidR="00AC07CA" w:rsidRPr="00AC07CA" w:rsidRDefault="00AC07CA" w:rsidP="00AC07CA">
      <w:pPr>
        <w:pStyle w:val="a3"/>
        <w:jc w:val="both"/>
        <w:rPr>
          <w:rFonts w:ascii="Times New Roman" w:hAnsi="Times New Roman" w:cs="Times New Roman"/>
          <w:sz w:val="28"/>
          <w:szCs w:val="28"/>
        </w:rPr>
      </w:pPr>
      <w:r w:rsidRPr="00AC07CA">
        <w:rPr>
          <w:rFonts w:ascii="Times New Roman" w:hAnsi="Times New Roman" w:cs="Times New Roman"/>
          <w:sz w:val="28"/>
          <w:szCs w:val="28"/>
        </w:rPr>
        <w:t>− Целевые ориентиры на этапе завершения дошкольного образования.</w:t>
      </w:r>
    </w:p>
    <w:p w:rsidR="00AC07CA" w:rsidRDefault="00AC07CA" w:rsidP="00100732">
      <w:pPr>
        <w:pStyle w:val="a3"/>
        <w:jc w:val="both"/>
        <w:rPr>
          <w:rFonts w:ascii="Times New Roman" w:hAnsi="Times New Roman" w:cs="Times New Roman"/>
          <w:sz w:val="28"/>
          <w:szCs w:val="28"/>
        </w:rPr>
      </w:pPr>
    </w:p>
    <w:p w:rsidR="003E6647" w:rsidRPr="00476218" w:rsidRDefault="003E6647" w:rsidP="007D2171">
      <w:pPr>
        <w:pStyle w:val="a3"/>
        <w:ind w:left="709"/>
        <w:jc w:val="both"/>
        <w:rPr>
          <w:rFonts w:ascii="Times New Roman" w:hAnsi="Times New Roman" w:cs="Times New Roman"/>
          <w:sz w:val="28"/>
          <w:szCs w:val="28"/>
        </w:rPr>
      </w:pPr>
    </w:p>
    <w:p w:rsidR="00057B3C" w:rsidRPr="00890F16" w:rsidRDefault="009F5C7E" w:rsidP="00905DD5">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t>1</w:t>
      </w:r>
      <w:r w:rsidR="00057B3C" w:rsidRPr="00890F16">
        <w:rPr>
          <w:rFonts w:ascii="Times New Roman" w:hAnsi="Times New Roman" w:cs="Times New Roman"/>
          <w:b/>
          <w:sz w:val="28"/>
          <w:szCs w:val="28"/>
        </w:rPr>
        <w:t xml:space="preserve">.2.1 Целевые ориентиры </w:t>
      </w:r>
      <w:r w:rsidR="007D2171">
        <w:rPr>
          <w:rFonts w:ascii="Times New Roman" w:hAnsi="Times New Roman" w:cs="Times New Roman"/>
          <w:b/>
          <w:sz w:val="28"/>
          <w:szCs w:val="28"/>
        </w:rPr>
        <w:t>образования в старшем</w:t>
      </w:r>
      <w:r w:rsidR="00CB51FA" w:rsidRPr="00890F16">
        <w:rPr>
          <w:rFonts w:ascii="Times New Roman" w:hAnsi="Times New Roman" w:cs="Times New Roman"/>
          <w:b/>
          <w:sz w:val="28"/>
          <w:szCs w:val="28"/>
        </w:rPr>
        <w:t xml:space="preserve"> возрасте  </w:t>
      </w:r>
    </w:p>
    <w:p w:rsidR="00560A4F" w:rsidRPr="00560A4F" w:rsidRDefault="00560A4F" w:rsidP="00560A4F">
      <w:pPr>
        <w:pStyle w:val="a3"/>
        <w:rPr>
          <w:rFonts w:ascii="Times New Roman" w:hAnsi="Times New Roman" w:cs="Times New Roman"/>
          <w:sz w:val="28"/>
          <w:szCs w:val="28"/>
        </w:rPr>
      </w:pPr>
      <w:r>
        <w:rPr>
          <w:rFonts w:ascii="Times New Roman" w:hAnsi="Times New Roman" w:cs="Times New Roman"/>
          <w:sz w:val="28"/>
          <w:szCs w:val="28"/>
        </w:rPr>
        <w:t xml:space="preserve"> </w:t>
      </w:r>
      <w:r w:rsidR="00DE449E">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560A4F">
        <w:rPr>
          <w:rFonts w:ascii="Times New Roman" w:hAnsi="Times New Roman" w:cs="Times New Roman"/>
          <w:sz w:val="28"/>
          <w:szCs w:val="28"/>
        </w:rPr>
        <w:t>ебенок проявляет</w:t>
      </w:r>
      <w:r>
        <w:rPr>
          <w:rFonts w:ascii="Times New Roman" w:hAnsi="Times New Roman" w:cs="Times New Roman"/>
          <w:sz w:val="28"/>
          <w:szCs w:val="28"/>
        </w:rPr>
        <w:t xml:space="preserve"> </w:t>
      </w:r>
      <w:r w:rsidRPr="00560A4F">
        <w:rPr>
          <w:rFonts w:ascii="Times New Roman" w:hAnsi="Times New Roman" w:cs="Times New Roman"/>
          <w:sz w:val="28"/>
          <w:szCs w:val="28"/>
        </w:rPr>
        <w:t>самостоятельность в</w:t>
      </w:r>
      <w:r>
        <w:rPr>
          <w:rFonts w:ascii="Times New Roman" w:hAnsi="Times New Roman" w:cs="Times New Roman"/>
          <w:sz w:val="28"/>
          <w:szCs w:val="28"/>
        </w:rPr>
        <w:t xml:space="preserve"> </w:t>
      </w:r>
      <w:r w:rsidRPr="00560A4F">
        <w:rPr>
          <w:rFonts w:ascii="Times New Roman" w:hAnsi="Times New Roman" w:cs="Times New Roman"/>
          <w:sz w:val="28"/>
          <w:szCs w:val="28"/>
        </w:rPr>
        <w:t>разнообразных видах</w:t>
      </w:r>
    </w:p>
    <w:p w:rsidR="00560A4F" w:rsidRPr="00560A4F" w:rsidRDefault="00560A4F" w:rsidP="00560A4F">
      <w:pPr>
        <w:pStyle w:val="a3"/>
        <w:rPr>
          <w:rFonts w:ascii="Times New Roman" w:hAnsi="Times New Roman" w:cs="Times New Roman"/>
          <w:sz w:val="28"/>
          <w:szCs w:val="28"/>
        </w:rPr>
      </w:pPr>
      <w:r w:rsidRPr="00560A4F">
        <w:rPr>
          <w:rFonts w:ascii="Times New Roman" w:hAnsi="Times New Roman" w:cs="Times New Roman"/>
          <w:sz w:val="28"/>
          <w:szCs w:val="28"/>
        </w:rPr>
        <w:t>деятельности, стремится к</w:t>
      </w:r>
      <w:r>
        <w:rPr>
          <w:rFonts w:ascii="Times New Roman" w:hAnsi="Times New Roman" w:cs="Times New Roman"/>
          <w:sz w:val="28"/>
          <w:szCs w:val="28"/>
        </w:rPr>
        <w:t xml:space="preserve"> </w:t>
      </w:r>
      <w:r w:rsidRPr="00560A4F">
        <w:rPr>
          <w:rFonts w:ascii="Times New Roman" w:hAnsi="Times New Roman" w:cs="Times New Roman"/>
          <w:sz w:val="28"/>
          <w:szCs w:val="28"/>
        </w:rPr>
        <w:t>проявлению творческой</w:t>
      </w:r>
      <w:r>
        <w:rPr>
          <w:rFonts w:ascii="Times New Roman" w:hAnsi="Times New Roman" w:cs="Times New Roman"/>
          <w:sz w:val="28"/>
          <w:szCs w:val="28"/>
        </w:rPr>
        <w:t xml:space="preserve"> </w:t>
      </w:r>
      <w:r w:rsidRPr="00560A4F">
        <w:rPr>
          <w:rFonts w:ascii="Times New Roman" w:hAnsi="Times New Roman" w:cs="Times New Roman"/>
          <w:sz w:val="28"/>
          <w:szCs w:val="28"/>
        </w:rPr>
        <w:t>инициативы. Может</w:t>
      </w:r>
    </w:p>
    <w:p w:rsidR="00560A4F" w:rsidRDefault="00560A4F" w:rsidP="00560A4F">
      <w:pPr>
        <w:pStyle w:val="a3"/>
        <w:rPr>
          <w:rFonts w:ascii="Times New Roman" w:hAnsi="Times New Roman" w:cs="Times New Roman"/>
          <w:sz w:val="28"/>
          <w:szCs w:val="28"/>
        </w:rPr>
      </w:pPr>
      <w:r w:rsidRPr="00560A4F">
        <w:rPr>
          <w:rFonts w:ascii="Times New Roman" w:hAnsi="Times New Roman" w:cs="Times New Roman"/>
          <w:sz w:val="28"/>
          <w:szCs w:val="28"/>
        </w:rPr>
        <w:t>самостоятельно поставить цель,</w:t>
      </w:r>
      <w:r>
        <w:rPr>
          <w:rFonts w:ascii="Times New Roman" w:hAnsi="Times New Roman" w:cs="Times New Roman"/>
          <w:sz w:val="28"/>
          <w:szCs w:val="28"/>
        </w:rPr>
        <w:t xml:space="preserve">  </w:t>
      </w:r>
      <w:r w:rsidRPr="00560A4F">
        <w:rPr>
          <w:rFonts w:ascii="Times New Roman" w:hAnsi="Times New Roman" w:cs="Times New Roman"/>
          <w:sz w:val="28"/>
          <w:szCs w:val="28"/>
        </w:rPr>
        <w:t>обдумать путь к ее достижению,</w:t>
      </w:r>
      <w:r>
        <w:rPr>
          <w:rFonts w:ascii="Times New Roman" w:hAnsi="Times New Roman" w:cs="Times New Roman"/>
          <w:sz w:val="28"/>
          <w:szCs w:val="28"/>
        </w:rPr>
        <w:t xml:space="preserve">   </w:t>
      </w:r>
      <w:r w:rsidRPr="00560A4F">
        <w:rPr>
          <w:rFonts w:ascii="Times New Roman" w:hAnsi="Times New Roman" w:cs="Times New Roman"/>
          <w:sz w:val="28"/>
          <w:szCs w:val="28"/>
        </w:rPr>
        <w:t>осуществить замысел и оценить</w:t>
      </w:r>
      <w:r>
        <w:rPr>
          <w:rFonts w:ascii="Times New Roman" w:hAnsi="Times New Roman" w:cs="Times New Roman"/>
          <w:sz w:val="28"/>
          <w:szCs w:val="28"/>
        </w:rPr>
        <w:t xml:space="preserve"> полученный результат;</w:t>
      </w:r>
    </w:p>
    <w:p w:rsidR="00560A4F" w:rsidRDefault="00560A4F" w:rsidP="00560A4F">
      <w:pPr>
        <w:pStyle w:val="a3"/>
        <w:ind w:firstLine="709"/>
        <w:rPr>
          <w:rFonts w:ascii="Times New Roman" w:hAnsi="Times New Roman" w:cs="Times New Roman"/>
          <w:sz w:val="28"/>
          <w:szCs w:val="28"/>
        </w:rPr>
      </w:pPr>
    </w:p>
    <w:p w:rsidR="00560A4F" w:rsidRDefault="007D2171" w:rsidP="00560A4F">
      <w:pPr>
        <w:pStyle w:val="a3"/>
        <w:rPr>
          <w:rFonts w:ascii="Times New Roman" w:hAnsi="Times New Roman" w:cs="Times New Roman"/>
          <w:sz w:val="28"/>
          <w:szCs w:val="28"/>
        </w:rPr>
      </w:pPr>
      <w:r w:rsidRPr="007D2171">
        <w:rPr>
          <w:rFonts w:ascii="Times New Roman" w:hAnsi="Times New Roman" w:cs="Times New Roman"/>
          <w:sz w:val="28"/>
          <w:szCs w:val="28"/>
        </w:rPr>
        <w:t></w:t>
      </w:r>
      <w:r w:rsidR="00560A4F">
        <w:rPr>
          <w:rFonts w:ascii="Times New Roman" w:hAnsi="Times New Roman" w:cs="Times New Roman"/>
          <w:sz w:val="28"/>
          <w:szCs w:val="28"/>
        </w:rPr>
        <w:t xml:space="preserve"> </w:t>
      </w:r>
      <w:r w:rsidR="00DE449E">
        <w:rPr>
          <w:rFonts w:ascii="Times New Roman" w:hAnsi="Times New Roman" w:cs="Times New Roman"/>
          <w:sz w:val="28"/>
          <w:szCs w:val="28"/>
        </w:rPr>
        <w:t xml:space="preserve">  ребёнок  </w:t>
      </w:r>
      <w:r w:rsidR="00560A4F">
        <w:rPr>
          <w:rFonts w:ascii="Times New Roman" w:hAnsi="Times New Roman" w:cs="Times New Roman"/>
          <w:sz w:val="28"/>
          <w:szCs w:val="28"/>
        </w:rPr>
        <w:t>п</w:t>
      </w:r>
      <w:r w:rsidR="00560A4F" w:rsidRPr="00560A4F">
        <w:rPr>
          <w:rFonts w:ascii="Times New Roman" w:hAnsi="Times New Roman" w:cs="Times New Roman"/>
          <w:sz w:val="28"/>
          <w:szCs w:val="28"/>
        </w:rPr>
        <w:t>онимает эмоциональные состояния взрослых и других</w:t>
      </w:r>
      <w:r w:rsidR="00560A4F">
        <w:rPr>
          <w:rFonts w:ascii="Times New Roman" w:hAnsi="Times New Roman" w:cs="Times New Roman"/>
          <w:sz w:val="28"/>
          <w:szCs w:val="28"/>
        </w:rPr>
        <w:t xml:space="preserve"> </w:t>
      </w:r>
      <w:r w:rsidR="00560A4F" w:rsidRPr="00560A4F">
        <w:rPr>
          <w:rFonts w:ascii="Times New Roman" w:hAnsi="Times New Roman" w:cs="Times New Roman"/>
          <w:sz w:val="28"/>
          <w:szCs w:val="28"/>
        </w:rPr>
        <w:t>детей</w:t>
      </w:r>
      <w:r w:rsidR="00560A4F">
        <w:rPr>
          <w:rFonts w:ascii="Times New Roman" w:hAnsi="Times New Roman" w:cs="Times New Roman"/>
          <w:sz w:val="28"/>
          <w:szCs w:val="28"/>
        </w:rPr>
        <w:t>.</w:t>
      </w:r>
      <w:r w:rsidR="00560A4F" w:rsidRPr="007D2171">
        <w:rPr>
          <w:rFonts w:ascii="Times New Roman" w:hAnsi="Times New Roman" w:cs="Times New Roman"/>
          <w:sz w:val="28"/>
          <w:szCs w:val="28"/>
        </w:rPr>
        <w:t xml:space="preserve"> </w:t>
      </w:r>
      <w:r w:rsidR="00560A4F" w:rsidRPr="00560A4F">
        <w:rPr>
          <w:rFonts w:ascii="Times New Roman" w:hAnsi="Times New Roman" w:cs="Times New Roman"/>
          <w:sz w:val="28"/>
          <w:szCs w:val="28"/>
        </w:rPr>
        <w:t>Высказывает свое</w:t>
      </w:r>
      <w:r w:rsidR="00560A4F">
        <w:rPr>
          <w:rFonts w:ascii="Times New Roman" w:hAnsi="Times New Roman" w:cs="Times New Roman"/>
          <w:sz w:val="28"/>
          <w:szCs w:val="28"/>
        </w:rPr>
        <w:t xml:space="preserve"> </w:t>
      </w:r>
      <w:r w:rsidR="00560A4F" w:rsidRPr="00560A4F">
        <w:rPr>
          <w:rFonts w:ascii="Times New Roman" w:hAnsi="Times New Roman" w:cs="Times New Roman"/>
          <w:sz w:val="28"/>
          <w:szCs w:val="28"/>
        </w:rPr>
        <w:t>мнение о причинах того или иного</w:t>
      </w:r>
      <w:r w:rsidR="00560A4F">
        <w:rPr>
          <w:rFonts w:ascii="Times New Roman" w:hAnsi="Times New Roman" w:cs="Times New Roman"/>
          <w:sz w:val="28"/>
          <w:szCs w:val="28"/>
        </w:rPr>
        <w:t xml:space="preserve"> </w:t>
      </w:r>
      <w:r w:rsidR="00560A4F" w:rsidRPr="00560A4F">
        <w:rPr>
          <w:rFonts w:ascii="Times New Roman" w:hAnsi="Times New Roman" w:cs="Times New Roman"/>
          <w:sz w:val="28"/>
          <w:szCs w:val="28"/>
        </w:rPr>
        <w:t>эмоционального состояния людей</w:t>
      </w:r>
      <w:r w:rsidR="00560A4F">
        <w:rPr>
          <w:rFonts w:ascii="Times New Roman" w:hAnsi="Times New Roman" w:cs="Times New Roman"/>
          <w:sz w:val="28"/>
          <w:szCs w:val="28"/>
        </w:rPr>
        <w:t>;</w:t>
      </w:r>
    </w:p>
    <w:p w:rsidR="00560A4F" w:rsidRDefault="00560A4F" w:rsidP="00560A4F">
      <w:pPr>
        <w:pStyle w:val="a3"/>
        <w:ind w:firstLine="709"/>
        <w:rPr>
          <w:rFonts w:ascii="Times New Roman" w:hAnsi="Times New Roman" w:cs="Times New Roman"/>
          <w:sz w:val="28"/>
          <w:szCs w:val="28"/>
        </w:rPr>
      </w:pPr>
    </w:p>
    <w:p w:rsidR="00877C0E" w:rsidRPr="00877C0E" w:rsidRDefault="00DE449E" w:rsidP="00877C0E">
      <w:pPr>
        <w:pStyle w:val="a3"/>
        <w:rPr>
          <w:rFonts w:ascii="Times New Roman" w:hAnsi="Times New Roman" w:cs="Times New Roman"/>
          <w:sz w:val="28"/>
          <w:szCs w:val="28"/>
        </w:rPr>
      </w:pPr>
      <w:r>
        <w:rPr>
          <w:rFonts w:ascii="Times New Roman" w:hAnsi="Times New Roman" w:cs="Times New Roman"/>
          <w:sz w:val="28"/>
          <w:szCs w:val="28"/>
        </w:rPr>
        <w:t xml:space="preserve">   </w:t>
      </w:r>
      <w:r w:rsidR="007D2171" w:rsidRPr="007D2171">
        <w:rPr>
          <w:rFonts w:ascii="Times New Roman" w:hAnsi="Times New Roman" w:cs="Times New Roman"/>
          <w:sz w:val="28"/>
          <w:szCs w:val="28"/>
        </w:rPr>
        <w:t xml:space="preserve">ребенок </w:t>
      </w:r>
      <w:r w:rsidR="00560A4F">
        <w:rPr>
          <w:rFonts w:ascii="Times New Roman" w:hAnsi="Times New Roman" w:cs="Times New Roman"/>
          <w:sz w:val="28"/>
          <w:szCs w:val="28"/>
        </w:rPr>
        <w:t xml:space="preserve"> </w:t>
      </w:r>
      <w:r w:rsidR="00877C0E">
        <w:rPr>
          <w:rFonts w:ascii="Times New Roman" w:hAnsi="Times New Roman" w:cs="Times New Roman"/>
          <w:sz w:val="28"/>
          <w:szCs w:val="28"/>
        </w:rPr>
        <w:t>м</w:t>
      </w:r>
      <w:r w:rsidR="00877C0E" w:rsidRPr="00877C0E">
        <w:rPr>
          <w:rFonts w:ascii="Times New Roman" w:hAnsi="Times New Roman" w:cs="Times New Roman"/>
          <w:sz w:val="28"/>
          <w:szCs w:val="28"/>
        </w:rPr>
        <w:t>ожет предварительно</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обозначить тему игры,</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заинтересован совместной игрой.</w:t>
      </w:r>
      <w:r w:rsidR="00877C0E" w:rsidRPr="00877C0E">
        <w:t xml:space="preserve"> </w:t>
      </w:r>
      <w:r w:rsidR="00877C0E">
        <w:rPr>
          <w:rFonts w:ascii="Times New Roman" w:hAnsi="Times New Roman" w:cs="Times New Roman"/>
          <w:sz w:val="28"/>
          <w:szCs w:val="28"/>
        </w:rPr>
        <w:t>У</w:t>
      </w:r>
      <w:r w:rsidR="00877C0E" w:rsidRPr="00877C0E">
        <w:rPr>
          <w:rFonts w:ascii="Times New Roman" w:hAnsi="Times New Roman" w:cs="Times New Roman"/>
          <w:sz w:val="28"/>
          <w:szCs w:val="28"/>
        </w:rPr>
        <w:t>меет</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объяснить замыслы, адресовать</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обращение партнеру.</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Проявляет интерес к игровому</w:t>
      </w:r>
      <w:r w:rsidR="00877C0E">
        <w:rPr>
          <w:rFonts w:ascii="Times New Roman" w:hAnsi="Times New Roman" w:cs="Times New Roman"/>
          <w:sz w:val="28"/>
          <w:szCs w:val="28"/>
        </w:rPr>
        <w:t xml:space="preserve"> </w:t>
      </w:r>
      <w:r w:rsidR="00877C0E" w:rsidRPr="00877C0E">
        <w:rPr>
          <w:rFonts w:ascii="Times New Roman" w:hAnsi="Times New Roman" w:cs="Times New Roman"/>
          <w:sz w:val="28"/>
          <w:szCs w:val="28"/>
        </w:rPr>
        <w:t xml:space="preserve">экспериментированию, </w:t>
      </w:r>
      <w:r w:rsidR="00877C0E">
        <w:rPr>
          <w:rFonts w:ascii="Times New Roman" w:hAnsi="Times New Roman" w:cs="Times New Roman"/>
          <w:sz w:val="28"/>
          <w:szCs w:val="28"/>
        </w:rPr>
        <w:t xml:space="preserve"> </w:t>
      </w:r>
      <w:proofErr w:type="gramStart"/>
      <w:r w:rsidR="00877C0E" w:rsidRPr="00877C0E">
        <w:rPr>
          <w:rFonts w:ascii="Times New Roman" w:hAnsi="Times New Roman" w:cs="Times New Roman"/>
          <w:sz w:val="28"/>
          <w:szCs w:val="28"/>
        </w:rPr>
        <w:t>к</w:t>
      </w:r>
      <w:proofErr w:type="gramEnd"/>
    </w:p>
    <w:p w:rsidR="00877C0E" w:rsidRDefault="00877C0E" w:rsidP="00877C0E">
      <w:pPr>
        <w:pStyle w:val="a3"/>
        <w:rPr>
          <w:rFonts w:ascii="Times New Roman" w:hAnsi="Times New Roman" w:cs="Times New Roman"/>
          <w:sz w:val="28"/>
          <w:szCs w:val="28"/>
        </w:rPr>
      </w:pPr>
      <w:r w:rsidRPr="00877C0E">
        <w:rPr>
          <w:rFonts w:ascii="Times New Roman" w:hAnsi="Times New Roman" w:cs="Times New Roman"/>
          <w:sz w:val="28"/>
          <w:szCs w:val="28"/>
        </w:rPr>
        <w:t>развивающим и познавательным</w:t>
      </w:r>
      <w:r>
        <w:rPr>
          <w:rFonts w:ascii="Times New Roman" w:hAnsi="Times New Roman" w:cs="Times New Roman"/>
          <w:sz w:val="28"/>
          <w:szCs w:val="28"/>
        </w:rPr>
        <w:t xml:space="preserve">  </w:t>
      </w:r>
      <w:r w:rsidRPr="00877C0E">
        <w:rPr>
          <w:rFonts w:ascii="Times New Roman" w:hAnsi="Times New Roman" w:cs="Times New Roman"/>
          <w:sz w:val="28"/>
          <w:szCs w:val="28"/>
        </w:rPr>
        <w:t xml:space="preserve">играм; </w:t>
      </w:r>
    </w:p>
    <w:p w:rsidR="00877C0E" w:rsidRDefault="00877C0E" w:rsidP="00877C0E">
      <w:pPr>
        <w:pStyle w:val="a3"/>
        <w:rPr>
          <w:rFonts w:ascii="Times New Roman" w:hAnsi="Times New Roman" w:cs="Times New Roman"/>
          <w:sz w:val="28"/>
          <w:szCs w:val="28"/>
        </w:rPr>
      </w:pPr>
    </w:p>
    <w:p w:rsidR="00877C0E" w:rsidRPr="00877C0E" w:rsidRDefault="00DE449E" w:rsidP="00877C0E">
      <w:pPr>
        <w:pStyle w:val="a3"/>
        <w:rPr>
          <w:rFonts w:ascii="Times New Roman" w:hAnsi="Times New Roman" w:cs="Times New Roman"/>
          <w:sz w:val="28"/>
          <w:szCs w:val="28"/>
        </w:rPr>
      </w:pPr>
      <w:r>
        <w:rPr>
          <w:rFonts w:ascii="Times New Roman" w:hAnsi="Times New Roman" w:cs="Times New Roman"/>
          <w:sz w:val="28"/>
          <w:szCs w:val="28"/>
        </w:rPr>
        <w:t xml:space="preserve">   </w:t>
      </w:r>
      <w:r w:rsidR="00877C0E">
        <w:rPr>
          <w:rFonts w:ascii="Times New Roman" w:hAnsi="Times New Roman" w:cs="Times New Roman"/>
          <w:sz w:val="28"/>
          <w:szCs w:val="28"/>
        </w:rPr>
        <w:t>ребёнок  и</w:t>
      </w:r>
      <w:r w:rsidR="00877C0E" w:rsidRPr="00877C0E">
        <w:rPr>
          <w:rFonts w:ascii="Times New Roman" w:hAnsi="Times New Roman" w:cs="Times New Roman"/>
          <w:sz w:val="28"/>
          <w:szCs w:val="28"/>
        </w:rPr>
        <w:t>меет богатый словарный запас.</w:t>
      </w:r>
      <w:r w:rsidR="00877C0E" w:rsidRPr="00877C0E">
        <w:t xml:space="preserve"> </w:t>
      </w:r>
      <w:r w:rsidR="00877C0E" w:rsidRPr="00877C0E">
        <w:rPr>
          <w:rFonts w:ascii="Times New Roman" w:hAnsi="Times New Roman" w:cs="Times New Roman"/>
          <w:sz w:val="28"/>
          <w:szCs w:val="28"/>
        </w:rPr>
        <w:t>Речь чистая, грамматически</w:t>
      </w:r>
    </w:p>
    <w:p w:rsidR="00877C0E" w:rsidRDefault="00877C0E" w:rsidP="00877C0E">
      <w:pPr>
        <w:pStyle w:val="a3"/>
        <w:rPr>
          <w:rFonts w:ascii="Times New Roman" w:hAnsi="Times New Roman" w:cs="Times New Roman"/>
          <w:sz w:val="28"/>
          <w:szCs w:val="28"/>
        </w:rPr>
      </w:pPr>
      <w:r w:rsidRPr="00877C0E">
        <w:rPr>
          <w:rFonts w:ascii="Times New Roman" w:hAnsi="Times New Roman" w:cs="Times New Roman"/>
          <w:sz w:val="28"/>
          <w:szCs w:val="28"/>
        </w:rPr>
        <w:t>правильная, выразительная.</w:t>
      </w:r>
      <w:r>
        <w:rPr>
          <w:rFonts w:ascii="Times New Roman" w:hAnsi="Times New Roman" w:cs="Times New Roman"/>
          <w:sz w:val="28"/>
          <w:szCs w:val="28"/>
        </w:rPr>
        <w:t xml:space="preserve"> </w:t>
      </w:r>
      <w:r w:rsidRPr="00877C0E">
        <w:rPr>
          <w:rFonts w:ascii="Times New Roman" w:hAnsi="Times New Roman" w:cs="Times New Roman"/>
          <w:sz w:val="28"/>
          <w:szCs w:val="28"/>
        </w:rPr>
        <w:t>Значительно увеличивается запас</w:t>
      </w:r>
      <w:r>
        <w:rPr>
          <w:rFonts w:ascii="Times New Roman" w:hAnsi="Times New Roman" w:cs="Times New Roman"/>
          <w:sz w:val="28"/>
          <w:szCs w:val="28"/>
        </w:rPr>
        <w:t xml:space="preserve"> </w:t>
      </w:r>
      <w:r w:rsidRPr="00877C0E">
        <w:rPr>
          <w:rFonts w:ascii="Times New Roman" w:hAnsi="Times New Roman" w:cs="Times New Roman"/>
          <w:sz w:val="28"/>
          <w:szCs w:val="28"/>
        </w:rPr>
        <w:t>слов, совершенствуется</w:t>
      </w:r>
      <w:r>
        <w:rPr>
          <w:rFonts w:ascii="Times New Roman" w:hAnsi="Times New Roman" w:cs="Times New Roman"/>
          <w:sz w:val="28"/>
          <w:szCs w:val="28"/>
        </w:rPr>
        <w:t xml:space="preserve"> </w:t>
      </w:r>
      <w:r w:rsidRPr="00877C0E">
        <w:rPr>
          <w:rFonts w:ascii="Times New Roman" w:hAnsi="Times New Roman" w:cs="Times New Roman"/>
          <w:sz w:val="28"/>
          <w:szCs w:val="28"/>
        </w:rPr>
        <w:t>грамматический строй речи</w:t>
      </w:r>
      <w:r>
        <w:rPr>
          <w:rFonts w:ascii="Times New Roman" w:hAnsi="Times New Roman" w:cs="Times New Roman"/>
          <w:sz w:val="28"/>
          <w:szCs w:val="28"/>
        </w:rPr>
        <w:t>;</w:t>
      </w:r>
      <w:r w:rsidRPr="00877C0E">
        <w:rPr>
          <w:rFonts w:ascii="Times New Roman" w:hAnsi="Times New Roman" w:cs="Times New Roman"/>
          <w:sz w:val="28"/>
          <w:szCs w:val="28"/>
        </w:rPr>
        <w:t xml:space="preserve"> </w:t>
      </w:r>
    </w:p>
    <w:p w:rsidR="00877C0E" w:rsidRDefault="00877C0E" w:rsidP="00877C0E">
      <w:pPr>
        <w:pStyle w:val="a3"/>
        <w:rPr>
          <w:rFonts w:ascii="Times New Roman" w:hAnsi="Times New Roman" w:cs="Times New Roman"/>
          <w:sz w:val="28"/>
          <w:szCs w:val="28"/>
        </w:rPr>
      </w:pPr>
    </w:p>
    <w:p w:rsidR="00877C0E" w:rsidRPr="00877C0E" w:rsidRDefault="007D2171" w:rsidP="00877C0E">
      <w:pPr>
        <w:pStyle w:val="a3"/>
        <w:rPr>
          <w:rFonts w:ascii="Times New Roman" w:hAnsi="Times New Roman" w:cs="Times New Roman"/>
          <w:sz w:val="28"/>
          <w:szCs w:val="28"/>
        </w:rPr>
      </w:pPr>
      <w:r w:rsidRPr="007D2171">
        <w:rPr>
          <w:rFonts w:ascii="Times New Roman" w:hAnsi="Times New Roman" w:cs="Times New Roman"/>
          <w:sz w:val="28"/>
          <w:szCs w:val="28"/>
        </w:rPr>
        <w:t></w:t>
      </w:r>
      <w:r w:rsidR="00877C0E">
        <w:rPr>
          <w:rFonts w:ascii="Times New Roman" w:hAnsi="Times New Roman" w:cs="Times New Roman"/>
          <w:sz w:val="28"/>
          <w:szCs w:val="28"/>
        </w:rPr>
        <w:t xml:space="preserve">    ребёнок п</w:t>
      </w:r>
      <w:r w:rsidR="00877C0E" w:rsidRPr="00877C0E">
        <w:rPr>
          <w:rFonts w:ascii="Times New Roman" w:hAnsi="Times New Roman" w:cs="Times New Roman"/>
          <w:sz w:val="28"/>
          <w:szCs w:val="28"/>
        </w:rPr>
        <w:t>роявляет интерес к физическим</w:t>
      </w:r>
      <w:r w:rsidR="00877C0E">
        <w:rPr>
          <w:rFonts w:ascii="Times New Roman" w:hAnsi="Times New Roman" w:cs="Times New Roman"/>
          <w:sz w:val="28"/>
          <w:szCs w:val="28"/>
        </w:rPr>
        <w:t xml:space="preserve"> упражнениям. П</w:t>
      </w:r>
      <w:r w:rsidR="00877C0E" w:rsidRPr="00877C0E">
        <w:rPr>
          <w:rFonts w:ascii="Times New Roman" w:hAnsi="Times New Roman" w:cs="Times New Roman"/>
          <w:sz w:val="28"/>
          <w:szCs w:val="28"/>
        </w:rPr>
        <w:t>равильно</w:t>
      </w:r>
    </w:p>
    <w:p w:rsidR="007D2171" w:rsidRPr="007D2171" w:rsidRDefault="00877C0E" w:rsidP="00877C0E">
      <w:pPr>
        <w:pStyle w:val="a3"/>
        <w:rPr>
          <w:rFonts w:ascii="Times New Roman" w:hAnsi="Times New Roman" w:cs="Times New Roman"/>
          <w:sz w:val="28"/>
          <w:szCs w:val="28"/>
        </w:rPr>
      </w:pPr>
      <w:r w:rsidRPr="00877C0E">
        <w:rPr>
          <w:rFonts w:ascii="Times New Roman" w:hAnsi="Times New Roman" w:cs="Times New Roman"/>
          <w:sz w:val="28"/>
          <w:szCs w:val="28"/>
        </w:rPr>
        <w:t>выполняет физические</w:t>
      </w:r>
      <w:r>
        <w:rPr>
          <w:rFonts w:ascii="Times New Roman" w:hAnsi="Times New Roman" w:cs="Times New Roman"/>
          <w:sz w:val="28"/>
          <w:szCs w:val="28"/>
        </w:rPr>
        <w:t xml:space="preserve"> </w:t>
      </w:r>
      <w:r w:rsidRPr="00877C0E">
        <w:rPr>
          <w:rFonts w:ascii="Times New Roman" w:hAnsi="Times New Roman" w:cs="Times New Roman"/>
          <w:sz w:val="28"/>
          <w:szCs w:val="28"/>
        </w:rPr>
        <w:t>упражнения, проявляет</w:t>
      </w:r>
      <w:r>
        <w:rPr>
          <w:rFonts w:ascii="Times New Roman" w:hAnsi="Times New Roman" w:cs="Times New Roman"/>
          <w:sz w:val="28"/>
          <w:szCs w:val="28"/>
        </w:rPr>
        <w:t xml:space="preserve"> </w:t>
      </w:r>
      <w:r w:rsidRPr="00877C0E">
        <w:rPr>
          <w:rFonts w:ascii="Times New Roman" w:hAnsi="Times New Roman" w:cs="Times New Roman"/>
          <w:sz w:val="28"/>
          <w:szCs w:val="28"/>
        </w:rPr>
        <w:t>самоконтроль и самооценку.</w:t>
      </w:r>
    </w:p>
    <w:p w:rsidR="00877C0E" w:rsidRDefault="00877C0E" w:rsidP="007D2171">
      <w:pPr>
        <w:pStyle w:val="a3"/>
        <w:ind w:firstLine="709"/>
        <w:jc w:val="both"/>
        <w:rPr>
          <w:rFonts w:ascii="Times New Roman" w:hAnsi="Times New Roman" w:cs="Times New Roman"/>
          <w:sz w:val="28"/>
          <w:szCs w:val="28"/>
        </w:rPr>
      </w:pPr>
    </w:p>
    <w:p w:rsidR="00F600CE" w:rsidRPr="00F600CE" w:rsidRDefault="00BA1CBA" w:rsidP="00F600C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2171" w:rsidRPr="007D2171">
        <w:rPr>
          <w:rFonts w:ascii="Times New Roman" w:hAnsi="Times New Roman" w:cs="Times New Roman"/>
          <w:sz w:val="28"/>
          <w:szCs w:val="28"/>
        </w:rPr>
        <w:t>ребенок</w:t>
      </w:r>
      <w:r>
        <w:rPr>
          <w:rFonts w:ascii="Times New Roman" w:hAnsi="Times New Roman" w:cs="Times New Roman"/>
          <w:sz w:val="28"/>
          <w:szCs w:val="28"/>
        </w:rPr>
        <w:t xml:space="preserve"> </w:t>
      </w:r>
      <w:r w:rsidR="007D2171" w:rsidRPr="007D2171">
        <w:rPr>
          <w:rFonts w:ascii="Times New Roman" w:hAnsi="Times New Roman" w:cs="Times New Roman"/>
          <w:sz w:val="28"/>
          <w:szCs w:val="28"/>
        </w:rPr>
        <w:t xml:space="preserve"> </w:t>
      </w:r>
      <w:r>
        <w:rPr>
          <w:rFonts w:ascii="Times New Roman" w:hAnsi="Times New Roman" w:cs="Times New Roman"/>
          <w:sz w:val="28"/>
          <w:szCs w:val="28"/>
        </w:rPr>
        <w:t>с</w:t>
      </w:r>
      <w:r w:rsidRPr="00BA1CBA">
        <w:rPr>
          <w:rFonts w:ascii="Times New Roman" w:hAnsi="Times New Roman" w:cs="Times New Roman"/>
          <w:sz w:val="28"/>
          <w:szCs w:val="28"/>
        </w:rPr>
        <w:t>амостоятельно выполняет</w:t>
      </w:r>
      <w:r>
        <w:rPr>
          <w:rFonts w:ascii="Times New Roman" w:hAnsi="Times New Roman" w:cs="Times New Roman"/>
          <w:sz w:val="28"/>
          <w:szCs w:val="28"/>
        </w:rPr>
        <w:t xml:space="preserve"> </w:t>
      </w:r>
      <w:r w:rsidRPr="00BA1CBA">
        <w:rPr>
          <w:rFonts w:ascii="Times New Roman" w:hAnsi="Times New Roman" w:cs="Times New Roman"/>
          <w:sz w:val="28"/>
          <w:szCs w:val="28"/>
        </w:rPr>
        <w:t>основные культурно-гигиенические процессы</w:t>
      </w:r>
      <w:r>
        <w:rPr>
          <w:rFonts w:ascii="Times New Roman" w:hAnsi="Times New Roman" w:cs="Times New Roman"/>
          <w:sz w:val="28"/>
          <w:szCs w:val="28"/>
        </w:rPr>
        <w:t xml:space="preserve">. </w:t>
      </w:r>
      <w:r w:rsidRPr="00BA1CBA">
        <w:rPr>
          <w:rFonts w:ascii="Times New Roman" w:hAnsi="Times New Roman" w:cs="Times New Roman"/>
          <w:sz w:val="28"/>
          <w:szCs w:val="28"/>
        </w:rPr>
        <w:t>Освоил</w:t>
      </w:r>
      <w:r>
        <w:rPr>
          <w:rFonts w:ascii="Times New Roman" w:hAnsi="Times New Roman" w:cs="Times New Roman"/>
          <w:sz w:val="28"/>
          <w:szCs w:val="28"/>
        </w:rPr>
        <w:t xml:space="preserve"> </w:t>
      </w:r>
      <w:r w:rsidRPr="00BA1CBA">
        <w:rPr>
          <w:rFonts w:ascii="Times New Roman" w:hAnsi="Times New Roman" w:cs="Times New Roman"/>
          <w:sz w:val="28"/>
          <w:szCs w:val="28"/>
        </w:rPr>
        <w:t>отдельные правила безопасного</w:t>
      </w:r>
      <w:r>
        <w:rPr>
          <w:rFonts w:ascii="Times New Roman" w:hAnsi="Times New Roman" w:cs="Times New Roman"/>
          <w:sz w:val="28"/>
          <w:szCs w:val="28"/>
        </w:rPr>
        <w:t xml:space="preserve"> </w:t>
      </w:r>
      <w:r w:rsidR="00F600CE">
        <w:rPr>
          <w:rFonts w:ascii="Times New Roman" w:hAnsi="Times New Roman" w:cs="Times New Roman"/>
          <w:sz w:val="28"/>
          <w:szCs w:val="28"/>
        </w:rPr>
        <w:t xml:space="preserve">поведения, </w:t>
      </w:r>
      <w:r w:rsidRPr="00BA1CBA">
        <w:rPr>
          <w:rFonts w:ascii="Times New Roman" w:hAnsi="Times New Roman" w:cs="Times New Roman"/>
          <w:sz w:val="28"/>
          <w:szCs w:val="28"/>
        </w:rPr>
        <w:t>способен рассказать</w:t>
      </w:r>
      <w:r w:rsidR="00F600CE">
        <w:rPr>
          <w:rFonts w:ascii="Times New Roman" w:hAnsi="Times New Roman" w:cs="Times New Roman"/>
          <w:sz w:val="28"/>
          <w:szCs w:val="28"/>
        </w:rPr>
        <w:t xml:space="preserve"> </w:t>
      </w:r>
      <w:r w:rsidRPr="00BA1CBA">
        <w:rPr>
          <w:rFonts w:ascii="Times New Roman" w:hAnsi="Times New Roman" w:cs="Times New Roman"/>
          <w:sz w:val="28"/>
          <w:szCs w:val="28"/>
        </w:rPr>
        <w:t>взрослому о своем самочувствии</w:t>
      </w:r>
      <w:r w:rsidR="00F600CE">
        <w:rPr>
          <w:rFonts w:ascii="Times New Roman" w:hAnsi="Times New Roman" w:cs="Times New Roman"/>
          <w:sz w:val="28"/>
          <w:szCs w:val="28"/>
        </w:rPr>
        <w:t>.</w:t>
      </w:r>
      <w:r w:rsidR="00F600CE" w:rsidRPr="00F600CE">
        <w:t xml:space="preserve"> </w:t>
      </w:r>
      <w:r w:rsidR="00F600CE" w:rsidRPr="00F600CE">
        <w:rPr>
          <w:rFonts w:ascii="Times New Roman" w:hAnsi="Times New Roman" w:cs="Times New Roman"/>
          <w:sz w:val="28"/>
          <w:szCs w:val="28"/>
        </w:rPr>
        <w:t>Внимателен к поручениям</w:t>
      </w:r>
    </w:p>
    <w:p w:rsidR="00BA1CBA" w:rsidRDefault="00F600CE" w:rsidP="00F600CE">
      <w:pPr>
        <w:pStyle w:val="a3"/>
        <w:jc w:val="both"/>
        <w:rPr>
          <w:rFonts w:ascii="Times New Roman" w:hAnsi="Times New Roman" w:cs="Times New Roman"/>
          <w:sz w:val="28"/>
          <w:szCs w:val="28"/>
        </w:rPr>
      </w:pPr>
      <w:r w:rsidRPr="00F600CE">
        <w:rPr>
          <w:rFonts w:ascii="Times New Roman" w:hAnsi="Times New Roman" w:cs="Times New Roman"/>
          <w:sz w:val="28"/>
          <w:szCs w:val="28"/>
        </w:rPr>
        <w:lastRenderedPageBreak/>
        <w:t>взрослых, проявляет</w:t>
      </w:r>
      <w:r>
        <w:rPr>
          <w:rFonts w:ascii="Times New Roman" w:hAnsi="Times New Roman" w:cs="Times New Roman"/>
          <w:sz w:val="28"/>
          <w:szCs w:val="28"/>
        </w:rPr>
        <w:t xml:space="preserve"> </w:t>
      </w:r>
      <w:r w:rsidRPr="00F600CE">
        <w:rPr>
          <w:rFonts w:ascii="Times New Roman" w:hAnsi="Times New Roman" w:cs="Times New Roman"/>
          <w:sz w:val="28"/>
          <w:szCs w:val="28"/>
        </w:rPr>
        <w:t>самостоятельность и</w:t>
      </w:r>
      <w:r>
        <w:rPr>
          <w:rFonts w:ascii="Times New Roman" w:hAnsi="Times New Roman" w:cs="Times New Roman"/>
          <w:sz w:val="28"/>
          <w:szCs w:val="28"/>
        </w:rPr>
        <w:t xml:space="preserve"> </w:t>
      </w:r>
      <w:r w:rsidRPr="00F600CE">
        <w:rPr>
          <w:rFonts w:ascii="Times New Roman" w:hAnsi="Times New Roman" w:cs="Times New Roman"/>
          <w:sz w:val="28"/>
          <w:szCs w:val="28"/>
        </w:rPr>
        <w:t>настойчивость в их выполнении</w:t>
      </w:r>
      <w:r>
        <w:rPr>
          <w:rFonts w:ascii="Times New Roman" w:hAnsi="Times New Roman" w:cs="Times New Roman"/>
          <w:sz w:val="28"/>
          <w:szCs w:val="28"/>
        </w:rPr>
        <w:t xml:space="preserve">. </w:t>
      </w:r>
    </w:p>
    <w:p w:rsidR="00AC07CA" w:rsidRDefault="00BA1CBA" w:rsidP="00DE449E">
      <w:pPr>
        <w:autoSpaceDE w:val="0"/>
        <w:autoSpaceDN w:val="0"/>
        <w:adjustRightInd w:val="0"/>
        <w:spacing w:after="0" w:line="240" w:lineRule="auto"/>
        <w:rPr>
          <w:rFonts w:ascii="Times New Roman" w:hAnsi="Times New Roman" w:cs="Times New Roman"/>
          <w:sz w:val="28"/>
          <w:szCs w:val="28"/>
        </w:rPr>
      </w:pPr>
      <w:r w:rsidRPr="00BA1CBA">
        <w:rPr>
          <w:rFonts w:ascii="Times New Roman" w:hAnsi="Times New Roman" w:cs="Times New Roman"/>
          <w:sz w:val="28"/>
          <w:szCs w:val="28"/>
        </w:rPr>
        <w:t xml:space="preserve"> </w:t>
      </w:r>
      <w:r w:rsidR="00DE449E">
        <w:rPr>
          <w:rFonts w:ascii="Times New Roman" w:hAnsi="Times New Roman" w:cs="Times New Roman"/>
          <w:sz w:val="28"/>
          <w:szCs w:val="28"/>
        </w:rPr>
        <w:t xml:space="preserve">   </w:t>
      </w:r>
      <w:r w:rsidR="007D2171" w:rsidRPr="007D2171">
        <w:rPr>
          <w:rFonts w:ascii="Times New Roman" w:hAnsi="Times New Roman" w:cs="Times New Roman"/>
          <w:sz w:val="28"/>
          <w:szCs w:val="28"/>
        </w:rPr>
        <w:t xml:space="preserve">ребенок проявляет </w:t>
      </w:r>
      <w:r w:rsidR="00DE449E" w:rsidRPr="00DE449E">
        <w:rPr>
          <w:rFonts w:ascii="Times New Roman" w:hAnsi="Times New Roman" w:cs="Times New Roman"/>
          <w:sz w:val="28"/>
          <w:szCs w:val="28"/>
        </w:rPr>
        <w:t>познавательный интерес, проявляет</w:t>
      </w:r>
      <w:r w:rsidR="00DE449E">
        <w:rPr>
          <w:rFonts w:ascii="Times New Roman" w:hAnsi="Times New Roman" w:cs="Times New Roman"/>
          <w:sz w:val="28"/>
          <w:szCs w:val="28"/>
        </w:rPr>
        <w:t xml:space="preserve"> </w:t>
      </w:r>
      <w:r w:rsidR="00DE449E" w:rsidRPr="00DE449E">
        <w:rPr>
          <w:rFonts w:ascii="Times New Roman" w:hAnsi="Times New Roman" w:cs="Times New Roman"/>
          <w:sz w:val="28"/>
          <w:szCs w:val="28"/>
        </w:rPr>
        <w:t>интеллектуальные эмоции</w:t>
      </w:r>
      <w:r w:rsidR="00DE449E">
        <w:rPr>
          <w:rFonts w:ascii="Times New Roman" w:hAnsi="Times New Roman" w:cs="Times New Roman"/>
          <w:sz w:val="28"/>
          <w:szCs w:val="28"/>
        </w:rPr>
        <w:t xml:space="preserve">, </w:t>
      </w:r>
      <w:r w:rsidR="00DE449E" w:rsidRPr="00DE449E">
        <w:t xml:space="preserve"> </w:t>
      </w:r>
      <w:r w:rsidR="00DE449E">
        <w:rPr>
          <w:rFonts w:ascii="Times New Roman" w:hAnsi="Times New Roman" w:cs="Times New Roman"/>
          <w:sz w:val="28"/>
          <w:szCs w:val="28"/>
        </w:rPr>
        <w:t>ис</w:t>
      </w:r>
      <w:r w:rsidR="00DE449E" w:rsidRPr="00DE449E">
        <w:rPr>
          <w:rFonts w:ascii="Times New Roman" w:hAnsi="Times New Roman" w:cs="Times New Roman"/>
          <w:sz w:val="28"/>
          <w:szCs w:val="28"/>
        </w:rPr>
        <w:t>пытывает интерес к событиям</w:t>
      </w:r>
      <w:r w:rsidR="00DE449E">
        <w:rPr>
          <w:rFonts w:ascii="Times New Roman" w:hAnsi="Times New Roman" w:cs="Times New Roman"/>
          <w:sz w:val="28"/>
          <w:szCs w:val="28"/>
        </w:rPr>
        <w:t>,</w:t>
      </w:r>
      <w:r w:rsidR="00DE449E" w:rsidRPr="00DE449E">
        <w:t xml:space="preserve"> </w:t>
      </w:r>
      <w:r w:rsidR="00DE449E">
        <w:rPr>
          <w:rFonts w:ascii="Times New Roman" w:hAnsi="Times New Roman" w:cs="Times New Roman"/>
          <w:sz w:val="28"/>
          <w:szCs w:val="28"/>
        </w:rPr>
        <w:t>ф</w:t>
      </w:r>
      <w:r w:rsidR="00DE449E" w:rsidRPr="00DE449E">
        <w:rPr>
          <w:rFonts w:ascii="Times New Roman" w:hAnsi="Times New Roman" w:cs="Times New Roman"/>
          <w:sz w:val="28"/>
          <w:szCs w:val="28"/>
        </w:rPr>
        <w:t>антазирует, сочиняет разные</w:t>
      </w:r>
      <w:r w:rsidR="00DE449E">
        <w:rPr>
          <w:rFonts w:ascii="Times New Roman" w:hAnsi="Times New Roman" w:cs="Times New Roman"/>
          <w:sz w:val="28"/>
          <w:szCs w:val="28"/>
        </w:rPr>
        <w:t xml:space="preserve"> </w:t>
      </w:r>
      <w:r w:rsidR="00DE449E" w:rsidRPr="00DE449E">
        <w:rPr>
          <w:rFonts w:ascii="Times New Roman" w:hAnsi="Times New Roman" w:cs="Times New Roman"/>
          <w:sz w:val="28"/>
          <w:szCs w:val="28"/>
        </w:rPr>
        <w:t>истории, предлагает пути решения</w:t>
      </w:r>
      <w:r w:rsidR="00DE449E">
        <w:rPr>
          <w:rFonts w:ascii="Times New Roman" w:hAnsi="Times New Roman" w:cs="Times New Roman"/>
          <w:sz w:val="28"/>
          <w:szCs w:val="28"/>
        </w:rPr>
        <w:t xml:space="preserve"> </w:t>
      </w:r>
      <w:r w:rsidR="00DE449E" w:rsidRPr="00DE449E">
        <w:rPr>
          <w:rFonts w:ascii="Times New Roman" w:hAnsi="Times New Roman" w:cs="Times New Roman"/>
          <w:sz w:val="28"/>
          <w:szCs w:val="28"/>
        </w:rPr>
        <w:t>проблем</w:t>
      </w:r>
      <w:r w:rsidR="00DE449E">
        <w:rPr>
          <w:rFonts w:ascii="Times New Roman" w:hAnsi="Times New Roman" w:cs="Times New Roman"/>
          <w:sz w:val="28"/>
          <w:szCs w:val="28"/>
        </w:rPr>
        <w:t xml:space="preserve">. </w:t>
      </w:r>
    </w:p>
    <w:p w:rsidR="00AC07CA" w:rsidRPr="00AC07CA" w:rsidRDefault="00DE449E" w:rsidP="00AC0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07CA" w:rsidRPr="00AC07CA">
        <w:rPr>
          <w:rFonts w:ascii="Times New Roman" w:hAnsi="Times New Roman" w:cs="Times New Roman"/>
          <w:sz w:val="28"/>
          <w:szCs w:val="28"/>
        </w:rPr>
        <w:t>Целевые ориентиры в соответствии с парциальной программой «</w:t>
      </w:r>
      <w:proofErr w:type="gramStart"/>
      <w:r w:rsidR="00AC07CA" w:rsidRPr="00AC07CA">
        <w:rPr>
          <w:rFonts w:ascii="Times New Roman" w:hAnsi="Times New Roman" w:cs="Times New Roman"/>
          <w:sz w:val="28"/>
          <w:szCs w:val="28"/>
        </w:rPr>
        <w:t>Омское</w:t>
      </w:r>
      <w:proofErr w:type="gramEnd"/>
      <w:r w:rsidR="00AC07CA" w:rsidRPr="00AC07CA">
        <w:rPr>
          <w:rFonts w:ascii="Times New Roman" w:hAnsi="Times New Roman" w:cs="Times New Roman"/>
          <w:sz w:val="28"/>
          <w:szCs w:val="28"/>
        </w:rPr>
        <w:t xml:space="preserve"> </w:t>
      </w:r>
      <w:proofErr w:type="spellStart"/>
      <w:r w:rsidR="00AC07CA" w:rsidRPr="00AC07CA">
        <w:rPr>
          <w:rFonts w:ascii="Times New Roman" w:hAnsi="Times New Roman" w:cs="Times New Roman"/>
          <w:sz w:val="28"/>
          <w:szCs w:val="28"/>
        </w:rPr>
        <w:t>Прииртышье</w:t>
      </w:r>
      <w:proofErr w:type="spellEnd"/>
      <w:r w:rsidR="00AC07CA" w:rsidRPr="00AC07CA">
        <w:rPr>
          <w:rFonts w:ascii="Times New Roman" w:hAnsi="Times New Roman" w:cs="Times New Roman"/>
          <w:sz w:val="28"/>
          <w:szCs w:val="28"/>
        </w:rPr>
        <w:t>»</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Планируемые результаты соответствии с разделом «Введение в мир природы и экологии </w:t>
      </w:r>
      <w:proofErr w:type="gramStart"/>
      <w:r w:rsidRPr="00AC07CA">
        <w:rPr>
          <w:rFonts w:ascii="Times New Roman" w:hAnsi="Times New Roman" w:cs="Times New Roman"/>
          <w:sz w:val="28"/>
          <w:szCs w:val="28"/>
        </w:rPr>
        <w:t>Омского</w:t>
      </w:r>
      <w:proofErr w:type="gramEnd"/>
      <w:r w:rsidRPr="00AC07CA">
        <w:rPr>
          <w:rFonts w:ascii="Times New Roman" w:hAnsi="Times New Roman" w:cs="Times New Roman"/>
          <w:sz w:val="28"/>
          <w:szCs w:val="28"/>
        </w:rPr>
        <w:t xml:space="preserve"> </w:t>
      </w:r>
      <w:proofErr w:type="spellStart"/>
      <w:r w:rsidRPr="00AC07CA">
        <w:rPr>
          <w:rFonts w:ascii="Times New Roman" w:hAnsi="Times New Roman" w:cs="Times New Roman"/>
          <w:sz w:val="28"/>
          <w:szCs w:val="28"/>
        </w:rPr>
        <w:t>Прииртышья</w:t>
      </w:r>
      <w:proofErr w:type="spellEnd"/>
      <w:r w:rsidRPr="00AC07CA">
        <w:rPr>
          <w:rFonts w:ascii="Times New Roman" w:hAnsi="Times New Roman" w:cs="Times New Roman"/>
          <w:sz w:val="28"/>
          <w:szCs w:val="28"/>
        </w:rPr>
        <w:t>»:</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 ребенок обладает элементарными представлениями из области живой и неживой природы родного края, знает правила поведения в ней;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склонен наблюдать, экспериментировать;</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у ребенка сформированы элементарные практические навыки и умения в разнообразной деятельности по отношению к природе родного края;</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в процессе общения с природными объектами природы родного края ребенок проявляет осознанно правильное отношение к ним. </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Планируемые результаты соответствии с разделом  «Введение в мир истории и общественных отношений </w:t>
      </w:r>
      <w:proofErr w:type="gramStart"/>
      <w:r w:rsidRPr="00AC07CA">
        <w:rPr>
          <w:rFonts w:ascii="Times New Roman" w:hAnsi="Times New Roman" w:cs="Times New Roman"/>
          <w:sz w:val="28"/>
          <w:szCs w:val="28"/>
        </w:rPr>
        <w:t>Омского</w:t>
      </w:r>
      <w:proofErr w:type="gramEnd"/>
      <w:r w:rsidRPr="00AC07CA">
        <w:rPr>
          <w:rFonts w:ascii="Times New Roman" w:hAnsi="Times New Roman" w:cs="Times New Roman"/>
          <w:sz w:val="28"/>
          <w:szCs w:val="28"/>
        </w:rPr>
        <w:t xml:space="preserve"> </w:t>
      </w:r>
      <w:proofErr w:type="spellStart"/>
      <w:r w:rsidRPr="00AC07CA">
        <w:rPr>
          <w:rFonts w:ascii="Times New Roman" w:hAnsi="Times New Roman" w:cs="Times New Roman"/>
          <w:sz w:val="28"/>
          <w:szCs w:val="28"/>
        </w:rPr>
        <w:t>Прииртышья</w:t>
      </w:r>
      <w:proofErr w:type="spellEnd"/>
      <w:r w:rsidRPr="00AC07CA">
        <w:rPr>
          <w:rFonts w:ascii="Times New Roman" w:hAnsi="Times New Roman" w:cs="Times New Roman"/>
          <w:sz w:val="28"/>
          <w:szCs w:val="28"/>
        </w:rPr>
        <w:t>»:</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у ребенка сформированы начальные знания и представления о мире социальных отношений (о себе, своей семье, об окружающих людях, взрослой трудовой деятельности, о людях, прославивших наш край);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у ребенка сформированы элементарные представления об окружающей действительности (объектах, явлениях), о местности, в которой живет ребенок, об областном центре, об истории возникновения и развития своего города </w:t>
      </w:r>
      <w:proofErr w:type="gramStart"/>
      <w:r w:rsidRPr="00AC07CA">
        <w:rPr>
          <w:rFonts w:ascii="Times New Roman" w:hAnsi="Times New Roman" w:cs="Times New Roman"/>
          <w:sz w:val="28"/>
          <w:szCs w:val="28"/>
        </w:rPr>
        <w:t xml:space="preserve">( </w:t>
      </w:r>
      <w:proofErr w:type="gramEnd"/>
      <w:r w:rsidRPr="00AC07CA">
        <w:rPr>
          <w:rFonts w:ascii="Times New Roman" w:hAnsi="Times New Roman" w:cs="Times New Roman"/>
          <w:sz w:val="28"/>
          <w:szCs w:val="28"/>
        </w:rPr>
        <w:t>или своего села), о государственных символах города, региона (герб, гимн, флаг);</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поступкам людей;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у ребенка развиты умения, позволяющие ориентироваться в социальной действительности, самостоятельно познавать ее в разных видах детской деятельности, используя различные способы познания;</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ребенок способен выбирать себе род занятий, участников по совместной деятельности, объединяться на основе общих интересов;</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нормативными способами;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ребёнок умеет подчиняться разным правилам и социальным нормам;</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C07CA">
        <w:rPr>
          <w:rFonts w:ascii="Times New Roman" w:hAnsi="Times New Roman" w:cs="Times New Roman"/>
          <w:sz w:val="28"/>
          <w:szCs w:val="28"/>
        </w:rPr>
        <w:t>со</w:t>
      </w:r>
      <w:proofErr w:type="gramEnd"/>
      <w:r w:rsidRPr="00AC07CA">
        <w:rPr>
          <w:rFonts w:ascii="Times New Roman" w:hAnsi="Times New Roman" w:cs="Times New Roman"/>
          <w:sz w:val="28"/>
          <w:szCs w:val="28"/>
        </w:rPr>
        <w:t xml:space="preserve"> </w:t>
      </w:r>
      <w:r w:rsidRPr="00AC07CA">
        <w:rPr>
          <w:rFonts w:ascii="Times New Roman" w:hAnsi="Times New Roman" w:cs="Times New Roman"/>
          <w:sz w:val="28"/>
          <w:szCs w:val="28"/>
        </w:rPr>
        <w:lastRenderedPageBreak/>
        <w:t>взрослыми и сверстниками, может соблюдать правила безопасного поведения и личной гигиены;</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ребёнок способен к принятию собственных решений, опираясь на свои знания и умения в различных видах деятельности.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Планируемые результаты представлены в соответствии с разделом  «Введение в мир труда и экономики Омского </w:t>
      </w:r>
      <w:proofErr w:type="spellStart"/>
      <w:r w:rsidRPr="00AC07CA">
        <w:rPr>
          <w:rFonts w:ascii="Times New Roman" w:hAnsi="Times New Roman" w:cs="Times New Roman"/>
          <w:sz w:val="28"/>
          <w:szCs w:val="28"/>
        </w:rPr>
        <w:t>Прииртышья</w:t>
      </w:r>
      <w:proofErr w:type="spellEnd"/>
      <w:r w:rsidRPr="00AC07CA">
        <w:rPr>
          <w:rFonts w:ascii="Times New Roman" w:hAnsi="Times New Roman" w:cs="Times New Roman"/>
          <w:sz w:val="28"/>
          <w:szCs w:val="28"/>
        </w:rPr>
        <w:t>»:</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 проявляет интерес к профессиям родителей и близких людей;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имеет представления об экономической и хозяйственной деятельности региона в сфере промышленности, сельского хозяйства, транспорта, связи, культуры, оказания услуг;</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имеет представление о содержании деятельности людей определенной профессии, о результатах их труда, общественной и государственной значимости;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различает оборудование, инструменты, технику, облегчающую труд людей;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имеет представление о продукции, выпускаемой предприятиями Омской области, о том, для чего она нужна и где используется;</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проявляет уважение к труду людей, к результатам их деятельности;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понимает социальную значимость и ценность труда людей;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умеет самостоятельно приобретать знания о труде взрослых из разных источников (наблюдения, чтение книг, рассматривание фотографий, иллюстраций, рассказы взрослых, просмотр телепередач).</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Планируемые результаты представлены в соответствии с разделом «Введение в мир культуры </w:t>
      </w:r>
      <w:proofErr w:type="gramStart"/>
      <w:r w:rsidRPr="00AC07CA">
        <w:rPr>
          <w:rFonts w:ascii="Times New Roman" w:hAnsi="Times New Roman" w:cs="Times New Roman"/>
          <w:sz w:val="28"/>
          <w:szCs w:val="28"/>
        </w:rPr>
        <w:t>Омского</w:t>
      </w:r>
      <w:proofErr w:type="gramEnd"/>
      <w:r w:rsidRPr="00AC07CA">
        <w:rPr>
          <w:rFonts w:ascii="Times New Roman" w:hAnsi="Times New Roman" w:cs="Times New Roman"/>
          <w:sz w:val="28"/>
          <w:szCs w:val="28"/>
        </w:rPr>
        <w:t xml:space="preserve"> </w:t>
      </w:r>
      <w:proofErr w:type="spellStart"/>
      <w:r w:rsidRPr="00AC07CA">
        <w:rPr>
          <w:rFonts w:ascii="Times New Roman" w:hAnsi="Times New Roman" w:cs="Times New Roman"/>
          <w:sz w:val="28"/>
          <w:szCs w:val="28"/>
        </w:rPr>
        <w:t>Прииртышья</w:t>
      </w:r>
      <w:proofErr w:type="spellEnd"/>
      <w:r w:rsidRPr="00AC07CA">
        <w:rPr>
          <w:rFonts w:ascii="Times New Roman" w:hAnsi="Times New Roman" w:cs="Times New Roman"/>
          <w:sz w:val="28"/>
          <w:szCs w:val="28"/>
        </w:rPr>
        <w:t>»  - ребенок проявляет интерес, инициативу к восприятию бытовой, театральной, художественной культуры Омской области;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ребенок обладает развитым воображением, которое реализуется в разных видах деятельности: игре, изобразительной деятельности и конструировании и др.;</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обладает представлениями о бытовой, театральной, художественной, физической культуре Омской области;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знаком с произведениями омских художников, с омскими спортсменами;</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понимает разнообразные эмоциональные проявления в окружающем мире, в художественных образах, внутреннее состояние, сопереживает им;</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дает эстетическую оценку произведениям музейного искусства, театральному спектаклю;</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обладает установкой положительного отношения к бытовой, театральной, художественной культуре, к людям творческого труда, к спортсменам.</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Планируемые результаты представлены в соответствии с разделом «Введение в мир литературы </w:t>
      </w:r>
      <w:proofErr w:type="gramStart"/>
      <w:r w:rsidRPr="00AC07CA">
        <w:rPr>
          <w:rFonts w:ascii="Times New Roman" w:hAnsi="Times New Roman" w:cs="Times New Roman"/>
          <w:sz w:val="28"/>
          <w:szCs w:val="28"/>
        </w:rPr>
        <w:t>Омского</w:t>
      </w:r>
      <w:proofErr w:type="gramEnd"/>
      <w:r w:rsidRPr="00AC07CA">
        <w:rPr>
          <w:rFonts w:ascii="Times New Roman" w:hAnsi="Times New Roman" w:cs="Times New Roman"/>
          <w:sz w:val="28"/>
          <w:szCs w:val="28"/>
        </w:rPr>
        <w:t xml:space="preserve"> </w:t>
      </w:r>
      <w:proofErr w:type="spellStart"/>
      <w:r w:rsidRPr="00AC07CA">
        <w:rPr>
          <w:rFonts w:ascii="Times New Roman" w:hAnsi="Times New Roman" w:cs="Times New Roman"/>
          <w:sz w:val="28"/>
          <w:szCs w:val="28"/>
        </w:rPr>
        <w:t>Прииртышья</w:t>
      </w:r>
      <w:proofErr w:type="spellEnd"/>
      <w:r w:rsidRPr="00AC07CA">
        <w:rPr>
          <w:rFonts w:ascii="Times New Roman" w:hAnsi="Times New Roman" w:cs="Times New Roman"/>
          <w:sz w:val="28"/>
          <w:szCs w:val="28"/>
        </w:rPr>
        <w:t>»:</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 умение детей проявлять инициативу и самостоятельность при выборе литературного произведения для чтения литературного произведения и рассматривания книжных иллюстраций;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 умение детей сопереживать неудачам и радоваться успехам литературных героев, адекватно проявляет свои чувства по отношению </w:t>
      </w:r>
      <w:proofErr w:type="gramStart"/>
      <w:r w:rsidRPr="00AC07CA">
        <w:rPr>
          <w:rFonts w:ascii="Times New Roman" w:hAnsi="Times New Roman" w:cs="Times New Roman"/>
          <w:sz w:val="28"/>
          <w:szCs w:val="28"/>
        </w:rPr>
        <w:t>к</w:t>
      </w:r>
      <w:proofErr w:type="gramEnd"/>
      <w:r w:rsidRPr="00AC07CA">
        <w:rPr>
          <w:rFonts w:ascii="Times New Roman" w:hAnsi="Times New Roman" w:cs="Times New Roman"/>
          <w:sz w:val="28"/>
          <w:szCs w:val="28"/>
        </w:rPr>
        <w:t xml:space="preserve"> прочитанному;</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способность к развитию воссоздающего воображения при восприятии художественной литературы и сибирского фольклора;</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lastRenderedPageBreak/>
        <w:t>- умение детей выражать свои мысли по прочитанному тексту, может использовать речь для выражения своих мыслей, построения речевого высказывания в ситуации общения;</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умение детей проявлять любознательность, задавать вопросы взрослым и сверстникам по прочитанному тексту, интересуется причинно-следственными связями, пытается самостоятельно придумывать причины поступков персонажей.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 </w:t>
      </w:r>
      <w:r w:rsidRPr="00AC07CA">
        <w:rPr>
          <w:rFonts w:ascii="Times New Roman" w:hAnsi="Times New Roman" w:cs="Times New Roman"/>
          <w:sz w:val="28"/>
          <w:szCs w:val="28"/>
        </w:rPr>
        <w:tab/>
        <w:t>Мониторинг результатов освоения Программы проводится два раза в год (сентябрь и май).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 Результаты педагогической диагностики используются исключительно для решения следующих образовательных зад</w:t>
      </w:r>
      <w:r>
        <w:rPr>
          <w:rFonts w:ascii="Times New Roman" w:hAnsi="Times New Roman" w:cs="Times New Roman"/>
          <w:sz w:val="28"/>
          <w:szCs w:val="28"/>
        </w:rPr>
        <w:t xml:space="preserve">ач: </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AC07CA">
        <w:rPr>
          <w:rFonts w:ascii="Times New Roman" w:hAnsi="Times New Roman" w:cs="Times New Roman"/>
          <w:sz w:val="28"/>
          <w:szCs w:val="28"/>
        </w:rPr>
        <w:t>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AC07CA">
        <w:rPr>
          <w:rFonts w:ascii="Times New Roman" w:hAnsi="Times New Roman" w:cs="Times New Roman"/>
          <w:sz w:val="28"/>
          <w:szCs w:val="28"/>
        </w:rPr>
        <w:t>птимизации работы с группой детей.</w:t>
      </w:r>
    </w:p>
    <w:p w:rsidR="00AC07CA" w:rsidRPr="00AC07CA" w:rsidRDefault="00AC07CA" w:rsidP="00AC07CA">
      <w:pPr>
        <w:autoSpaceDE w:val="0"/>
        <w:autoSpaceDN w:val="0"/>
        <w:adjustRightInd w:val="0"/>
        <w:spacing w:after="0" w:line="240" w:lineRule="auto"/>
        <w:rPr>
          <w:rFonts w:ascii="Times New Roman" w:hAnsi="Times New Roman" w:cs="Times New Roman"/>
          <w:sz w:val="28"/>
          <w:szCs w:val="28"/>
        </w:rPr>
      </w:pPr>
      <w:r w:rsidRPr="00AC07CA">
        <w:rPr>
          <w:rFonts w:ascii="Times New Roman" w:hAnsi="Times New Roman" w:cs="Times New Roman"/>
          <w:sz w:val="28"/>
          <w:szCs w:val="28"/>
        </w:rPr>
        <w:t> </w:t>
      </w:r>
    </w:p>
    <w:p w:rsidR="00057B3C" w:rsidRPr="00AC07CA" w:rsidRDefault="00CB51FA" w:rsidP="00AC07CA">
      <w:pPr>
        <w:autoSpaceDE w:val="0"/>
        <w:autoSpaceDN w:val="0"/>
        <w:adjustRightInd w:val="0"/>
        <w:spacing w:after="0" w:line="240" w:lineRule="auto"/>
        <w:rPr>
          <w:rFonts w:ascii="Times New Roman" w:hAnsi="Times New Roman" w:cs="Times New Roman"/>
          <w:sz w:val="28"/>
          <w:szCs w:val="28"/>
        </w:rPr>
      </w:pPr>
      <w:r w:rsidRPr="00890F16">
        <w:rPr>
          <w:rFonts w:ascii="Times New Roman" w:hAnsi="Times New Roman" w:cs="Times New Roman"/>
          <w:b/>
          <w:sz w:val="28"/>
          <w:szCs w:val="28"/>
        </w:rPr>
        <w:t>1.2.2 Педагогическая диагн</w:t>
      </w:r>
      <w:r w:rsidR="00194BD7" w:rsidRPr="00890F16">
        <w:rPr>
          <w:rFonts w:ascii="Times New Roman" w:hAnsi="Times New Roman" w:cs="Times New Roman"/>
          <w:b/>
          <w:sz w:val="28"/>
          <w:szCs w:val="28"/>
        </w:rPr>
        <w:t>остика</w:t>
      </w:r>
    </w:p>
    <w:p w:rsidR="00057B3C" w:rsidRPr="00476218"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оценка производится педагогическим работником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Для проведе</w:t>
      </w:r>
      <w:r w:rsidR="005E4251">
        <w:rPr>
          <w:rFonts w:ascii="Times New Roman" w:hAnsi="Times New Roman" w:cs="Times New Roman"/>
          <w:sz w:val="28"/>
          <w:szCs w:val="28"/>
        </w:rPr>
        <w:t xml:space="preserve">ния педагогической диагностики </w:t>
      </w:r>
      <w:r w:rsidRPr="00476218">
        <w:rPr>
          <w:rFonts w:ascii="Times New Roman" w:hAnsi="Times New Roman" w:cs="Times New Roman"/>
          <w:sz w:val="28"/>
          <w:szCs w:val="28"/>
        </w:rPr>
        <w:t>и</w:t>
      </w:r>
      <w:r w:rsidR="00CB51FA">
        <w:rPr>
          <w:rFonts w:ascii="Times New Roman" w:hAnsi="Times New Roman" w:cs="Times New Roman"/>
          <w:sz w:val="28"/>
          <w:szCs w:val="28"/>
        </w:rPr>
        <w:t xml:space="preserve">спользуется различные методы:  </w:t>
      </w:r>
    </w:p>
    <w:p w:rsidR="005E4251" w:rsidRDefault="00194BD7" w:rsidP="005E4251">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Наблюдение.</w:t>
      </w:r>
    </w:p>
    <w:p w:rsidR="005E4251" w:rsidRDefault="00194BD7" w:rsidP="005E4251">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Беседа.</w:t>
      </w:r>
    </w:p>
    <w:p w:rsidR="005E4251" w:rsidRDefault="00057B3C" w:rsidP="005E4251">
      <w:pPr>
        <w:pStyle w:val="a3"/>
        <w:numPr>
          <w:ilvl w:val="0"/>
          <w:numId w:val="1"/>
        </w:numPr>
        <w:ind w:left="0" w:firstLine="709"/>
        <w:jc w:val="both"/>
        <w:rPr>
          <w:rFonts w:ascii="Times New Roman" w:hAnsi="Times New Roman" w:cs="Times New Roman"/>
          <w:sz w:val="28"/>
          <w:szCs w:val="28"/>
        </w:rPr>
      </w:pPr>
      <w:r w:rsidRPr="005E4251">
        <w:rPr>
          <w:rFonts w:ascii="Times New Roman" w:hAnsi="Times New Roman" w:cs="Times New Roman"/>
          <w:sz w:val="28"/>
          <w:szCs w:val="28"/>
        </w:rPr>
        <w:t>Анализ</w:t>
      </w:r>
      <w:r w:rsidR="00194BD7">
        <w:rPr>
          <w:rFonts w:ascii="Times New Roman" w:hAnsi="Times New Roman" w:cs="Times New Roman"/>
          <w:sz w:val="28"/>
          <w:szCs w:val="28"/>
        </w:rPr>
        <w:t xml:space="preserve"> продуктов детской деятельности.</w:t>
      </w:r>
    </w:p>
    <w:p w:rsidR="005E4251" w:rsidRDefault="00194BD7" w:rsidP="005E4251">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Диагностическое задание.</w:t>
      </w:r>
    </w:p>
    <w:p w:rsidR="00CB51FA" w:rsidRDefault="00194BD7" w:rsidP="00CB51FA">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Диагностическая ситуация.</w:t>
      </w:r>
    </w:p>
    <w:p w:rsidR="00057B3C" w:rsidRPr="00CB51FA" w:rsidRDefault="00057B3C" w:rsidP="00CB51FA">
      <w:pPr>
        <w:pStyle w:val="a3"/>
        <w:ind w:firstLine="709"/>
        <w:jc w:val="both"/>
        <w:rPr>
          <w:rFonts w:ascii="Times New Roman" w:hAnsi="Times New Roman" w:cs="Times New Roman"/>
          <w:sz w:val="28"/>
          <w:szCs w:val="28"/>
        </w:rPr>
      </w:pPr>
      <w:r w:rsidRPr="00CB51FA">
        <w:rPr>
          <w:rFonts w:ascii="Times New Roman" w:hAnsi="Times New Roman" w:cs="Times New Roman"/>
          <w:sz w:val="28"/>
          <w:szCs w:val="28"/>
        </w:rPr>
        <w:t>Результаты диагностики используются</w:t>
      </w:r>
      <w:r w:rsidR="00CB51FA">
        <w:rPr>
          <w:rFonts w:ascii="Times New Roman" w:hAnsi="Times New Roman" w:cs="Times New Roman"/>
          <w:sz w:val="28"/>
          <w:szCs w:val="28"/>
        </w:rPr>
        <w:t xml:space="preserve"> для решения следующих задач: </w:t>
      </w:r>
    </w:p>
    <w:p w:rsidR="005E4251" w:rsidRDefault="00057B3C" w:rsidP="005E4251">
      <w:pPr>
        <w:pStyle w:val="a3"/>
        <w:numPr>
          <w:ilvl w:val="0"/>
          <w:numId w:val="1"/>
        </w:numPr>
        <w:ind w:left="0"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Индивидуализация образования (поддержка ребенка, построение его образовательной траектории или профессиональной коррекции особенностей </w:t>
      </w:r>
      <w:r w:rsidR="00194BD7">
        <w:rPr>
          <w:rFonts w:ascii="Times New Roman" w:hAnsi="Times New Roman" w:cs="Times New Roman"/>
          <w:sz w:val="28"/>
          <w:szCs w:val="28"/>
        </w:rPr>
        <w:t>его развития).</w:t>
      </w:r>
    </w:p>
    <w:p w:rsidR="005E4251" w:rsidRDefault="00057B3C" w:rsidP="005E4251">
      <w:pPr>
        <w:pStyle w:val="a3"/>
        <w:numPr>
          <w:ilvl w:val="0"/>
          <w:numId w:val="1"/>
        </w:numPr>
        <w:ind w:left="0" w:firstLine="709"/>
        <w:jc w:val="both"/>
        <w:rPr>
          <w:rFonts w:ascii="Times New Roman" w:hAnsi="Times New Roman" w:cs="Times New Roman"/>
          <w:sz w:val="28"/>
          <w:szCs w:val="28"/>
        </w:rPr>
      </w:pPr>
      <w:r w:rsidRPr="005E4251">
        <w:rPr>
          <w:rFonts w:ascii="Times New Roman" w:hAnsi="Times New Roman" w:cs="Times New Roman"/>
          <w:sz w:val="28"/>
          <w:szCs w:val="28"/>
        </w:rPr>
        <w:t>Оптимизация работы с группой детей.</w:t>
      </w:r>
    </w:p>
    <w:p w:rsidR="00CB51FA" w:rsidRDefault="00057B3C" w:rsidP="00CB51FA">
      <w:pPr>
        <w:pStyle w:val="a3"/>
        <w:ind w:firstLine="709"/>
        <w:jc w:val="both"/>
        <w:rPr>
          <w:rFonts w:ascii="Times New Roman" w:hAnsi="Times New Roman" w:cs="Times New Roman"/>
          <w:sz w:val="28"/>
          <w:szCs w:val="28"/>
        </w:rPr>
      </w:pPr>
      <w:r w:rsidRPr="005E4251">
        <w:rPr>
          <w:rFonts w:ascii="Times New Roman" w:hAnsi="Times New Roman" w:cs="Times New Roman"/>
          <w:sz w:val="28"/>
          <w:szCs w:val="28"/>
        </w:rPr>
        <w:t>В ходе образовательной деятельности педагоги создают диагностические ситуации, чтобы оценить индивидуал</w:t>
      </w:r>
      <w:r w:rsidR="005E4251">
        <w:rPr>
          <w:rFonts w:ascii="Times New Roman" w:hAnsi="Times New Roman" w:cs="Times New Roman"/>
          <w:sz w:val="28"/>
          <w:szCs w:val="28"/>
        </w:rPr>
        <w:t>ьную динамику детей и скоррек</w:t>
      </w:r>
      <w:r w:rsidR="00CB51FA">
        <w:rPr>
          <w:rFonts w:ascii="Times New Roman" w:hAnsi="Times New Roman" w:cs="Times New Roman"/>
          <w:sz w:val="28"/>
          <w:szCs w:val="28"/>
        </w:rPr>
        <w:t>тировать свои действия.</w:t>
      </w:r>
    </w:p>
    <w:p w:rsidR="00CB51FA" w:rsidRDefault="00057B3C" w:rsidP="00CB51FA">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lastRenderedPageBreak/>
        <w:t>Формы проведения педагогической диагностики: индивидуальн</w:t>
      </w:r>
      <w:r w:rsidR="00CB51FA">
        <w:rPr>
          <w:rFonts w:ascii="Times New Roman" w:hAnsi="Times New Roman" w:cs="Times New Roman"/>
          <w:sz w:val="28"/>
          <w:szCs w:val="28"/>
        </w:rPr>
        <w:t>ая, подгрупповая, групповая.</w:t>
      </w:r>
    </w:p>
    <w:p w:rsidR="00100732" w:rsidRDefault="00CB51FA" w:rsidP="00AC07CA">
      <w:pPr>
        <w:jc w:val="center"/>
        <w:rPr>
          <w:rFonts w:ascii="Times New Roman" w:hAnsi="Times New Roman" w:cs="Times New Roman"/>
          <w:b/>
          <w:sz w:val="28"/>
          <w:szCs w:val="28"/>
        </w:rPr>
      </w:pPr>
      <w:r>
        <w:rPr>
          <w:rFonts w:ascii="Times New Roman" w:hAnsi="Times New Roman" w:cs="Times New Roman"/>
          <w:sz w:val="28"/>
          <w:szCs w:val="28"/>
        </w:rPr>
        <w:br w:type="page"/>
      </w:r>
    </w:p>
    <w:p w:rsidR="00CB51FA" w:rsidRDefault="00CB51FA" w:rsidP="00506B6A">
      <w:pPr>
        <w:pStyle w:val="a3"/>
        <w:numPr>
          <w:ilvl w:val="0"/>
          <w:numId w:val="6"/>
        </w:numPr>
        <w:jc w:val="both"/>
        <w:rPr>
          <w:rFonts w:ascii="Times New Roman" w:hAnsi="Times New Roman" w:cs="Times New Roman"/>
          <w:b/>
          <w:sz w:val="28"/>
          <w:szCs w:val="28"/>
        </w:rPr>
      </w:pPr>
      <w:r w:rsidRPr="00890F16">
        <w:rPr>
          <w:rFonts w:ascii="Times New Roman" w:hAnsi="Times New Roman" w:cs="Times New Roman"/>
          <w:b/>
          <w:sz w:val="28"/>
          <w:szCs w:val="28"/>
        </w:rPr>
        <w:lastRenderedPageBreak/>
        <w:t xml:space="preserve">СОДЕРЖАТЕЛЬНЫЙ РАЗДЕЛ </w:t>
      </w:r>
    </w:p>
    <w:p w:rsidR="0012382D" w:rsidRPr="00890F16" w:rsidRDefault="0012382D" w:rsidP="0012382D">
      <w:pPr>
        <w:pStyle w:val="a3"/>
        <w:ind w:left="450"/>
        <w:jc w:val="both"/>
        <w:rPr>
          <w:rFonts w:ascii="Times New Roman" w:hAnsi="Times New Roman" w:cs="Times New Roman"/>
          <w:b/>
          <w:sz w:val="28"/>
          <w:szCs w:val="28"/>
        </w:rPr>
      </w:pPr>
    </w:p>
    <w:p w:rsidR="0079205B" w:rsidRDefault="00057B3C" w:rsidP="00100732">
      <w:pPr>
        <w:pStyle w:val="a3"/>
        <w:ind w:firstLine="709"/>
        <w:jc w:val="both"/>
      </w:pPr>
      <w:r w:rsidRPr="00890F16">
        <w:rPr>
          <w:rFonts w:ascii="Times New Roman" w:hAnsi="Times New Roman" w:cs="Times New Roman"/>
          <w:b/>
          <w:sz w:val="28"/>
          <w:szCs w:val="28"/>
        </w:rPr>
        <w:t>2.1</w:t>
      </w:r>
      <w:r w:rsidR="00890F16">
        <w:rPr>
          <w:rFonts w:ascii="Times New Roman" w:hAnsi="Times New Roman" w:cs="Times New Roman"/>
          <w:b/>
          <w:sz w:val="28"/>
          <w:szCs w:val="28"/>
        </w:rPr>
        <w:t xml:space="preserve"> </w:t>
      </w:r>
      <w:r w:rsidRPr="00890F16">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w:t>
      </w:r>
      <w:r w:rsidR="007219A9" w:rsidRPr="00890F16">
        <w:rPr>
          <w:rFonts w:ascii="Times New Roman" w:hAnsi="Times New Roman" w:cs="Times New Roman"/>
          <w:b/>
          <w:sz w:val="28"/>
          <w:szCs w:val="28"/>
        </w:rPr>
        <w:t>ыми в пяти образовательных об</w:t>
      </w:r>
      <w:r w:rsidRPr="00890F16">
        <w:rPr>
          <w:rFonts w:ascii="Times New Roman" w:hAnsi="Times New Roman" w:cs="Times New Roman"/>
          <w:b/>
          <w:sz w:val="28"/>
          <w:szCs w:val="28"/>
        </w:rPr>
        <w:t>ластях</w:t>
      </w:r>
      <w:r w:rsidR="00EB3D32">
        <w:rPr>
          <w:rFonts w:ascii="Times New Roman" w:hAnsi="Times New Roman" w:cs="Times New Roman"/>
          <w:b/>
          <w:sz w:val="28"/>
          <w:szCs w:val="28"/>
        </w:rPr>
        <w:t xml:space="preserve"> </w:t>
      </w:r>
      <w:r w:rsidRPr="00890F16">
        <w:rPr>
          <w:rFonts w:ascii="Times New Roman" w:hAnsi="Times New Roman" w:cs="Times New Roman"/>
          <w:b/>
          <w:sz w:val="28"/>
          <w:szCs w:val="28"/>
        </w:rPr>
        <w:t>в группах ран</w:t>
      </w:r>
      <w:r w:rsidR="007D2171">
        <w:rPr>
          <w:rFonts w:ascii="Times New Roman" w:hAnsi="Times New Roman" w:cs="Times New Roman"/>
          <w:b/>
          <w:sz w:val="28"/>
          <w:szCs w:val="28"/>
        </w:rPr>
        <w:t>него возраста (от 5 до 6</w:t>
      </w:r>
      <w:r w:rsidR="00CB51FA" w:rsidRPr="00890F16">
        <w:rPr>
          <w:rFonts w:ascii="Times New Roman" w:hAnsi="Times New Roman" w:cs="Times New Roman"/>
          <w:b/>
          <w:sz w:val="28"/>
          <w:szCs w:val="28"/>
        </w:rPr>
        <w:t xml:space="preserve"> лет)</w:t>
      </w:r>
      <w:r w:rsidR="00100732" w:rsidRPr="00100732">
        <w:t xml:space="preserve"> </w:t>
      </w:r>
    </w:p>
    <w:p w:rsidR="0079205B" w:rsidRDefault="0079205B" w:rsidP="00100732">
      <w:pPr>
        <w:pStyle w:val="a3"/>
        <w:ind w:firstLine="709"/>
        <w:jc w:val="both"/>
      </w:pP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  Целостность педагогического процесса в детском саду обеспечивается реализацией Программы детского сада.</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Воспитание и обучение осуществляется на русском языке - государственном языке Российской Федерации.</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w:t>
      </w:r>
      <w:r w:rsidRPr="00100732">
        <w:rPr>
          <w:rFonts w:ascii="Times New Roman" w:hAnsi="Times New Roman" w:cs="Times New Roman"/>
          <w:sz w:val="28"/>
          <w:szCs w:val="28"/>
        </w:rPr>
        <w:tab/>
        <w:t>социально-коммуникативное развитие;</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w:t>
      </w:r>
      <w:r w:rsidRPr="00100732">
        <w:rPr>
          <w:rFonts w:ascii="Times New Roman" w:hAnsi="Times New Roman" w:cs="Times New Roman"/>
          <w:sz w:val="28"/>
          <w:szCs w:val="28"/>
        </w:rPr>
        <w:tab/>
        <w:t>познавательное развитие;</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w:t>
      </w:r>
      <w:r w:rsidRPr="00100732">
        <w:rPr>
          <w:rFonts w:ascii="Times New Roman" w:hAnsi="Times New Roman" w:cs="Times New Roman"/>
          <w:sz w:val="28"/>
          <w:szCs w:val="28"/>
        </w:rPr>
        <w:tab/>
        <w:t>речевое развитие;</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w:t>
      </w:r>
      <w:r w:rsidRPr="00100732">
        <w:rPr>
          <w:rFonts w:ascii="Times New Roman" w:hAnsi="Times New Roman" w:cs="Times New Roman"/>
          <w:sz w:val="28"/>
          <w:szCs w:val="28"/>
        </w:rPr>
        <w:tab/>
        <w:t>художественно-эстетическое развитие;</w:t>
      </w:r>
    </w:p>
    <w:p w:rsidR="00100732" w:rsidRPr="00100732" w:rsidRDefault="00100732" w:rsidP="00100732">
      <w:pPr>
        <w:pStyle w:val="a3"/>
        <w:ind w:firstLine="709"/>
        <w:jc w:val="both"/>
        <w:rPr>
          <w:rFonts w:ascii="Times New Roman" w:hAnsi="Times New Roman" w:cs="Times New Roman"/>
          <w:sz w:val="28"/>
          <w:szCs w:val="28"/>
        </w:rPr>
      </w:pPr>
      <w:r w:rsidRPr="00100732">
        <w:rPr>
          <w:rFonts w:ascii="Times New Roman" w:hAnsi="Times New Roman" w:cs="Times New Roman"/>
          <w:sz w:val="28"/>
          <w:szCs w:val="28"/>
        </w:rPr>
        <w:t>•</w:t>
      </w:r>
      <w:r w:rsidRPr="00100732">
        <w:rPr>
          <w:rFonts w:ascii="Times New Roman" w:hAnsi="Times New Roman" w:cs="Times New Roman"/>
          <w:sz w:val="28"/>
          <w:szCs w:val="28"/>
        </w:rPr>
        <w:tab/>
        <w:t>физическое развитие.</w:t>
      </w:r>
    </w:p>
    <w:p w:rsidR="00CB51FA" w:rsidRDefault="00CB51FA" w:rsidP="00CB51FA">
      <w:pPr>
        <w:pStyle w:val="a3"/>
        <w:ind w:firstLine="709"/>
        <w:jc w:val="both"/>
        <w:rPr>
          <w:rFonts w:ascii="Times New Roman" w:hAnsi="Times New Roman" w:cs="Times New Roman"/>
          <w:b/>
          <w:sz w:val="28"/>
          <w:szCs w:val="28"/>
        </w:rPr>
      </w:pPr>
    </w:p>
    <w:p w:rsidR="00100732" w:rsidRDefault="00100732" w:rsidP="00CB51FA">
      <w:pPr>
        <w:pStyle w:val="a3"/>
        <w:ind w:firstLine="709"/>
        <w:jc w:val="both"/>
        <w:rPr>
          <w:rFonts w:ascii="Times New Roman" w:hAnsi="Times New Roman" w:cs="Times New Roman"/>
          <w:b/>
          <w:sz w:val="28"/>
          <w:szCs w:val="28"/>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D65280" w:rsidRDefault="00D65280" w:rsidP="0012382D">
      <w:pPr>
        <w:rPr>
          <w:rFonts w:ascii="Times New Roman" w:hAnsi="Times New Roman" w:cs="Times New Roman"/>
          <w:b/>
          <w:sz w:val="36"/>
          <w:szCs w:val="36"/>
        </w:rPr>
      </w:pPr>
    </w:p>
    <w:p w:rsidR="0012382D" w:rsidRPr="00D65280" w:rsidRDefault="00057B3C" w:rsidP="00D65280">
      <w:pPr>
        <w:rPr>
          <w:rFonts w:ascii="Times New Roman" w:hAnsi="Times New Roman" w:cs="Times New Roman"/>
          <w:sz w:val="28"/>
          <w:szCs w:val="28"/>
        </w:rPr>
      </w:pPr>
      <w:r w:rsidRPr="002D65FF">
        <w:rPr>
          <w:rFonts w:ascii="Times New Roman" w:hAnsi="Times New Roman" w:cs="Times New Roman"/>
          <w:b/>
          <w:sz w:val="36"/>
          <w:szCs w:val="36"/>
        </w:rPr>
        <w:lastRenderedPageBreak/>
        <w:t>Образовательная область «Социально-коммуникативное развитие»</w:t>
      </w:r>
      <w:r w:rsidR="0012382D" w:rsidRPr="002D65FF">
        <w:rPr>
          <w:sz w:val="36"/>
          <w:szCs w:val="36"/>
        </w:rPr>
        <w:t xml:space="preserve"> </w:t>
      </w:r>
      <w:r w:rsidR="0012382D" w:rsidRPr="0012382D">
        <w:rPr>
          <w:rFonts w:ascii="Times New Roman" w:hAnsi="Times New Roman" w:cs="Times New Roman"/>
          <w:b/>
          <w:sz w:val="28"/>
          <w:szCs w:val="28"/>
        </w:rPr>
        <w:t xml:space="preserve"> </w:t>
      </w:r>
      <w:r w:rsidR="0012382D" w:rsidRPr="0012382D">
        <w:rPr>
          <w:rFonts w:ascii="Times New Roman" w:hAnsi="Times New Roman" w:cs="Times New Roman"/>
          <w:sz w:val="28"/>
          <w:szCs w:val="28"/>
        </w:rPr>
        <w:t xml:space="preserve">(обязательная часть)-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12382D" w:rsidRPr="0012382D">
        <w:rPr>
          <w:rFonts w:ascii="Times New Roman" w:hAnsi="Times New Roman" w:cs="Times New Roman"/>
          <w:sz w:val="28"/>
          <w:szCs w:val="28"/>
        </w:rPr>
        <w:t>со</w:t>
      </w:r>
      <w:proofErr w:type="gramEnd"/>
      <w:r w:rsidR="0012382D" w:rsidRPr="0012382D">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D65280">
        <w:rPr>
          <w:rFonts w:ascii="Times New Roman" w:hAnsi="Times New Roman" w:cs="Times New Roman"/>
          <w:sz w:val="28"/>
          <w:szCs w:val="28"/>
        </w:rPr>
        <w:t>едения в быту, социуме, природе.</w:t>
      </w:r>
    </w:p>
    <w:p w:rsidR="0012382D" w:rsidRDefault="0012382D" w:rsidP="007219A9">
      <w:pPr>
        <w:pStyle w:val="a3"/>
        <w:ind w:firstLine="709"/>
        <w:jc w:val="both"/>
        <w:rPr>
          <w:rFonts w:ascii="Times New Roman" w:hAnsi="Times New Roman" w:cs="Times New Roman"/>
          <w:b/>
          <w:i/>
          <w:sz w:val="28"/>
          <w:szCs w:val="28"/>
        </w:rPr>
      </w:pPr>
    </w:p>
    <w:p w:rsidR="0079205B" w:rsidRPr="0079205B" w:rsidRDefault="0079205B" w:rsidP="007219A9">
      <w:pPr>
        <w:pStyle w:val="a3"/>
        <w:ind w:firstLine="709"/>
        <w:jc w:val="both"/>
        <w:rPr>
          <w:rFonts w:ascii="Times New Roman" w:hAnsi="Times New Roman" w:cs="Times New Roman"/>
          <w:b/>
          <w:i/>
          <w:sz w:val="28"/>
          <w:szCs w:val="28"/>
        </w:rPr>
      </w:pPr>
      <w:r w:rsidRPr="0079205B">
        <w:rPr>
          <w:rFonts w:ascii="Times New Roman" w:hAnsi="Times New Roman" w:cs="Times New Roman"/>
          <w:b/>
          <w:i/>
          <w:sz w:val="28"/>
          <w:szCs w:val="28"/>
        </w:rPr>
        <w:t>Содержательные линии социально-коммуникативного развития детей:</w:t>
      </w:r>
    </w:p>
    <w:p w:rsidR="0079205B" w:rsidRDefault="0079205B" w:rsidP="007219A9">
      <w:pPr>
        <w:pStyle w:val="a3"/>
        <w:ind w:firstLine="709"/>
        <w:jc w:val="both"/>
        <w:rPr>
          <w:rFonts w:ascii="Times New Roman" w:hAnsi="Times New Roman" w:cs="Times New Roman"/>
          <w:b/>
          <w:sz w:val="28"/>
          <w:szCs w:val="28"/>
        </w:rPr>
      </w:pPr>
    </w:p>
    <w:p w:rsidR="0079205B" w:rsidRPr="00194BD7" w:rsidRDefault="0079205B" w:rsidP="007219A9">
      <w:pPr>
        <w:pStyle w:val="a3"/>
        <w:ind w:firstLine="709"/>
        <w:jc w:val="both"/>
        <w:rPr>
          <w:rFonts w:ascii="Times New Roman" w:hAnsi="Times New Roman" w:cs="Times New Roman"/>
          <w:b/>
          <w:sz w:val="28"/>
          <w:szCs w:val="28"/>
        </w:rPr>
      </w:pPr>
      <w:r w:rsidRPr="0079205B">
        <w:rPr>
          <w:rFonts w:ascii="Times New Roman" w:hAnsi="Times New Roman" w:cs="Times New Roman"/>
          <w:b/>
          <w:noProof/>
          <w:sz w:val="28"/>
          <w:szCs w:val="28"/>
          <w:lang w:eastAsia="ru-RU"/>
        </w:rPr>
        <w:drawing>
          <wp:inline distT="0" distB="0" distL="0" distR="0">
            <wp:extent cx="5712431" cy="2219218"/>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9205B" w:rsidRDefault="0079205B" w:rsidP="007D2171">
      <w:pPr>
        <w:pStyle w:val="a3"/>
        <w:ind w:firstLine="709"/>
        <w:jc w:val="both"/>
        <w:rPr>
          <w:rFonts w:ascii="Times New Roman" w:hAnsi="Times New Roman" w:cs="Times New Roman"/>
          <w:b/>
          <w:sz w:val="28"/>
          <w:szCs w:val="28"/>
        </w:rPr>
      </w:pPr>
    </w:p>
    <w:p w:rsidR="0079205B" w:rsidRDefault="0079205B" w:rsidP="007D2171">
      <w:pPr>
        <w:pStyle w:val="a3"/>
        <w:ind w:firstLine="709"/>
        <w:jc w:val="both"/>
        <w:rPr>
          <w:rFonts w:ascii="Times New Roman" w:hAnsi="Times New Roman" w:cs="Times New Roman"/>
          <w:b/>
          <w:sz w:val="28"/>
          <w:szCs w:val="28"/>
        </w:rPr>
      </w:pPr>
    </w:p>
    <w:p w:rsidR="007D2171" w:rsidRDefault="007D2171" w:rsidP="002D65FF">
      <w:pPr>
        <w:pStyle w:val="a3"/>
        <w:jc w:val="both"/>
        <w:rPr>
          <w:rFonts w:ascii="Times New Roman" w:hAnsi="Times New Roman" w:cs="Times New Roman"/>
          <w:b/>
          <w:sz w:val="36"/>
          <w:szCs w:val="36"/>
        </w:rPr>
      </w:pPr>
      <w:r w:rsidRPr="0079205B">
        <w:rPr>
          <w:rFonts w:ascii="Times New Roman" w:hAnsi="Times New Roman" w:cs="Times New Roman"/>
          <w:b/>
          <w:sz w:val="36"/>
          <w:szCs w:val="36"/>
        </w:rPr>
        <w:t>Дошкольник входит в мир социальных отношений</w:t>
      </w:r>
    </w:p>
    <w:p w:rsidR="002D65FF" w:rsidRPr="0079205B" w:rsidRDefault="002D65FF" w:rsidP="002D65FF">
      <w:pPr>
        <w:pStyle w:val="a3"/>
        <w:jc w:val="both"/>
        <w:rPr>
          <w:rFonts w:ascii="Times New Roman" w:hAnsi="Times New Roman" w:cs="Times New Roman"/>
          <w:b/>
          <w:sz w:val="36"/>
          <w:szCs w:val="36"/>
        </w:rPr>
      </w:pPr>
    </w:p>
    <w:p w:rsidR="007D2171" w:rsidRPr="007D2171" w:rsidRDefault="007D2171" w:rsidP="007D2171">
      <w:pPr>
        <w:pStyle w:val="a3"/>
        <w:ind w:firstLine="709"/>
        <w:jc w:val="both"/>
        <w:rPr>
          <w:rFonts w:ascii="Times New Roman" w:hAnsi="Times New Roman" w:cs="Times New Roman"/>
          <w:b/>
          <w:sz w:val="28"/>
          <w:szCs w:val="28"/>
        </w:rPr>
      </w:pPr>
      <w:r w:rsidRPr="007D2171">
        <w:rPr>
          <w:rFonts w:ascii="Times New Roman" w:hAnsi="Times New Roman" w:cs="Times New Roman"/>
          <w:b/>
          <w:sz w:val="28"/>
          <w:szCs w:val="28"/>
        </w:rPr>
        <w:t>Задачи образовательной деятельности</w:t>
      </w:r>
    </w:p>
    <w:p w:rsidR="0059754A" w:rsidRPr="0059754A" w:rsidRDefault="007D2171" w:rsidP="0059754A">
      <w:pPr>
        <w:pStyle w:val="a3"/>
        <w:ind w:firstLine="709"/>
        <w:rPr>
          <w:rFonts w:ascii="Times New Roman" w:hAnsi="Times New Roman" w:cs="Times New Roman"/>
          <w:sz w:val="28"/>
          <w:szCs w:val="28"/>
        </w:rPr>
      </w:pPr>
      <w:r w:rsidRPr="007C3D81">
        <w:rPr>
          <w:rFonts w:ascii="Times New Roman" w:hAnsi="Times New Roman" w:cs="Times New Roman"/>
          <w:sz w:val="28"/>
          <w:szCs w:val="28"/>
        </w:rPr>
        <w:t xml:space="preserve">1. </w:t>
      </w:r>
      <w:r w:rsidR="0059754A" w:rsidRPr="0059754A">
        <w:rPr>
          <w:rFonts w:ascii="Times New Roman" w:hAnsi="Times New Roman" w:cs="Times New Roman"/>
          <w:sz w:val="28"/>
          <w:szCs w:val="28"/>
        </w:rPr>
        <w:t>1. Воспитывать доброжелательное отношение к людям, уважение к старшим,</w:t>
      </w:r>
      <w:r w:rsidR="0059754A">
        <w:rPr>
          <w:rFonts w:ascii="Times New Roman" w:hAnsi="Times New Roman" w:cs="Times New Roman"/>
          <w:sz w:val="28"/>
          <w:szCs w:val="28"/>
        </w:rPr>
        <w:t xml:space="preserve"> </w:t>
      </w:r>
      <w:r w:rsidR="0059754A" w:rsidRPr="0059754A">
        <w:rPr>
          <w:rFonts w:ascii="Times New Roman" w:hAnsi="Times New Roman" w:cs="Times New Roman"/>
          <w:sz w:val="28"/>
          <w:szCs w:val="28"/>
        </w:rPr>
        <w:t>дружеские взаимоотношения со сверстниками, заботливое отношение к малышам.</w:t>
      </w:r>
    </w:p>
    <w:p w:rsidR="0059754A" w:rsidRPr="0059754A" w:rsidRDefault="0059754A" w:rsidP="0059754A">
      <w:pPr>
        <w:pStyle w:val="a3"/>
        <w:ind w:firstLine="709"/>
        <w:rPr>
          <w:rFonts w:ascii="Times New Roman" w:hAnsi="Times New Roman" w:cs="Times New Roman"/>
          <w:sz w:val="28"/>
          <w:szCs w:val="28"/>
        </w:rPr>
      </w:pPr>
      <w:r w:rsidRPr="0059754A">
        <w:rPr>
          <w:rFonts w:ascii="Times New Roman" w:hAnsi="Times New Roman" w:cs="Times New Roman"/>
          <w:sz w:val="28"/>
          <w:szCs w:val="28"/>
        </w:rPr>
        <w:t>2. Развивать добрые чувства, эмоциональную отзывчивость, умение различать</w:t>
      </w:r>
      <w:r>
        <w:rPr>
          <w:rFonts w:ascii="Times New Roman" w:hAnsi="Times New Roman" w:cs="Times New Roman"/>
          <w:sz w:val="28"/>
          <w:szCs w:val="28"/>
        </w:rPr>
        <w:t xml:space="preserve"> </w:t>
      </w:r>
      <w:r w:rsidRPr="0059754A">
        <w:rPr>
          <w:rFonts w:ascii="Times New Roman" w:hAnsi="Times New Roman" w:cs="Times New Roman"/>
          <w:sz w:val="28"/>
          <w:szCs w:val="28"/>
        </w:rPr>
        <w:t>настроение и эмоциональное состояние окружающих людей и учитывать это в своем поведении.</w:t>
      </w:r>
    </w:p>
    <w:p w:rsidR="0059754A" w:rsidRPr="0059754A" w:rsidRDefault="0059754A" w:rsidP="0059754A">
      <w:pPr>
        <w:pStyle w:val="a3"/>
        <w:ind w:firstLine="709"/>
        <w:rPr>
          <w:rFonts w:ascii="Times New Roman" w:hAnsi="Times New Roman" w:cs="Times New Roman"/>
          <w:sz w:val="28"/>
          <w:szCs w:val="28"/>
        </w:rPr>
      </w:pPr>
      <w:r w:rsidRPr="0059754A">
        <w:rPr>
          <w:rFonts w:ascii="Times New Roman" w:hAnsi="Times New Roman" w:cs="Times New Roman"/>
          <w:sz w:val="28"/>
          <w:szCs w:val="28"/>
        </w:rPr>
        <w:t>3. Воспитывать культуру поведения и общения, привычки следовать правилам</w:t>
      </w:r>
      <w:r>
        <w:rPr>
          <w:rFonts w:ascii="Times New Roman" w:hAnsi="Times New Roman" w:cs="Times New Roman"/>
          <w:sz w:val="28"/>
          <w:szCs w:val="28"/>
        </w:rPr>
        <w:t xml:space="preserve"> </w:t>
      </w:r>
      <w:r w:rsidRPr="0059754A">
        <w:rPr>
          <w:rFonts w:ascii="Times New Roman" w:hAnsi="Times New Roman" w:cs="Times New Roman"/>
          <w:sz w:val="28"/>
          <w:szCs w:val="28"/>
        </w:rPr>
        <w:t>культуры, быть вежливым по отношению к людям, сдерживать непосредственные эмоциональные побуждения, если они приносят неудобство окружающим.</w:t>
      </w:r>
    </w:p>
    <w:p w:rsidR="0059754A" w:rsidRPr="0059754A" w:rsidRDefault="0059754A" w:rsidP="0059754A">
      <w:pPr>
        <w:pStyle w:val="a3"/>
        <w:ind w:firstLine="709"/>
        <w:rPr>
          <w:rFonts w:ascii="Times New Roman" w:hAnsi="Times New Roman" w:cs="Times New Roman"/>
          <w:sz w:val="28"/>
          <w:szCs w:val="28"/>
        </w:rPr>
      </w:pPr>
      <w:r w:rsidRPr="0059754A">
        <w:rPr>
          <w:rFonts w:ascii="Times New Roman" w:hAnsi="Times New Roman" w:cs="Times New Roman"/>
          <w:sz w:val="28"/>
          <w:szCs w:val="28"/>
        </w:rPr>
        <w:t>4. Развивать положительную самооценку, уверенность в себе, чувство</w:t>
      </w:r>
    </w:p>
    <w:p w:rsidR="007D2171" w:rsidRPr="007C3D81" w:rsidRDefault="0059754A" w:rsidP="0059754A">
      <w:pPr>
        <w:pStyle w:val="a3"/>
        <w:ind w:firstLine="709"/>
        <w:rPr>
          <w:rFonts w:ascii="Times New Roman" w:hAnsi="Times New Roman" w:cs="Times New Roman"/>
          <w:sz w:val="28"/>
          <w:szCs w:val="28"/>
        </w:rPr>
      </w:pPr>
      <w:r w:rsidRPr="0059754A">
        <w:rPr>
          <w:rFonts w:ascii="Times New Roman" w:hAnsi="Times New Roman" w:cs="Times New Roman"/>
          <w:sz w:val="28"/>
          <w:szCs w:val="28"/>
        </w:rPr>
        <w:lastRenderedPageBreak/>
        <w:t>собственного достоинства, желание следовать социально одобряемым нормам</w:t>
      </w:r>
      <w:r>
        <w:rPr>
          <w:rFonts w:ascii="Times New Roman" w:hAnsi="Times New Roman" w:cs="Times New Roman"/>
          <w:sz w:val="28"/>
          <w:szCs w:val="28"/>
        </w:rPr>
        <w:t xml:space="preserve"> </w:t>
      </w:r>
      <w:r w:rsidRPr="0059754A">
        <w:rPr>
          <w:rFonts w:ascii="Times New Roman" w:hAnsi="Times New Roman" w:cs="Times New Roman"/>
          <w:sz w:val="28"/>
          <w:szCs w:val="28"/>
        </w:rPr>
        <w:t>поведения, осознание роста своих возможностей и стремление к новым достижениям.</w:t>
      </w:r>
      <w:r w:rsidR="007D2171" w:rsidRPr="007C3D81">
        <w:rPr>
          <w:rFonts w:ascii="Times New Roman" w:hAnsi="Times New Roman" w:cs="Times New Roman"/>
          <w:sz w:val="28"/>
          <w:szCs w:val="28"/>
        </w:rPr>
        <w:t xml:space="preserve"> </w:t>
      </w:r>
    </w:p>
    <w:p w:rsidR="007D2171" w:rsidRDefault="007D2171" w:rsidP="007D2171">
      <w:pPr>
        <w:pStyle w:val="a3"/>
        <w:ind w:firstLine="709"/>
        <w:jc w:val="both"/>
        <w:rPr>
          <w:rFonts w:ascii="Times New Roman" w:hAnsi="Times New Roman" w:cs="Times New Roman"/>
          <w:b/>
          <w:sz w:val="28"/>
          <w:szCs w:val="28"/>
        </w:rPr>
      </w:pPr>
      <w:r w:rsidRPr="007D2171">
        <w:rPr>
          <w:rFonts w:ascii="Times New Roman" w:hAnsi="Times New Roman" w:cs="Times New Roman"/>
          <w:b/>
          <w:sz w:val="28"/>
          <w:szCs w:val="28"/>
        </w:rPr>
        <w:t>Содержание образовательной деятельности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b/>
          <w:sz w:val="28"/>
          <w:szCs w:val="28"/>
        </w:rPr>
        <w:t xml:space="preserve">Эмоции. </w:t>
      </w:r>
      <w:r w:rsidRPr="00F10AF8">
        <w:rPr>
          <w:rFonts w:ascii="Times New Roman" w:hAnsi="Times New Roman" w:cs="Times New Roman"/>
          <w:sz w:val="28"/>
          <w:szCs w:val="28"/>
        </w:rPr>
        <w:t>Знакомство с разнообразием эмоциональных состояний взрослых и</w:t>
      </w:r>
      <w:r>
        <w:rPr>
          <w:rFonts w:ascii="Times New Roman" w:hAnsi="Times New Roman" w:cs="Times New Roman"/>
          <w:sz w:val="28"/>
          <w:szCs w:val="28"/>
        </w:rPr>
        <w:t xml:space="preserve"> </w:t>
      </w:r>
      <w:r w:rsidRPr="00F10AF8">
        <w:rPr>
          <w:rFonts w:ascii="Times New Roman" w:hAnsi="Times New Roman" w:cs="Times New Roman"/>
          <w:sz w:val="28"/>
          <w:szCs w:val="28"/>
        </w:rPr>
        <w:t>сверстников, их выражение в мимике, пантомимике, действиях, интонации речи</w:t>
      </w:r>
      <w:r>
        <w:rPr>
          <w:rFonts w:ascii="Times New Roman" w:hAnsi="Times New Roman" w:cs="Times New Roman"/>
          <w:sz w:val="28"/>
          <w:szCs w:val="28"/>
        </w:rPr>
        <w:t xml:space="preserve"> </w:t>
      </w:r>
      <w:r w:rsidRPr="00F10AF8">
        <w:rPr>
          <w:rFonts w:ascii="Times New Roman" w:hAnsi="Times New Roman" w:cs="Times New Roman"/>
          <w:sz w:val="28"/>
          <w:szCs w:val="28"/>
        </w:rPr>
        <w:t>(радость, веселье, огорчение, удивление, обида, доброта, нежность, восхищение).</w:t>
      </w:r>
    </w:p>
    <w:p w:rsid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sz w:val="28"/>
          <w:szCs w:val="28"/>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r>
        <w:rPr>
          <w:rFonts w:ascii="Times New Roman" w:hAnsi="Times New Roman" w:cs="Times New Roman"/>
          <w:b/>
          <w:sz w:val="28"/>
          <w:szCs w:val="28"/>
        </w:rPr>
        <w:t>.</w:t>
      </w:r>
    </w:p>
    <w:p w:rsidR="00F10AF8" w:rsidRPr="00F10AF8" w:rsidRDefault="007D2171" w:rsidP="00F10AF8">
      <w:pPr>
        <w:pStyle w:val="a3"/>
        <w:ind w:firstLine="709"/>
        <w:jc w:val="both"/>
        <w:rPr>
          <w:rFonts w:ascii="Times New Roman" w:hAnsi="Times New Roman" w:cs="Times New Roman"/>
          <w:sz w:val="28"/>
          <w:szCs w:val="28"/>
        </w:rPr>
      </w:pPr>
      <w:r w:rsidRPr="007D2171">
        <w:rPr>
          <w:rFonts w:ascii="Times New Roman" w:hAnsi="Times New Roman" w:cs="Times New Roman"/>
          <w:b/>
          <w:sz w:val="28"/>
          <w:szCs w:val="28"/>
        </w:rPr>
        <w:t>Взаимоотношения и сотрудничество.</w:t>
      </w:r>
      <w:r w:rsidR="00F10AF8" w:rsidRPr="00F10AF8">
        <w:rPr>
          <w:rFonts w:ascii="Times New Roman" w:hAnsi="Times New Roman" w:cs="Times New Roman"/>
          <w:sz w:val="28"/>
          <w:szCs w:val="28"/>
        </w:rPr>
        <w:t xml:space="preserve"> Проявление доброжелательного</w:t>
      </w:r>
    </w:p>
    <w:p w:rsidR="00F10AF8" w:rsidRPr="00F10AF8" w:rsidRDefault="00F10AF8" w:rsidP="00F10AF8">
      <w:pPr>
        <w:pStyle w:val="a3"/>
        <w:jc w:val="both"/>
        <w:rPr>
          <w:rFonts w:ascii="Times New Roman" w:hAnsi="Times New Roman" w:cs="Times New Roman"/>
          <w:sz w:val="28"/>
          <w:szCs w:val="28"/>
        </w:rPr>
      </w:pPr>
      <w:r w:rsidRPr="00F10AF8">
        <w:rPr>
          <w:rFonts w:ascii="Times New Roman" w:hAnsi="Times New Roman" w:cs="Times New Roman"/>
          <w:sz w:val="28"/>
          <w:szCs w:val="28"/>
        </w:rPr>
        <w:t>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w:t>
      </w:r>
      <w:r>
        <w:rPr>
          <w:rFonts w:ascii="Times New Roman" w:hAnsi="Times New Roman" w:cs="Times New Roman"/>
          <w:sz w:val="28"/>
          <w:szCs w:val="28"/>
        </w:rPr>
        <w:t xml:space="preserve">льными </w:t>
      </w:r>
      <w:r w:rsidRPr="00F10AF8">
        <w:rPr>
          <w:rFonts w:ascii="Times New Roman" w:hAnsi="Times New Roman" w:cs="Times New Roman"/>
          <w:sz w:val="28"/>
          <w:szCs w:val="28"/>
        </w:rPr>
        <w:t>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Правила культуры поведения, общения со взрослыми и сверстниками.</w:t>
      </w:r>
      <w:r>
        <w:rPr>
          <w:rFonts w:ascii="Times New Roman" w:hAnsi="Times New Roman" w:cs="Times New Roman"/>
          <w:b/>
          <w:sz w:val="28"/>
          <w:szCs w:val="28"/>
        </w:rPr>
        <w:t xml:space="preserve"> </w:t>
      </w:r>
      <w:r w:rsidRPr="00F10AF8">
        <w:rPr>
          <w:rFonts w:ascii="Times New Roman" w:hAnsi="Times New Roman" w:cs="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F10AF8" w:rsidRPr="00F10AF8" w:rsidRDefault="00F10AF8" w:rsidP="00F10AF8">
      <w:pPr>
        <w:pStyle w:val="a3"/>
        <w:jc w:val="both"/>
        <w:rPr>
          <w:rFonts w:ascii="Times New Roman" w:hAnsi="Times New Roman" w:cs="Times New Roman"/>
          <w:sz w:val="28"/>
          <w:szCs w:val="28"/>
        </w:rPr>
      </w:pPr>
      <w:r w:rsidRPr="00F10AF8">
        <w:rPr>
          <w:rFonts w:ascii="Times New Roman" w:hAnsi="Times New Roman" w:cs="Times New Roman"/>
          <w:b/>
          <w:sz w:val="28"/>
          <w:szCs w:val="28"/>
        </w:rPr>
        <w:t>Семья.</w:t>
      </w:r>
      <w:r w:rsidRPr="00F10AF8">
        <w:rPr>
          <w:rFonts w:ascii="Times New Roman" w:hAnsi="Times New Roman" w:cs="Times New Roman"/>
          <w:sz w:val="28"/>
          <w:szCs w:val="28"/>
        </w:rPr>
        <w:t xml:space="preserve"> Обогащение представлений о семье, семейных и родственных</w:t>
      </w:r>
      <w:r>
        <w:rPr>
          <w:rFonts w:ascii="Times New Roman" w:hAnsi="Times New Roman" w:cs="Times New Roman"/>
          <w:sz w:val="28"/>
          <w:szCs w:val="28"/>
        </w:rPr>
        <w:t xml:space="preserve"> </w:t>
      </w:r>
      <w:r w:rsidRPr="00F10AF8">
        <w:rPr>
          <w:rFonts w:ascii="Times New Roman" w:hAnsi="Times New Roman" w:cs="Times New Roman"/>
          <w:sz w:val="28"/>
          <w:szCs w:val="28"/>
        </w:rPr>
        <w:t>отношениях: члены семьи, ближайшие родственники по линии матери и отца.</w:t>
      </w:r>
      <w:r>
        <w:rPr>
          <w:rFonts w:ascii="Times New Roman" w:hAnsi="Times New Roman" w:cs="Times New Roman"/>
          <w:sz w:val="28"/>
          <w:szCs w:val="28"/>
        </w:rPr>
        <w:t xml:space="preserve"> </w:t>
      </w:r>
      <w:r w:rsidRPr="00F10AF8">
        <w:rPr>
          <w:rFonts w:ascii="Times New Roman" w:hAnsi="Times New Roman" w:cs="Times New Roman"/>
          <w:sz w:val="28"/>
          <w:szCs w:val="28"/>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10AF8" w:rsidRPr="00F10AF8" w:rsidRDefault="00F10AF8" w:rsidP="00F10AF8">
      <w:pPr>
        <w:pStyle w:val="a3"/>
        <w:jc w:val="both"/>
        <w:rPr>
          <w:rFonts w:ascii="Times New Roman" w:hAnsi="Times New Roman" w:cs="Times New Roman"/>
          <w:b/>
          <w:sz w:val="28"/>
          <w:szCs w:val="28"/>
        </w:rPr>
      </w:pPr>
      <w:r w:rsidRPr="00F10AF8">
        <w:rPr>
          <w:rFonts w:ascii="Times New Roman" w:hAnsi="Times New Roman" w:cs="Times New Roman"/>
          <w:b/>
          <w:sz w:val="28"/>
          <w:szCs w:val="28"/>
        </w:rPr>
        <w:t>Результаты образовательной деятельности</w:t>
      </w:r>
    </w:p>
    <w:p w:rsidR="00F10AF8" w:rsidRPr="00F10AF8" w:rsidRDefault="00F10AF8" w:rsidP="00F10AF8">
      <w:pPr>
        <w:pStyle w:val="a3"/>
        <w:jc w:val="both"/>
        <w:rPr>
          <w:rFonts w:ascii="Times New Roman" w:hAnsi="Times New Roman" w:cs="Times New Roman"/>
          <w:b/>
          <w:sz w:val="28"/>
          <w:szCs w:val="28"/>
        </w:rPr>
      </w:pPr>
      <w:r w:rsidRPr="00F10AF8">
        <w:rPr>
          <w:rFonts w:ascii="Times New Roman" w:hAnsi="Times New Roman" w:cs="Times New Roman"/>
          <w:b/>
          <w:sz w:val="28"/>
          <w:szCs w:val="28"/>
        </w:rPr>
        <w:t>Достижения ребенка (Что нас радует)</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Ребенок положительно настроен по отношению к окружающим, охотно</w:t>
      </w:r>
      <w:r>
        <w:rPr>
          <w:rFonts w:ascii="Times New Roman" w:hAnsi="Times New Roman" w:cs="Times New Roman"/>
          <w:sz w:val="28"/>
          <w:szCs w:val="28"/>
        </w:rPr>
        <w:t xml:space="preserve"> </w:t>
      </w:r>
      <w:r w:rsidRPr="00F10AF8">
        <w:rPr>
          <w:rFonts w:ascii="Times New Roman" w:hAnsi="Times New Roman" w:cs="Times New Roman"/>
          <w:sz w:val="28"/>
          <w:szCs w:val="28"/>
        </w:rPr>
        <w:t>вступает в общение с близкими взрослыми и сверстниками, проявляет сдержанность по отношению к незнакомым людям.</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Ориентируется на известные общепринятые нормы и правила культуры</w:t>
      </w:r>
      <w:r>
        <w:rPr>
          <w:rFonts w:ascii="Times New Roman" w:hAnsi="Times New Roman" w:cs="Times New Roman"/>
          <w:sz w:val="28"/>
          <w:szCs w:val="28"/>
        </w:rPr>
        <w:t xml:space="preserve"> </w:t>
      </w:r>
      <w:r w:rsidRPr="00F10AF8">
        <w:rPr>
          <w:rFonts w:ascii="Times New Roman" w:hAnsi="Times New Roman" w:cs="Times New Roman"/>
          <w:sz w:val="28"/>
          <w:szCs w:val="28"/>
        </w:rPr>
        <w:t>поведения в контактах со взрослыми и сверстниками.</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0AF8">
        <w:rPr>
          <w:rFonts w:ascii="Times New Roman" w:hAnsi="Times New Roman" w:cs="Times New Roman"/>
          <w:sz w:val="28"/>
          <w:szCs w:val="28"/>
        </w:rPr>
        <w:t>Проявляет любовь к родителям, уважение к воспитателям, интересуется</w:t>
      </w:r>
      <w:r>
        <w:rPr>
          <w:rFonts w:ascii="Times New Roman" w:hAnsi="Times New Roman" w:cs="Times New Roman"/>
          <w:sz w:val="28"/>
          <w:szCs w:val="28"/>
        </w:rPr>
        <w:t xml:space="preserve"> </w:t>
      </w:r>
      <w:r w:rsidRPr="00F10AF8">
        <w:rPr>
          <w:rFonts w:ascii="Times New Roman" w:hAnsi="Times New Roman" w:cs="Times New Roman"/>
          <w:sz w:val="28"/>
          <w:szCs w:val="28"/>
        </w:rPr>
        <w:t>жизнью семьи и детского сада.</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В общении со сверстниками дружелюбен, доброжелателен, умеет принимать</w:t>
      </w:r>
      <w:r>
        <w:rPr>
          <w:rFonts w:ascii="Times New Roman" w:hAnsi="Times New Roman" w:cs="Times New Roman"/>
          <w:sz w:val="28"/>
          <w:szCs w:val="28"/>
        </w:rPr>
        <w:t xml:space="preserve"> </w:t>
      </w:r>
      <w:r w:rsidRPr="00F10AF8">
        <w:rPr>
          <w:rFonts w:ascii="Times New Roman" w:hAnsi="Times New Roman" w:cs="Times New Roman"/>
          <w:sz w:val="28"/>
          <w:szCs w:val="28"/>
        </w:rPr>
        <w:t>общий замысел, договариваться, вносить предложения, соблюдает общие правила в игре и совместной деятельности.</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Имеет представления о том, что хорошо и что плохо, в оценке поступков</w:t>
      </w:r>
      <w:r>
        <w:rPr>
          <w:rFonts w:ascii="Times New Roman" w:hAnsi="Times New Roman" w:cs="Times New Roman"/>
          <w:sz w:val="28"/>
          <w:szCs w:val="28"/>
        </w:rPr>
        <w:t xml:space="preserve"> </w:t>
      </w:r>
      <w:r w:rsidRPr="00F10AF8">
        <w:rPr>
          <w:rFonts w:ascii="Times New Roman" w:hAnsi="Times New Roman" w:cs="Times New Roman"/>
          <w:sz w:val="28"/>
          <w:szCs w:val="28"/>
        </w:rPr>
        <w:t>опирается на нравственные представления.</w:t>
      </w: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Вызывает озабоченность и требует совместных усилий педагогов и родителей</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Ребенок имеет представления о правилах культуры поведения и общения, но</w:t>
      </w:r>
      <w:r>
        <w:rPr>
          <w:rFonts w:ascii="Times New Roman" w:hAnsi="Times New Roman" w:cs="Times New Roman"/>
          <w:sz w:val="28"/>
          <w:szCs w:val="28"/>
        </w:rPr>
        <w:t xml:space="preserve"> </w:t>
      </w:r>
      <w:r w:rsidRPr="00F10AF8">
        <w:rPr>
          <w:rFonts w:ascii="Times New Roman" w:hAnsi="Times New Roman" w:cs="Times New Roman"/>
          <w:sz w:val="28"/>
          <w:szCs w:val="28"/>
        </w:rPr>
        <w:t>часто их нарушает, нуждается в постоянном контроле взрослого.</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Конфликтует со сверстниками, не хочет прислушиваться к мнению партнеров</w:t>
      </w:r>
      <w:r>
        <w:rPr>
          <w:rFonts w:ascii="Times New Roman" w:hAnsi="Times New Roman" w:cs="Times New Roman"/>
          <w:sz w:val="28"/>
          <w:szCs w:val="28"/>
        </w:rPr>
        <w:t xml:space="preserve"> </w:t>
      </w:r>
      <w:r w:rsidRPr="00F10AF8">
        <w:rPr>
          <w:rFonts w:ascii="Times New Roman" w:hAnsi="Times New Roman" w:cs="Times New Roman"/>
          <w:sz w:val="28"/>
          <w:szCs w:val="28"/>
        </w:rPr>
        <w:t>по игре, отказывается от выполнения общих правил, если они препятствуют его</w:t>
      </w:r>
      <w:r>
        <w:rPr>
          <w:rFonts w:ascii="Times New Roman" w:hAnsi="Times New Roman" w:cs="Times New Roman"/>
          <w:sz w:val="28"/>
          <w:szCs w:val="28"/>
        </w:rPr>
        <w:t xml:space="preserve"> </w:t>
      </w:r>
      <w:r w:rsidRPr="00F10AF8">
        <w:rPr>
          <w:rFonts w:ascii="Times New Roman" w:hAnsi="Times New Roman" w:cs="Times New Roman"/>
          <w:sz w:val="28"/>
          <w:szCs w:val="28"/>
        </w:rPr>
        <w:t>интересам и возможности получить выигрыш.</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Не умеет сдерживать свои непосредственные побуждения и желания,</w:t>
      </w:r>
    </w:p>
    <w:p w:rsidR="00F10AF8" w:rsidRPr="00F10AF8" w:rsidRDefault="00F10AF8" w:rsidP="00F10AF8">
      <w:pPr>
        <w:pStyle w:val="a3"/>
        <w:jc w:val="both"/>
        <w:rPr>
          <w:rFonts w:ascii="Times New Roman" w:hAnsi="Times New Roman" w:cs="Times New Roman"/>
          <w:sz w:val="28"/>
          <w:szCs w:val="28"/>
        </w:rPr>
      </w:pPr>
      <w:r w:rsidRPr="00F10AF8">
        <w:rPr>
          <w:rFonts w:ascii="Times New Roman" w:hAnsi="Times New Roman" w:cs="Times New Roman"/>
          <w:sz w:val="28"/>
          <w:szCs w:val="28"/>
        </w:rPr>
        <w:t>проявляет равнодушие к другим (сверстникам, близким), если их просьбы или</w:t>
      </w:r>
      <w:r>
        <w:rPr>
          <w:rFonts w:ascii="Times New Roman" w:hAnsi="Times New Roman" w:cs="Times New Roman"/>
          <w:sz w:val="28"/>
          <w:szCs w:val="28"/>
        </w:rPr>
        <w:t xml:space="preserve"> </w:t>
      </w:r>
      <w:r w:rsidRPr="00F10AF8">
        <w:rPr>
          <w:rFonts w:ascii="Times New Roman" w:hAnsi="Times New Roman" w:cs="Times New Roman"/>
          <w:sz w:val="28"/>
          <w:szCs w:val="28"/>
        </w:rPr>
        <w:t>эмоциональные, физические состояния препятствуют осуществлению задуманного или желаемого в данный момент.</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Часто невнимателен к указаниям старших, не замечает своих промахов и</w:t>
      </w:r>
      <w:r>
        <w:rPr>
          <w:rFonts w:ascii="Times New Roman" w:hAnsi="Times New Roman" w:cs="Times New Roman"/>
          <w:sz w:val="28"/>
          <w:szCs w:val="28"/>
        </w:rPr>
        <w:t xml:space="preserve"> </w:t>
      </w:r>
      <w:r w:rsidRPr="00F10AF8">
        <w:rPr>
          <w:rFonts w:ascii="Times New Roman" w:hAnsi="Times New Roman" w:cs="Times New Roman"/>
          <w:sz w:val="28"/>
          <w:szCs w:val="28"/>
        </w:rPr>
        <w:t>недостатков, критикует других, использует дразнилки и прозвища в общении со</w:t>
      </w:r>
      <w:r>
        <w:rPr>
          <w:rFonts w:ascii="Times New Roman" w:hAnsi="Times New Roman" w:cs="Times New Roman"/>
          <w:sz w:val="28"/>
          <w:szCs w:val="28"/>
        </w:rPr>
        <w:t xml:space="preserve"> </w:t>
      </w:r>
      <w:r w:rsidRPr="00F10AF8">
        <w:rPr>
          <w:rFonts w:ascii="Times New Roman" w:hAnsi="Times New Roman" w:cs="Times New Roman"/>
          <w:sz w:val="28"/>
          <w:szCs w:val="28"/>
        </w:rPr>
        <w:t>сверстниками.</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Жалуется на, нарушение правил поведения другими детьми, свои промахи</w:t>
      </w:r>
      <w:r>
        <w:rPr>
          <w:rFonts w:ascii="Times New Roman" w:hAnsi="Times New Roman" w:cs="Times New Roman"/>
          <w:sz w:val="28"/>
          <w:szCs w:val="28"/>
        </w:rPr>
        <w:t xml:space="preserve"> </w:t>
      </w:r>
      <w:r w:rsidRPr="00F10AF8">
        <w:rPr>
          <w:rFonts w:ascii="Times New Roman" w:hAnsi="Times New Roman" w:cs="Times New Roman"/>
          <w:sz w:val="28"/>
          <w:szCs w:val="28"/>
        </w:rPr>
        <w:t>связывает только с виной других детей.</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xml:space="preserve">     </w:t>
      </w:r>
    </w:p>
    <w:p w:rsidR="00F10AF8" w:rsidRPr="00F10AF8" w:rsidRDefault="00F10AF8" w:rsidP="00F10AF8">
      <w:pPr>
        <w:pStyle w:val="a3"/>
        <w:ind w:firstLine="709"/>
        <w:jc w:val="both"/>
        <w:rPr>
          <w:rFonts w:ascii="Times New Roman" w:hAnsi="Times New Roman" w:cs="Times New Roman"/>
          <w:b/>
          <w:sz w:val="32"/>
          <w:szCs w:val="32"/>
        </w:rPr>
      </w:pPr>
      <w:r w:rsidRPr="00F10AF8">
        <w:rPr>
          <w:rFonts w:ascii="Times New Roman" w:hAnsi="Times New Roman" w:cs="Times New Roman"/>
          <w:b/>
          <w:sz w:val="32"/>
          <w:szCs w:val="32"/>
        </w:rPr>
        <w:t xml:space="preserve">Развиваем ценностное отношение к труду </w:t>
      </w:r>
    </w:p>
    <w:p w:rsidR="00F10AF8" w:rsidRPr="00F10AF8" w:rsidRDefault="00F10AF8" w:rsidP="00F10AF8">
      <w:pPr>
        <w:pStyle w:val="a3"/>
        <w:ind w:firstLine="709"/>
        <w:jc w:val="both"/>
        <w:rPr>
          <w:rFonts w:ascii="Times New Roman" w:hAnsi="Times New Roman" w:cs="Times New Roman"/>
          <w:sz w:val="28"/>
          <w:szCs w:val="28"/>
        </w:rPr>
      </w:pP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Задачи образовательной деятельности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1. Формировать у детей представления о профессиях, роли труда взрослых в</w:t>
      </w:r>
      <w:r>
        <w:rPr>
          <w:rFonts w:ascii="Times New Roman" w:hAnsi="Times New Roman" w:cs="Times New Roman"/>
          <w:sz w:val="28"/>
          <w:szCs w:val="28"/>
        </w:rPr>
        <w:t xml:space="preserve"> </w:t>
      </w:r>
      <w:r w:rsidRPr="00F10AF8">
        <w:rPr>
          <w:rFonts w:ascii="Times New Roman" w:hAnsi="Times New Roman" w:cs="Times New Roman"/>
          <w:sz w:val="28"/>
          <w:szCs w:val="28"/>
        </w:rPr>
        <w:t>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2. Обеспечивать развитие самостоятельности и инициативы в труде, расширять</w:t>
      </w:r>
      <w:r>
        <w:rPr>
          <w:rFonts w:ascii="Times New Roman" w:hAnsi="Times New Roman" w:cs="Times New Roman"/>
          <w:sz w:val="28"/>
          <w:szCs w:val="28"/>
        </w:rPr>
        <w:t xml:space="preserve"> </w:t>
      </w:r>
      <w:r w:rsidRPr="00F10AF8">
        <w:rPr>
          <w:rFonts w:ascii="Times New Roman" w:hAnsi="Times New Roman" w:cs="Times New Roman"/>
          <w:sz w:val="28"/>
          <w:szCs w:val="28"/>
        </w:rPr>
        <w:t>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3. Способствовать развитию творческих способностей, позиции субъекта в</w:t>
      </w:r>
      <w:r>
        <w:rPr>
          <w:rFonts w:ascii="Times New Roman" w:hAnsi="Times New Roman" w:cs="Times New Roman"/>
          <w:sz w:val="28"/>
          <w:szCs w:val="28"/>
        </w:rPr>
        <w:t xml:space="preserve"> </w:t>
      </w:r>
      <w:r w:rsidRPr="00F10AF8">
        <w:rPr>
          <w:rFonts w:ascii="Times New Roman" w:hAnsi="Times New Roman" w:cs="Times New Roman"/>
          <w:sz w:val="28"/>
          <w:szCs w:val="28"/>
        </w:rPr>
        <w:t>продуктивных видах детского досуга на основе осознания ребенком собственных интересов, желаний и предпочтений.</w:t>
      </w: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Содержание образовательной деятельности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b/>
          <w:sz w:val="28"/>
          <w:szCs w:val="28"/>
        </w:rPr>
        <w:t>Труд взрослых и рукотворный мир.</w:t>
      </w:r>
      <w:r w:rsidRPr="00F10AF8">
        <w:rPr>
          <w:rFonts w:ascii="Times New Roman" w:hAnsi="Times New Roman" w:cs="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r w:rsidRPr="00F10AF8">
        <w:rPr>
          <w:rFonts w:ascii="Times New Roman" w:hAnsi="Times New Roman" w:cs="Times New Roman"/>
          <w:sz w:val="28"/>
          <w:szCs w:val="28"/>
        </w:rPr>
        <w:lastRenderedPageBreak/>
        <w:t>(Архитекторы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b/>
          <w:sz w:val="28"/>
          <w:szCs w:val="28"/>
        </w:rPr>
        <w:t>Самообслуживание и детский труд.</w:t>
      </w:r>
      <w:r w:rsidRPr="00F10AF8">
        <w:rPr>
          <w:rFonts w:ascii="Times New Roman" w:hAnsi="Times New Roman" w:cs="Times New Roman"/>
          <w:sz w:val="28"/>
          <w:szCs w:val="28"/>
        </w:rPr>
        <w:t xml:space="preserve"> Развитие самостоятельности в</w:t>
      </w:r>
    </w:p>
    <w:p w:rsidR="00F10AF8" w:rsidRPr="00F10AF8" w:rsidRDefault="00F10AF8" w:rsidP="00F10AF8">
      <w:pPr>
        <w:pStyle w:val="a3"/>
        <w:jc w:val="both"/>
        <w:rPr>
          <w:rFonts w:ascii="Times New Roman" w:hAnsi="Times New Roman" w:cs="Times New Roman"/>
          <w:sz w:val="28"/>
          <w:szCs w:val="28"/>
        </w:rPr>
      </w:pPr>
      <w:r w:rsidRPr="00F10AF8">
        <w:rPr>
          <w:rFonts w:ascii="Times New Roman" w:hAnsi="Times New Roman" w:cs="Times New Roman"/>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Представления о ручном труде и конструировании. Освоение умений создания</w:t>
      </w:r>
      <w:r>
        <w:rPr>
          <w:rFonts w:ascii="Times New Roman" w:hAnsi="Times New Roman" w:cs="Times New Roman"/>
          <w:sz w:val="28"/>
          <w:szCs w:val="28"/>
        </w:rPr>
        <w:t xml:space="preserve"> </w:t>
      </w:r>
      <w:r w:rsidRPr="00F10AF8">
        <w:rPr>
          <w:rFonts w:ascii="Times New Roman" w:hAnsi="Times New Roman" w:cs="Times New Roman"/>
          <w:sz w:val="28"/>
          <w:szCs w:val="28"/>
        </w:rPr>
        <w:t>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Результаты образовательной деятельности</w:t>
      </w:r>
    </w:p>
    <w:p w:rsidR="00F10AF8" w:rsidRPr="00F10AF8" w:rsidRDefault="00F10AF8" w:rsidP="00F10AF8">
      <w:pPr>
        <w:pStyle w:val="a3"/>
        <w:ind w:firstLine="709"/>
        <w:jc w:val="both"/>
        <w:rPr>
          <w:rFonts w:ascii="Times New Roman" w:hAnsi="Times New Roman" w:cs="Times New Roman"/>
          <w:b/>
          <w:sz w:val="28"/>
          <w:szCs w:val="28"/>
        </w:rPr>
      </w:pPr>
      <w:r w:rsidRPr="00F10AF8">
        <w:rPr>
          <w:rFonts w:ascii="Times New Roman" w:hAnsi="Times New Roman" w:cs="Times New Roman"/>
          <w:b/>
          <w:sz w:val="28"/>
          <w:szCs w:val="28"/>
        </w:rPr>
        <w:t>Достижения ребенка (Что нас радует)</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Ребенок активен в стремлении к познанию разных видов труда и профессий,</w:t>
      </w:r>
      <w:r>
        <w:rPr>
          <w:rFonts w:ascii="Times New Roman" w:hAnsi="Times New Roman" w:cs="Times New Roman"/>
          <w:sz w:val="28"/>
          <w:szCs w:val="28"/>
        </w:rPr>
        <w:t xml:space="preserve"> </w:t>
      </w:r>
      <w:r w:rsidRPr="00F10AF8">
        <w:rPr>
          <w:rFonts w:ascii="Times New Roman" w:hAnsi="Times New Roman" w:cs="Times New Roman"/>
          <w:sz w:val="28"/>
          <w:szCs w:val="28"/>
        </w:rPr>
        <w:t>применению техники, современных машин и механизмов в труде.</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Бережно относится к предметному миру как результату труда взрослых,</w:t>
      </w:r>
      <w:r>
        <w:rPr>
          <w:rFonts w:ascii="Times New Roman" w:hAnsi="Times New Roman" w:cs="Times New Roman"/>
          <w:sz w:val="28"/>
          <w:szCs w:val="28"/>
        </w:rPr>
        <w:t xml:space="preserve"> </w:t>
      </w:r>
      <w:r w:rsidRPr="00F10AF8">
        <w:rPr>
          <w:rFonts w:ascii="Times New Roman" w:hAnsi="Times New Roman" w:cs="Times New Roman"/>
          <w:sz w:val="28"/>
          <w:szCs w:val="28"/>
        </w:rPr>
        <w:t>стремится участвовать в труде взрослых.</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Самостоятелен, инициативен в самообслуживании.</w:t>
      </w:r>
    </w:p>
    <w:p w:rsidR="00F10AF8" w:rsidRPr="00F10AF8" w:rsidRDefault="00F10AF8"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AF8">
        <w:rPr>
          <w:rFonts w:ascii="Times New Roman" w:hAnsi="Times New Roman" w:cs="Times New Roman"/>
          <w:sz w:val="28"/>
          <w:szCs w:val="28"/>
        </w:rPr>
        <w:t>С готовностью участвует со сверстниками в разных видах повседневного и</w:t>
      </w:r>
      <w:r>
        <w:rPr>
          <w:rFonts w:ascii="Times New Roman" w:hAnsi="Times New Roman" w:cs="Times New Roman"/>
          <w:sz w:val="28"/>
          <w:szCs w:val="28"/>
        </w:rPr>
        <w:t xml:space="preserve"> </w:t>
      </w:r>
      <w:r w:rsidRPr="00F10AF8">
        <w:rPr>
          <w:rFonts w:ascii="Times New Roman" w:hAnsi="Times New Roman" w:cs="Times New Roman"/>
          <w:sz w:val="28"/>
          <w:szCs w:val="28"/>
        </w:rPr>
        <w:t>ручного труда; при небольшой помощи взрослых планирует трудовой процесс,</w:t>
      </w:r>
      <w:r>
        <w:rPr>
          <w:rFonts w:ascii="Times New Roman" w:hAnsi="Times New Roman" w:cs="Times New Roman"/>
          <w:sz w:val="28"/>
          <w:szCs w:val="28"/>
        </w:rPr>
        <w:t xml:space="preserve"> </w:t>
      </w:r>
      <w:r w:rsidRPr="00F10AF8">
        <w:rPr>
          <w:rFonts w:ascii="Times New Roman" w:hAnsi="Times New Roman" w:cs="Times New Roman"/>
          <w:sz w:val="28"/>
          <w:szCs w:val="28"/>
        </w:rPr>
        <w:t>проявляет настойчивость, добивается нужного результата.</w:t>
      </w:r>
    </w:p>
    <w:p w:rsidR="00F10AF8" w:rsidRPr="00271BD4" w:rsidRDefault="00F10AF8" w:rsidP="00F10AF8">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Вызывает озабоченность и требует</w:t>
      </w:r>
      <w:r w:rsidR="00271BD4">
        <w:rPr>
          <w:rFonts w:ascii="Times New Roman" w:hAnsi="Times New Roman" w:cs="Times New Roman"/>
          <w:b/>
          <w:sz w:val="28"/>
          <w:szCs w:val="28"/>
        </w:rPr>
        <w:t xml:space="preserve"> совместных усилий педагогов и </w:t>
      </w:r>
      <w:r w:rsidRPr="00271BD4">
        <w:rPr>
          <w:rFonts w:ascii="Times New Roman" w:hAnsi="Times New Roman" w:cs="Times New Roman"/>
          <w:b/>
          <w:sz w:val="28"/>
          <w:szCs w:val="28"/>
        </w:rPr>
        <w:t>родителей</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Интерес ребенка к труду неустойчив.</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Представления о труде взрослых, их профессиях поверхностные, недостаточно отчетливые.</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Нет выраженного стремления к самообслуживанию, ребенок самостоятельно</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не следит за своим внешним видом.</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В общем труде с детьми часто просто играет, не видит необходимости</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повседневного труда.</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Результативность труда низкая, отношение к результату личностно не</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выражено, часто бросает выполнение трудового поручения, если что-то привлекло внимание, переводит труд в игру с инструментами и материалами.</w:t>
      </w:r>
    </w:p>
    <w:p w:rsidR="00F10AF8" w:rsidRPr="00F10AF8" w:rsidRDefault="00F10AF8" w:rsidP="00F10AF8">
      <w:pPr>
        <w:pStyle w:val="a3"/>
        <w:ind w:firstLine="709"/>
        <w:jc w:val="both"/>
        <w:rPr>
          <w:rFonts w:ascii="Times New Roman" w:hAnsi="Times New Roman" w:cs="Times New Roman"/>
          <w:sz w:val="28"/>
          <w:szCs w:val="28"/>
        </w:rPr>
      </w:pPr>
    </w:p>
    <w:p w:rsidR="00F10AF8" w:rsidRPr="00271BD4" w:rsidRDefault="00F10AF8" w:rsidP="00F10AF8">
      <w:pPr>
        <w:pStyle w:val="a3"/>
        <w:ind w:firstLine="709"/>
        <w:jc w:val="both"/>
        <w:rPr>
          <w:rFonts w:ascii="Times New Roman" w:hAnsi="Times New Roman" w:cs="Times New Roman"/>
          <w:b/>
          <w:sz w:val="32"/>
          <w:szCs w:val="32"/>
        </w:rPr>
      </w:pPr>
      <w:r w:rsidRPr="00F10AF8">
        <w:rPr>
          <w:rFonts w:ascii="Times New Roman" w:hAnsi="Times New Roman" w:cs="Times New Roman"/>
          <w:sz w:val="28"/>
          <w:szCs w:val="28"/>
        </w:rPr>
        <w:lastRenderedPageBreak/>
        <w:t xml:space="preserve">     </w:t>
      </w:r>
      <w:r w:rsidRPr="00271BD4">
        <w:rPr>
          <w:rFonts w:ascii="Times New Roman" w:hAnsi="Times New Roman" w:cs="Times New Roman"/>
          <w:b/>
          <w:sz w:val="32"/>
          <w:szCs w:val="32"/>
        </w:rPr>
        <w:t>Формирование основ безопасного поведения в быту, социуме, природе</w:t>
      </w:r>
    </w:p>
    <w:p w:rsidR="00F10AF8" w:rsidRPr="00F10AF8" w:rsidRDefault="00F10AF8" w:rsidP="00F10AF8">
      <w:pPr>
        <w:pStyle w:val="a3"/>
        <w:ind w:firstLine="709"/>
        <w:jc w:val="both"/>
        <w:rPr>
          <w:rFonts w:ascii="Times New Roman" w:hAnsi="Times New Roman" w:cs="Times New Roman"/>
          <w:sz w:val="28"/>
          <w:szCs w:val="28"/>
        </w:rPr>
      </w:pPr>
    </w:p>
    <w:p w:rsidR="00F10AF8" w:rsidRPr="00271BD4" w:rsidRDefault="00F10AF8" w:rsidP="00F10AF8">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Задачи образовательной деятельности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1. Формировать представления детей об основных источниках и видах</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2. Формировать умения самостоятельного безопасного поведения в</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повседневной жизни на основе правил.</w:t>
      </w:r>
    </w:p>
    <w:p w:rsidR="00F10AF8" w:rsidRPr="00271BD4" w:rsidRDefault="00F10AF8" w:rsidP="00F10AF8">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 xml:space="preserve">Содержание образовательной деятельности </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F10AF8" w:rsidRPr="00271BD4" w:rsidRDefault="00F10AF8" w:rsidP="00F10AF8">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Результаты образовательной деятельности</w:t>
      </w:r>
    </w:p>
    <w:p w:rsidR="00F10AF8" w:rsidRPr="00271BD4" w:rsidRDefault="00F10AF8" w:rsidP="00F10AF8">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Достижения ребенка (Что нас радует)</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Представления ребенка о безопасном поведении достаточно осмысленны,</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Ребенок умеет:</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соблюдать правила безопасного поведения в подвижных играх, в спортивном зале;</w:t>
      </w:r>
    </w:p>
    <w:p w:rsidR="00F10AF8" w:rsidRPr="00F10AF8" w:rsidRDefault="00F10AF8" w:rsidP="00271BD4">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пользоваться под присмотром взрослого опасными бытовыми предметами</w:t>
      </w:r>
      <w:r w:rsidR="00271BD4">
        <w:rPr>
          <w:rFonts w:ascii="Times New Roman" w:hAnsi="Times New Roman" w:cs="Times New Roman"/>
          <w:sz w:val="28"/>
          <w:szCs w:val="28"/>
        </w:rPr>
        <w:t xml:space="preserve"> </w:t>
      </w:r>
      <w:r w:rsidRPr="00F10AF8">
        <w:rPr>
          <w:rFonts w:ascii="Times New Roman" w:hAnsi="Times New Roman" w:cs="Times New Roman"/>
          <w:sz w:val="28"/>
          <w:szCs w:val="28"/>
        </w:rPr>
        <w:t>(ножницы, иголки и пр.) и приборами;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быть осторожным при общении с незнакомыми животными;</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 соблюдать правила перехода дороги, правильно вести себя в транспорте.</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Избегает контактов с незнакомыми людьми на улице; вступает в разговор с</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незнакомыми людьми только в присутствии родителей.</w:t>
      </w:r>
    </w:p>
    <w:p w:rsidR="00F10AF8" w:rsidRPr="00F10AF8" w:rsidRDefault="00F10AF8" w:rsidP="00F10AF8">
      <w:pPr>
        <w:pStyle w:val="a3"/>
        <w:ind w:firstLine="709"/>
        <w:jc w:val="both"/>
        <w:rPr>
          <w:rFonts w:ascii="Times New Roman" w:hAnsi="Times New Roman" w:cs="Times New Roman"/>
          <w:sz w:val="28"/>
          <w:szCs w:val="28"/>
        </w:rPr>
      </w:pPr>
      <w:r w:rsidRPr="00F10AF8">
        <w:rPr>
          <w:rFonts w:ascii="Times New Roman" w:hAnsi="Times New Roman" w:cs="Times New Roman"/>
          <w:sz w:val="28"/>
          <w:szCs w:val="28"/>
        </w:rPr>
        <w:t>Вызывает озабоченность и требует совместных усилий педагогов и родителей</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Ребенок не проявляет интереса к освоению правил безопасного поведения, не</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может установить причинно-следственных связей между опасностью и характером поведения в ситуации.</w:t>
      </w:r>
    </w:p>
    <w:p w:rsidR="00F10AF8" w:rsidRPr="00F10AF8" w:rsidRDefault="00271BD4" w:rsidP="00F10A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Часто действует неосторожно, сам может становиться источником</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возникновения опасных ситуаций в спортивном зале, во взаимодействии со</w:t>
      </w:r>
    </w:p>
    <w:p w:rsidR="00F10AF8" w:rsidRPr="00F10AF8" w:rsidRDefault="00F10AF8" w:rsidP="00271BD4">
      <w:pPr>
        <w:pStyle w:val="a3"/>
        <w:jc w:val="both"/>
        <w:rPr>
          <w:rFonts w:ascii="Times New Roman" w:hAnsi="Times New Roman" w:cs="Times New Roman"/>
          <w:sz w:val="28"/>
          <w:szCs w:val="28"/>
        </w:rPr>
      </w:pPr>
      <w:r w:rsidRPr="00F10AF8">
        <w:rPr>
          <w:rFonts w:ascii="Times New Roman" w:hAnsi="Times New Roman" w:cs="Times New Roman"/>
          <w:sz w:val="28"/>
          <w:szCs w:val="28"/>
        </w:rPr>
        <w:t>сверстниками, получает травмы.</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Обращает внимание на правила безопасного поведения только по указанию и</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напоминанию взрослого.</w:t>
      </w:r>
    </w:p>
    <w:p w:rsidR="00F10AF8" w:rsidRP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AF8" w:rsidRPr="00F10AF8">
        <w:rPr>
          <w:rFonts w:ascii="Times New Roman" w:hAnsi="Times New Roman" w:cs="Times New Roman"/>
          <w:sz w:val="28"/>
          <w:szCs w:val="28"/>
        </w:rPr>
        <w:t>Затрудняется рассказать, как себя надо вести в обстоятельствах, угрожающих</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жизни и здоровью, к кому обратиться за помощью.</w:t>
      </w:r>
    </w:p>
    <w:p w:rsidR="00F10AF8" w:rsidRDefault="00271BD4" w:rsidP="00271B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AF8" w:rsidRPr="00F10AF8">
        <w:rPr>
          <w:rFonts w:ascii="Times New Roman" w:hAnsi="Times New Roman" w:cs="Times New Roman"/>
          <w:sz w:val="28"/>
          <w:szCs w:val="28"/>
        </w:rPr>
        <w:t>Проявляет доверчивость по отношению к незнакомым людям, без разрешения</w:t>
      </w:r>
      <w:r>
        <w:rPr>
          <w:rFonts w:ascii="Times New Roman" w:hAnsi="Times New Roman" w:cs="Times New Roman"/>
          <w:sz w:val="28"/>
          <w:szCs w:val="28"/>
        </w:rPr>
        <w:t xml:space="preserve"> </w:t>
      </w:r>
      <w:r w:rsidR="00F10AF8" w:rsidRPr="00F10AF8">
        <w:rPr>
          <w:rFonts w:ascii="Times New Roman" w:hAnsi="Times New Roman" w:cs="Times New Roman"/>
          <w:sz w:val="28"/>
          <w:szCs w:val="28"/>
        </w:rPr>
        <w:t>родителей вступает в общение, принимает угощение, уходит вместе с незнакомым человеком по его приглашению.</w:t>
      </w:r>
    </w:p>
    <w:p w:rsidR="00271BD4" w:rsidRDefault="00271BD4" w:rsidP="00271BD4">
      <w:pPr>
        <w:pStyle w:val="a3"/>
        <w:ind w:firstLine="709"/>
        <w:jc w:val="both"/>
        <w:rPr>
          <w:rFonts w:ascii="Times New Roman" w:hAnsi="Times New Roman" w:cs="Times New Roman"/>
          <w:sz w:val="28"/>
          <w:szCs w:val="28"/>
        </w:rPr>
      </w:pPr>
    </w:p>
    <w:p w:rsidR="00271BD4" w:rsidRPr="00271BD4" w:rsidRDefault="00271BD4" w:rsidP="00271BD4">
      <w:pPr>
        <w:pStyle w:val="a3"/>
        <w:ind w:firstLine="709"/>
        <w:jc w:val="both"/>
        <w:rPr>
          <w:rFonts w:ascii="Times New Roman" w:hAnsi="Times New Roman" w:cs="Times New Roman"/>
          <w:b/>
          <w:sz w:val="28"/>
          <w:szCs w:val="28"/>
          <w:u w:val="single"/>
        </w:rPr>
      </w:pPr>
      <w:r w:rsidRPr="00271BD4">
        <w:rPr>
          <w:rFonts w:ascii="Times New Roman" w:hAnsi="Times New Roman" w:cs="Times New Roman"/>
          <w:b/>
          <w:sz w:val="28"/>
          <w:szCs w:val="28"/>
          <w:u w:val="single"/>
        </w:rPr>
        <w:t>Формы, средства и методы реализации образовательной области</w:t>
      </w:r>
    </w:p>
    <w:p w:rsidR="00271BD4" w:rsidRDefault="00271BD4" w:rsidP="00271BD4">
      <w:pPr>
        <w:pStyle w:val="a3"/>
        <w:ind w:firstLine="709"/>
        <w:jc w:val="both"/>
        <w:rPr>
          <w:rFonts w:ascii="Times New Roman" w:hAnsi="Times New Roman" w:cs="Times New Roman"/>
          <w:b/>
          <w:sz w:val="28"/>
          <w:szCs w:val="28"/>
        </w:rPr>
      </w:pPr>
    </w:p>
    <w:p w:rsidR="00271BD4" w:rsidRPr="00271BD4" w:rsidRDefault="00271BD4" w:rsidP="00271BD4">
      <w:pPr>
        <w:pStyle w:val="a3"/>
        <w:ind w:firstLine="709"/>
        <w:jc w:val="both"/>
        <w:rPr>
          <w:rFonts w:ascii="Times New Roman" w:hAnsi="Times New Roman" w:cs="Times New Roman"/>
          <w:b/>
          <w:sz w:val="28"/>
          <w:szCs w:val="28"/>
        </w:rPr>
      </w:pPr>
      <w:r w:rsidRPr="00271BD4">
        <w:rPr>
          <w:rFonts w:ascii="Times New Roman" w:hAnsi="Times New Roman" w:cs="Times New Roman"/>
          <w:b/>
          <w:sz w:val="28"/>
          <w:szCs w:val="28"/>
        </w:rPr>
        <w:t>Методы:</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 xml:space="preserve"> решение небольших логических задач, отгадывание загадок;</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 xml:space="preserve"> приучение к размышлению, эвристические беседы;</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беседы на этические темы;</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чтение художественной литературы;</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рассматривание иллюстраций;</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рассказывание по картинам, иллюстрациям, их обсуждение;</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задачи на решение коммуникативных ситуаций;</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придумывание сказок;</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приучение к положительным формам общественного поведения;</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показ действий;</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примеры взрослого и детей;</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Целенаправленное наблюдение;</w:t>
      </w:r>
    </w:p>
    <w:p w:rsidR="00271BD4" w:rsidRPr="00271BD4"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Разыгрывание коммуникативных ситуаций;</w:t>
      </w:r>
    </w:p>
    <w:p w:rsidR="00271BD4" w:rsidRPr="00F10AF8" w:rsidRDefault="00271BD4" w:rsidP="00271BD4">
      <w:pPr>
        <w:pStyle w:val="a3"/>
        <w:ind w:firstLine="709"/>
        <w:jc w:val="both"/>
        <w:rPr>
          <w:rFonts w:ascii="Times New Roman" w:hAnsi="Times New Roman" w:cs="Times New Roman"/>
          <w:sz w:val="28"/>
          <w:szCs w:val="28"/>
        </w:rPr>
      </w:pPr>
      <w:r w:rsidRPr="00271BD4">
        <w:rPr>
          <w:rFonts w:ascii="Times New Roman" w:hAnsi="Times New Roman" w:cs="Times New Roman"/>
          <w:sz w:val="28"/>
          <w:szCs w:val="28"/>
        </w:rPr>
        <w:t>•</w:t>
      </w:r>
      <w:r w:rsidRPr="00271BD4">
        <w:rPr>
          <w:rFonts w:ascii="Times New Roman" w:hAnsi="Times New Roman" w:cs="Times New Roman"/>
          <w:sz w:val="28"/>
          <w:szCs w:val="28"/>
        </w:rPr>
        <w:tab/>
        <w:t>Создание контрольных педагогических ситуаций.</w:t>
      </w:r>
    </w:p>
    <w:p w:rsidR="0079205B" w:rsidRDefault="0079205B" w:rsidP="00F10AF8">
      <w:pPr>
        <w:pStyle w:val="a3"/>
        <w:ind w:firstLine="709"/>
        <w:jc w:val="both"/>
        <w:rPr>
          <w:rFonts w:ascii="Times New Roman" w:hAnsi="Times New Roman" w:cs="Times New Roman"/>
          <w:sz w:val="28"/>
          <w:szCs w:val="28"/>
        </w:rPr>
      </w:pPr>
    </w:p>
    <w:p w:rsidR="00271BD4" w:rsidRDefault="00271BD4" w:rsidP="00F10AF8">
      <w:pPr>
        <w:pStyle w:val="a3"/>
        <w:ind w:firstLine="709"/>
        <w:jc w:val="both"/>
        <w:rPr>
          <w:rFonts w:ascii="Times New Roman" w:hAnsi="Times New Roman" w:cs="Times New Roman"/>
          <w:sz w:val="28"/>
          <w:szCs w:val="28"/>
        </w:rPr>
      </w:pPr>
    </w:p>
    <w:tbl>
      <w:tblPr>
        <w:tblW w:w="10845" w:type="dxa"/>
        <w:tblInd w:w="-946" w:type="dxa"/>
        <w:tblLayout w:type="fixed"/>
        <w:tblLook w:val="0000" w:firstRow="0" w:lastRow="0" w:firstColumn="0" w:lastColumn="0" w:noHBand="0" w:noVBand="0"/>
      </w:tblPr>
      <w:tblGrid>
        <w:gridCol w:w="4751"/>
        <w:gridCol w:w="18"/>
        <w:gridCol w:w="3656"/>
        <w:gridCol w:w="2420"/>
      </w:tblGrid>
      <w:tr w:rsidR="00271BD4" w:rsidRPr="00AF7E93" w:rsidTr="00A165D9">
        <w:trPr>
          <w:trHeight w:val="375"/>
        </w:trPr>
        <w:tc>
          <w:tcPr>
            <w:tcW w:w="10845" w:type="dxa"/>
            <w:gridSpan w:val="4"/>
            <w:tcBorders>
              <w:top w:val="single" w:sz="4" w:space="0" w:color="000000"/>
              <w:left w:val="single" w:sz="4" w:space="0" w:color="000000"/>
              <w:bottom w:val="single" w:sz="4" w:space="0" w:color="000000"/>
              <w:right w:val="single" w:sz="4" w:space="0" w:color="000000"/>
            </w:tcBorders>
          </w:tcPr>
          <w:p w:rsidR="00271BD4" w:rsidRPr="00271BD4" w:rsidRDefault="00271BD4" w:rsidP="00A165D9">
            <w:pPr>
              <w:jc w:val="center"/>
              <w:rPr>
                <w:rFonts w:ascii="Times New Roman" w:eastAsia="Calibri" w:hAnsi="Times New Roman" w:cs="Times New Roman"/>
              </w:rPr>
            </w:pPr>
            <w:r w:rsidRPr="00271BD4">
              <w:rPr>
                <w:rFonts w:ascii="Times New Roman" w:eastAsia="Calibri" w:hAnsi="Times New Roman" w:cs="Times New Roman"/>
                <w:b/>
              </w:rPr>
              <w:t>Формы образовательной деятельности</w:t>
            </w:r>
          </w:p>
        </w:tc>
      </w:tr>
      <w:tr w:rsidR="00271BD4" w:rsidRPr="00AF7E93" w:rsidTr="00A165D9">
        <w:trPr>
          <w:trHeight w:val="783"/>
        </w:trPr>
        <w:tc>
          <w:tcPr>
            <w:tcW w:w="4769" w:type="dxa"/>
            <w:gridSpan w:val="2"/>
            <w:tcBorders>
              <w:top w:val="single" w:sz="4" w:space="0" w:color="000000"/>
              <w:left w:val="single" w:sz="4" w:space="0" w:color="000000"/>
              <w:bottom w:val="single" w:sz="4" w:space="0" w:color="000000"/>
            </w:tcBorders>
          </w:tcPr>
          <w:p w:rsidR="00271BD4" w:rsidRPr="00271BD4" w:rsidRDefault="00271BD4" w:rsidP="00A165D9">
            <w:pPr>
              <w:jc w:val="center"/>
              <w:rPr>
                <w:rFonts w:ascii="Times New Roman" w:eastAsia="Calibri" w:hAnsi="Times New Roman" w:cs="Times New Roman"/>
              </w:rPr>
            </w:pPr>
            <w:r w:rsidRPr="00271BD4">
              <w:rPr>
                <w:rFonts w:ascii="Times New Roman" w:eastAsia="Calibri" w:hAnsi="Times New Roman" w:cs="Times New Roman"/>
                <w:b/>
              </w:rPr>
              <w:t>Непосредственно образовательная деятельность</w:t>
            </w:r>
          </w:p>
        </w:tc>
        <w:tc>
          <w:tcPr>
            <w:tcW w:w="3656" w:type="dxa"/>
            <w:tcBorders>
              <w:top w:val="single" w:sz="4" w:space="0" w:color="000000"/>
              <w:left w:val="single" w:sz="4" w:space="0" w:color="000000"/>
              <w:bottom w:val="single" w:sz="4" w:space="0" w:color="000000"/>
            </w:tcBorders>
          </w:tcPr>
          <w:p w:rsidR="00271BD4" w:rsidRPr="00271BD4" w:rsidRDefault="00271BD4" w:rsidP="00A165D9">
            <w:pPr>
              <w:jc w:val="center"/>
              <w:rPr>
                <w:rFonts w:ascii="Times New Roman" w:eastAsia="Calibri" w:hAnsi="Times New Roman" w:cs="Times New Roman"/>
              </w:rPr>
            </w:pPr>
            <w:r w:rsidRPr="00271BD4">
              <w:rPr>
                <w:rFonts w:ascii="Times New Roman" w:eastAsia="Calibri" w:hAnsi="Times New Roman" w:cs="Times New Roman"/>
                <w:b/>
              </w:rPr>
              <w:t>Режимные моменты</w:t>
            </w:r>
          </w:p>
        </w:tc>
        <w:tc>
          <w:tcPr>
            <w:tcW w:w="2420" w:type="dxa"/>
            <w:tcBorders>
              <w:top w:val="single" w:sz="4" w:space="0" w:color="000000"/>
              <w:left w:val="single" w:sz="4" w:space="0" w:color="000000"/>
              <w:bottom w:val="single" w:sz="4" w:space="0" w:color="000000"/>
              <w:right w:val="single" w:sz="4" w:space="0" w:color="000000"/>
            </w:tcBorders>
          </w:tcPr>
          <w:p w:rsidR="00271BD4" w:rsidRPr="00271BD4" w:rsidRDefault="00271BD4" w:rsidP="00A165D9">
            <w:pPr>
              <w:jc w:val="center"/>
              <w:rPr>
                <w:rFonts w:ascii="Times New Roman" w:eastAsia="Calibri" w:hAnsi="Times New Roman" w:cs="Times New Roman"/>
              </w:rPr>
            </w:pPr>
            <w:r w:rsidRPr="00271BD4">
              <w:rPr>
                <w:rFonts w:ascii="Times New Roman" w:eastAsia="Calibri" w:hAnsi="Times New Roman" w:cs="Times New Roman"/>
                <w:b/>
              </w:rPr>
              <w:t>Самостоятельная деятельность детей</w:t>
            </w:r>
          </w:p>
        </w:tc>
      </w:tr>
      <w:tr w:rsidR="00271BD4" w:rsidRPr="00AF7E93" w:rsidTr="00A165D9">
        <w:trPr>
          <w:trHeight w:val="331"/>
        </w:trPr>
        <w:tc>
          <w:tcPr>
            <w:tcW w:w="10845" w:type="dxa"/>
            <w:gridSpan w:val="4"/>
            <w:tcBorders>
              <w:top w:val="single" w:sz="4" w:space="0" w:color="000000"/>
              <w:left w:val="single" w:sz="4" w:space="0" w:color="000000"/>
              <w:bottom w:val="single" w:sz="4" w:space="0" w:color="000000"/>
              <w:right w:val="single" w:sz="4" w:space="0" w:color="000000"/>
            </w:tcBorders>
          </w:tcPr>
          <w:p w:rsidR="00271BD4" w:rsidRPr="00271BD4" w:rsidRDefault="00271BD4" w:rsidP="00A165D9">
            <w:pPr>
              <w:jc w:val="center"/>
              <w:rPr>
                <w:rFonts w:ascii="Times New Roman" w:eastAsia="Calibri" w:hAnsi="Times New Roman" w:cs="Times New Roman"/>
              </w:rPr>
            </w:pPr>
            <w:r w:rsidRPr="00271BD4">
              <w:rPr>
                <w:rFonts w:ascii="Times New Roman" w:eastAsia="Calibri" w:hAnsi="Times New Roman" w:cs="Times New Roman"/>
                <w:b/>
              </w:rPr>
              <w:t>Формы организации детей</w:t>
            </w:r>
          </w:p>
        </w:tc>
      </w:tr>
      <w:tr w:rsidR="00271BD4" w:rsidRPr="00AF7E93" w:rsidTr="00A165D9">
        <w:trPr>
          <w:trHeight w:val="381"/>
        </w:trPr>
        <w:tc>
          <w:tcPr>
            <w:tcW w:w="4751" w:type="dxa"/>
            <w:tcBorders>
              <w:top w:val="single" w:sz="4" w:space="0" w:color="000000"/>
              <w:left w:val="single" w:sz="4" w:space="0" w:color="000000"/>
              <w:bottom w:val="single" w:sz="4" w:space="0" w:color="000000"/>
            </w:tcBorders>
          </w:tcPr>
          <w:p w:rsidR="00271BD4" w:rsidRPr="00271BD4" w:rsidRDefault="00271BD4" w:rsidP="00271BD4">
            <w:pPr>
              <w:spacing w:after="0" w:line="240" w:lineRule="auto"/>
              <w:jc w:val="center"/>
              <w:rPr>
                <w:rFonts w:ascii="Times New Roman" w:eastAsia="Calibri" w:hAnsi="Times New Roman" w:cs="Times New Roman"/>
                <w:sz w:val="28"/>
                <w:szCs w:val="28"/>
              </w:rPr>
            </w:pPr>
            <w:r w:rsidRPr="00271BD4">
              <w:rPr>
                <w:rFonts w:ascii="Times New Roman" w:eastAsia="Calibri" w:hAnsi="Times New Roman" w:cs="Times New Roman"/>
                <w:sz w:val="28"/>
                <w:szCs w:val="28"/>
              </w:rPr>
              <w:t>Индивидуальные</w:t>
            </w:r>
          </w:p>
          <w:p w:rsidR="00271BD4" w:rsidRPr="00271BD4" w:rsidRDefault="00271BD4" w:rsidP="00271BD4">
            <w:pPr>
              <w:spacing w:after="0" w:line="240" w:lineRule="auto"/>
              <w:jc w:val="center"/>
              <w:rPr>
                <w:rFonts w:ascii="Times New Roman" w:eastAsia="Calibri" w:hAnsi="Times New Roman" w:cs="Times New Roman"/>
                <w:sz w:val="28"/>
                <w:szCs w:val="28"/>
              </w:rPr>
            </w:pPr>
            <w:r w:rsidRPr="00271BD4">
              <w:rPr>
                <w:rFonts w:ascii="Times New Roman" w:eastAsia="Calibri" w:hAnsi="Times New Roman" w:cs="Times New Roman"/>
                <w:sz w:val="28"/>
                <w:szCs w:val="28"/>
              </w:rPr>
              <w:t>Подгрупповые</w:t>
            </w:r>
          </w:p>
          <w:p w:rsidR="00271BD4" w:rsidRPr="00935478" w:rsidRDefault="00271BD4" w:rsidP="00271BD4">
            <w:pPr>
              <w:spacing w:after="0" w:line="240" w:lineRule="auto"/>
              <w:jc w:val="center"/>
              <w:rPr>
                <w:rFonts w:ascii="Calibri" w:eastAsia="Calibri" w:hAnsi="Calibri"/>
                <w:sz w:val="28"/>
                <w:szCs w:val="28"/>
              </w:rPr>
            </w:pPr>
            <w:r w:rsidRPr="00271BD4">
              <w:rPr>
                <w:rFonts w:ascii="Times New Roman" w:eastAsia="Calibri" w:hAnsi="Times New Roman" w:cs="Times New Roman"/>
                <w:sz w:val="28"/>
                <w:szCs w:val="28"/>
              </w:rPr>
              <w:t>групповые</w:t>
            </w:r>
          </w:p>
        </w:tc>
        <w:tc>
          <w:tcPr>
            <w:tcW w:w="3674" w:type="dxa"/>
            <w:gridSpan w:val="2"/>
            <w:tcBorders>
              <w:top w:val="single" w:sz="4" w:space="0" w:color="000000"/>
              <w:left w:val="single" w:sz="4" w:space="0" w:color="000000"/>
              <w:bottom w:val="single" w:sz="4" w:space="0" w:color="000000"/>
            </w:tcBorders>
          </w:tcPr>
          <w:p w:rsidR="00271BD4" w:rsidRPr="00271BD4" w:rsidRDefault="00271BD4" w:rsidP="00271BD4">
            <w:pPr>
              <w:spacing w:after="0"/>
              <w:jc w:val="center"/>
              <w:rPr>
                <w:rFonts w:ascii="Times New Roman" w:eastAsia="Calibri" w:hAnsi="Times New Roman" w:cs="Times New Roman"/>
                <w:sz w:val="28"/>
                <w:szCs w:val="28"/>
              </w:rPr>
            </w:pPr>
            <w:r w:rsidRPr="00271BD4">
              <w:rPr>
                <w:rFonts w:ascii="Times New Roman" w:eastAsia="Calibri" w:hAnsi="Times New Roman" w:cs="Times New Roman"/>
                <w:sz w:val="28"/>
                <w:szCs w:val="28"/>
              </w:rPr>
              <w:t>Групповые</w:t>
            </w:r>
          </w:p>
          <w:p w:rsidR="00271BD4" w:rsidRPr="00271BD4" w:rsidRDefault="00271BD4" w:rsidP="00271BD4">
            <w:pPr>
              <w:spacing w:after="0"/>
              <w:jc w:val="center"/>
              <w:rPr>
                <w:rFonts w:ascii="Times New Roman" w:eastAsia="Calibri" w:hAnsi="Times New Roman" w:cs="Times New Roman"/>
                <w:sz w:val="28"/>
                <w:szCs w:val="28"/>
              </w:rPr>
            </w:pPr>
            <w:r w:rsidRPr="00271BD4">
              <w:rPr>
                <w:rFonts w:ascii="Times New Roman" w:eastAsia="Calibri" w:hAnsi="Times New Roman" w:cs="Times New Roman"/>
                <w:sz w:val="28"/>
                <w:szCs w:val="28"/>
              </w:rPr>
              <w:t>Подгрупповые</w:t>
            </w:r>
          </w:p>
          <w:p w:rsidR="00271BD4" w:rsidRPr="00935478" w:rsidRDefault="00271BD4" w:rsidP="00271BD4">
            <w:pPr>
              <w:spacing w:after="0"/>
              <w:jc w:val="center"/>
              <w:rPr>
                <w:rFonts w:ascii="Calibri" w:eastAsia="Calibri" w:hAnsi="Calibri"/>
                <w:sz w:val="28"/>
                <w:szCs w:val="28"/>
              </w:rPr>
            </w:pPr>
            <w:r w:rsidRPr="00271BD4">
              <w:rPr>
                <w:rFonts w:ascii="Times New Roman" w:eastAsia="Calibri" w:hAnsi="Times New Roman" w:cs="Times New Roman"/>
                <w:sz w:val="28"/>
                <w:szCs w:val="28"/>
              </w:rPr>
              <w:t>Индивидуальные</w:t>
            </w:r>
            <w:r w:rsidRPr="00935478">
              <w:rPr>
                <w:rFonts w:eastAsia="Calibri"/>
                <w:sz w:val="28"/>
                <w:szCs w:val="2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271BD4" w:rsidRPr="00271BD4" w:rsidRDefault="00271BD4" w:rsidP="00271BD4">
            <w:pPr>
              <w:spacing w:after="0"/>
              <w:jc w:val="center"/>
              <w:rPr>
                <w:rFonts w:ascii="Times New Roman" w:eastAsia="Calibri" w:hAnsi="Times New Roman" w:cs="Times New Roman"/>
                <w:sz w:val="28"/>
                <w:szCs w:val="28"/>
              </w:rPr>
            </w:pPr>
            <w:r w:rsidRPr="00271BD4">
              <w:rPr>
                <w:rFonts w:ascii="Times New Roman" w:eastAsia="Calibri" w:hAnsi="Times New Roman" w:cs="Times New Roman"/>
                <w:sz w:val="28"/>
                <w:szCs w:val="28"/>
              </w:rPr>
              <w:t xml:space="preserve">Индивидуальные </w:t>
            </w:r>
          </w:p>
          <w:p w:rsidR="00271BD4" w:rsidRPr="00935478" w:rsidRDefault="00271BD4" w:rsidP="00271BD4">
            <w:pPr>
              <w:spacing w:after="0"/>
              <w:jc w:val="center"/>
              <w:rPr>
                <w:rFonts w:ascii="Calibri" w:eastAsia="Calibri" w:hAnsi="Calibri"/>
                <w:sz w:val="28"/>
                <w:szCs w:val="28"/>
              </w:rPr>
            </w:pPr>
            <w:r w:rsidRPr="00271BD4">
              <w:rPr>
                <w:rFonts w:ascii="Times New Roman" w:eastAsia="Calibri" w:hAnsi="Times New Roman" w:cs="Times New Roman"/>
                <w:sz w:val="28"/>
                <w:szCs w:val="28"/>
              </w:rPr>
              <w:t>подгрупповые</w:t>
            </w:r>
          </w:p>
        </w:tc>
      </w:tr>
      <w:tr w:rsidR="00271BD4" w:rsidRPr="00271BD4" w:rsidTr="00A165D9">
        <w:trPr>
          <w:trHeight w:val="381"/>
        </w:trPr>
        <w:tc>
          <w:tcPr>
            <w:tcW w:w="4751" w:type="dxa"/>
            <w:tcBorders>
              <w:top w:val="single" w:sz="4" w:space="0" w:color="000000"/>
              <w:left w:val="single" w:sz="4" w:space="0" w:color="000000"/>
              <w:bottom w:val="single" w:sz="4" w:space="0" w:color="000000"/>
            </w:tcBorders>
          </w:tcPr>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Чтение</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 xml:space="preserve">Наблюдение </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Игровое упражнение</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Проблемная ситуация</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 xml:space="preserve">Беседа </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Совместная с воспитателем 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Совместная со сверстниками 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Индивидуальная 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 xml:space="preserve">Праздник </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 xml:space="preserve">Экскурсия </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Ситуация морального выбора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Проектная деятельность</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lastRenderedPageBreak/>
              <w:t>Интегративная деятельность</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Коллективное обобщающее занятия</w:t>
            </w:r>
          </w:p>
        </w:tc>
        <w:tc>
          <w:tcPr>
            <w:tcW w:w="3674" w:type="dxa"/>
            <w:gridSpan w:val="2"/>
            <w:tcBorders>
              <w:top w:val="single" w:sz="4" w:space="0" w:color="000000"/>
              <w:left w:val="single" w:sz="4" w:space="0" w:color="000000"/>
              <w:bottom w:val="single" w:sz="4" w:space="0" w:color="000000"/>
            </w:tcBorders>
          </w:tcPr>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lastRenderedPageBreak/>
              <w:t>Игровое упражнение</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Совместная с воспитателем 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Совместная со сверстниками игра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Индивидуальная игра</w:t>
            </w:r>
          </w:p>
          <w:p w:rsidR="00271BD4" w:rsidRPr="00271BD4" w:rsidRDefault="00271BD4"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Ситуативный разговор с детьми</w:t>
            </w:r>
          </w:p>
          <w:p w:rsidR="00271BD4" w:rsidRPr="00271BD4" w:rsidRDefault="00271BD4"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Педагогическая ситуация</w:t>
            </w:r>
          </w:p>
          <w:p w:rsidR="00271BD4" w:rsidRPr="00271BD4" w:rsidRDefault="00271BD4"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Беседа</w:t>
            </w:r>
          </w:p>
          <w:p w:rsidR="00271BD4" w:rsidRPr="00271BD4" w:rsidRDefault="00271BD4"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Ситуация морального выбора</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Проектная деятельность</w:t>
            </w:r>
          </w:p>
          <w:p w:rsidR="00271BD4" w:rsidRPr="00271BD4" w:rsidRDefault="00271BD4"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Интегративная деятельность</w:t>
            </w:r>
          </w:p>
          <w:p w:rsidR="00271BD4" w:rsidRPr="00271BD4" w:rsidRDefault="00271BD4" w:rsidP="00A165D9">
            <w:pPr>
              <w:rPr>
                <w:rFonts w:ascii="Times New Roman" w:eastAsia="Calibri" w:hAnsi="Times New Roman" w:cs="Times New Roman"/>
                <w:sz w:val="28"/>
                <w:szCs w:val="28"/>
              </w:rPr>
            </w:pPr>
          </w:p>
        </w:tc>
        <w:tc>
          <w:tcPr>
            <w:tcW w:w="2420" w:type="dxa"/>
            <w:tcBorders>
              <w:top w:val="single" w:sz="4" w:space="0" w:color="000000"/>
              <w:left w:val="single" w:sz="4" w:space="0" w:color="000000"/>
              <w:bottom w:val="single" w:sz="4" w:space="0" w:color="000000"/>
              <w:right w:val="single" w:sz="4" w:space="0" w:color="000000"/>
            </w:tcBorders>
          </w:tcPr>
          <w:p w:rsidR="00271BD4" w:rsidRPr="00271BD4" w:rsidRDefault="00271BD4" w:rsidP="00506B6A">
            <w:pPr>
              <w:numPr>
                <w:ilvl w:val="0"/>
                <w:numId w:val="8"/>
              </w:numPr>
              <w:tabs>
                <w:tab w:val="clear" w:pos="643"/>
                <w:tab w:val="left" w:pos="214"/>
                <w:tab w:val="num" w:pos="720"/>
              </w:tabs>
              <w:suppressAutoHyphens/>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lastRenderedPageBreak/>
              <w:t>Совместная со сверстниками игра</w:t>
            </w:r>
          </w:p>
          <w:p w:rsidR="00271BD4" w:rsidRPr="00271BD4" w:rsidRDefault="00271BD4" w:rsidP="00506B6A">
            <w:pPr>
              <w:numPr>
                <w:ilvl w:val="0"/>
                <w:numId w:val="8"/>
              </w:numPr>
              <w:tabs>
                <w:tab w:val="clear" w:pos="643"/>
                <w:tab w:val="left" w:pos="214"/>
                <w:tab w:val="num" w:pos="720"/>
              </w:tabs>
              <w:suppressAutoHyphens/>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Индивидуальная игра</w:t>
            </w:r>
          </w:p>
          <w:p w:rsidR="00271BD4" w:rsidRPr="00271BD4" w:rsidRDefault="00271BD4" w:rsidP="00506B6A">
            <w:pPr>
              <w:numPr>
                <w:ilvl w:val="0"/>
                <w:numId w:val="8"/>
              </w:numPr>
              <w:tabs>
                <w:tab w:val="clear" w:pos="643"/>
                <w:tab w:val="left" w:pos="214"/>
                <w:tab w:val="num" w:pos="720"/>
              </w:tabs>
              <w:suppressAutoHyphens/>
              <w:ind w:left="0" w:hanging="142"/>
              <w:rPr>
                <w:rFonts w:ascii="Times New Roman" w:eastAsia="Calibri" w:hAnsi="Times New Roman" w:cs="Times New Roman"/>
                <w:sz w:val="28"/>
                <w:szCs w:val="28"/>
              </w:rPr>
            </w:pPr>
            <w:r w:rsidRPr="00271BD4">
              <w:rPr>
                <w:rFonts w:ascii="Times New Roman" w:eastAsia="Calibri" w:hAnsi="Times New Roman" w:cs="Times New Roman"/>
                <w:sz w:val="28"/>
                <w:szCs w:val="28"/>
              </w:rPr>
              <w:t>Во всех видах самостоятельной  детской деятельности</w:t>
            </w:r>
          </w:p>
          <w:p w:rsidR="00271BD4" w:rsidRPr="00271BD4" w:rsidRDefault="00271BD4" w:rsidP="00A165D9">
            <w:pPr>
              <w:jc w:val="center"/>
              <w:rPr>
                <w:rFonts w:ascii="Times New Roman" w:eastAsia="Calibri" w:hAnsi="Times New Roman" w:cs="Times New Roman"/>
                <w:sz w:val="28"/>
                <w:szCs w:val="28"/>
              </w:rPr>
            </w:pPr>
          </w:p>
        </w:tc>
      </w:tr>
    </w:tbl>
    <w:p w:rsidR="00271BD4" w:rsidRPr="00271BD4" w:rsidRDefault="00271BD4" w:rsidP="00271BD4">
      <w:pPr>
        <w:jc w:val="center"/>
        <w:rPr>
          <w:rFonts w:ascii="Times New Roman" w:eastAsia="Calibri" w:hAnsi="Times New Roman" w:cs="Times New Roman"/>
          <w:b/>
          <w:i/>
          <w:sz w:val="28"/>
          <w:szCs w:val="28"/>
          <w:u w:val="single"/>
        </w:rPr>
      </w:pPr>
    </w:p>
    <w:p w:rsidR="00271BD4" w:rsidRDefault="00271BD4" w:rsidP="00F10AF8">
      <w:pPr>
        <w:pStyle w:val="a3"/>
        <w:ind w:firstLine="709"/>
        <w:jc w:val="both"/>
        <w:rPr>
          <w:rFonts w:ascii="Times New Roman" w:hAnsi="Times New Roman" w:cs="Times New Roman"/>
          <w:b/>
          <w:i/>
          <w:sz w:val="28"/>
          <w:szCs w:val="28"/>
          <w:u w:val="single"/>
        </w:rPr>
      </w:pPr>
      <w:r w:rsidRPr="00271BD4">
        <w:rPr>
          <w:rFonts w:ascii="Times New Roman" w:hAnsi="Times New Roman" w:cs="Times New Roman"/>
          <w:b/>
          <w:i/>
          <w:sz w:val="28"/>
          <w:szCs w:val="28"/>
          <w:u w:val="single"/>
        </w:rPr>
        <w:t>Взаимодействие взрослого и ребенка в игре.</w:t>
      </w:r>
    </w:p>
    <w:p w:rsidR="00271BD4" w:rsidRDefault="00271BD4" w:rsidP="00F10AF8">
      <w:pPr>
        <w:pStyle w:val="a3"/>
        <w:ind w:firstLine="709"/>
        <w:jc w:val="both"/>
        <w:rPr>
          <w:rFonts w:ascii="Times New Roman" w:hAnsi="Times New Roman" w:cs="Times New Roman"/>
          <w:b/>
          <w:i/>
          <w:sz w:val="28"/>
          <w:szCs w:val="28"/>
          <w:u w:val="single"/>
        </w:rPr>
      </w:pPr>
    </w:p>
    <w:p w:rsidR="00271BD4" w:rsidRPr="00271BD4" w:rsidRDefault="00271BD4" w:rsidP="00F10AF8">
      <w:pPr>
        <w:pStyle w:val="a3"/>
        <w:ind w:firstLine="709"/>
        <w:jc w:val="both"/>
        <w:rPr>
          <w:rFonts w:ascii="Times New Roman" w:hAnsi="Times New Roman" w:cs="Times New Roman"/>
          <w:sz w:val="28"/>
          <w:szCs w:val="28"/>
        </w:rPr>
      </w:pPr>
    </w:p>
    <w:tbl>
      <w:tblPr>
        <w:tblW w:w="0" w:type="auto"/>
        <w:tblInd w:w="-813" w:type="dxa"/>
        <w:tblLayout w:type="fixed"/>
        <w:tblLook w:val="0000" w:firstRow="0" w:lastRow="0" w:firstColumn="0" w:lastColumn="0" w:noHBand="0" w:noVBand="0"/>
      </w:tblPr>
      <w:tblGrid>
        <w:gridCol w:w="5578"/>
        <w:gridCol w:w="5148"/>
      </w:tblGrid>
      <w:tr w:rsidR="00271BD4" w:rsidRPr="00AF7E93" w:rsidTr="00A165D9">
        <w:trPr>
          <w:trHeight w:val="392"/>
        </w:trPr>
        <w:tc>
          <w:tcPr>
            <w:tcW w:w="5578" w:type="dxa"/>
            <w:tcBorders>
              <w:top w:val="thickThinLargeGap" w:sz="6" w:space="0" w:color="C0C0C0"/>
              <w:left w:val="thickThinLargeGap" w:sz="6" w:space="0" w:color="C0C0C0"/>
              <w:bottom w:val="thickThinLargeGap" w:sz="6" w:space="0" w:color="C0C0C0"/>
            </w:tcBorders>
            <w:vAlign w:val="center"/>
          </w:tcPr>
          <w:p w:rsidR="00271BD4" w:rsidRPr="00271BD4" w:rsidRDefault="00271BD4" w:rsidP="00A165D9">
            <w:pPr>
              <w:jc w:val="center"/>
              <w:rPr>
                <w:rFonts w:ascii="Times New Roman" w:hAnsi="Times New Roman" w:cs="Times New Roman"/>
              </w:rPr>
            </w:pPr>
            <w:r w:rsidRPr="00271BD4">
              <w:rPr>
                <w:rFonts w:ascii="Times New Roman" w:hAnsi="Times New Roman" w:cs="Times New Roman"/>
                <w:b/>
              </w:rPr>
              <w:t>Взрослый</w:t>
            </w:r>
          </w:p>
        </w:tc>
        <w:tc>
          <w:tcPr>
            <w:tcW w:w="5148" w:type="dxa"/>
            <w:tcBorders>
              <w:top w:val="thickThinLargeGap" w:sz="6" w:space="0" w:color="C0C0C0"/>
              <w:left w:val="single" w:sz="4" w:space="0" w:color="000000"/>
              <w:bottom w:val="thickThinLargeGap" w:sz="6" w:space="0" w:color="C0C0C0"/>
              <w:right w:val="thickThinLargeGap" w:sz="6" w:space="0" w:color="C0C0C0"/>
            </w:tcBorders>
            <w:vAlign w:val="center"/>
          </w:tcPr>
          <w:p w:rsidR="00271BD4" w:rsidRPr="00271BD4" w:rsidRDefault="00271BD4" w:rsidP="00A165D9">
            <w:pPr>
              <w:jc w:val="center"/>
              <w:rPr>
                <w:rFonts w:ascii="Times New Roman" w:hAnsi="Times New Roman" w:cs="Times New Roman"/>
              </w:rPr>
            </w:pPr>
            <w:r w:rsidRPr="00271BD4">
              <w:rPr>
                <w:rFonts w:ascii="Times New Roman" w:hAnsi="Times New Roman" w:cs="Times New Roman"/>
                <w:b/>
                <w:bCs/>
              </w:rPr>
              <w:t>Ребенок</w:t>
            </w:r>
          </w:p>
        </w:tc>
      </w:tr>
      <w:tr w:rsidR="00271BD4" w:rsidRPr="00AF7E93" w:rsidTr="00A165D9">
        <w:trPr>
          <w:trHeight w:val="399"/>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jc w:val="center"/>
              <w:rPr>
                <w:rFonts w:ascii="Times New Roman" w:hAnsi="Times New Roman" w:cs="Times New Roman"/>
              </w:rPr>
            </w:pPr>
            <w:r w:rsidRPr="004459E2">
              <w:rPr>
                <w:rFonts w:ascii="Times New Roman" w:hAnsi="Times New Roman" w:cs="Times New Roman"/>
                <w:bCs/>
                <w:iCs/>
                <w:lang w:val="en-US"/>
              </w:rPr>
              <w:t>1</w:t>
            </w:r>
            <w:r w:rsidRPr="004459E2">
              <w:rPr>
                <w:rFonts w:ascii="Times New Roman" w:hAnsi="Times New Roman" w:cs="Times New Roman"/>
                <w:b/>
                <w:bCs/>
                <w:iCs/>
                <w:lang w:val="en-US"/>
              </w:rPr>
              <w:t xml:space="preserve"> </w:t>
            </w:r>
            <w:r w:rsidRPr="004459E2">
              <w:rPr>
                <w:rFonts w:ascii="Times New Roman" w:hAnsi="Times New Roman" w:cs="Times New Roman"/>
                <w:iCs/>
              </w:rPr>
              <w:t>этап</w:t>
            </w:r>
          </w:p>
        </w:tc>
      </w:tr>
      <w:tr w:rsidR="00271BD4" w:rsidRPr="00AF7E93" w:rsidTr="00A165D9">
        <w:tc>
          <w:tcPr>
            <w:tcW w:w="5578" w:type="dxa"/>
            <w:tcBorders>
              <w:top w:val="thickThinLargeGap" w:sz="6" w:space="0" w:color="C0C0C0"/>
              <w:left w:val="thickThinLargeGap" w:sz="6" w:space="0" w:color="C0C0C0"/>
              <w:bottom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Создает предметно — пространственную среду.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Получает удовольствие от совместной игры со взрослым. </w:t>
            </w:r>
          </w:p>
        </w:tc>
      </w:tr>
      <w:tr w:rsidR="00271BD4" w:rsidRPr="00AF7E93" w:rsidTr="00A165D9">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 Обогащают предметно — пространственную среду. </w:t>
            </w:r>
            <w:r w:rsidRPr="004459E2">
              <w:rPr>
                <w:rFonts w:ascii="Times New Roman" w:hAnsi="Times New Roman" w:cs="Times New Roman"/>
              </w:rPr>
              <w:br/>
              <w:t xml:space="preserve">                         • Устанавливают взаимодействия между персонажами.</w:t>
            </w:r>
          </w:p>
        </w:tc>
      </w:tr>
      <w:tr w:rsidR="00271BD4" w:rsidRPr="00AF7E93" w:rsidTr="00A165D9">
        <w:tc>
          <w:tcPr>
            <w:tcW w:w="5578" w:type="dxa"/>
            <w:tcBorders>
              <w:top w:val="thickThinLargeGap" w:sz="6" w:space="0" w:color="C0C0C0"/>
              <w:left w:val="thickThinLargeGap" w:sz="6" w:space="0" w:color="C0C0C0"/>
              <w:bottom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Задает и распределяет роли. </w:t>
            </w:r>
            <w:r w:rsidRPr="004459E2">
              <w:rPr>
                <w:rFonts w:ascii="Times New Roman" w:hAnsi="Times New Roman" w:cs="Times New Roman"/>
              </w:rPr>
              <w:br/>
              <w:t xml:space="preserve">• Берет главную роль. </w:t>
            </w:r>
            <w:r w:rsidRPr="004459E2">
              <w:rPr>
                <w:rFonts w:ascii="Times New Roman" w:hAnsi="Times New Roman" w:cs="Times New Roman"/>
              </w:rPr>
              <w:br/>
              <w:t xml:space="preserve">• Обговаривает игровые действия персонажей. </w:t>
            </w:r>
            <w:r w:rsidRPr="004459E2">
              <w:rPr>
                <w:rFonts w:ascii="Times New Roman" w:hAnsi="Times New Roman" w:cs="Times New Roman"/>
              </w:rPr>
              <w:br/>
              <w:t xml:space="preserve">• Осуществляет прямое руководство игрой.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snapToGrid w:val="0"/>
              <w:rPr>
                <w:rFonts w:ascii="Times New Roman" w:eastAsia="Calibri" w:hAnsi="Times New Roman" w:cs="Times New Roman"/>
              </w:rPr>
            </w:pPr>
          </w:p>
        </w:tc>
      </w:tr>
      <w:tr w:rsidR="00271BD4" w:rsidRPr="00AF7E93" w:rsidTr="00A165D9">
        <w:trPr>
          <w:trHeight w:val="488"/>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jc w:val="center"/>
              <w:rPr>
                <w:rFonts w:ascii="Times New Roman" w:hAnsi="Times New Roman" w:cs="Times New Roman"/>
              </w:rPr>
            </w:pPr>
            <w:r w:rsidRPr="004459E2">
              <w:rPr>
                <w:rFonts w:ascii="Times New Roman" w:hAnsi="Times New Roman" w:cs="Times New Roman"/>
                <w:iCs/>
              </w:rPr>
              <w:t>2 этап</w:t>
            </w:r>
          </w:p>
        </w:tc>
      </w:tr>
      <w:tr w:rsidR="00271BD4" w:rsidRPr="00AF7E93" w:rsidTr="00A165D9">
        <w:trPr>
          <w:trHeight w:val="1747"/>
        </w:trPr>
        <w:tc>
          <w:tcPr>
            <w:tcW w:w="5578" w:type="dxa"/>
            <w:tcBorders>
              <w:top w:val="thickThinLargeGap" w:sz="6" w:space="0" w:color="C0C0C0"/>
              <w:left w:val="thickThinLargeGap" w:sz="6" w:space="0" w:color="C0C0C0"/>
              <w:bottom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Создает предметно - пространственную среду. </w:t>
            </w:r>
            <w:r w:rsidRPr="004459E2">
              <w:rPr>
                <w:rFonts w:ascii="Times New Roman" w:hAnsi="Times New Roman" w:cs="Times New Roman"/>
              </w:rPr>
              <w:br/>
              <w:t xml:space="preserve">• Придумывает и развивает сюжет. </w:t>
            </w:r>
            <w:r w:rsidRPr="004459E2">
              <w:rPr>
                <w:rFonts w:ascii="Times New Roman" w:hAnsi="Times New Roman" w:cs="Times New Roman"/>
              </w:rPr>
              <w:br/>
              <w:t>• Привлекает к выполнению главной роли кого-либо из детей или в течение игры передает эту роль другому ребенку,</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w:t>
            </w:r>
          </w:p>
          <w:p w:rsidR="00271BD4" w:rsidRPr="004459E2" w:rsidRDefault="00271BD4" w:rsidP="00506B6A">
            <w:pPr>
              <w:numPr>
                <w:ilvl w:val="0"/>
                <w:numId w:val="9"/>
              </w:numPr>
              <w:suppressAutoHyphens/>
              <w:ind w:left="0"/>
              <w:rPr>
                <w:rFonts w:ascii="Times New Roman" w:hAnsi="Times New Roman" w:cs="Times New Roman"/>
              </w:rPr>
            </w:pPr>
            <w:r w:rsidRPr="004459E2">
              <w:rPr>
                <w:rFonts w:ascii="Times New Roman" w:hAnsi="Times New Roman" w:cs="Times New Roman"/>
              </w:rPr>
              <w:t>Создает предметно - пространственную среду</w:t>
            </w:r>
          </w:p>
          <w:p w:rsidR="00271BD4" w:rsidRPr="004459E2" w:rsidRDefault="00271BD4" w:rsidP="00506B6A">
            <w:pPr>
              <w:numPr>
                <w:ilvl w:val="0"/>
                <w:numId w:val="9"/>
              </w:numPr>
              <w:suppressAutoHyphens/>
              <w:ind w:left="0"/>
              <w:rPr>
                <w:rFonts w:ascii="Times New Roman" w:hAnsi="Times New Roman" w:cs="Times New Roman"/>
              </w:rPr>
            </w:pPr>
            <w:r w:rsidRPr="004459E2">
              <w:rPr>
                <w:rFonts w:ascii="Times New Roman" w:hAnsi="Times New Roman" w:cs="Times New Roman"/>
              </w:rPr>
              <w:t>Придумывает и развивает сюжет</w:t>
            </w:r>
          </w:p>
          <w:p w:rsidR="00271BD4" w:rsidRPr="004459E2" w:rsidRDefault="00271BD4" w:rsidP="00A165D9">
            <w:pPr>
              <w:rPr>
                <w:rFonts w:ascii="Times New Roman" w:hAnsi="Times New Roman" w:cs="Times New Roman"/>
              </w:rPr>
            </w:pPr>
          </w:p>
        </w:tc>
      </w:tr>
      <w:tr w:rsidR="00271BD4" w:rsidRPr="00AF7E93" w:rsidTr="00A165D9">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Устанавливают ролевое взаимодействие в игре. </w:t>
            </w:r>
            <w:r w:rsidRPr="004459E2">
              <w:rPr>
                <w:rFonts w:ascii="Times New Roman" w:hAnsi="Times New Roman" w:cs="Times New Roman"/>
              </w:rPr>
              <w:br/>
              <w:t xml:space="preserve">• Распределяют роли. </w:t>
            </w:r>
            <w:r w:rsidRPr="004459E2">
              <w:rPr>
                <w:rFonts w:ascii="Times New Roman" w:hAnsi="Times New Roman" w:cs="Times New Roman"/>
              </w:rPr>
              <w:br/>
              <w:t xml:space="preserve">• Обговаривают игровые действия. </w:t>
            </w:r>
            <w:r w:rsidRPr="004459E2">
              <w:rPr>
                <w:rFonts w:ascii="Times New Roman" w:hAnsi="Times New Roman" w:cs="Times New Roman"/>
              </w:rPr>
              <w:br/>
              <w:t>• Совместно руководят игрой.</w:t>
            </w:r>
          </w:p>
        </w:tc>
      </w:tr>
      <w:tr w:rsidR="00271BD4" w:rsidRPr="00AF7E93" w:rsidTr="00A165D9">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jc w:val="center"/>
              <w:rPr>
                <w:rFonts w:ascii="Times New Roman" w:hAnsi="Times New Roman" w:cs="Times New Roman"/>
              </w:rPr>
            </w:pPr>
            <w:r w:rsidRPr="004459E2">
              <w:rPr>
                <w:rFonts w:ascii="Times New Roman" w:hAnsi="Times New Roman" w:cs="Times New Roman"/>
                <w:bCs/>
                <w:iCs/>
              </w:rPr>
              <w:t>З этап</w:t>
            </w:r>
          </w:p>
        </w:tc>
      </w:tr>
      <w:tr w:rsidR="00271BD4" w:rsidRPr="00AF7E93" w:rsidTr="00A165D9">
        <w:tc>
          <w:tcPr>
            <w:tcW w:w="5578" w:type="dxa"/>
            <w:tcBorders>
              <w:top w:val="thickThinLargeGap" w:sz="6" w:space="0" w:color="C0C0C0"/>
              <w:left w:val="thickThinLargeGap" w:sz="6" w:space="0" w:color="C0C0C0"/>
              <w:bottom w:val="thickThinLargeGap" w:sz="6" w:space="0" w:color="C0C0C0"/>
            </w:tcBorders>
            <w:vAlign w:val="center"/>
          </w:tcPr>
          <w:p w:rsidR="00271BD4" w:rsidRPr="004459E2" w:rsidRDefault="00271BD4" w:rsidP="00A165D9">
            <w:pPr>
              <w:snapToGrid w:val="0"/>
              <w:rPr>
                <w:rFonts w:ascii="Times New Roman" w:eastAsia="Calibri" w:hAnsi="Times New Roman" w:cs="Times New Roman"/>
              </w:rPr>
            </w:pP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Создает и обогащает предметно - пространственную среду. </w:t>
            </w:r>
            <w:r w:rsidRPr="004459E2">
              <w:rPr>
                <w:rFonts w:ascii="Times New Roman" w:hAnsi="Times New Roman" w:cs="Times New Roman"/>
              </w:rPr>
              <w:br/>
              <w:t xml:space="preserve">• Придумывает сюжет. </w:t>
            </w:r>
            <w:r w:rsidRPr="004459E2">
              <w:rPr>
                <w:rFonts w:ascii="Times New Roman" w:hAnsi="Times New Roman" w:cs="Times New Roman"/>
              </w:rPr>
              <w:br/>
              <w:t xml:space="preserve">• Задает и распределяет роли. </w:t>
            </w:r>
            <w:r w:rsidRPr="004459E2">
              <w:rPr>
                <w:rFonts w:ascii="Times New Roman" w:hAnsi="Times New Roman" w:cs="Times New Roman"/>
              </w:rPr>
              <w:br/>
              <w:t xml:space="preserve">• Предлагает роль воспитателю. </w:t>
            </w:r>
            <w:r w:rsidRPr="004459E2">
              <w:rPr>
                <w:rFonts w:ascii="Times New Roman" w:hAnsi="Times New Roman" w:cs="Times New Roman"/>
              </w:rPr>
              <w:br/>
              <w:t xml:space="preserve">• Осуществляет руководство игрой </w:t>
            </w:r>
          </w:p>
        </w:tc>
      </w:tr>
      <w:tr w:rsidR="00271BD4" w:rsidRPr="00AF7E93" w:rsidTr="00A165D9">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506B6A">
            <w:pPr>
              <w:numPr>
                <w:ilvl w:val="0"/>
                <w:numId w:val="10"/>
              </w:numPr>
              <w:suppressAutoHyphens/>
              <w:spacing w:after="0" w:line="240" w:lineRule="auto"/>
              <w:ind w:left="2262" w:hanging="357"/>
              <w:rPr>
                <w:rFonts w:ascii="Times New Roman" w:hAnsi="Times New Roman" w:cs="Times New Roman"/>
              </w:rPr>
            </w:pPr>
            <w:r w:rsidRPr="004459E2">
              <w:rPr>
                <w:rFonts w:ascii="Times New Roman" w:hAnsi="Times New Roman" w:cs="Times New Roman"/>
              </w:rPr>
              <w:t>Обговаривают тему игры, основные события.</w:t>
            </w:r>
          </w:p>
          <w:p w:rsidR="00271BD4" w:rsidRPr="004459E2" w:rsidRDefault="00271BD4" w:rsidP="00506B6A">
            <w:pPr>
              <w:numPr>
                <w:ilvl w:val="0"/>
                <w:numId w:val="10"/>
              </w:numPr>
              <w:suppressAutoHyphens/>
              <w:spacing w:after="0" w:line="240" w:lineRule="auto"/>
              <w:ind w:left="2262" w:hanging="357"/>
              <w:rPr>
                <w:rFonts w:ascii="Times New Roman" w:hAnsi="Times New Roman" w:cs="Times New Roman"/>
              </w:rPr>
            </w:pPr>
            <w:r w:rsidRPr="004459E2">
              <w:rPr>
                <w:rFonts w:ascii="Times New Roman" w:hAnsi="Times New Roman" w:cs="Times New Roman"/>
              </w:rPr>
              <w:t>Осуществляют ролевое взаимодействие.</w:t>
            </w:r>
          </w:p>
          <w:p w:rsidR="00271BD4" w:rsidRPr="004459E2" w:rsidRDefault="00271BD4" w:rsidP="00506B6A">
            <w:pPr>
              <w:numPr>
                <w:ilvl w:val="0"/>
                <w:numId w:val="10"/>
              </w:numPr>
              <w:suppressAutoHyphens/>
              <w:spacing w:after="0" w:line="240" w:lineRule="auto"/>
              <w:ind w:left="2262" w:hanging="357"/>
              <w:rPr>
                <w:rFonts w:ascii="Times New Roman" w:hAnsi="Times New Roman" w:cs="Times New Roman"/>
              </w:rPr>
            </w:pPr>
            <w:r w:rsidRPr="004459E2">
              <w:rPr>
                <w:rFonts w:ascii="Times New Roman" w:hAnsi="Times New Roman" w:cs="Times New Roman"/>
              </w:rPr>
              <w:t>Обговаривают игровые действия, характерные для персонажей</w:t>
            </w:r>
          </w:p>
        </w:tc>
      </w:tr>
      <w:tr w:rsidR="00271BD4" w:rsidRPr="00AF7E93" w:rsidTr="00A165D9">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jc w:val="center"/>
              <w:rPr>
                <w:rFonts w:ascii="Times New Roman" w:hAnsi="Times New Roman" w:cs="Times New Roman"/>
              </w:rPr>
            </w:pPr>
            <w:r w:rsidRPr="004459E2">
              <w:rPr>
                <w:rFonts w:ascii="Times New Roman" w:hAnsi="Times New Roman" w:cs="Times New Roman"/>
                <w:bCs/>
                <w:iCs/>
              </w:rPr>
              <w:t>4 этап</w:t>
            </w:r>
          </w:p>
        </w:tc>
      </w:tr>
      <w:tr w:rsidR="00271BD4" w:rsidRPr="00AF7E93" w:rsidTr="00A165D9">
        <w:tc>
          <w:tcPr>
            <w:tcW w:w="5578" w:type="dxa"/>
            <w:tcBorders>
              <w:top w:val="thickThinLargeGap" w:sz="6" w:space="0" w:color="C0C0C0"/>
              <w:left w:val="thickThinLargeGap" w:sz="6" w:space="0" w:color="C0C0C0"/>
              <w:bottom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bCs/>
              </w:rPr>
              <w:t xml:space="preserve">1. </w:t>
            </w:r>
            <w:r w:rsidRPr="004459E2">
              <w:rPr>
                <w:rFonts w:ascii="Times New Roman" w:hAnsi="Times New Roman" w:cs="Times New Roman"/>
              </w:rPr>
              <w:t xml:space="preserve">Наблюдает за игрой детей с включением в нее с определенной целью: </w:t>
            </w:r>
            <w:r w:rsidRPr="004459E2">
              <w:rPr>
                <w:rFonts w:ascii="Times New Roman" w:hAnsi="Times New Roman" w:cs="Times New Roman"/>
              </w:rPr>
              <w:br/>
              <w:t xml:space="preserve">• Обогатить сюжет, </w:t>
            </w:r>
            <w:r w:rsidRPr="004459E2">
              <w:rPr>
                <w:rFonts w:ascii="Times New Roman" w:hAnsi="Times New Roman" w:cs="Times New Roman"/>
              </w:rPr>
              <w:br/>
            </w:r>
            <w:r w:rsidRPr="004459E2">
              <w:rPr>
                <w:rFonts w:ascii="Times New Roman" w:hAnsi="Times New Roman" w:cs="Times New Roman"/>
              </w:rPr>
              <w:lastRenderedPageBreak/>
              <w:t xml:space="preserve">• Разнообразить игровые действия, </w:t>
            </w:r>
            <w:r w:rsidRPr="004459E2">
              <w:rPr>
                <w:rFonts w:ascii="Times New Roman" w:hAnsi="Times New Roman" w:cs="Times New Roman"/>
              </w:rPr>
              <w:br/>
              <w:t xml:space="preserve">• Ввести правила, </w:t>
            </w:r>
            <w:r w:rsidRPr="004459E2">
              <w:rPr>
                <w:rFonts w:ascii="Times New Roman" w:hAnsi="Times New Roman" w:cs="Times New Roman"/>
              </w:rPr>
              <w:br/>
              <w:t xml:space="preserve">• Активизировать ролевой диалог, </w:t>
            </w:r>
            <w:r w:rsidRPr="004459E2">
              <w:rPr>
                <w:rFonts w:ascii="Times New Roman" w:hAnsi="Times New Roman" w:cs="Times New Roman"/>
              </w:rPr>
              <w:br/>
              <w:t xml:space="preserve">• Обогатить ролевое взаимодействие, </w:t>
            </w:r>
            <w:r w:rsidRPr="004459E2">
              <w:rPr>
                <w:rFonts w:ascii="Times New Roman" w:hAnsi="Times New Roman" w:cs="Times New Roman"/>
              </w:rPr>
              <w:br/>
              <w:t xml:space="preserve">• Обогатить образы, </w:t>
            </w:r>
            <w:r w:rsidRPr="004459E2">
              <w:rPr>
                <w:rFonts w:ascii="Times New Roman" w:hAnsi="Times New Roman" w:cs="Times New Roman"/>
              </w:rPr>
              <w:br/>
              <w:t xml:space="preserve">• Ввести предметы — заместители. </w:t>
            </w:r>
            <w:r w:rsidRPr="004459E2">
              <w:rPr>
                <w:rFonts w:ascii="Times New Roman" w:hAnsi="Times New Roman" w:cs="Times New Roman"/>
              </w:rPr>
              <w:br/>
            </w:r>
            <w:r w:rsidRPr="004459E2">
              <w:rPr>
                <w:rFonts w:ascii="Times New Roman" w:hAnsi="Times New Roman" w:cs="Times New Roman"/>
                <w:bCs/>
              </w:rPr>
              <w:t xml:space="preserve">П. </w:t>
            </w:r>
            <w:r w:rsidRPr="004459E2">
              <w:rPr>
                <w:rFonts w:ascii="Times New Roman" w:hAnsi="Times New Roman" w:cs="Times New Roman"/>
              </w:rPr>
              <w:t xml:space="preserve">Наблюдает за игрой детей и фиксирует вопросы, которые требуют доработки.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271BD4" w:rsidRPr="004459E2" w:rsidRDefault="00271BD4" w:rsidP="00A165D9">
            <w:pPr>
              <w:rPr>
                <w:rFonts w:ascii="Times New Roman" w:hAnsi="Times New Roman" w:cs="Times New Roman"/>
              </w:rPr>
            </w:pPr>
            <w:r w:rsidRPr="004459E2">
              <w:rPr>
                <w:rFonts w:ascii="Times New Roman" w:hAnsi="Times New Roman" w:cs="Times New Roman"/>
              </w:rPr>
              <w:lastRenderedPageBreak/>
              <w:t xml:space="preserve">• Создает и обогащает предметно - пространственную среду. </w:t>
            </w:r>
            <w:r w:rsidRPr="004459E2">
              <w:rPr>
                <w:rFonts w:ascii="Times New Roman" w:hAnsi="Times New Roman" w:cs="Times New Roman"/>
              </w:rPr>
              <w:br/>
              <w:t xml:space="preserve">• Придумывает сюжет. </w:t>
            </w:r>
            <w:r w:rsidRPr="004459E2">
              <w:rPr>
                <w:rFonts w:ascii="Times New Roman" w:hAnsi="Times New Roman" w:cs="Times New Roman"/>
              </w:rPr>
              <w:br/>
            </w:r>
            <w:r w:rsidRPr="004459E2">
              <w:rPr>
                <w:rFonts w:ascii="Times New Roman" w:hAnsi="Times New Roman" w:cs="Times New Roman"/>
              </w:rPr>
              <w:lastRenderedPageBreak/>
              <w:t xml:space="preserve">• Задает и распределяет роли. </w:t>
            </w:r>
            <w:r w:rsidRPr="004459E2">
              <w:rPr>
                <w:rFonts w:ascii="Times New Roman" w:hAnsi="Times New Roman" w:cs="Times New Roman"/>
              </w:rPr>
              <w:br/>
              <w:t xml:space="preserve">• Определяет тему игры. </w:t>
            </w:r>
            <w:r w:rsidRPr="004459E2">
              <w:rPr>
                <w:rFonts w:ascii="Times New Roman" w:hAnsi="Times New Roman" w:cs="Times New Roman"/>
              </w:rPr>
              <w:br/>
              <w:t xml:space="preserve">• Осуществляет ролевое взаимодействие. </w:t>
            </w:r>
            <w:r w:rsidRPr="004459E2">
              <w:rPr>
                <w:rFonts w:ascii="Times New Roman" w:hAnsi="Times New Roman" w:cs="Times New Roman"/>
              </w:rPr>
              <w:br/>
              <w:t xml:space="preserve">• Осуществляет игровые действия, характерные для персонажей </w:t>
            </w:r>
          </w:p>
          <w:p w:rsidR="00271BD4" w:rsidRPr="004459E2" w:rsidRDefault="00271BD4" w:rsidP="00A165D9">
            <w:pPr>
              <w:rPr>
                <w:rFonts w:ascii="Times New Roman" w:hAnsi="Times New Roman" w:cs="Times New Roman"/>
              </w:rPr>
            </w:pPr>
            <w:r w:rsidRPr="004459E2">
              <w:rPr>
                <w:rFonts w:ascii="Times New Roman" w:hAnsi="Times New Roman" w:cs="Times New Roman"/>
              </w:rPr>
              <w:t xml:space="preserve">• Осуществляет руководство игрой </w:t>
            </w:r>
          </w:p>
        </w:tc>
      </w:tr>
    </w:tbl>
    <w:p w:rsidR="00271BD4" w:rsidRDefault="00271BD4" w:rsidP="00F10AF8">
      <w:pPr>
        <w:pStyle w:val="a3"/>
        <w:ind w:firstLine="709"/>
        <w:jc w:val="both"/>
        <w:rPr>
          <w:rFonts w:ascii="Times New Roman" w:hAnsi="Times New Roman" w:cs="Times New Roman"/>
          <w:sz w:val="28"/>
          <w:szCs w:val="28"/>
        </w:rPr>
      </w:pPr>
    </w:p>
    <w:p w:rsidR="004459E2" w:rsidRPr="004459E2" w:rsidRDefault="004459E2" w:rsidP="004459E2">
      <w:pPr>
        <w:pStyle w:val="a3"/>
        <w:ind w:firstLine="709"/>
        <w:jc w:val="both"/>
        <w:rPr>
          <w:rFonts w:ascii="Times New Roman" w:hAnsi="Times New Roman" w:cs="Times New Roman"/>
          <w:b/>
          <w:sz w:val="28"/>
          <w:szCs w:val="28"/>
        </w:rPr>
      </w:pPr>
      <w:r w:rsidRPr="004459E2">
        <w:rPr>
          <w:rFonts w:ascii="Times New Roman" w:hAnsi="Times New Roman" w:cs="Times New Roman"/>
          <w:b/>
          <w:sz w:val="28"/>
          <w:szCs w:val="28"/>
        </w:rPr>
        <w:t>Виды деятельности, способствующие социально-коммуникативному развитию детей:</w:t>
      </w:r>
    </w:p>
    <w:p w:rsidR="004459E2" w:rsidRDefault="004459E2" w:rsidP="004459E2">
      <w:pPr>
        <w:pStyle w:val="a3"/>
        <w:ind w:firstLine="709"/>
        <w:jc w:val="both"/>
        <w:rPr>
          <w:rFonts w:ascii="Times New Roman" w:hAnsi="Times New Roman" w:cs="Times New Roman"/>
          <w:sz w:val="28"/>
          <w:szCs w:val="28"/>
        </w:rPr>
      </w:pPr>
    </w:p>
    <w:p w:rsidR="004459E2" w:rsidRP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игровая деятельность;</w:t>
      </w:r>
    </w:p>
    <w:p w:rsidR="004459E2" w:rsidRP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коммуникативная;</w:t>
      </w:r>
    </w:p>
    <w:p w:rsidR="004459E2" w:rsidRP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предметная деятельность;</w:t>
      </w:r>
    </w:p>
    <w:p w:rsidR="004459E2" w:rsidRP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трудовая деятельность;</w:t>
      </w:r>
    </w:p>
    <w:p w:rsidR="004459E2" w:rsidRP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познавательная деятельность;</w:t>
      </w:r>
    </w:p>
    <w:p w:rsidR="004459E2" w:rsidRDefault="004459E2" w:rsidP="004459E2">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наблюдение.</w:t>
      </w:r>
    </w:p>
    <w:p w:rsidR="004459E2" w:rsidRDefault="004459E2" w:rsidP="00F10AF8">
      <w:pPr>
        <w:pStyle w:val="a3"/>
        <w:ind w:firstLine="709"/>
        <w:jc w:val="both"/>
        <w:rPr>
          <w:rFonts w:ascii="Times New Roman" w:hAnsi="Times New Roman" w:cs="Times New Roman"/>
          <w:sz w:val="28"/>
          <w:szCs w:val="28"/>
        </w:rPr>
      </w:pPr>
    </w:p>
    <w:p w:rsidR="004459E2" w:rsidRPr="004459E2" w:rsidRDefault="004459E2" w:rsidP="004459E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4459E2">
        <w:rPr>
          <w:rFonts w:ascii="Times New Roman" w:hAnsi="Times New Roman" w:cs="Times New Roman"/>
          <w:b/>
          <w:sz w:val="28"/>
          <w:szCs w:val="28"/>
        </w:rPr>
        <w:t>образовательной области «Соци</w:t>
      </w:r>
      <w:r>
        <w:rPr>
          <w:rFonts w:ascii="Times New Roman" w:hAnsi="Times New Roman" w:cs="Times New Roman"/>
          <w:b/>
          <w:sz w:val="28"/>
          <w:szCs w:val="28"/>
        </w:rPr>
        <w:t xml:space="preserve">ально-коммуникативное развитие» </w:t>
      </w:r>
      <w:r w:rsidRPr="004459E2">
        <w:rPr>
          <w:rFonts w:ascii="Times New Roman" w:hAnsi="Times New Roman" w:cs="Times New Roman"/>
          <w:b/>
          <w:sz w:val="28"/>
          <w:szCs w:val="28"/>
        </w:rPr>
        <w:t>(часть Программы, формируемая участниками образовательных отношений в интеграции с другими образовательными областями).</w:t>
      </w:r>
    </w:p>
    <w:p w:rsidR="004459E2" w:rsidRDefault="004459E2" w:rsidP="00F10AF8">
      <w:pPr>
        <w:pStyle w:val="a3"/>
        <w:ind w:firstLine="709"/>
        <w:jc w:val="both"/>
        <w:rPr>
          <w:rFonts w:ascii="Times New Roman" w:hAnsi="Times New Roman" w:cs="Times New Roman"/>
          <w:sz w:val="28"/>
          <w:szCs w:val="28"/>
        </w:rPr>
      </w:pPr>
    </w:p>
    <w:p w:rsidR="004459E2" w:rsidRDefault="004459E2" w:rsidP="00F10AF8">
      <w:pPr>
        <w:pStyle w:val="a3"/>
        <w:ind w:firstLine="709"/>
        <w:jc w:val="both"/>
        <w:rPr>
          <w:rFonts w:ascii="Times New Roman" w:hAnsi="Times New Roman" w:cs="Times New Roman"/>
          <w:sz w:val="28"/>
          <w:szCs w:val="28"/>
        </w:rPr>
      </w:pPr>
      <w:r w:rsidRPr="004459E2">
        <w:rPr>
          <w:rFonts w:ascii="Times New Roman" w:hAnsi="Times New Roman" w:cs="Times New Roman"/>
          <w:sz w:val="28"/>
          <w:szCs w:val="28"/>
        </w:rPr>
        <w:t xml:space="preserve">Парциальный раздел образовательной области «Социально-коммуникативное развитие» представлен разделом «Введение в мир истории и общественных отношений» программы «Омское </w:t>
      </w:r>
      <w:proofErr w:type="spellStart"/>
      <w:r w:rsidRPr="004459E2">
        <w:rPr>
          <w:rFonts w:ascii="Times New Roman" w:hAnsi="Times New Roman" w:cs="Times New Roman"/>
          <w:sz w:val="28"/>
          <w:szCs w:val="28"/>
        </w:rPr>
        <w:t>Прииртышье</w:t>
      </w:r>
      <w:proofErr w:type="spellEnd"/>
      <w:r w:rsidRPr="004459E2">
        <w:rPr>
          <w:rFonts w:ascii="Times New Roman" w:hAnsi="Times New Roman" w:cs="Times New Roman"/>
          <w:sz w:val="28"/>
          <w:szCs w:val="28"/>
        </w:rPr>
        <w:t>».</w:t>
      </w:r>
    </w:p>
    <w:p w:rsidR="004459E2" w:rsidRDefault="004459E2" w:rsidP="00F10AF8">
      <w:pPr>
        <w:pStyle w:val="a3"/>
        <w:ind w:firstLine="709"/>
        <w:jc w:val="both"/>
        <w:rPr>
          <w:rFonts w:ascii="Times New Roman" w:hAnsi="Times New Roman" w:cs="Times New Roman"/>
          <w:sz w:val="28"/>
          <w:szCs w:val="28"/>
        </w:rPr>
      </w:pPr>
    </w:p>
    <w:p w:rsidR="004459E2" w:rsidRDefault="004459E2" w:rsidP="004459E2">
      <w:pPr>
        <w:ind w:firstLine="567"/>
        <w:jc w:val="center"/>
        <w:rPr>
          <w:rFonts w:ascii="Times New Roman" w:eastAsia="Calibri" w:hAnsi="Times New Roman" w:cs="Times New Roman"/>
          <w:b/>
          <w:sz w:val="28"/>
        </w:rPr>
      </w:pPr>
      <w:r w:rsidRPr="004459E2">
        <w:rPr>
          <w:rFonts w:ascii="Times New Roman" w:eastAsia="Calibri" w:hAnsi="Times New Roman" w:cs="Times New Roman"/>
          <w:b/>
          <w:sz w:val="28"/>
        </w:rPr>
        <w:t>Задачи раздела в соответствии с возрастом воспитанников</w:t>
      </w:r>
    </w:p>
    <w:p w:rsidR="004459E2" w:rsidRPr="004459E2" w:rsidRDefault="004459E2" w:rsidP="004459E2">
      <w:pPr>
        <w:ind w:firstLine="567"/>
        <w:rPr>
          <w:rFonts w:ascii="Times New Roman" w:eastAsia="Calibri" w:hAnsi="Times New Roman" w:cs="Times New Roman"/>
          <w:sz w:val="28"/>
        </w:rPr>
      </w:pPr>
      <w:r w:rsidRPr="004459E2">
        <w:rPr>
          <w:rFonts w:ascii="Times New Roman" w:eastAsia="Calibri" w:hAnsi="Times New Roman" w:cs="Times New Roman"/>
          <w:sz w:val="28"/>
        </w:rPr>
        <w:t>- систематизировать представления</w:t>
      </w:r>
      <w:r>
        <w:rPr>
          <w:rFonts w:ascii="Times New Roman" w:eastAsia="Calibri" w:hAnsi="Times New Roman" w:cs="Times New Roman"/>
          <w:sz w:val="28"/>
        </w:rPr>
        <w:t xml:space="preserve"> </w:t>
      </w:r>
      <w:r w:rsidRPr="004459E2">
        <w:rPr>
          <w:rFonts w:ascii="Times New Roman" w:eastAsia="Calibri" w:hAnsi="Times New Roman" w:cs="Times New Roman"/>
          <w:sz w:val="28"/>
        </w:rPr>
        <w:t>детей о родном крае,</w:t>
      </w:r>
      <w:r>
        <w:rPr>
          <w:rFonts w:ascii="Times New Roman" w:eastAsia="Calibri" w:hAnsi="Times New Roman" w:cs="Times New Roman"/>
          <w:sz w:val="28"/>
        </w:rPr>
        <w:t xml:space="preserve"> </w:t>
      </w:r>
      <w:r w:rsidRPr="004459E2">
        <w:rPr>
          <w:rFonts w:ascii="Times New Roman" w:eastAsia="Calibri" w:hAnsi="Times New Roman" w:cs="Times New Roman"/>
          <w:sz w:val="28"/>
        </w:rPr>
        <w:t>промышленной и социальной</w:t>
      </w:r>
      <w:r>
        <w:rPr>
          <w:rFonts w:ascii="Times New Roman" w:eastAsia="Calibri" w:hAnsi="Times New Roman" w:cs="Times New Roman"/>
          <w:sz w:val="28"/>
        </w:rPr>
        <w:t xml:space="preserve"> </w:t>
      </w:r>
      <w:r w:rsidRPr="004459E2">
        <w:rPr>
          <w:rFonts w:ascii="Times New Roman" w:eastAsia="Calibri" w:hAnsi="Times New Roman" w:cs="Times New Roman"/>
          <w:sz w:val="28"/>
        </w:rPr>
        <w:t>инфраструктуре, его истории;</w:t>
      </w:r>
    </w:p>
    <w:p w:rsidR="004459E2" w:rsidRPr="004459E2" w:rsidRDefault="004459E2" w:rsidP="004459E2">
      <w:pPr>
        <w:ind w:firstLine="567"/>
        <w:rPr>
          <w:rFonts w:ascii="Times New Roman" w:eastAsia="Calibri" w:hAnsi="Times New Roman" w:cs="Times New Roman"/>
          <w:sz w:val="28"/>
        </w:rPr>
      </w:pPr>
      <w:r w:rsidRPr="004459E2">
        <w:rPr>
          <w:rFonts w:ascii="Times New Roman" w:eastAsia="Calibri" w:hAnsi="Times New Roman" w:cs="Times New Roman"/>
          <w:sz w:val="28"/>
        </w:rPr>
        <w:t>- развивать умения, позволяющие</w:t>
      </w:r>
      <w:r>
        <w:rPr>
          <w:rFonts w:ascii="Times New Roman" w:eastAsia="Calibri" w:hAnsi="Times New Roman" w:cs="Times New Roman"/>
          <w:sz w:val="28"/>
        </w:rPr>
        <w:t xml:space="preserve"> </w:t>
      </w:r>
      <w:r w:rsidRPr="004459E2">
        <w:rPr>
          <w:rFonts w:ascii="Times New Roman" w:eastAsia="Calibri" w:hAnsi="Times New Roman" w:cs="Times New Roman"/>
          <w:sz w:val="28"/>
        </w:rPr>
        <w:t>ориентироваться в социальной действительности;</w:t>
      </w:r>
    </w:p>
    <w:p w:rsidR="004459E2" w:rsidRDefault="004459E2" w:rsidP="004459E2">
      <w:pPr>
        <w:ind w:firstLine="567"/>
        <w:rPr>
          <w:rFonts w:ascii="Times New Roman" w:eastAsia="Calibri" w:hAnsi="Times New Roman" w:cs="Times New Roman"/>
          <w:sz w:val="28"/>
        </w:rPr>
      </w:pPr>
      <w:r w:rsidRPr="004459E2">
        <w:rPr>
          <w:rFonts w:ascii="Times New Roman" w:eastAsia="Calibri" w:hAnsi="Times New Roman" w:cs="Times New Roman"/>
          <w:sz w:val="28"/>
        </w:rPr>
        <w:t>- воспитывать патриотические</w:t>
      </w:r>
      <w:r>
        <w:rPr>
          <w:rFonts w:ascii="Times New Roman" w:eastAsia="Calibri" w:hAnsi="Times New Roman" w:cs="Times New Roman"/>
          <w:sz w:val="28"/>
        </w:rPr>
        <w:t xml:space="preserve"> </w:t>
      </w:r>
      <w:r w:rsidRPr="004459E2">
        <w:rPr>
          <w:rFonts w:ascii="Times New Roman" w:eastAsia="Calibri" w:hAnsi="Times New Roman" w:cs="Times New Roman"/>
          <w:sz w:val="28"/>
        </w:rPr>
        <w:t>чувства, способствующие выражению ценностно-смыслового отношения к родному краю, его истории и проживающим на его территории людям</w:t>
      </w:r>
      <w:r>
        <w:rPr>
          <w:rFonts w:ascii="Times New Roman" w:eastAsia="Calibri" w:hAnsi="Times New Roman" w:cs="Times New Roman"/>
          <w:sz w:val="28"/>
        </w:rPr>
        <w:t>.</w:t>
      </w:r>
    </w:p>
    <w:p w:rsidR="004459E2" w:rsidRDefault="004459E2" w:rsidP="004459E2">
      <w:pPr>
        <w:ind w:firstLine="567"/>
        <w:rPr>
          <w:rFonts w:ascii="Times New Roman" w:eastAsia="Calibri" w:hAnsi="Times New Roman" w:cs="Times New Roman"/>
          <w:i/>
          <w:sz w:val="28"/>
        </w:rPr>
      </w:pPr>
      <w:r w:rsidRPr="004459E2">
        <w:rPr>
          <w:rFonts w:ascii="Times New Roman" w:eastAsia="Calibri" w:hAnsi="Times New Roman" w:cs="Times New Roman"/>
          <w:sz w:val="28"/>
        </w:rPr>
        <w:t xml:space="preserve">Содержание раздела «Введение в мир истории и общественных отношений Омского </w:t>
      </w:r>
      <w:proofErr w:type="spellStart"/>
      <w:r w:rsidRPr="004459E2">
        <w:rPr>
          <w:rFonts w:ascii="Times New Roman" w:eastAsia="Calibri" w:hAnsi="Times New Roman" w:cs="Times New Roman"/>
          <w:sz w:val="28"/>
        </w:rPr>
        <w:t>Прииртышья</w:t>
      </w:r>
      <w:proofErr w:type="spellEnd"/>
      <w:r w:rsidRPr="004459E2">
        <w:rPr>
          <w:rFonts w:ascii="Times New Roman" w:eastAsia="Calibri" w:hAnsi="Times New Roman" w:cs="Times New Roman"/>
          <w:sz w:val="28"/>
        </w:rPr>
        <w:t xml:space="preserve">» представлено двумя содержательными линиями: </w:t>
      </w:r>
      <w:r w:rsidRPr="004459E2">
        <w:rPr>
          <w:rFonts w:ascii="Times New Roman" w:eastAsia="Calibri" w:hAnsi="Times New Roman" w:cs="Times New Roman"/>
          <w:i/>
          <w:sz w:val="28"/>
        </w:rPr>
        <w:t>«мир людей», «мир окружающей действительности».</w:t>
      </w:r>
    </w:p>
    <w:p w:rsidR="000E37D6" w:rsidRPr="000E37D6" w:rsidRDefault="000E37D6" w:rsidP="000E37D6">
      <w:pPr>
        <w:ind w:firstLine="567"/>
        <w:rPr>
          <w:rFonts w:ascii="Times New Roman" w:eastAsia="Calibri" w:hAnsi="Times New Roman" w:cs="Times New Roman"/>
          <w:b/>
          <w:i/>
          <w:sz w:val="28"/>
          <w:u w:val="single"/>
        </w:rPr>
      </w:pPr>
      <w:r w:rsidRPr="000E37D6">
        <w:rPr>
          <w:rFonts w:ascii="Times New Roman" w:eastAsia="Calibri" w:hAnsi="Times New Roman" w:cs="Times New Roman"/>
          <w:b/>
          <w:i/>
          <w:sz w:val="28"/>
          <w:u w:val="single"/>
        </w:rPr>
        <w:t xml:space="preserve">Мир людей: </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профессии людей интеллектуального и творческого труда (ученые, артисты, музыканты, клоуны и др.);</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lastRenderedPageBreak/>
        <w:t xml:space="preserve">- знаменитые люди нашего города, населенного пункта, края (герои ВОВ и локальных войн, труда, музыканты и </w:t>
      </w:r>
      <w:proofErr w:type="spellStart"/>
      <w:r w:rsidRPr="000E37D6">
        <w:rPr>
          <w:rFonts w:ascii="Times New Roman" w:eastAsia="Calibri" w:hAnsi="Times New Roman" w:cs="Times New Roman"/>
          <w:sz w:val="28"/>
        </w:rPr>
        <w:t>др</w:t>
      </w:r>
      <w:proofErr w:type="spellEnd"/>
      <w:r w:rsidRPr="000E37D6">
        <w:rPr>
          <w:rFonts w:ascii="Times New Roman" w:eastAsia="Calibri" w:hAnsi="Times New Roman" w:cs="Times New Roman"/>
          <w:sz w:val="28"/>
        </w:rPr>
        <w:t>)</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xml:space="preserve">- мир увлечений людей Омского </w:t>
      </w:r>
      <w:proofErr w:type="spellStart"/>
      <w:r w:rsidRPr="000E37D6">
        <w:rPr>
          <w:rFonts w:ascii="Times New Roman" w:eastAsia="Calibri" w:hAnsi="Times New Roman" w:cs="Times New Roman"/>
          <w:sz w:val="28"/>
        </w:rPr>
        <w:t>Прииртышья</w:t>
      </w:r>
      <w:proofErr w:type="spellEnd"/>
      <w:r w:rsidRPr="000E37D6">
        <w:rPr>
          <w:rFonts w:ascii="Times New Roman" w:eastAsia="Calibri" w:hAnsi="Times New Roman" w:cs="Times New Roman"/>
          <w:sz w:val="28"/>
        </w:rPr>
        <w:t xml:space="preserve"> (хобби);</w:t>
      </w:r>
    </w:p>
    <w:p w:rsidR="004459E2"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народные и государственные праздники (день России, день Победы и др.)</w:t>
      </w:r>
    </w:p>
    <w:p w:rsidR="000E37D6" w:rsidRPr="000E37D6" w:rsidRDefault="000E37D6" w:rsidP="000E37D6">
      <w:pPr>
        <w:ind w:firstLine="567"/>
        <w:rPr>
          <w:rFonts w:ascii="Times New Roman" w:eastAsia="Calibri" w:hAnsi="Times New Roman" w:cs="Times New Roman"/>
          <w:b/>
          <w:i/>
          <w:sz w:val="28"/>
          <w:u w:val="single"/>
        </w:rPr>
      </w:pPr>
      <w:r w:rsidRPr="000E37D6">
        <w:rPr>
          <w:rFonts w:ascii="Times New Roman" w:eastAsia="Calibri" w:hAnsi="Times New Roman" w:cs="Times New Roman"/>
          <w:b/>
          <w:i/>
          <w:sz w:val="28"/>
          <w:u w:val="single"/>
        </w:rPr>
        <w:t>Мир окружающей действительности:</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история заселения населенного пункта, города, края;</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символы населенного пункта, областного центра;</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улицы города (населенного пункта), улицы, названные именами выдающихся людей, история названия улицы. Правила поведения на улицах города;</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реки Омской области как транспортные пути. Правила поведения на реке;</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социокультурные объекты населенного пункта (музеи, спортивно-культурные комплексы и др.). Правила поведения в общественных местах;</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xml:space="preserve">- </w:t>
      </w:r>
      <w:proofErr w:type="spellStart"/>
      <w:r w:rsidRPr="000E37D6">
        <w:rPr>
          <w:rFonts w:ascii="Times New Roman" w:eastAsia="Calibri" w:hAnsi="Times New Roman" w:cs="Times New Roman"/>
          <w:sz w:val="28"/>
        </w:rPr>
        <w:t>социобытовые</w:t>
      </w:r>
      <w:proofErr w:type="spellEnd"/>
      <w:r w:rsidRPr="000E37D6">
        <w:rPr>
          <w:rFonts w:ascii="Times New Roman" w:eastAsia="Calibri" w:hAnsi="Times New Roman" w:cs="Times New Roman"/>
          <w:sz w:val="28"/>
        </w:rPr>
        <w:t xml:space="preserve"> объекты (медицинские учреждения, дома быта (ателье) и</w:t>
      </w:r>
      <w:r>
        <w:rPr>
          <w:rFonts w:ascii="Times New Roman" w:eastAsia="Calibri" w:hAnsi="Times New Roman" w:cs="Times New Roman"/>
          <w:sz w:val="28"/>
        </w:rPr>
        <w:t xml:space="preserve"> </w:t>
      </w:r>
      <w:r w:rsidRPr="000E37D6">
        <w:rPr>
          <w:rFonts w:ascii="Times New Roman" w:eastAsia="Calibri" w:hAnsi="Times New Roman" w:cs="Times New Roman"/>
          <w:sz w:val="28"/>
        </w:rPr>
        <w:t>др.). Правила поведения в общественных местах;</w:t>
      </w:r>
    </w:p>
    <w:p w:rsidR="000E37D6" w:rsidRPr="000E37D6"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детские учреждения (школы искусств, спортивные школы и др.);</w:t>
      </w:r>
    </w:p>
    <w:p w:rsidR="000E37D6" w:rsidRPr="004459E2" w:rsidRDefault="000E37D6" w:rsidP="000E37D6">
      <w:pPr>
        <w:ind w:firstLine="567"/>
        <w:rPr>
          <w:rFonts w:ascii="Times New Roman" w:eastAsia="Calibri" w:hAnsi="Times New Roman" w:cs="Times New Roman"/>
          <w:sz w:val="28"/>
        </w:rPr>
      </w:pPr>
      <w:r w:rsidRPr="000E37D6">
        <w:rPr>
          <w:rFonts w:ascii="Times New Roman" w:eastAsia="Calibri" w:hAnsi="Times New Roman" w:cs="Times New Roman"/>
          <w:sz w:val="28"/>
        </w:rPr>
        <w:t>- промышленные предприятия областного центра, своего населенного пункта (молочные, кондитерские, обувные, трикотажные и др.)</w:t>
      </w:r>
    </w:p>
    <w:p w:rsidR="004459E2" w:rsidRDefault="004459E2" w:rsidP="00F10AF8">
      <w:pPr>
        <w:pStyle w:val="a3"/>
        <w:ind w:firstLine="709"/>
        <w:jc w:val="both"/>
        <w:rPr>
          <w:rFonts w:ascii="Times New Roman" w:hAnsi="Times New Roman" w:cs="Times New Roman"/>
          <w:sz w:val="28"/>
          <w:szCs w:val="28"/>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12382D" w:rsidP="0012382D">
      <w:pPr>
        <w:pStyle w:val="a3"/>
        <w:ind w:firstLine="709"/>
        <w:jc w:val="both"/>
        <w:rPr>
          <w:rFonts w:ascii="Times New Roman" w:hAnsi="Times New Roman" w:cs="Times New Roman"/>
          <w:b/>
          <w:sz w:val="32"/>
          <w:szCs w:val="32"/>
        </w:rPr>
      </w:pPr>
      <w:r w:rsidRPr="0012382D">
        <w:rPr>
          <w:rFonts w:ascii="Times New Roman" w:hAnsi="Times New Roman" w:cs="Times New Roman"/>
          <w:b/>
          <w:sz w:val="32"/>
          <w:szCs w:val="32"/>
        </w:rPr>
        <w:t xml:space="preserve"> </w:t>
      </w: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D65280" w:rsidRDefault="00D65280" w:rsidP="0012382D">
      <w:pPr>
        <w:pStyle w:val="a3"/>
        <w:ind w:firstLine="709"/>
        <w:jc w:val="both"/>
        <w:rPr>
          <w:rFonts w:ascii="Times New Roman" w:hAnsi="Times New Roman" w:cs="Times New Roman"/>
          <w:b/>
          <w:sz w:val="32"/>
          <w:szCs w:val="32"/>
        </w:rPr>
      </w:pPr>
    </w:p>
    <w:p w:rsidR="0012382D" w:rsidRPr="0012382D" w:rsidRDefault="0012382D" w:rsidP="0012382D">
      <w:pPr>
        <w:pStyle w:val="a3"/>
        <w:ind w:firstLine="709"/>
        <w:jc w:val="both"/>
        <w:rPr>
          <w:rFonts w:ascii="Times New Roman" w:hAnsi="Times New Roman" w:cs="Times New Roman"/>
          <w:sz w:val="28"/>
          <w:szCs w:val="28"/>
        </w:rPr>
      </w:pPr>
      <w:r w:rsidRPr="0012382D">
        <w:rPr>
          <w:rFonts w:ascii="Times New Roman" w:hAnsi="Times New Roman" w:cs="Times New Roman"/>
          <w:b/>
          <w:sz w:val="32"/>
          <w:szCs w:val="32"/>
        </w:rPr>
        <w:lastRenderedPageBreak/>
        <w:t xml:space="preserve"> Образовательная область «Познавательное развитие»</w:t>
      </w:r>
    </w:p>
    <w:p w:rsidR="0012382D" w:rsidRPr="0012382D" w:rsidRDefault="0012382D" w:rsidP="0012382D">
      <w:pPr>
        <w:pStyle w:val="a3"/>
        <w:ind w:firstLine="709"/>
        <w:jc w:val="both"/>
        <w:rPr>
          <w:rFonts w:ascii="Times New Roman" w:hAnsi="Times New Roman" w:cs="Times New Roman"/>
          <w:sz w:val="28"/>
          <w:szCs w:val="28"/>
        </w:rPr>
      </w:pPr>
      <w:r w:rsidRPr="0012382D">
        <w:rPr>
          <w:rFonts w:ascii="Times New Roman" w:hAnsi="Times New Roman" w:cs="Times New Roman"/>
          <w:sz w:val="28"/>
          <w:szCs w:val="28"/>
        </w:rPr>
        <w:t xml:space="preserve">(обязательная часть) </w:t>
      </w:r>
    </w:p>
    <w:p w:rsidR="0012382D" w:rsidRPr="0012382D" w:rsidRDefault="0012382D" w:rsidP="0012382D">
      <w:pPr>
        <w:pStyle w:val="a3"/>
        <w:ind w:firstLine="709"/>
        <w:jc w:val="both"/>
        <w:rPr>
          <w:rFonts w:ascii="Times New Roman" w:hAnsi="Times New Roman" w:cs="Times New Roman"/>
          <w:sz w:val="28"/>
          <w:szCs w:val="28"/>
        </w:rPr>
      </w:pPr>
      <w:r w:rsidRPr="0012382D">
        <w:rPr>
          <w:rFonts w:ascii="Times New Roman" w:hAnsi="Times New Roman" w:cs="Times New Roman"/>
          <w:sz w:val="28"/>
          <w:szCs w:val="28"/>
        </w:rPr>
        <w:t xml:space="preserve"> Согласно ФГОС -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2382D" w:rsidRPr="0012382D" w:rsidRDefault="0012382D" w:rsidP="0012382D">
      <w:pPr>
        <w:pStyle w:val="a3"/>
        <w:ind w:firstLine="709"/>
        <w:jc w:val="center"/>
        <w:rPr>
          <w:rFonts w:ascii="Times New Roman" w:hAnsi="Times New Roman" w:cs="Times New Roman"/>
          <w:b/>
          <w:i/>
          <w:sz w:val="28"/>
          <w:szCs w:val="28"/>
        </w:rPr>
      </w:pPr>
      <w:r w:rsidRPr="0012382D">
        <w:rPr>
          <w:rFonts w:ascii="Times New Roman" w:hAnsi="Times New Roman" w:cs="Times New Roman"/>
          <w:b/>
          <w:i/>
          <w:sz w:val="28"/>
          <w:szCs w:val="28"/>
        </w:rPr>
        <w:t>Содержательные линии образовательной области</w:t>
      </w:r>
    </w:p>
    <w:p w:rsidR="0079205B" w:rsidRPr="0012382D" w:rsidRDefault="0012382D" w:rsidP="0012382D">
      <w:pPr>
        <w:pStyle w:val="a3"/>
        <w:ind w:firstLine="709"/>
        <w:jc w:val="center"/>
        <w:rPr>
          <w:rFonts w:ascii="Times New Roman" w:hAnsi="Times New Roman" w:cs="Times New Roman"/>
          <w:b/>
          <w:i/>
          <w:sz w:val="28"/>
          <w:szCs w:val="28"/>
        </w:rPr>
      </w:pPr>
      <w:r w:rsidRPr="0012382D">
        <w:rPr>
          <w:rFonts w:ascii="Times New Roman" w:hAnsi="Times New Roman" w:cs="Times New Roman"/>
          <w:b/>
          <w:i/>
          <w:sz w:val="28"/>
          <w:szCs w:val="28"/>
        </w:rPr>
        <w:t>«познавательное развитие»</w:t>
      </w:r>
    </w:p>
    <w:p w:rsidR="0079205B" w:rsidRDefault="0079205B" w:rsidP="007C3D81">
      <w:pPr>
        <w:pStyle w:val="a3"/>
        <w:ind w:firstLine="709"/>
        <w:jc w:val="both"/>
        <w:rPr>
          <w:rFonts w:ascii="Times New Roman" w:hAnsi="Times New Roman" w:cs="Times New Roman"/>
          <w:sz w:val="28"/>
          <w:szCs w:val="28"/>
        </w:rPr>
      </w:pPr>
    </w:p>
    <w:p w:rsidR="0079205B" w:rsidRDefault="0079205B" w:rsidP="007C3D81">
      <w:pPr>
        <w:pStyle w:val="a3"/>
        <w:ind w:firstLine="709"/>
        <w:jc w:val="both"/>
        <w:rPr>
          <w:rFonts w:ascii="Times New Roman" w:hAnsi="Times New Roman" w:cs="Times New Roman"/>
          <w:sz w:val="28"/>
          <w:szCs w:val="28"/>
        </w:rPr>
      </w:pPr>
    </w:p>
    <w:p w:rsidR="0079205B" w:rsidRDefault="00955964" w:rsidP="007C3D81">
      <w:pPr>
        <w:pStyle w:val="a3"/>
        <w:ind w:firstLine="709"/>
        <w:jc w:val="both"/>
        <w:rPr>
          <w:rFonts w:ascii="Times New Roman" w:hAnsi="Times New Roman" w:cs="Times New Roman"/>
          <w:sz w:val="28"/>
          <w:szCs w:val="28"/>
        </w:rPr>
      </w:pPr>
      <w:r w:rsidRPr="00955964">
        <w:rPr>
          <w:rFonts w:ascii="Times New Roman" w:hAnsi="Times New Roman" w:cs="Times New Roman"/>
          <w:noProof/>
          <w:sz w:val="28"/>
          <w:szCs w:val="28"/>
          <w:lang w:eastAsia="ru-RU"/>
        </w:rPr>
        <w:drawing>
          <wp:inline distT="0" distB="0" distL="0" distR="0">
            <wp:extent cx="5188585" cy="1467485"/>
            <wp:effectExtent l="0" t="0" r="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55964" w:rsidRDefault="00955964" w:rsidP="007C3D81">
      <w:pPr>
        <w:pStyle w:val="a3"/>
        <w:ind w:firstLine="709"/>
        <w:jc w:val="both"/>
        <w:rPr>
          <w:rFonts w:ascii="Times New Roman" w:hAnsi="Times New Roman" w:cs="Times New Roman"/>
          <w:sz w:val="28"/>
          <w:szCs w:val="28"/>
        </w:rPr>
      </w:pPr>
    </w:p>
    <w:p w:rsidR="00D73BC0" w:rsidRPr="00D73BC0" w:rsidRDefault="00D73BC0" w:rsidP="00D73BC0">
      <w:pPr>
        <w:pStyle w:val="a3"/>
        <w:ind w:firstLine="709"/>
        <w:jc w:val="both"/>
        <w:rPr>
          <w:rFonts w:ascii="Times New Roman" w:hAnsi="Times New Roman" w:cs="Times New Roman"/>
          <w:b/>
          <w:sz w:val="28"/>
          <w:szCs w:val="28"/>
        </w:rPr>
      </w:pPr>
      <w:r w:rsidRPr="00D73BC0">
        <w:rPr>
          <w:rFonts w:ascii="Times New Roman" w:hAnsi="Times New Roman" w:cs="Times New Roman"/>
          <w:b/>
          <w:sz w:val="28"/>
          <w:szCs w:val="28"/>
        </w:rPr>
        <w:t>Задачи образовательной деятельности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1. Развивать интерес к самостоятельному познанию объектов окружающего</w:t>
      </w:r>
      <w:r>
        <w:rPr>
          <w:rFonts w:ascii="Times New Roman" w:hAnsi="Times New Roman" w:cs="Times New Roman"/>
          <w:sz w:val="28"/>
          <w:szCs w:val="28"/>
        </w:rPr>
        <w:t xml:space="preserve"> </w:t>
      </w:r>
      <w:r w:rsidRPr="00D73BC0">
        <w:rPr>
          <w:rFonts w:ascii="Times New Roman" w:hAnsi="Times New Roman" w:cs="Times New Roman"/>
          <w:sz w:val="28"/>
          <w:szCs w:val="28"/>
        </w:rPr>
        <w:t>мира в его разнообразных проявлениях и простейших зависимостях.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2. Развивать аналитическое восприятие, умение использовать разные способы</w:t>
      </w:r>
      <w:r>
        <w:rPr>
          <w:rFonts w:ascii="Times New Roman" w:hAnsi="Times New Roman" w:cs="Times New Roman"/>
          <w:sz w:val="28"/>
          <w:szCs w:val="28"/>
        </w:rPr>
        <w:t xml:space="preserve"> </w:t>
      </w:r>
      <w:r w:rsidRPr="00D73BC0">
        <w:rPr>
          <w:rFonts w:ascii="Times New Roman" w:hAnsi="Times New Roman" w:cs="Times New Roman"/>
          <w:sz w:val="28"/>
          <w:szCs w:val="28"/>
        </w:rPr>
        <w:t>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4. Воспитывать эмоционально-ценностное отношение к окружающему миру</w:t>
      </w:r>
      <w:r>
        <w:rPr>
          <w:rFonts w:ascii="Times New Roman" w:hAnsi="Times New Roman" w:cs="Times New Roman"/>
          <w:sz w:val="28"/>
          <w:szCs w:val="28"/>
        </w:rPr>
        <w:t xml:space="preserve"> </w:t>
      </w:r>
      <w:r w:rsidRPr="00D73BC0">
        <w:rPr>
          <w:rFonts w:ascii="Times New Roman" w:hAnsi="Times New Roman" w:cs="Times New Roman"/>
          <w:sz w:val="28"/>
          <w:szCs w:val="28"/>
        </w:rPr>
        <w:t>(природе, людям, предметам).</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5. Поддерживать творческое отражение результатов познания в продуктах</w:t>
      </w:r>
      <w:r>
        <w:rPr>
          <w:rFonts w:ascii="Times New Roman" w:hAnsi="Times New Roman" w:cs="Times New Roman"/>
          <w:sz w:val="28"/>
          <w:szCs w:val="28"/>
        </w:rPr>
        <w:t xml:space="preserve"> </w:t>
      </w:r>
      <w:r w:rsidRPr="00D73BC0">
        <w:rPr>
          <w:rFonts w:ascii="Times New Roman" w:hAnsi="Times New Roman" w:cs="Times New Roman"/>
          <w:sz w:val="28"/>
          <w:szCs w:val="28"/>
        </w:rPr>
        <w:t>детской деятельности.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6. Обогащать представления о людях, их нравственных качествах, гендерных</w:t>
      </w:r>
      <w:r>
        <w:rPr>
          <w:rFonts w:ascii="Times New Roman" w:hAnsi="Times New Roman" w:cs="Times New Roman"/>
          <w:sz w:val="28"/>
          <w:szCs w:val="28"/>
        </w:rPr>
        <w:t xml:space="preserve"> </w:t>
      </w:r>
      <w:r w:rsidRPr="00D73BC0">
        <w:rPr>
          <w:rFonts w:ascii="Times New Roman" w:hAnsi="Times New Roman" w:cs="Times New Roman"/>
          <w:sz w:val="28"/>
          <w:szCs w:val="28"/>
        </w:rPr>
        <w:t>отличиях, социальных и профессиональных ролях, правилах взаимоотношений</w:t>
      </w:r>
      <w:r>
        <w:rPr>
          <w:rFonts w:ascii="Times New Roman" w:hAnsi="Times New Roman" w:cs="Times New Roman"/>
          <w:sz w:val="28"/>
          <w:szCs w:val="28"/>
        </w:rPr>
        <w:t xml:space="preserve"> </w:t>
      </w:r>
      <w:r w:rsidRPr="00D73BC0">
        <w:rPr>
          <w:rFonts w:ascii="Times New Roman" w:hAnsi="Times New Roman" w:cs="Times New Roman"/>
          <w:sz w:val="28"/>
          <w:szCs w:val="28"/>
        </w:rPr>
        <w:t>взрослых и детей.</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7. Развивать представления ребенка о себе, своих умениях, некоторых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особенностях человеческого организма.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8. Развивать представления о родном городе и стране, гражданско-патриотические чувства.</w:t>
      </w:r>
    </w:p>
    <w:p w:rsidR="00A165D9"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lastRenderedPageBreak/>
        <w:t>9. Поддерживать стремление узнавать о других странах и народах мира.</w:t>
      </w:r>
    </w:p>
    <w:p w:rsidR="00D73BC0" w:rsidRDefault="00D73BC0" w:rsidP="00D73BC0">
      <w:pPr>
        <w:pStyle w:val="a3"/>
        <w:ind w:firstLine="426"/>
        <w:jc w:val="both"/>
        <w:rPr>
          <w:rFonts w:ascii="Times New Roman" w:hAnsi="Times New Roman" w:cs="Times New Roman"/>
          <w:sz w:val="28"/>
          <w:szCs w:val="28"/>
        </w:rPr>
      </w:pP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Содержание образовательной деятельности</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Развитие сенсорной культуры</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w:t>
      </w:r>
      <w:r>
        <w:rPr>
          <w:rFonts w:ascii="Times New Roman" w:hAnsi="Times New Roman" w:cs="Times New Roman"/>
          <w:sz w:val="28"/>
          <w:szCs w:val="28"/>
        </w:rPr>
        <w:t xml:space="preserve"> </w:t>
      </w:r>
      <w:r w:rsidRPr="00D73BC0">
        <w:rPr>
          <w:rFonts w:ascii="Times New Roman" w:hAnsi="Times New Roman" w:cs="Times New Roman"/>
          <w:sz w:val="28"/>
          <w:szCs w:val="28"/>
        </w:rPr>
        <w:t>(малиновый,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Формирование первичных представлений о себе, других людях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Развитие интереса к людям разного пола и возраста. Овладение пониманием</w:t>
      </w:r>
      <w:r>
        <w:rPr>
          <w:rFonts w:ascii="Times New Roman" w:hAnsi="Times New Roman" w:cs="Times New Roman"/>
          <w:sz w:val="28"/>
          <w:szCs w:val="28"/>
        </w:rPr>
        <w:t xml:space="preserve"> </w:t>
      </w:r>
      <w:r w:rsidRPr="00D73BC0">
        <w:rPr>
          <w:rFonts w:ascii="Times New Roman" w:hAnsi="Times New Roman" w:cs="Times New Roman"/>
          <w:sz w:val="28"/>
          <w:szCs w:val="28"/>
        </w:rPr>
        <w:t>особенностей проявления характерных мужских и женских качеств, умениями</w:t>
      </w:r>
      <w:r>
        <w:rPr>
          <w:rFonts w:ascii="Times New Roman" w:hAnsi="Times New Roman" w:cs="Times New Roman"/>
          <w:sz w:val="28"/>
          <w:szCs w:val="28"/>
        </w:rPr>
        <w:t xml:space="preserve"> </w:t>
      </w:r>
      <w:r w:rsidRPr="00D73BC0">
        <w:rPr>
          <w:rFonts w:ascii="Times New Roman" w:hAnsi="Times New Roman" w:cs="Times New Roman"/>
          <w:sz w:val="28"/>
          <w:szCs w:val="28"/>
        </w:rPr>
        <w:t>оценивать поступки людей разного пола с учетом гендерной принадлежности.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Формирование первичных представлений о малой родине и Отечестве, многообразии стран и народов мира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Освоение представлений о своем городе (селе) — названия родного города</w:t>
      </w:r>
      <w:r>
        <w:rPr>
          <w:rFonts w:ascii="Times New Roman" w:hAnsi="Times New Roman" w:cs="Times New Roman"/>
          <w:sz w:val="28"/>
          <w:szCs w:val="28"/>
        </w:rPr>
        <w:t xml:space="preserve"> </w:t>
      </w:r>
      <w:r w:rsidRPr="00D73BC0">
        <w:rPr>
          <w:rFonts w:ascii="Times New Roman" w:hAnsi="Times New Roman" w:cs="Times New Roman"/>
          <w:sz w:val="28"/>
          <w:szCs w:val="28"/>
        </w:rPr>
        <w:t>(села), его особенностях (местах отдыха и работы близких, основных</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Проявление интереса к родной стране. Освоение представлений о ее столице,</w:t>
      </w:r>
      <w:r>
        <w:rPr>
          <w:rFonts w:ascii="Times New Roman" w:hAnsi="Times New Roman" w:cs="Times New Roman"/>
          <w:sz w:val="28"/>
          <w:szCs w:val="28"/>
        </w:rPr>
        <w:t xml:space="preserve"> </w:t>
      </w:r>
      <w:r w:rsidRPr="00D73BC0">
        <w:rPr>
          <w:rFonts w:ascii="Times New Roman" w:hAnsi="Times New Roman" w:cs="Times New Roman"/>
          <w:sz w:val="28"/>
          <w:szCs w:val="28"/>
        </w:rPr>
        <w:t xml:space="preserve">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w:t>
      </w:r>
      <w:r w:rsidRPr="00D73BC0">
        <w:rPr>
          <w:rFonts w:ascii="Times New Roman" w:hAnsi="Times New Roman" w:cs="Times New Roman"/>
          <w:sz w:val="28"/>
          <w:szCs w:val="28"/>
        </w:rPr>
        <w:lastRenderedPageBreak/>
        <w:t>Понимание того, что все люди трудятся, чтобы жить счастливо и сделать свою страну богатой и счастливой.</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Освоение представлений о других странах и народах мира. Понимание, что в</w:t>
      </w:r>
      <w:r>
        <w:rPr>
          <w:rFonts w:ascii="Times New Roman" w:hAnsi="Times New Roman" w:cs="Times New Roman"/>
          <w:sz w:val="28"/>
          <w:szCs w:val="28"/>
        </w:rPr>
        <w:t xml:space="preserve"> </w:t>
      </w:r>
      <w:r w:rsidRPr="00D73BC0">
        <w:rPr>
          <w:rFonts w:ascii="Times New Roman" w:hAnsi="Times New Roman" w:cs="Times New Roman"/>
          <w:sz w:val="28"/>
          <w:szCs w:val="28"/>
        </w:rPr>
        <w:t>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Ребенок открывает мир природы</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Увеличение объема представлений о многообразии мира растений, животных,</w:t>
      </w:r>
      <w:r>
        <w:rPr>
          <w:rFonts w:ascii="Times New Roman" w:hAnsi="Times New Roman" w:cs="Times New Roman"/>
          <w:sz w:val="28"/>
          <w:szCs w:val="28"/>
        </w:rPr>
        <w:t xml:space="preserve"> </w:t>
      </w:r>
      <w:r w:rsidRPr="00D73BC0">
        <w:rPr>
          <w:rFonts w:ascii="Times New Roman" w:hAnsi="Times New Roman" w:cs="Times New Roman"/>
          <w:sz w:val="28"/>
          <w:szCs w:val="28"/>
        </w:rPr>
        <w:t>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Сравнение растений и животных по разным основаниям, отнесение их к</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Установление последовательности сезонных изменений в природе (смена</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условий в неживой природе влечет изменения в жизни растений, насекомых, птиц и других животных) и в жизни людей. Понимание причин этих явлений.</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Накопление представлений о жизни животных и растений в разных</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Первые шаги в математику. Исследуем и экспериментируем</w:t>
      </w:r>
    </w:p>
    <w:p w:rsidR="00D73BC0" w:rsidRPr="00D73BC0" w:rsidRDefault="00D73BC0" w:rsidP="00D73BC0">
      <w:pPr>
        <w:pStyle w:val="a3"/>
        <w:ind w:firstLine="426"/>
        <w:jc w:val="both"/>
        <w:rPr>
          <w:rFonts w:ascii="Times New Roman" w:hAnsi="Times New Roman" w:cs="Times New Roman"/>
          <w:sz w:val="28"/>
          <w:szCs w:val="28"/>
        </w:rPr>
      </w:pPr>
      <w:proofErr w:type="gramStart"/>
      <w:r w:rsidRPr="00D73BC0">
        <w:rPr>
          <w:rFonts w:ascii="Times New Roman" w:hAnsi="Times New Roman" w:cs="Times New Roman"/>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D73BC0">
        <w:rPr>
          <w:rFonts w:ascii="Times New Roman" w:hAnsi="Times New Roman" w:cs="Times New Roman"/>
          <w:sz w:val="28"/>
          <w:szCs w:val="28"/>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Освоение измерения (длины, ширины, высоты) мерками разного размера,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lastRenderedPageBreak/>
        <w:t>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Проявление умения устанавливать простейшие зависимости между объектами:</w:t>
      </w:r>
      <w:r>
        <w:rPr>
          <w:rFonts w:ascii="Times New Roman" w:hAnsi="Times New Roman" w:cs="Times New Roman"/>
          <w:sz w:val="28"/>
          <w:szCs w:val="28"/>
        </w:rPr>
        <w:t xml:space="preserve"> </w:t>
      </w:r>
      <w:r w:rsidRPr="00D73BC0">
        <w:rPr>
          <w:rFonts w:ascii="Times New Roman" w:hAnsi="Times New Roman" w:cs="Times New Roman"/>
          <w:sz w:val="28"/>
          <w:szCs w:val="28"/>
        </w:rPr>
        <w:t>сохранения и изменения, порядка следования, преобразования, пространственные и временные зависимости.</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Результаты образовательной деятельности</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Достижения ребенка (Что нас радует)</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Ребенок проявляет разнообразные познавательные интересы, имеет</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дифференцированные представления о мире, отражает свои чувства и впечатления в предпочитаемой деятельности.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Активен в разных видах познавательной деятельности; по собственной</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инициативе наблюдает, экспериментирует, рассуждает, выдвигает проблемы, проявляет догадку и сообразительность в процессе их решения.</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Знает название своей страны, ее государственные символы, проявляет интерес</w:t>
      </w:r>
      <w:r>
        <w:rPr>
          <w:rFonts w:ascii="Times New Roman" w:hAnsi="Times New Roman" w:cs="Times New Roman"/>
          <w:sz w:val="28"/>
          <w:szCs w:val="28"/>
        </w:rPr>
        <w:t xml:space="preserve"> </w:t>
      </w:r>
      <w:r w:rsidRPr="00D73BC0">
        <w:rPr>
          <w:rFonts w:ascii="Times New Roman" w:hAnsi="Times New Roman" w:cs="Times New Roman"/>
          <w:sz w:val="28"/>
          <w:szCs w:val="28"/>
        </w:rPr>
        <w:t>к жизни людей в других странах.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Рассказывает о себе и своей семье, собственных увлечениях, достижениях,</w:t>
      </w:r>
      <w:r>
        <w:rPr>
          <w:rFonts w:ascii="Times New Roman" w:hAnsi="Times New Roman" w:cs="Times New Roman"/>
          <w:sz w:val="28"/>
          <w:szCs w:val="28"/>
        </w:rPr>
        <w:t xml:space="preserve"> </w:t>
      </w:r>
      <w:r w:rsidRPr="00D73BC0">
        <w:rPr>
          <w:rFonts w:ascii="Times New Roman" w:hAnsi="Times New Roman" w:cs="Times New Roman"/>
          <w:sz w:val="28"/>
          <w:szCs w:val="28"/>
        </w:rPr>
        <w:t>интересах.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Проявляет интерес к жизни семьи, уважение к воспитателям, интересуется</w:t>
      </w:r>
      <w:r>
        <w:rPr>
          <w:rFonts w:ascii="Times New Roman" w:hAnsi="Times New Roman" w:cs="Times New Roman"/>
          <w:sz w:val="28"/>
          <w:szCs w:val="28"/>
        </w:rPr>
        <w:t xml:space="preserve"> </w:t>
      </w:r>
      <w:r w:rsidRPr="00D73BC0">
        <w:rPr>
          <w:rFonts w:ascii="Times New Roman" w:hAnsi="Times New Roman" w:cs="Times New Roman"/>
          <w:sz w:val="28"/>
          <w:szCs w:val="28"/>
        </w:rPr>
        <w:t>жизнью семьи и детского сада.</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Хорошо различает людей по полу, возрасту, профессии (малышей,</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школьников, взрослых, пожилых людей) как в реальной жизни, так и на иллюстрациях.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Хорошо знает свои имя, фамилию, возраст, пол.</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Проявляет интерес к городу (селу), в котором живет, знает некоторые сведения о его достопримечательностях, событиях городской жизни.</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Знает название своей страны, ее государственные символы, испытывает</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чувство гордости за свою страну.</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Проявляет интерес к жизни людей в других странах.</w:t>
      </w: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Вызывает озабоченность и требует совместных усилий педагогов и родителей</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Отсутствует интерес к окружающему миру (природе, людям, искусству,</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предметному окружению).</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Не сформированы возрастные эталонные представления, представления о мире поверхностны, часто ошибочны.</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Ребенок не способен самостоятельно организовать поисково-</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исследовательскую деятельность, не выделяет результат познания.</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Не проявляет положительного отношения и интереса к людям, к их жизни в</w:t>
      </w:r>
      <w:r>
        <w:rPr>
          <w:rFonts w:ascii="Times New Roman" w:hAnsi="Times New Roman" w:cs="Times New Roman"/>
          <w:sz w:val="28"/>
          <w:szCs w:val="28"/>
        </w:rPr>
        <w:t xml:space="preserve"> </w:t>
      </w:r>
      <w:r w:rsidRPr="00D73BC0">
        <w:rPr>
          <w:rFonts w:ascii="Times New Roman" w:hAnsi="Times New Roman" w:cs="Times New Roman"/>
          <w:sz w:val="28"/>
          <w:szCs w:val="28"/>
        </w:rPr>
        <w:t>семье и в детском саду.</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Затрудняется в различении людей по полу, возрасту, профессии как в реальной жизни, так и на иллюстрациях.</w:t>
      </w:r>
    </w:p>
    <w:p w:rsidR="00D73BC0" w:rsidRP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Социальные представления о родной стране и других странах мира</w:t>
      </w:r>
    </w:p>
    <w:p w:rsidR="00D73BC0" w:rsidRPr="00D73BC0" w:rsidRDefault="00D73BC0" w:rsidP="00D73BC0">
      <w:pPr>
        <w:pStyle w:val="a3"/>
        <w:jc w:val="both"/>
        <w:rPr>
          <w:rFonts w:ascii="Times New Roman" w:hAnsi="Times New Roman" w:cs="Times New Roman"/>
          <w:sz w:val="28"/>
          <w:szCs w:val="28"/>
        </w:rPr>
      </w:pPr>
      <w:r w:rsidRPr="00D73BC0">
        <w:rPr>
          <w:rFonts w:ascii="Times New Roman" w:hAnsi="Times New Roman" w:cs="Times New Roman"/>
          <w:sz w:val="28"/>
          <w:szCs w:val="28"/>
        </w:rPr>
        <w:t>ограничены.</w:t>
      </w:r>
    </w:p>
    <w:p w:rsidR="00D73BC0" w:rsidRDefault="00D73BC0" w:rsidP="00D73BC0">
      <w:pPr>
        <w:pStyle w:val="a3"/>
        <w:ind w:firstLine="426"/>
        <w:jc w:val="both"/>
        <w:rPr>
          <w:rFonts w:ascii="Times New Roman" w:hAnsi="Times New Roman" w:cs="Times New Roman"/>
          <w:sz w:val="28"/>
          <w:szCs w:val="28"/>
        </w:rPr>
      </w:pPr>
      <w:r w:rsidRPr="00D73BC0">
        <w:rPr>
          <w:rFonts w:ascii="Times New Roman" w:hAnsi="Times New Roman" w:cs="Times New Roman"/>
          <w:sz w:val="28"/>
          <w:szCs w:val="28"/>
        </w:rPr>
        <w:t>•</w:t>
      </w:r>
      <w:r>
        <w:rPr>
          <w:rFonts w:ascii="Times New Roman" w:hAnsi="Times New Roman" w:cs="Times New Roman"/>
          <w:sz w:val="28"/>
          <w:szCs w:val="28"/>
        </w:rPr>
        <w:t xml:space="preserve"> </w:t>
      </w:r>
      <w:r w:rsidRPr="00D73BC0">
        <w:rPr>
          <w:rFonts w:ascii="Times New Roman" w:hAnsi="Times New Roman" w:cs="Times New Roman"/>
          <w:sz w:val="28"/>
          <w:szCs w:val="28"/>
        </w:rPr>
        <w:t>Познавательный интерес к социальному миру, городу, стране снижен.</w:t>
      </w:r>
    </w:p>
    <w:p w:rsidR="00D73BC0" w:rsidRDefault="00D73BC0" w:rsidP="00D73BC0">
      <w:pPr>
        <w:pStyle w:val="a3"/>
        <w:ind w:firstLine="426"/>
        <w:jc w:val="both"/>
        <w:rPr>
          <w:rFonts w:ascii="Times New Roman" w:hAnsi="Times New Roman" w:cs="Times New Roman"/>
          <w:sz w:val="28"/>
          <w:szCs w:val="28"/>
        </w:rPr>
      </w:pP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t>Формы, методы и средства реализации образовательной области</w:t>
      </w:r>
    </w:p>
    <w:p w:rsidR="00D73BC0" w:rsidRPr="00D73BC0" w:rsidRDefault="00D73BC0" w:rsidP="00D73BC0">
      <w:pPr>
        <w:pStyle w:val="a3"/>
        <w:ind w:firstLine="426"/>
        <w:jc w:val="both"/>
        <w:rPr>
          <w:rFonts w:ascii="Times New Roman" w:hAnsi="Times New Roman" w:cs="Times New Roman"/>
          <w:sz w:val="28"/>
          <w:szCs w:val="28"/>
        </w:rPr>
      </w:pPr>
    </w:p>
    <w:p w:rsidR="00D73BC0" w:rsidRPr="00D73BC0" w:rsidRDefault="00D73BC0" w:rsidP="00D73BC0">
      <w:pPr>
        <w:pStyle w:val="a3"/>
        <w:ind w:firstLine="426"/>
        <w:jc w:val="both"/>
        <w:rPr>
          <w:rFonts w:ascii="Times New Roman" w:hAnsi="Times New Roman" w:cs="Times New Roman"/>
          <w:b/>
          <w:sz w:val="28"/>
          <w:szCs w:val="28"/>
        </w:rPr>
      </w:pPr>
      <w:r w:rsidRPr="00D73BC0">
        <w:rPr>
          <w:rFonts w:ascii="Times New Roman" w:hAnsi="Times New Roman" w:cs="Times New Roman"/>
          <w:b/>
          <w:sz w:val="28"/>
          <w:szCs w:val="28"/>
        </w:rPr>
        <w:lastRenderedPageBreak/>
        <w:t>Методы, позволяющие эффективно проводить работу по направлениям образовательной области «Познавательное развитие»:</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w:t>
      </w:r>
      <w:r w:rsidRPr="009877ED">
        <w:rPr>
          <w:rFonts w:ascii="Times New Roman" w:hAnsi="Times New Roman" w:cs="Times New Roman"/>
          <w:sz w:val="28"/>
          <w:szCs w:val="28"/>
        </w:rPr>
        <w:tab/>
        <w:t>Развитие мышления, памяти и внимания:</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различные виды деятельности;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вопросы детей;</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занятия по развитию логики;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развивающие игры.</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w:t>
      </w:r>
      <w:r w:rsidRPr="009877ED">
        <w:rPr>
          <w:rFonts w:ascii="Times New Roman" w:hAnsi="Times New Roman" w:cs="Times New Roman"/>
          <w:sz w:val="28"/>
          <w:szCs w:val="28"/>
        </w:rPr>
        <w:tab/>
        <w:t>Развитие любознательности, познавательной мотивации: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элементарный анализ;</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-сравнение по сходству и подобию;</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группировка и классификация;</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моделирование и конструирование;</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ответы на вопросы детей;</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приучение к самостоятельному поиску ответов на вопросы.</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w:t>
      </w:r>
      <w:r w:rsidRPr="009877ED">
        <w:rPr>
          <w:rFonts w:ascii="Times New Roman" w:hAnsi="Times New Roman" w:cs="Times New Roman"/>
          <w:sz w:val="28"/>
          <w:szCs w:val="28"/>
        </w:rPr>
        <w:tab/>
        <w:t>Развитие эмоциональной активности: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воображаемая ситуация;</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придумывание сказок;</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игры – драматизации;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сюрпризные моменты и элементы новизны;</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сочетание разнообразных средств на одном занятии.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w:t>
      </w:r>
      <w:r w:rsidRPr="009877ED">
        <w:rPr>
          <w:rFonts w:ascii="Times New Roman" w:hAnsi="Times New Roman" w:cs="Times New Roman"/>
          <w:sz w:val="28"/>
          <w:szCs w:val="28"/>
        </w:rPr>
        <w:tab/>
        <w:t>Развитие взаимосвязи различных видов деятельности: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прием предложения и обучения способу связи разных видов деятельности;</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перспективное планирование;</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беседа.</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w:t>
      </w:r>
      <w:r w:rsidRPr="009877ED">
        <w:rPr>
          <w:rFonts w:ascii="Times New Roman" w:hAnsi="Times New Roman" w:cs="Times New Roman"/>
          <w:sz w:val="28"/>
          <w:szCs w:val="28"/>
        </w:rPr>
        <w:tab/>
        <w:t>Коррекция и уточнение детских представлений:</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повторение;</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экспериментирование;</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создание проблемных ситуаций;</w:t>
      </w:r>
    </w:p>
    <w:p w:rsidR="009877ED" w:rsidRPr="009877ED" w:rsidRDefault="009877ED" w:rsidP="009877ED">
      <w:pPr>
        <w:pStyle w:val="a3"/>
        <w:ind w:firstLine="709"/>
        <w:jc w:val="both"/>
        <w:rPr>
          <w:rFonts w:ascii="Times New Roman" w:hAnsi="Times New Roman" w:cs="Times New Roman"/>
          <w:sz w:val="28"/>
          <w:szCs w:val="28"/>
        </w:rPr>
      </w:pPr>
      <w:r w:rsidRPr="009877ED">
        <w:rPr>
          <w:rFonts w:ascii="Times New Roman" w:hAnsi="Times New Roman" w:cs="Times New Roman"/>
          <w:sz w:val="28"/>
          <w:szCs w:val="28"/>
        </w:rPr>
        <w:t xml:space="preserve">- беседа. </w:t>
      </w:r>
    </w:p>
    <w:p w:rsidR="00955964" w:rsidRDefault="009877ED" w:rsidP="009877ED">
      <w:pPr>
        <w:pStyle w:val="a3"/>
        <w:ind w:firstLine="709"/>
        <w:jc w:val="both"/>
        <w:rPr>
          <w:rFonts w:ascii="Times New Roman" w:hAnsi="Times New Roman" w:cs="Times New Roman"/>
          <w:b/>
          <w:sz w:val="28"/>
          <w:szCs w:val="28"/>
        </w:rPr>
      </w:pPr>
      <w:r w:rsidRPr="009877ED">
        <w:rPr>
          <w:rFonts w:ascii="Times New Roman" w:hAnsi="Times New Roman" w:cs="Times New Roman"/>
          <w:b/>
          <w:sz w:val="28"/>
          <w:szCs w:val="28"/>
        </w:rPr>
        <w:t> </w:t>
      </w:r>
    </w:p>
    <w:p w:rsidR="009877ED" w:rsidRDefault="009877ED" w:rsidP="009877ED">
      <w:pPr>
        <w:pStyle w:val="a3"/>
        <w:ind w:firstLine="709"/>
        <w:jc w:val="both"/>
        <w:rPr>
          <w:rFonts w:ascii="Times New Roman" w:hAnsi="Times New Roman" w:cs="Times New Roman"/>
          <w:b/>
          <w:sz w:val="28"/>
          <w:szCs w:val="28"/>
        </w:rPr>
      </w:pPr>
    </w:p>
    <w:p w:rsidR="009877ED" w:rsidRDefault="009877ED" w:rsidP="009877ED">
      <w:pPr>
        <w:pStyle w:val="a3"/>
        <w:ind w:firstLine="709"/>
        <w:jc w:val="both"/>
        <w:rPr>
          <w:rFonts w:ascii="Times New Roman" w:hAnsi="Times New Roman" w:cs="Times New Roman"/>
          <w:b/>
          <w:sz w:val="28"/>
          <w:szCs w:val="28"/>
        </w:rPr>
      </w:pPr>
    </w:p>
    <w:p w:rsidR="009877ED" w:rsidRDefault="009877ED" w:rsidP="009877ED">
      <w:pPr>
        <w:pStyle w:val="a3"/>
        <w:ind w:firstLine="709"/>
        <w:jc w:val="both"/>
        <w:rPr>
          <w:rFonts w:ascii="Times New Roman" w:hAnsi="Times New Roman" w:cs="Times New Roman"/>
          <w:b/>
          <w:sz w:val="28"/>
          <w:szCs w:val="28"/>
        </w:rPr>
      </w:pPr>
    </w:p>
    <w:tbl>
      <w:tblPr>
        <w:tblW w:w="0" w:type="auto"/>
        <w:tblInd w:w="-1021" w:type="dxa"/>
        <w:tblLayout w:type="fixed"/>
        <w:tblLook w:val="0000" w:firstRow="0" w:lastRow="0" w:firstColumn="0" w:lastColumn="0" w:noHBand="0" w:noVBand="0"/>
      </w:tblPr>
      <w:tblGrid>
        <w:gridCol w:w="3462"/>
        <w:gridCol w:w="3952"/>
        <w:gridCol w:w="3450"/>
      </w:tblGrid>
      <w:tr w:rsidR="009877ED" w:rsidRPr="00D0750C" w:rsidTr="00B45B15">
        <w:trPr>
          <w:trHeight w:val="453"/>
        </w:trPr>
        <w:tc>
          <w:tcPr>
            <w:tcW w:w="10864" w:type="dxa"/>
            <w:gridSpan w:val="3"/>
            <w:tcBorders>
              <w:top w:val="single" w:sz="4" w:space="0" w:color="000000"/>
              <w:left w:val="single" w:sz="4" w:space="0" w:color="000000"/>
              <w:bottom w:val="single" w:sz="4" w:space="0" w:color="000000"/>
              <w:right w:val="single" w:sz="4" w:space="0" w:color="000000"/>
            </w:tcBorders>
          </w:tcPr>
          <w:p w:rsidR="009877ED" w:rsidRPr="009877ED" w:rsidRDefault="009877ED" w:rsidP="00B45B15">
            <w:pPr>
              <w:jc w:val="center"/>
              <w:rPr>
                <w:rFonts w:ascii="Times New Roman" w:hAnsi="Times New Roman" w:cs="Times New Roman"/>
              </w:rPr>
            </w:pPr>
            <w:r w:rsidRPr="009877ED">
              <w:rPr>
                <w:rFonts w:ascii="Times New Roman" w:hAnsi="Times New Roman" w:cs="Times New Roman"/>
                <w:b/>
              </w:rPr>
              <w:t>Формы образовательной деятельности</w:t>
            </w:r>
          </w:p>
        </w:tc>
      </w:tr>
      <w:tr w:rsidR="009877ED" w:rsidRPr="00D0750C" w:rsidTr="00B45B15">
        <w:trPr>
          <w:trHeight w:val="765"/>
        </w:trPr>
        <w:tc>
          <w:tcPr>
            <w:tcW w:w="3462" w:type="dxa"/>
            <w:tcBorders>
              <w:top w:val="single" w:sz="4" w:space="0" w:color="000000"/>
              <w:left w:val="single" w:sz="4" w:space="0" w:color="000000"/>
              <w:bottom w:val="single" w:sz="4" w:space="0" w:color="000000"/>
            </w:tcBorders>
          </w:tcPr>
          <w:p w:rsidR="009877ED" w:rsidRPr="009877ED" w:rsidRDefault="009877ED" w:rsidP="00B45B15">
            <w:pPr>
              <w:jc w:val="center"/>
              <w:rPr>
                <w:rFonts w:ascii="Times New Roman" w:hAnsi="Times New Roman" w:cs="Times New Roman"/>
              </w:rPr>
            </w:pPr>
            <w:r w:rsidRPr="009877ED">
              <w:rPr>
                <w:rFonts w:ascii="Times New Roman" w:hAnsi="Times New Roman" w:cs="Times New Roman"/>
              </w:rPr>
              <w:t xml:space="preserve">  Организованная образовательная деятельность</w:t>
            </w:r>
          </w:p>
        </w:tc>
        <w:tc>
          <w:tcPr>
            <w:tcW w:w="3952" w:type="dxa"/>
            <w:tcBorders>
              <w:top w:val="single" w:sz="4" w:space="0" w:color="000000"/>
              <w:left w:val="single" w:sz="4" w:space="0" w:color="000000"/>
              <w:bottom w:val="single" w:sz="4" w:space="0" w:color="000000"/>
            </w:tcBorders>
          </w:tcPr>
          <w:p w:rsidR="009877ED" w:rsidRPr="009877ED" w:rsidRDefault="009877ED" w:rsidP="00B45B15">
            <w:pPr>
              <w:jc w:val="center"/>
              <w:rPr>
                <w:rFonts w:ascii="Times New Roman" w:hAnsi="Times New Roman" w:cs="Times New Roman"/>
              </w:rPr>
            </w:pPr>
            <w:r w:rsidRPr="009877ED">
              <w:rPr>
                <w:rFonts w:ascii="Times New Roman" w:hAnsi="Times New Roman" w:cs="Times New Roman"/>
              </w:rPr>
              <w:t>Режимные моменты</w:t>
            </w:r>
          </w:p>
        </w:tc>
        <w:tc>
          <w:tcPr>
            <w:tcW w:w="3450" w:type="dxa"/>
            <w:tcBorders>
              <w:top w:val="single" w:sz="4" w:space="0" w:color="000000"/>
              <w:left w:val="single" w:sz="4" w:space="0" w:color="000000"/>
              <w:bottom w:val="single" w:sz="4" w:space="0" w:color="000000"/>
              <w:right w:val="single" w:sz="4" w:space="0" w:color="000000"/>
            </w:tcBorders>
          </w:tcPr>
          <w:p w:rsidR="009877ED" w:rsidRPr="009877ED" w:rsidRDefault="009877ED" w:rsidP="00B45B15">
            <w:pPr>
              <w:jc w:val="center"/>
              <w:rPr>
                <w:rFonts w:ascii="Times New Roman" w:hAnsi="Times New Roman" w:cs="Times New Roman"/>
              </w:rPr>
            </w:pPr>
            <w:r w:rsidRPr="009877ED">
              <w:rPr>
                <w:rFonts w:ascii="Times New Roman" w:hAnsi="Times New Roman" w:cs="Times New Roman"/>
              </w:rPr>
              <w:t>Самостоятельная деятельность детей</w:t>
            </w:r>
          </w:p>
        </w:tc>
      </w:tr>
      <w:tr w:rsidR="009877ED" w:rsidRPr="00D0750C" w:rsidTr="00B45B15">
        <w:trPr>
          <w:trHeight w:val="408"/>
        </w:trPr>
        <w:tc>
          <w:tcPr>
            <w:tcW w:w="10864" w:type="dxa"/>
            <w:gridSpan w:val="3"/>
            <w:tcBorders>
              <w:top w:val="single" w:sz="4" w:space="0" w:color="000000"/>
              <w:left w:val="single" w:sz="4" w:space="0" w:color="000000"/>
              <w:bottom w:val="single" w:sz="4" w:space="0" w:color="000000"/>
              <w:right w:val="single" w:sz="4" w:space="0" w:color="000000"/>
            </w:tcBorders>
          </w:tcPr>
          <w:p w:rsidR="009877ED" w:rsidRPr="009877ED" w:rsidRDefault="009877ED" w:rsidP="00B45B15">
            <w:pPr>
              <w:jc w:val="center"/>
              <w:rPr>
                <w:rFonts w:ascii="Times New Roman" w:hAnsi="Times New Roman" w:cs="Times New Roman"/>
              </w:rPr>
            </w:pPr>
            <w:r w:rsidRPr="009877ED">
              <w:rPr>
                <w:rFonts w:ascii="Times New Roman" w:hAnsi="Times New Roman" w:cs="Times New Roman"/>
                <w:b/>
              </w:rPr>
              <w:t>Формы организации детей</w:t>
            </w:r>
          </w:p>
        </w:tc>
      </w:tr>
      <w:tr w:rsidR="009877ED" w:rsidRPr="00D0750C" w:rsidTr="00B45B15">
        <w:trPr>
          <w:trHeight w:val="853"/>
        </w:trPr>
        <w:tc>
          <w:tcPr>
            <w:tcW w:w="3462" w:type="dxa"/>
            <w:tcBorders>
              <w:top w:val="single" w:sz="4" w:space="0" w:color="000000"/>
              <w:left w:val="single" w:sz="4" w:space="0" w:color="000000"/>
              <w:bottom w:val="single" w:sz="4" w:space="0" w:color="000000"/>
            </w:tcBorders>
          </w:tcPr>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Индивидуальные</w:t>
            </w:r>
          </w:p>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Подгрупповые</w:t>
            </w:r>
          </w:p>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Групповые</w:t>
            </w:r>
          </w:p>
        </w:tc>
        <w:tc>
          <w:tcPr>
            <w:tcW w:w="3952" w:type="dxa"/>
            <w:tcBorders>
              <w:top w:val="single" w:sz="4" w:space="0" w:color="000000"/>
              <w:left w:val="single" w:sz="4" w:space="0" w:color="000000"/>
              <w:bottom w:val="single" w:sz="4" w:space="0" w:color="000000"/>
            </w:tcBorders>
          </w:tcPr>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Групповые</w:t>
            </w:r>
          </w:p>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Подгрупповые</w:t>
            </w:r>
          </w:p>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 xml:space="preserve">Индивидуальные </w:t>
            </w:r>
          </w:p>
        </w:tc>
        <w:tc>
          <w:tcPr>
            <w:tcW w:w="3450" w:type="dxa"/>
            <w:tcBorders>
              <w:top w:val="single" w:sz="4" w:space="0" w:color="000000"/>
              <w:left w:val="single" w:sz="4" w:space="0" w:color="000000"/>
              <w:bottom w:val="single" w:sz="4" w:space="0" w:color="000000"/>
              <w:right w:val="single" w:sz="4" w:space="0" w:color="000000"/>
            </w:tcBorders>
          </w:tcPr>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 xml:space="preserve">Индивидуальные </w:t>
            </w:r>
          </w:p>
          <w:p w:rsidR="009877ED" w:rsidRPr="009877ED" w:rsidRDefault="009877ED" w:rsidP="009877ED">
            <w:pPr>
              <w:spacing w:after="0" w:line="240" w:lineRule="atLeast"/>
              <w:jc w:val="center"/>
              <w:rPr>
                <w:rFonts w:ascii="Times New Roman" w:hAnsi="Times New Roman" w:cs="Times New Roman"/>
              </w:rPr>
            </w:pPr>
            <w:r w:rsidRPr="009877ED">
              <w:rPr>
                <w:rFonts w:ascii="Times New Roman" w:hAnsi="Times New Roman" w:cs="Times New Roman"/>
              </w:rPr>
              <w:t>подгрупповые</w:t>
            </w:r>
          </w:p>
        </w:tc>
      </w:tr>
      <w:tr w:rsidR="009877ED" w:rsidRPr="00D0750C" w:rsidTr="00B45B15">
        <w:trPr>
          <w:trHeight w:val="428"/>
        </w:trPr>
        <w:tc>
          <w:tcPr>
            <w:tcW w:w="3462" w:type="dxa"/>
            <w:tcBorders>
              <w:top w:val="single" w:sz="4" w:space="0" w:color="000000"/>
              <w:left w:val="single" w:sz="4" w:space="0" w:color="000000"/>
              <w:bottom w:val="single" w:sz="4" w:space="0" w:color="000000"/>
            </w:tcBorders>
          </w:tcPr>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Сюжетно-ролевая игра</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Рассматривание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Наблюдение</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Чтение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Игра-экспериментирование</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Развивающая игра</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lastRenderedPageBreak/>
              <w:t xml:space="preserve">Экскурсия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Интегративная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Конструирование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Исследовательская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Рассказ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Беседа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Создание коллекций</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Проектная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Экспериментирование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Проблемная ситуация</w:t>
            </w:r>
          </w:p>
        </w:tc>
        <w:tc>
          <w:tcPr>
            <w:tcW w:w="3952" w:type="dxa"/>
            <w:tcBorders>
              <w:top w:val="single" w:sz="4" w:space="0" w:color="000000"/>
              <w:left w:val="single" w:sz="4" w:space="0" w:color="000000"/>
              <w:bottom w:val="single" w:sz="4" w:space="0" w:color="000000"/>
            </w:tcBorders>
          </w:tcPr>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lastRenderedPageBreak/>
              <w:t>Сюжетно-ролевая игра</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Рассматривание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Наблюдение</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Чтение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Игра-экспериментирование</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Развивающая игра</w:t>
            </w:r>
          </w:p>
          <w:p w:rsidR="009877ED" w:rsidRPr="009877ED" w:rsidRDefault="009877ED" w:rsidP="00506B6A">
            <w:pPr>
              <w:numPr>
                <w:ilvl w:val="0"/>
                <w:numId w:val="8"/>
              </w:numPr>
              <w:tabs>
                <w:tab w:val="clear" w:pos="643"/>
                <w:tab w:val="left" w:pos="176"/>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lastRenderedPageBreak/>
              <w:t>Ситуативный разговор с детьми</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Экскурсия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Интегративная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Конструирование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Исследовательская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Рассказ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Беседа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Создание коллекций</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Проектная деятельность</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 xml:space="preserve">Экспериментирование </w:t>
            </w:r>
          </w:p>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t>Проблемная ситуация</w:t>
            </w:r>
          </w:p>
        </w:tc>
        <w:tc>
          <w:tcPr>
            <w:tcW w:w="3450" w:type="dxa"/>
            <w:tcBorders>
              <w:top w:val="single" w:sz="4" w:space="0" w:color="000000"/>
              <w:left w:val="single" w:sz="4" w:space="0" w:color="000000"/>
              <w:bottom w:val="single" w:sz="4" w:space="0" w:color="000000"/>
              <w:right w:val="single" w:sz="4" w:space="0" w:color="000000"/>
            </w:tcBorders>
          </w:tcPr>
          <w:p w:rsidR="009877ED" w:rsidRPr="009877ED" w:rsidRDefault="009877ED" w:rsidP="00506B6A">
            <w:pPr>
              <w:numPr>
                <w:ilvl w:val="0"/>
                <w:numId w:val="8"/>
              </w:numPr>
              <w:tabs>
                <w:tab w:val="clear" w:pos="643"/>
                <w:tab w:val="left" w:pos="214"/>
                <w:tab w:val="num" w:pos="720"/>
              </w:tabs>
              <w:suppressAutoHyphens/>
              <w:spacing w:after="0" w:line="240" w:lineRule="auto"/>
              <w:ind w:left="0" w:hanging="142"/>
              <w:rPr>
                <w:rFonts w:ascii="Times New Roman" w:hAnsi="Times New Roman" w:cs="Times New Roman"/>
              </w:rPr>
            </w:pPr>
            <w:r w:rsidRPr="009877ED">
              <w:rPr>
                <w:rFonts w:ascii="Times New Roman" w:hAnsi="Times New Roman" w:cs="Times New Roman"/>
              </w:rPr>
              <w:lastRenderedPageBreak/>
              <w:t>Во всех видах самостоятельной  детской деятельности</w:t>
            </w:r>
          </w:p>
          <w:p w:rsidR="009877ED" w:rsidRPr="009877ED" w:rsidRDefault="009877ED" w:rsidP="00B45B15">
            <w:pPr>
              <w:tabs>
                <w:tab w:val="left" w:pos="85"/>
              </w:tabs>
              <w:rPr>
                <w:rFonts w:ascii="Times New Roman" w:hAnsi="Times New Roman" w:cs="Times New Roman"/>
              </w:rPr>
            </w:pPr>
          </w:p>
        </w:tc>
      </w:tr>
    </w:tbl>
    <w:p w:rsidR="009877ED" w:rsidRPr="00D73BC0" w:rsidRDefault="009877ED" w:rsidP="009877ED">
      <w:pPr>
        <w:pStyle w:val="a3"/>
        <w:ind w:firstLine="709"/>
        <w:jc w:val="both"/>
        <w:rPr>
          <w:rFonts w:ascii="Times New Roman" w:hAnsi="Times New Roman" w:cs="Times New Roman"/>
          <w:b/>
          <w:sz w:val="28"/>
          <w:szCs w:val="28"/>
        </w:rPr>
      </w:pPr>
    </w:p>
    <w:p w:rsidR="009877ED" w:rsidRPr="009877ED" w:rsidRDefault="009877ED" w:rsidP="009877ED">
      <w:pPr>
        <w:rPr>
          <w:rFonts w:ascii="Times New Roman" w:hAnsi="Times New Roman" w:cs="Times New Roman"/>
          <w:b/>
          <w:sz w:val="28"/>
          <w:szCs w:val="28"/>
        </w:rPr>
      </w:pPr>
      <w:r w:rsidRPr="009877ED">
        <w:rPr>
          <w:rFonts w:ascii="Times New Roman" w:hAnsi="Times New Roman" w:cs="Times New Roman"/>
          <w:b/>
          <w:sz w:val="28"/>
          <w:szCs w:val="28"/>
        </w:rPr>
        <w:t>Содержание образовательной области  «Познавательное развитие» (часть Программы, формируемая участниками образовательных отношений) в интеграции с другими образовательными областями</w:t>
      </w:r>
    </w:p>
    <w:p w:rsidR="009877ED" w:rsidRPr="009877ED" w:rsidRDefault="009877ED" w:rsidP="009877ED">
      <w:pPr>
        <w:pStyle w:val="a3"/>
        <w:rPr>
          <w:rFonts w:ascii="Times New Roman" w:hAnsi="Times New Roman" w:cs="Times New Roman"/>
          <w:sz w:val="28"/>
          <w:szCs w:val="28"/>
        </w:rPr>
      </w:pPr>
      <w:r w:rsidRPr="009877ED">
        <w:rPr>
          <w:rFonts w:ascii="Times New Roman" w:hAnsi="Times New Roman" w:cs="Times New Roman"/>
          <w:sz w:val="28"/>
          <w:szCs w:val="28"/>
        </w:rPr>
        <w:t xml:space="preserve">Парциальный раздел образовательной области «Познавательное развитие» представлен разделом «Введение в мир природы и экономики» программы «Омское </w:t>
      </w:r>
      <w:proofErr w:type="spellStart"/>
      <w:r w:rsidRPr="009877ED">
        <w:rPr>
          <w:rFonts w:ascii="Times New Roman" w:hAnsi="Times New Roman" w:cs="Times New Roman"/>
          <w:sz w:val="28"/>
          <w:szCs w:val="28"/>
        </w:rPr>
        <w:t>Прииртышье</w:t>
      </w:r>
      <w:proofErr w:type="spellEnd"/>
      <w:r w:rsidRPr="009877ED">
        <w:rPr>
          <w:rFonts w:ascii="Times New Roman" w:hAnsi="Times New Roman" w:cs="Times New Roman"/>
          <w:sz w:val="28"/>
          <w:szCs w:val="28"/>
        </w:rPr>
        <w:t>».</w:t>
      </w:r>
    </w:p>
    <w:p w:rsidR="009877ED" w:rsidRDefault="009877ED" w:rsidP="009877ED">
      <w:pPr>
        <w:pStyle w:val="a3"/>
        <w:rPr>
          <w:rFonts w:ascii="Times New Roman" w:hAnsi="Times New Roman" w:cs="Times New Roman"/>
          <w:b/>
          <w:sz w:val="36"/>
          <w:szCs w:val="36"/>
        </w:rPr>
      </w:pPr>
    </w:p>
    <w:p w:rsidR="009877ED" w:rsidRDefault="009877ED" w:rsidP="009877ED">
      <w:pPr>
        <w:pStyle w:val="a3"/>
        <w:jc w:val="center"/>
        <w:rPr>
          <w:rFonts w:ascii="Times New Roman" w:hAnsi="Times New Roman" w:cs="Times New Roman"/>
          <w:b/>
          <w:sz w:val="28"/>
          <w:szCs w:val="28"/>
        </w:rPr>
      </w:pPr>
      <w:r w:rsidRPr="009877ED">
        <w:rPr>
          <w:rFonts w:ascii="Times New Roman" w:hAnsi="Times New Roman" w:cs="Times New Roman"/>
          <w:b/>
          <w:sz w:val="28"/>
          <w:szCs w:val="28"/>
        </w:rPr>
        <w:t>Задачи раздела в соответствии с возрастом воспитанников</w:t>
      </w:r>
    </w:p>
    <w:p w:rsidR="009877ED" w:rsidRDefault="009877ED" w:rsidP="009877ED">
      <w:pPr>
        <w:pStyle w:val="a3"/>
        <w:rPr>
          <w:rFonts w:ascii="Times New Roman" w:hAnsi="Times New Roman" w:cs="Times New Roman"/>
          <w:b/>
          <w:sz w:val="28"/>
          <w:szCs w:val="28"/>
        </w:rPr>
      </w:pPr>
    </w:p>
    <w:p w:rsidR="009877ED" w:rsidRDefault="009877ED" w:rsidP="009877ED">
      <w:pPr>
        <w:pStyle w:val="a3"/>
        <w:rPr>
          <w:rFonts w:ascii="Times New Roman" w:hAnsi="Times New Roman" w:cs="Times New Roman"/>
          <w:b/>
          <w:sz w:val="28"/>
          <w:szCs w:val="28"/>
        </w:rPr>
      </w:pPr>
    </w:p>
    <w:p w:rsidR="009877ED" w:rsidRPr="009877ED" w:rsidRDefault="009877ED" w:rsidP="009877ED">
      <w:pPr>
        <w:pStyle w:val="a3"/>
        <w:rPr>
          <w:rFonts w:ascii="Times New Roman" w:hAnsi="Times New Roman" w:cs="Times New Roman"/>
          <w:sz w:val="28"/>
          <w:szCs w:val="28"/>
        </w:rPr>
      </w:pPr>
      <w:r w:rsidRPr="009877ED">
        <w:rPr>
          <w:rFonts w:ascii="Times New Roman" w:hAnsi="Times New Roman" w:cs="Times New Roman"/>
          <w:sz w:val="28"/>
          <w:szCs w:val="28"/>
        </w:rPr>
        <w:t>- способствовать формированию</w:t>
      </w:r>
      <w:r>
        <w:rPr>
          <w:rFonts w:ascii="Times New Roman" w:hAnsi="Times New Roman" w:cs="Times New Roman"/>
          <w:sz w:val="28"/>
          <w:szCs w:val="28"/>
        </w:rPr>
        <w:t xml:space="preserve"> </w:t>
      </w:r>
      <w:r w:rsidRPr="009877ED">
        <w:rPr>
          <w:rFonts w:ascii="Times New Roman" w:hAnsi="Times New Roman" w:cs="Times New Roman"/>
          <w:sz w:val="28"/>
          <w:szCs w:val="28"/>
        </w:rPr>
        <w:t>у детей любознательности,</w:t>
      </w:r>
      <w:r>
        <w:rPr>
          <w:rFonts w:ascii="Times New Roman" w:hAnsi="Times New Roman" w:cs="Times New Roman"/>
          <w:sz w:val="28"/>
          <w:szCs w:val="28"/>
        </w:rPr>
        <w:t xml:space="preserve"> </w:t>
      </w:r>
      <w:r w:rsidRPr="009877ED">
        <w:rPr>
          <w:rFonts w:ascii="Times New Roman" w:hAnsi="Times New Roman" w:cs="Times New Roman"/>
          <w:sz w:val="28"/>
          <w:szCs w:val="28"/>
        </w:rPr>
        <w:t>познавательного интереса</w:t>
      </w:r>
      <w:r>
        <w:rPr>
          <w:rFonts w:ascii="Times New Roman" w:hAnsi="Times New Roman" w:cs="Times New Roman"/>
          <w:sz w:val="28"/>
          <w:szCs w:val="28"/>
        </w:rPr>
        <w:t xml:space="preserve"> </w:t>
      </w:r>
      <w:r w:rsidRPr="009877ED">
        <w:rPr>
          <w:rFonts w:ascii="Times New Roman" w:hAnsi="Times New Roman" w:cs="Times New Roman"/>
          <w:sz w:val="28"/>
          <w:szCs w:val="28"/>
        </w:rPr>
        <w:t>к природе родного края, обращать внимание детей на наиболее заметные (яркие) природные явления, особенности живых организмов;</w:t>
      </w:r>
    </w:p>
    <w:p w:rsidR="009877ED" w:rsidRDefault="009877ED" w:rsidP="009877ED">
      <w:pPr>
        <w:pStyle w:val="a3"/>
        <w:rPr>
          <w:rFonts w:ascii="Times New Roman" w:hAnsi="Times New Roman" w:cs="Times New Roman"/>
          <w:sz w:val="28"/>
          <w:szCs w:val="28"/>
        </w:rPr>
      </w:pPr>
    </w:p>
    <w:p w:rsidR="009877ED" w:rsidRPr="009877ED" w:rsidRDefault="009877ED" w:rsidP="009877ED">
      <w:pPr>
        <w:pStyle w:val="a3"/>
        <w:rPr>
          <w:rFonts w:ascii="Times New Roman" w:hAnsi="Times New Roman" w:cs="Times New Roman"/>
          <w:sz w:val="28"/>
          <w:szCs w:val="28"/>
        </w:rPr>
      </w:pPr>
      <w:r w:rsidRPr="009877ED">
        <w:rPr>
          <w:rFonts w:ascii="Times New Roman" w:hAnsi="Times New Roman" w:cs="Times New Roman"/>
          <w:sz w:val="28"/>
          <w:szCs w:val="28"/>
        </w:rPr>
        <w:t>- формировать умение у детей</w:t>
      </w:r>
      <w:r>
        <w:rPr>
          <w:rFonts w:ascii="Times New Roman" w:hAnsi="Times New Roman" w:cs="Times New Roman"/>
          <w:sz w:val="28"/>
          <w:szCs w:val="28"/>
        </w:rPr>
        <w:t xml:space="preserve"> </w:t>
      </w:r>
      <w:r w:rsidRPr="009877ED">
        <w:rPr>
          <w:rFonts w:ascii="Times New Roman" w:hAnsi="Times New Roman" w:cs="Times New Roman"/>
          <w:sz w:val="28"/>
          <w:szCs w:val="28"/>
        </w:rPr>
        <w:t>искать информацию в разных</w:t>
      </w:r>
      <w:r>
        <w:rPr>
          <w:rFonts w:ascii="Times New Roman" w:hAnsi="Times New Roman" w:cs="Times New Roman"/>
          <w:sz w:val="28"/>
          <w:szCs w:val="28"/>
        </w:rPr>
        <w:t xml:space="preserve"> </w:t>
      </w:r>
      <w:r w:rsidRPr="009877ED">
        <w:rPr>
          <w:rFonts w:ascii="Times New Roman" w:hAnsi="Times New Roman" w:cs="Times New Roman"/>
          <w:sz w:val="28"/>
          <w:szCs w:val="28"/>
        </w:rPr>
        <w:t>источниках;</w:t>
      </w:r>
    </w:p>
    <w:p w:rsidR="009877ED" w:rsidRDefault="009877ED" w:rsidP="009877ED">
      <w:pPr>
        <w:pStyle w:val="a3"/>
        <w:rPr>
          <w:rFonts w:ascii="Times New Roman" w:hAnsi="Times New Roman" w:cs="Times New Roman"/>
          <w:sz w:val="28"/>
          <w:szCs w:val="28"/>
        </w:rPr>
      </w:pPr>
    </w:p>
    <w:p w:rsidR="009877ED" w:rsidRPr="009877ED" w:rsidRDefault="009877ED" w:rsidP="009877ED">
      <w:pPr>
        <w:pStyle w:val="a3"/>
        <w:rPr>
          <w:rFonts w:ascii="Times New Roman" w:hAnsi="Times New Roman" w:cs="Times New Roman"/>
          <w:sz w:val="28"/>
          <w:szCs w:val="28"/>
        </w:rPr>
      </w:pPr>
      <w:r w:rsidRPr="009877ED">
        <w:rPr>
          <w:rFonts w:ascii="Times New Roman" w:hAnsi="Times New Roman" w:cs="Times New Roman"/>
          <w:sz w:val="28"/>
          <w:szCs w:val="28"/>
        </w:rPr>
        <w:t>- содействовать воспитанию у</w:t>
      </w:r>
      <w:r>
        <w:rPr>
          <w:rFonts w:ascii="Times New Roman" w:hAnsi="Times New Roman" w:cs="Times New Roman"/>
          <w:sz w:val="28"/>
          <w:szCs w:val="28"/>
        </w:rPr>
        <w:t xml:space="preserve"> </w:t>
      </w:r>
      <w:r w:rsidRPr="009877ED">
        <w:rPr>
          <w:rFonts w:ascii="Times New Roman" w:hAnsi="Times New Roman" w:cs="Times New Roman"/>
          <w:sz w:val="28"/>
          <w:szCs w:val="28"/>
        </w:rPr>
        <w:t>детей элементов экологического</w:t>
      </w:r>
      <w:r>
        <w:rPr>
          <w:rFonts w:ascii="Times New Roman" w:hAnsi="Times New Roman" w:cs="Times New Roman"/>
          <w:sz w:val="28"/>
          <w:szCs w:val="28"/>
        </w:rPr>
        <w:t xml:space="preserve"> </w:t>
      </w:r>
      <w:r w:rsidRPr="009877ED">
        <w:rPr>
          <w:rFonts w:ascii="Times New Roman" w:hAnsi="Times New Roman" w:cs="Times New Roman"/>
          <w:sz w:val="28"/>
          <w:szCs w:val="28"/>
        </w:rPr>
        <w:t>сознания, ценностных ориентаций в поведении и</w:t>
      </w:r>
      <w:r>
        <w:rPr>
          <w:rFonts w:ascii="Times New Roman" w:hAnsi="Times New Roman" w:cs="Times New Roman"/>
          <w:sz w:val="28"/>
          <w:szCs w:val="28"/>
        </w:rPr>
        <w:t xml:space="preserve"> </w:t>
      </w:r>
      <w:r w:rsidRPr="009877ED">
        <w:rPr>
          <w:rFonts w:ascii="Times New Roman" w:hAnsi="Times New Roman" w:cs="Times New Roman"/>
          <w:sz w:val="28"/>
          <w:szCs w:val="28"/>
        </w:rPr>
        <w:t>деятельности</w:t>
      </w:r>
    </w:p>
    <w:p w:rsidR="009877ED" w:rsidRDefault="009877ED" w:rsidP="002D65FF">
      <w:pPr>
        <w:pStyle w:val="a3"/>
        <w:jc w:val="center"/>
        <w:rPr>
          <w:rFonts w:ascii="Times New Roman" w:hAnsi="Times New Roman" w:cs="Times New Roman"/>
          <w:b/>
          <w:sz w:val="36"/>
          <w:szCs w:val="36"/>
        </w:rPr>
      </w:pPr>
    </w:p>
    <w:p w:rsidR="009877ED" w:rsidRDefault="009877ED" w:rsidP="002D65FF">
      <w:pPr>
        <w:pStyle w:val="a3"/>
        <w:jc w:val="center"/>
        <w:rPr>
          <w:rFonts w:ascii="Times New Roman" w:hAnsi="Times New Roman" w:cs="Times New Roman"/>
          <w:b/>
          <w:sz w:val="36"/>
          <w:szCs w:val="36"/>
        </w:rPr>
      </w:pPr>
    </w:p>
    <w:p w:rsidR="00F11237" w:rsidRPr="00F11237" w:rsidRDefault="00F11237" w:rsidP="00F11237">
      <w:pPr>
        <w:pStyle w:val="a3"/>
        <w:rPr>
          <w:rFonts w:ascii="Times New Roman" w:hAnsi="Times New Roman" w:cs="Times New Roman"/>
          <w:i/>
          <w:sz w:val="28"/>
          <w:szCs w:val="28"/>
        </w:rPr>
      </w:pPr>
      <w:r w:rsidRPr="00F11237">
        <w:rPr>
          <w:rFonts w:ascii="Times New Roman" w:hAnsi="Times New Roman" w:cs="Times New Roman"/>
          <w:sz w:val="28"/>
          <w:szCs w:val="28"/>
        </w:rPr>
        <w:t xml:space="preserve">Содержание раздела «Введение в мир истории и общественных отношений Омского </w:t>
      </w:r>
      <w:proofErr w:type="spellStart"/>
      <w:r w:rsidRPr="00F11237">
        <w:rPr>
          <w:rFonts w:ascii="Times New Roman" w:hAnsi="Times New Roman" w:cs="Times New Roman"/>
          <w:sz w:val="28"/>
          <w:szCs w:val="28"/>
        </w:rPr>
        <w:t>Прииртышья</w:t>
      </w:r>
      <w:proofErr w:type="spellEnd"/>
      <w:r w:rsidRPr="00F112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237">
        <w:rPr>
          <w:rFonts w:ascii="Times New Roman" w:hAnsi="Times New Roman" w:cs="Times New Roman"/>
          <w:sz w:val="28"/>
          <w:szCs w:val="28"/>
        </w:rPr>
        <w:t xml:space="preserve">представлено двумя содержательными линиями: </w:t>
      </w:r>
      <w:r w:rsidRPr="00F11237">
        <w:rPr>
          <w:rFonts w:ascii="Times New Roman" w:hAnsi="Times New Roman" w:cs="Times New Roman"/>
          <w:i/>
          <w:sz w:val="28"/>
          <w:szCs w:val="28"/>
        </w:rPr>
        <w:t xml:space="preserve">«Географические особенности </w:t>
      </w:r>
      <w:proofErr w:type="gramStart"/>
      <w:r w:rsidRPr="00F11237">
        <w:rPr>
          <w:rFonts w:ascii="Times New Roman" w:hAnsi="Times New Roman" w:cs="Times New Roman"/>
          <w:i/>
          <w:sz w:val="28"/>
          <w:szCs w:val="28"/>
        </w:rPr>
        <w:t>Омского</w:t>
      </w:r>
      <w:proofErr w:type="gramEnd"/>
      <w:r w:rsidRPr="00F11237">
        <w:rPr>
          <w:rFonts w:ascii="Times New Roman" w:hAnsi="Times New Roman" w:cs="Times New Roman"/>
          <w:i/>
          <w:sz w:val="28"/>
          <w:szCs w:val="28"/>
        </w:rPr>
        <w:t xml:space="preserve"> </w:t>
      </w:r>
      <w:proofErr w:type="spellStart"/>
      <w:r w:rsidRPr="00F11237">
        <w:rPr>
          <w:rFonts w:ascii="Times New Roman" w:hAnsi="Times New Roman" w:cs="Times New Roman"/>
          <w:i/>
          <w:sz w:val="28"/>
          <w:szCs w:val="28"/>
        </w:rPr>
        <w:t>Прииртышья</w:t>
      </w:r>
      <w:proofErr w:type="spellEnd"/>
      <w:r w:rsidRPr="00F11237">
        <w:rPr>
          <w:rFonts w:ascii="Times New Roman" w:hAnsi="Times New Roman" w:cs="Times New Roman"/>
          <w:i/>
          <w:sz w:val="28"/>
          <w:szCs w:val="28"/>
        </w:rPr>
        <w:t>», «Биологическое разнообразие» и «Охрана природы».</w:t>
      </w:r>
    </w:p>
    <w:p w:rsidR="00F11237" w:rsidRDefault="00F11237" w:rsidP="00F11237">
      <w:pPr>
        <w:pStyle w:val="a3"/>
        <w:rPr>
          <w:rFonts w:ascii="Times New Roman" w:hAnsi="Times New Roman" w:cs="Times New Roman"/>
          <w:sz w:val="28"/>
          <w:szCs w:val="28"/>
        </w:rPr>
      </w:pPr>
    </w:p>
    <w:p w:rsidR="00F11237" w:rsidRPr="00F11237" w:rsidRDefault="00F11237" w:rsidP="00F11237">
      <w:pPr>
        <w:pStyle w:val="a3"/>
        <w:rPr>
          <w:rFonts w:ascii="Times New Roman" w:hAnsi="Times New Roman" w:cs="Times New Roman"/>
          <w:sz w:val="28"/>
          <w:szCs w:val="28"/>
        </w:rPr>
      </w:pPr>
      <w:r w:rsidRPr="00F11237">
        <w:rPr>
          <w:rFonts w:ascii="Times New Roman" w:hAnsi="Times New Roman" w:cs="Times New Roman"/>
          <w:b/>
          <w:sz w:val="28"/>
          <w:szCs w:val="28"/>
        </w:rPr>
        <w:t xml:space="preserve">«Географические особенности Омского </w:t>
      </w:r>
      <w:proofErr w:type="spellStart"/>
      <w:r w:rsidRPr="00F11237">
        <w:rPr>
          <w:rFonts w:ascii="Times New Roman" w:hAnsi="Times New Roman" w:cs="Times New Roman"/>
          <w:b/>
          <w:sz w:val="28"/>
          <w:szCs w:val="28"/>
        </w:rPr>
        <w:t>Прииртышья</w:t>
      </w:r>
      <w:proofErr w:type="spellEnd"/>
      <w:r w:rsidRPr="00F11237">
        <w:rPr>
          <w:rFonts w:ascii="Times New Roman" w:hAnsi="Times New Roman" w:cs="Times New Roman"/>
          <w:b/>
          <w:sz w:val="28"/>
          <w:szCs w:val="28"/>
        </w:rPr>
        <w:t xml:space="preserve">». </w:t>
      </w:r>
      <w:r w:rsidRPr="00F11237">
        <w:rPr>
          <w:rFonts w:ascii="Times New Roman" w:hAnsi="Times New Roman" w:cs="Times New Roman"/>
          <w:sz w:val="28"/>
          <w:szCs w:val="28"/>
        </w:rPr>
        <w:t>Особенности</w:t>
      </w:r>
    </w:p>
    <w:p w:rsidR="00F11237" w:rsidRDefault="00F11237" w:rsidP="00F11237">
      <w:pPr>
        <w:pStyle w:val="a3"/>
        <w:rPr>
          <w:rFonts w:ascii="Times New Roman" w:hAnsi="Times New Roman" w:cs="Times New Roman"/>
          <w:sz w:val="28"/>
          <w:szCs w:val="28"/>
        </w:rPr>
      </w:pPr>
      <w:r w:rsidRPr="00F11237">
        <w:rPr>
          <w:rFonts w:ascii="Times New Roman" w:hAnsi="Times New Roman" w:cs="Times New Roman"/>
          <w:sz w:val="28"/>
          <w:szCs w:val="28"/>
        </w:rPr>
        <w:t xml:space="preserve">природных зон Омской области (лес, степь, лесостепь). Работа с картой Омской области. Природные ресурсы, их свойства и значение для природы и людей. Реки, озера и болота (Тара, Оша, Ишим, Ик, </w:t>
      </w:r>
      <w:proofErr w:type="spellStart"/>
      <w:r w:rsidRPr="00F11237">
        <w:rPr>
          <w:rFonts w:ascii="Times New Roman" w:hAnsi="Times New Roman" w:cs="Times New Roman"/>
          <w:sz w:val="28"/>
          <w:szCs w:val="28"/>
        </w:rPr>
        <w:t>Тенис</w:t>
      </w:r>
      <w:proofErr w:type="spellEnd"/>
      <w:r w:rsidRPr="00F11237">
        <w:rPr>
          <w:rFonts w:ascii="Times New Roman" w:hAnsi="Times New Roman" w:cs="Times New Roman"/>
          <w:sz w:val="28"/>
          <w:szCs w:val="28"/>
        </w:rPr>
        <w:t xml:space="preserve"> и др.) Леса (смешанные, лиственные, хвойные). Полезные ископаемые</w:t>
      </w:r>
      <w:r>
        <w:rPr>
          <w:rFonts w:ascii="Times New Roman" w:hAnsi="Times New Roman" w:cs="Times New Roman"/>
          <w:sz w:val="28"/>
          <w:szCs w:val="28"/>
        </w:rPr>
        <w:t xml:space="preserve"> </w:t>
      </w:r>
      <w:r w:rsidRPr="00F11237">
        <w:rPr>
          <w:rFonts w:ascii="Times New Roman" w:hAnsi="Times New Roman" w:cs="Times New Roman"/>
          <w:sz w:val="28"/>
          <w:szCs w:val="28"/>
        </w:rPr>
        <w:t>(гипс, глина, песок, нефть, газ и др.)</w:t>
      </w:r>
    </w:p>
    <w:p w:rsidR="00F11237" w:rsidRDefault="00F11237" w:rsidP="00F11237">
      <w:pPr>
        <w:pStyle w:val="a3"/>
        <w:rPr>
          <w:rFonts w:ascii="Times New Roman" w:hAnsi="Times New Roman" w:cs="Times New Roman"/>
          <w:sz w:val="28"/>
          <w:szCs w:val="28"/>
        </w:rPr>
      </w:pPr>
    </w:p>
    <w:p w:rsidR="00F11237" w:rsidRDefault="00F11237" w:rsidP="00F11237">
      <w:pPr>
        <w:pStyle w:val="a3"/>
        <w:rPr>
          <w:rFonts w:ascii="Times New Roman" w:hAnsi="Times New Roman" w:cs="Times New Roman"/>
          <w:sz w:val="28"/>
          <w:szCs w:val="28"/>
        </w:rPr>
      </w:pPr>
      <w:r w:rsidRPr="00F11237">
        <w:rPr>
          <w:rFonts w:ascii="Times New Roman" w:hAnsi="Times New Roman" w:cs="Times New Roman"/>
          <w:b/>
          <w:sz w:val="28"/>
          <w:szCs w:val="28"/>
        </w:rPr>
        <w:t>«Биологическое разнообразие».</w:t>
      </w:r>
      <w:r w:rsidRPr="00F11237">
        <w:rPr>
          <w:rFonts w:ascii="Times New Roman" w:hAnsi="Times New Roman" w:cs="Times New Roman"/>
          <w:sz w:val="28"/>
          <w:szCs w:val="28"/>
        </w:rPr>
        <w:t xml:space="preserve"> Объекты живой природы, их жизнь в природных сообществах: лес, луг, поле, водоем и др. </w:t>
      </w:r>
      <w:r w:rsidRPr="00F11237">
        <w:rPr>
          <w:rFonts w:ascii="Times New Roman" w:hAnsi="Times New Roman" w:cs="Times New Roman"/>
          <w:b/>
          <w:sz w:val="28"/>
          <w:szCs w:val="28"/>
        </w:rPr>
        <w:t>Растения.</w:t>
      </w:r>
      <w:r w:rsidRPr="00F11237">
        <w:rPr>
          <w:rFonts w:ascii="Times New Roman" w:hAnsi="Times New Roman" w:cs="Times New Roman"/>
          <w:sz w:val="28"/>
          <w:szCs w:val="28"/>
        </w:rPr>
        <w:t xml:space="preserve"> </w:t>
      </w:r>
      <w:proofErr w:type="gramStart"/>
      <w:r w:rsidRPr="00F11237">
        <w:rPr>
          <w:rFonts w:ascii="Times New Roman" w:hAnsi="Times New Roman" w:cs="Times New Roman"/>
          <w:i/>
          <w:sz w:val="28"/>
          <w:szCs w:val="28"/>
        </w:rPr>
        <w:t>Деревья:</w:t>
      </w:r>
      <w:r w:rsidRPr="00F11237">
        <w:rPr>
          <w:rFonts w:ascii="Times New Roman" w:hAnsi="Times New Roman" w:cs="Times New Roman"/>
          <w:sz w:val="28"/>
          <w:szCs w:val="28"/>
        </w:rPr>
        <w:t xml:space="preserve"> </w:t>
      </w:r>
      <w:r w:rsidRPr="00F11237">
        <w:rPr>
          <w:rFonts w:ascii="Times New Roman" w:hAnsi="Times New Roman" w:cs="Times New Roman"/>
          <w:sz w:val="28"/>
          <w:szCs w:val="28"/>
        </w:rPr>
        <w:lastRenderedPageBreak/>
        <w:t xml:space="preserve">лиственница сибирская, ива белая и др. </w:t>
      </w:r>
      <w:r w:rsidRPr="00507F1D">
        <w:rPr>
          <w:rFonts w:ascii="Times New Roman" w:hAnsi="Times New Roman" w:cs="Times New Roman"/>
          <w:i/>
          <w:sz w:val="28"/>
          <w:szCs w:val="28"/>
        </w:rPr>
        <w:t>Кустарники</w:t>
      </w:r>
      <w:r w:rsidRPr="00F11237">
        <w:rPr>
          <w:rFonts w:ascii="Times New Roman" w:hAnsi="Times New Roman" w:cs="Times New Roman"/>
          <w:sz w:val="28"/>
          <w:szCs w:val="28"/>
        </w:rPr>
        <w:t xml:space="preserve">: можжевельник, боярышник и др. </w:t>
      </w:r>
      <w:r w:rsidRPr="00507F1D">
        <w:rPr>
          <w:rFonts w:ascii="Times New Roman" w:hAnsi="Times New Roman" w:cs="Times New Roman"/>
          <w:i/>
          <w:sz w:val="28"/>
          <w:szCs w:val="28"/>
        </w:rPr>
        <w:t>Травянистые растения:</w:t>
      </w:r>
      <w:r w:rsidRPr="00F11237">
        <w:rPr>
          <w:rFonts w:ascii="Times New Roman" w:hAnsi="Times New Roman" w:cs="Times New Roman"/>
          <w:sz w:val="28"/>
          <w:szCs w:val="28"/>
        </w:rPr>
        <w:t xml:space="preserve"> мать-и-мачеха, клевер, папоротник и др. </w:t>
      </w:r>
      <w:r w:rsidRPr="00507F1D">
        <w:rPr>
          <w:rFonts w:ascii="Times New Roman" w:hAnsi="Times New Roman" w:cs="Times New Roman"/>
          <w:i/>
          <w:sz w:val="28"/>
          <w:szCs w:val="28"/>
        </w:rPr>
        <w:t>Ягоды:</w:t>
      </w:r>
      <w:r w:rsidRPr="00F11237">
        <w:rPr>
          <w:rFonts w:ascii="Times New Roman" w:hAnsi="Times New Roman" w:cs="Times New Roman"/>
          <w:sz w:val="28"/>
          <w:szCs w:val="28"/>
        </w:rPr>
        <w:t xml:space="preserve"> клюква, брусника, черника, голубика; </w:t>
      </w:r>
      <w:r w:rsidRPr="00507F1D">
        <w:rPr>
          <w:rFonts w:ascii="Times New Roman" w:hAnsi="Times New Roman" w:cs="Times New Roman"/>
          <w:i/>
          <w:sz w:val="28"/>
          <w:szCs w:val="28"/>
        </w:rPr>
        <w:t>Грибы:</w:t>
      </w:r>
      <w:r w:rsidRPr="00F11237">
        <w:rPr>
          <w:rFonts w:ascii="Times New Roman" w:hAnsi="Times New Roman" w:cs="Times New Roman"/>
          <w:sz w:val="28"/>
          <w:szCs w:val="28"/>
        </w:rPr>
        <w:t xml:space="preserve">- съедобные (груздь, сыроежка, волнушка и др.) - несъедобные (бледная поганка, ложные опята и др.) </w:t>
      </w:r>
      <w:r w:rsidRPr="00507F1D">
        <w:rPr>
          <w:rFonts w:ascii="Times New Roman" w:hAnsi="Times New Roman" w:cs="Times New Roman"/>
          <w:i/>
          <w:sz w:val="28"/>
          <w:szCs w:val="28"/>
        </w:rPr>
        <w:t>Зерновые и зернобобовые:</w:t>
      </w:r>
      <w:r w:rsidRPr="00F11237">
        <w:rPr>
          <w:rFonts w:ascii="Times New Roman" w:hAnsi="Times New Roman" w:cs="Times New Roman"/>
          <w:sz w:val="28"/>
          <w:szCs w:val="28"/>
        </w:rPr>
        <w:t xml:space="preserve"> пшеница, рожь, ячмень, овес, гречиха, кукуруза, горох.</w:t>
      </w:r>
      <w:proofErr w:type="gramEnd"/>
      <w:r w:rsidRPr="00F11237">
        <w:rPr>
          <w:rFonts w:ascii="Times New Roman" w:hAnsi="Times New Roman" w:cs="Times New Roman"/>
          <w:sz w:val="28"/>
          <w:szCs w:val="28"/>
        </w:rPr>
        <w:t xml:space="preserve"> </w:t>
      </w:r>
      <w:r w:rsidRPr="00507F1D">
        <w:rPr>
          <w:rFonts w:ascii="Times New Roman" w:hAnsi="Times New Roman" w:cs="Times New Roman"/>
          <w:b/>
          <w:sz w:val="28"/>
          <w:szCs w:val="28"/>
        </w:rPr>
        <w:t>Животные.</w:t>
      </w:r>
      <w:r w:rsidRPr="00F11237">
        <w:rPr>
          <w:rFonts w:ascii="Times New Roman" w:hAnsi="Times New Roman" w:cs="Times New Roman"/>
          <w:sz w:val="28"/>
          <w:szCs w:val="28"/>
        </w:rPr>
        <w:t xml:space="preserve"> </w:t>
      </w:r>
      <w:r w:rsidRPr="00507F1D">
        <w:rPr>
          <w:rFonts w:ascii="Times New Roman" w:hAnsi="Times New Roman" w:cs="Times New Roman"/>
          <w:i/>
          <w:sz w:val="28"/>
          <w:szCs w:val="28"/>
        </w:rPr>
        <w:t>Дикие:</w:t>
      </w:r>
      <w:r w:rsidRPr="00F11237">
        <w:rPr>
          <w:rFonts w:ascii="Times New Roman" w:hAnsi="Times New Roman" w:cs="Times New Roman"/>
          <w:sz w:val="28"/>
          <w:szCs w:val="28"/>
        </w:rPr>
        <w:t xml:space="preserve"> косуля, кабан, хорек, суслик, бурундук, рысь, куница, крот и др. </w:t>
      </w:r>
      <w:r w:rsidRPr="00507F1D">
        <w:rPr>
          <w:rFonts w:ascii="Times New Roman" w:hAnsi="Times New Roman" w:cs="Times New Roman"/>
          <w:i/>
          <w:sz w:val="28"/>
          <w:szCs w:val="28"/>
        </w:rPr>
        <w:t>Птицы:</w:t>
      </w:r>
      <w:r w:rsidRPr="00F11237">
        <w:rPr>
          <w:rFonts w:ascii="Times New Roman" w:hAnsi="Times New Roman" w:cs="Times New Roman"/>
          <w:sz w:val="28"/>
          <w:szCs w:val="28"/>
        </w:rPr>
        <w:t xml:space="preserve"> кукушка, трясогузка, коростель,</w:t>
      </w:r>
      <w:r>
        <w:rPr>
          <w:rFonts w:ascii="Times New Roman" w:hAnsi="Times New Roman" w:cs="Times New Roman"/>
          <w:sz w:val="28"/>
          <w:szCs w:val="28"/>
        </w:rPr>
        <w:t xml:space="preserve"> </w:t>
      </w:r>
      <w:r w:rsidRPr="00F11237">
        <w:rPr>
          <w:rFonts w:ascii="Times New Roman" w:hAnsi="Times New Roman" w:cs="Times New Roman"/>
          <w:sz w:val="28"/>
          <w:szCs w:val="28"/>
        </w:rPr>
        <w:t xml:space="preserve">глухарь, куропатка и др. </w:t>
      </w:r>
      <w:r w:rsidRPr="00507F1D">
        <w:rPr>
          <w:rFonts w:ascii="Times New Roman" w:hAnsi="Times New Roman" w:cs="Times New Roman"/>
          <w:b/>
          <w:sz w:val="28"/>
          <w:szCs w:val="28"/>
        </w:rPr>
        <w:t>Обитатели водоемов.</w:t>
      </w:r>
      <w:r w:rsidRPr="00F11237">
        <w:rPr>
          <w:rFonts w:ascii="Times New Roman" w:hAnsi="Times New Roman" w:cs="Times New Roman"/>
          <w:sz w:val="28"/>
          <w:szCs w:val="28"/>
        </w:rPr>
        <w:t xml:space="preserve"> </w:t>
      </w:r>
      <w:r w:rsidRPr="00507F1D">
        <w:rPr>
          <w:rFonts w:ascii="Times New Roman" w:hAnsi="Times New Roman" w:cs="Times New Roman"/>
          <w:i/>
          <w:sz w:val="28"/>
          <w:szCs w:val="28"/>
        </w:rPr>
        <w:t>Рыбы:</w:t>
      </w:r>
      <w:r w:rsidRPr="00F11237">
        <w:rPr>
          <w:rFonts w:ascii="Times New Roman" w:hAnsi="Times New Roman" w:cs="Times New Roman"/>
          <w:sz w:val="28"/>
          <w:szCs w:val="28"/>
        </w:rPr>
        <w:t xml:space="preserve"> стерлядь, ерш, осетр, налим. Птицы: чайка озерная, крачка, журавль и др. Животные: ондатра, выдра, крыса водяная. </w:t>
      </w:r>
      <w:r w:rsidRPr="00507F1D">
        <w:rPr>
          <w:rFonts w:ascii="Times New Roman" w:hAnsi="Times New Roman" w:cs="Times New Roman"/>
          <w:i/>
          <w:sz w:val="28"/>
          <w:szCs w:val="28"/>
        </w:rPr>
        <w:t>Земноводные</w:t>
      </w:r>
      <w:r w:rsidRPr="00F11237">
        <w:rPr>
          <w:rFonts w:ascii="Times New Roman" w:hAnsi="Times New Roman" w:cs="Times New Roman"/>
          <w:sz w:val="28"/>
          <w:szCs w:val="28"/>
        </w:rPr>
        <w:t>: жаба.</w:t>
      </w:r>
      <w:r w:rsidR="00507F1D">
        <w:rPr>
          <w:rFonts w:ascii="Times New Roman" w:hAnsi="Times New Roman" w:cs="Times New Roman"/>
          <w:sz w:val="28"/>
          <w:szCs w:val="28"/>
        </w:rPr>
        <w:t xml:space="preserve"> </w:t>
      </w:r>
      <w:r w:rsidRPr="00507F1D">
        <w:rPr>
          <w:rFonts w:ascii="Times New Roman" w:hAnsi="Times New Roman" w:cs="Times New Roman"/>
          <w:i/>
          <w:sz w:val="28"/>
          <w:szCs w:val="28"/>
        </w:rPr>
        <w:t>Насекомые и пауки:</w:t>
      </w:r>
      <w:r w:rsidRPr="00F11237">
        <w:rPr>
          <w:rFonts w:ascii="Times New Roman" w:hAnsi="Times New Roman" w:cs="Times New Roman"/>
          <w:sz w:val="28"/>
          <w:szCs w:val="28"/>
        </w:rPr>
        <w:t xml:space="preserve"> шмель земляной, шершень обыкновенный, тарантул русский и др. Редкие и исчезающие растения и животные Омской области </w:t>
      </w:r>
      <w:r>
        <w:rPr>
          <w:rFonts w:ascii="Times New Roman" w:hAnsi="Times New Roman" w:cs="Times New Roman"/>
          <w:sz w:val="28"/>
          <w:szCs w:val="28"/>
        </w:rPr>
        <w:t>(знакомство с Красной книгой)</w:t>
      </w:r>
    </w:p>
    <w:p w:rsidR="00F11237" w:rsidRDefault="00F11237" w:rsidP="00F11237">
      <w:pPr>
        <w:pStyle w:val="a3"/>
        <w:rPr>
          <w:rFonts w:ascii="Times New Roman" w:hAnsi="Times New Roman" w:cs="Times New Roman"/>
          <w:sz w:val="28"/>
          <w:szCs w:val="28"/>
        </w:rPr>
      </w:pPr>
    </w:p>
    <w:p w:rsidR="00F11237" w:rsidRDefault="00F11237" w:rsidP="00F11237">
      <w:pPr>
        <w:pStyle w:val="a3"/>
        <w:rPr>
          <w:rFonts w:ascii="Times New Roman" w:hAnsi="Times New Roman" w:cs="Times New Roman"/>
          <w:sz w:val="28"/>
          <w:szCs w:val="28"/>
        </w:rPr>
      </w:pPr>
      <w:r w:rsidRPr="00F11237">
        <w:rPr>
          <w:rFonts w:ascii="Times New Roman" w:hAnsi="Times New Roman" w:cs="Times New Roman"/>
          <w:b/>
          <w:sz w:val="28"/>
          <w:szCs w:val="28"/>
        </w:rPr>
        <w:t>«Охрана природы»</w:t>
      </w:r>
      <w:r w:rsidRPr="00F11237">
        <w:rPr>
          <w:rFonts w:ascii="Times New Roman" w:hAnsi="Times New Roman" w:cs="Times New Roman"/>
          <w:sz w:val="28"/>
          <w:szCs w:val="28"/>
        </w:rPr>
        <w:t xml:space="preserve"> Обследование природных объектов родного края в</w:t>
      </w:r>
    </w:p>
    <w:p w:rsidR="00F11237" w:rsidRDefault="00F11237" w:rsidP="00F11237">
      <w:pPr>
        <w:pStyle w:val="a3"/>
        <w:rPr>
          <w:rFonts w:ascii="Times New Roman" w:hAnsi="Times New Roman" w:cs="Times New Roman"/>
          <w:sz w:val="28"/>
          <w:szCs w:val="28"/>
        </w:rPr>
      </w:pPr>
      <w:r w:rsidRPr="00F11237">
        <w:rPr>
          <w:rFonts w:ascii="Times New Roman" w:hAnsi="Times New Roman" w:cs="Times New Roman"/>
          <w:sz w:val="28"/>
          <w:szCs w:val="28"/>
        </w:rPr>
        <w:t>совместной и</w:t>
      </w:r>
      <w:r>
        <w:rPr>
          <w:rFonts w:ascii="Times New Roman" w:hAnsi="Times New Roman" w:cs="Times New Roman"/>
          <w:sz w:val="28"/>
          <w:szCs w:val="28"/>
        </w:rPr>
        <w:t xml:space="preserve"> </w:t>
      </w:r>
      <w:r w:rsidRPr="00F11237">
        <w:rPr>
          <w:rFonts w:ascii="Times New Roman" w:hAnsi="Times New Roman" w:cs="Times New Roman"/>
          <w:sz w:val="28"/>
          <w:szCs w:val="28"/>
        </w:rPr>
        <w:t>самостоятельной деятельности; выявление последствий негативных воздействий со стороны сил</w:t>
      </w:r>
      <w:r>
        <w:rPr>
          <w:rFonts w:ascii="Times New Roman" w:hAnsi="Times New Roman" w:cs="Times New Roman"/>
          <w:sz w:val="28"/>
          <w:szCs w:val="28"/>
        </w:rPr>
        <w:t xml:space="preserve"> </w:t>
      </w:r>
      <w:r w:rsidRPr="00F11237">
        <w:rPr>
          <w:rFonts w:ascii="Times New Roman" w:hAnsi="Times New Roman" w:cs="Times New Roman"/>
          <w:sz w:val="28"/>
          <w:szCs w:val="28"/>
        </w:rPr>
        <w:t>природы и людей, установление их причин, поиск путей их устранения</w:t>
      </w:r>
      <w:r>
        <w:rPr>
          <w:rFonts w:ascii="Times New Roman" w:hAnsi="Times New Roman" w:cs="Times New Roman"/>
          <w:sz w:val="28"/>
          <w:szCs w:val="28"/>
        </w:rPr>
        <w:t>.</w:t>
      </w:r>
    </w:p>
    <w:p w:rsidR="00F11237" w:rsidRPr="00F11237" w:rsidRDefault="00F11237" w:rsidP="00F11237">
      <w:pPr>
        <w:pStyle w:val="a3"/>
        <w:rPr>
          <w:rFonts w:ascii="Times New Roman" w:hAnsi="Times New Roman" w:cs="Times New Roman"/>
          <w:sz w:val="28"/>
          <w:szCs w:val="28"/>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507F1D" w:rsidRDefault="00507F1D"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D65280" w:rsidRDefault="00D65280" w:rsidP="002D65FF">
      <w:pPr>
        <w:pStyle w:val="a3"/>
        <w:jc w:val="center"/>
        <w:rPr>
          <w:rFonts w:ascii="Times New Roman" w:hAnsi="Times New Roman" w:cs="Times New Roman"/>
          <w:b/>
          <w:sz w:val="36"/>
          <w:szCs w:val="36"/>
        </w:rPr>
      </w:pPr>
    </w:p>
    <w:p w:rsidR="00955964" w:rsidRPr="00955964" w:rsidRDefault="00955964" w:rsidP="002D65FF">
      <w:pPr>
        <w:pStyle w:val="a3"/>
        <w:jc w:val="center"/>
        <w:rPr>
          <w:rFonts w:ascii="Times New Roman" w:hAnsi="Times New Roman" w:cs="Times New Roman"/>
          <w:b/>
          <w:sz w:val="36"/>
          <w:szCs w:val="36"/>
        </w:rPr>
      </w:pPr>
      <w:r w:rsidRPr="00955964">
        <w:rPr>
          <w:rFonts w:ascii="Times New Roman" w:hAnsi="Times New Roman" w:cs="Times New Roman"/>
          <w:b/>
          <w:sz w:val="36"/>
          <w:szCs w:val="36"/>
        </w:rPr>
        <w:lastRenderedPageBreak/>
        <w:t>Образовательная область «Речевое развитие»</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(обязательная часть)</w:t>
      </w:r>
    </w:p>
    <w:p w:rsid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Исходя из определения ФГОС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55964" w:rsidRPr="00955964" w:rsidRDefault="00955964" w:rsidP="00955964">
      <w:pPr>
        <w:pStyle w:val="a3"/>
        <w:ind w:firstLine="709"/>
        <w:jc w:val="both"/>
        <w:rPr>
          <w:rFonts w:ascii="Times New Roman" w:hAnsi="Times New Roman" w:cs="Times New Roman"/>
          <w:sz w:val="28"/>
          <w:szCs w:val="28"/>
        </w:rPr>
      </w:pPr>
    </w:p>
    <w:p w:rsidR="00955964" w:rsidRPr="00955964" w:rsidRDefault="00955964" w:rsidP="00955964">
      <w:pPr>
        <w:pStyle w:val="a3"/>
        <w:ind w:firstLine="709"/>
        <w:jc w:val="both"/>
        <w:rPr>
          <w:rFonts w:ascii="Times New Roman" w:hAnsi="Times New Roman" w:cs="Times New Roman"/>
          <w:b/>
          <w:i/>
          <w:sz w:val="28"/>
          <w:szCs w:val="28"/>
        </w:rPr>
      </w:pPr>
      <w:r w:rsidRPr="00955964">
        <w:rPr>
          <w:rFonts w:ascii="Times New Roman" w:hAnsi="Times New Roman" w:cs="Times New Roman"/>
          <w:b/>
          <w:i/>
          <w:sz w:val="28"/>
          <w:szCs w:val="28"/>
        </w:rPr>
        <w:t>Содержательные линии Образовательной области</w:t>
      </w:r>
    </w:p>
    <w:p w:rsidR="007D2171" w:rsidRDefault="007D2171" w:rsidP="007D2171">
      <w:pPr>
        <w:pStyle w:val="a3"/>
        <w:ind w:firstLine="709"/>
        <w:jc w:val="both"/>
        <w:rPr>
          <w:rFonts w:ascii="Times New Roman" w:hAnsi="Times New Roman" w:cs="Times New Roman"/>
          <w:b/>
          <w:sz w:val="28"/>
          <w:szCs w:val="28"/>
        </w:rPr>
      </w:pPr>
    </w:p>
    <w:p w:rsidR="00955964" w:rsidRPr="00955964" w:rsidRDefault="00955964" w:rsidP="00955964">
      <w:pPr>
        <w:pStyle w:val="a3"/>
        <w:ind w:firstLine="709"/>
        <w:jc w:val="center"/>
        <w:rPr>
          <w:rFonts w:ascii="Times New Roman" w:hAnsi="Times New Roman" w:cs="Times New Roman"/>
          <w:b/>
          <w:sz w:val="28"/>
          <w:szCs w:val="28"/>
        </w:rPr>
      </w:pPr>
      <w:r w:rsidRPr="00955964">
        <w:rPr>
          <w:rFonts w:ascii="Times New Roman" w:hAnsi="Times New Roman" w:cs="Times New Roman"/>
          <w:b/>
          <w:sz w:val="28"/>
          <w:szCs w:val="28"/>
        </w:rPr>
        <w:t>«речевое развитие»</w:t>
      </w:r>
    </w:p>
    <w:p w:rsidR="00955964" w:rsidRPr="00955964" w:rsidRDefault="00823157" w:rsidP="00955964">
      <w:pPr>
        <w:pStyle w:val="a3"/>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6" o:spid="_x0000_s1029" type="#_x0000_t32" style="position:absolute;left:0;text-align:left;margin-left:325.95pt;margin-top:2.4pt;width:44.2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4naAIAAHs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">
            <v:stroke endarrow="block"/>
          </v:shape>
        </w:pict>
      </w:r>
      <w:r>
        <w:rPr>
          <w:rFonts w:ascii="Times New Roman" w:hAnsi="Times New Roman" w:cs="Times New Roman"/>
          <w:b/>
          <w:noProof/>
          <w:sz w:val="28"/>
          <w:szCs w:val="28"/>
          <w:lang w:eastAsia="ru-RU"/>
        </w:rPr>
        <w:pict>
          <v:shape id="Прямая со стрелкой 5" o:spid="_x0000_s1028" type="#_x0000_t32" style="position:absolute;left:0;text-align:left;margin-left:135.45pt;margin-top:2.4pt;width:49.5pt;height:24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NrbQIAAIU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">
            <v:stroke endarrow="block"/>
          </v:shape>
        </w:pict>
      </w:r>
    </w:p>
    <w:p w:rsidR="00955964" w:rsidRPr="00955964" w:rsidRDefault="00955964" w:rsidP="00955964">
      <w:pPr>
        <w:pStyle w:val="a3"/>
        <w:ind w:firstLine="709"/>
        <w:jc w:val="both"/>
        <w:rPr>
          <w:rFonts w:ascii="Times New Roman" w:hAnsi="Times New Roman" w:cs="Times New Roman"/>
          <w:b/>
          <w:sz w:val="28"/>
          <w:szCs w:val="28"/>
        </w:rPr>
      </w:pPr>
      <w:r w:rsidRPr="0095596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w:t>
      </w:r>
      <w:r w:rsidRPr="00955964">
        <w:rPr>
          <w:rFonts w:ascii="Times New Roman" w:hAnsi="Times New Roman" w:cs="Times New Roman"/>
          <w:b/>
          <w:sz w:val="28"/>
          <w:szCs w:val="28"/>
        </w:rPr>
        <w:t>Развитие речи:</w:t>
      </w:r>
      <w:r w:rsidRPr="00955964">
        <w:rPr>
          <w:rFonts w:ascii="Times New Roman" w:hAnsi="Times New Roman" w:cs="Times New Roman"/>
          <w:sz w:val="28"/>
          <w:szCs w:val="28"/>
        </w:rPr>
        <w:t xml:space="preserve">                             </w:t>
      </w:r>
      <w:r w:rsidRPr="00955964">
        <w:rPr>
          <w:rFonts w:ascii="Times New Roman" w:hAnsi="Times New Roman" w:cs="Times New Roman"/>
          <w:b/>
          <w:sz w:val="28"/>
          <w:szCs w:val="28"/>
        </w:rPr>
        <w:t>Художественная литература</w:t>
      </w:r>
      <w:r w:rsidRPr="00955964">
        <w:rPr>
          <w:rFonts w:ascii="Times New Roman" w:hAnsi="Times New Roman" w:cs="Times New Roman"/>
          <w:sz w:val="28"/>
          <w:szCs w:val="28"/>
        </w:rPr>
        <w:t xml:space="preserve">                </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Развивающая речевая среда;</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Формирование словаря;</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Звуковая культура речи;</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Грамматический строй речи;</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Связная речь;</w:t>
      </w: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 Подготовка к обучению грамоте</w:t>
      </w:r>
    </w:p>
    <w:p w:rsidR="007D2171"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 xml:space="preserve">        (в подготовительной группе).</w:t>
      </w:r>
    </w:p>
    <w:p w:rsidR="00955964" w:rsidRDefault="00955964" w:rsidP="00955964">
      <w:pPr>
        <w:pStyle w:val="a3"/>
        <w:ind w:firstLine="709"/>
        <w:jc w:val="both"/>
        <w:rPr>
          <w:rFonts w:ascii="Times New Roman" w:hAnsi="Times New Roman" w:cs="Times New Roman"/>
          <w:sz w:val="28"/>
          <w:szCs w:val="28"/>
        </w:rPr>
      </w:pPr>
    </w:p>
    <w:p w:rsidR="00507F1D" w:rsidRDefault="00507F1D" w:rsidP="00955964">
      <w:pPr>
        <w:pStyle w:val="a3"/>
        <w:ind w:firstLine="709"/>
        <w:jc w:val="both"/>
        <w:rPr>
          <w:rFonts w:ascii="Times New Roman" w:hAnsi="Times New Roman" w:cs="Times New Roman"/>
          <w:sz w:val="28"/>
          <w:szCs w:val="28"/>
        </w:rPr>
      </w:pP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Задачи образовательной деятельности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1. Развивать монологические формы речи, стимулировать речевое творчество</w:t>
      </w:r>
      <w:r>
        <w:rPr>
          <w:rFonts w:ascii="Times New Roman" w:hAnsi="Times New Roman" w:cs="Times New Roman"/>
          <w:sz w:val="28"/>
          <w:szCs w:val="28"/>
        </w:rPr>
        <w:t xml:space="preserve"> </w:t>
      </w:r>
      <w:r w:rsidRPr="00507F1D">
        <w:rPr>
          <w:rFonts w:ascii="Times New Roman" w:hAnsi="Times New Roman" w:cs="Times New Roman"/>
          <w:sz w:val="28"/>
          <w:szCs w:val="28"/>
        </w:rPr>
        <w:t>детей.</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2. Обогащать представления детей о правилах речевого этикета и</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способствовать осознанному желанию и умению детей следовать им в процессе общения.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3. Развивать умение соблюдать этику общения в условиях коллективного</w:t>
      </w:r>
      <w:r>
        <w:rPr>
          <w:rFonts w:ascii="Times New Roman" w:hAnsi="Times New Roman" w:cs="Times New Roman"/>
          <w:sz w:val="28"/>
          <w:szCs w:val="28"/>
        </w:rPr>
        <w:t xml:space="preserve"> </w:t>
      </w:r>
      <w:r w:rsidRPr="00507F1D">
        <w:rPr>
          <w:rFonts w:ascii="Times New Roman" w:hAnsi="Times New Roman" w:cs="Times New Roman"/>
          <w:sz w:val="28"/>
          <w:szCs w:val="28"/>
        </w:rPr>
        <w:t>взаимодействия.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4. Обогащать словарь детей за счет расширения представлений о явлениях</w:t>
      </w:r>
      <w:r>
        <w:rPr>
          <w:rFonts w:ascii="Times New Roman" w:hAnsi="Times New Roman" w:cs="Times New Roman"/>
          <w:sz w:val="28"/>
          <w:szCs w:val="28"/>
        </w:rPr>
        <w:t xml:space="preserve"> </w:t>
      </w:r>
      <w:r w:rsidRPr="00507F1D">
        <w:rPr>
          <w:rFonts w:ascii="Times New Roman" w:hAnsi="Times New Roman" w:cs="Times New Roman"/>
          <w:sz w:val="28"/>
          <w:szCs w:val="28"/>
        </w:rPr>
        <w:t>социальной жизни, взаимоотношениях и характерах людей.</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5. Развивать умение замечать и доброжелательно исправлять ошибки в речи</w:t>
      </w:r>
      <w:r>
        <w:rPr>
          <w:rFonts w:ascii="Times New Roman" w:hAnsi="Times New Roman" w:cs="Times New Roman"/>
          <w:sz w:val="28"/>
          <w:szCs w:val="28"/>
        </w:rPr>
        <w:t xml:space="preserve"> </w:t>
      </w:r>
      <w:r w:rsidRPr="00507F1D">
        <w:rPr>
          <w:rFonts w:ascii="Times New Roman" w:hAnsi="Times New Roman" w:cs="Times New Roman"/>
          <w:sz w:val="28"/>
          <w:szCs w:val="28"/>
        </w:rPr>
        <w:t>сверстников.</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6. Воспитывать интерес к письменным формам речи.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7. Поддерживать интерес к рассказыванию по собственной инициативе.</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8. Развивать первоначальные представления об особенностях литературы: о</w:t>
      </w:r>
      <w:r>
        <w:rPr>
          <w:rFonts w:ascii="Times New Roman" w:hAnsi="Times New Roman" w:cs="Times New Roman"/>
          <w:sz w:val="28"/>
          <w:szCs w:val="28"/>
        </w:rPr>
        <w:t xml:space="preserve"> </w:t>
      </w:r>
      <w:r w:rsidRPr="00507F1D">
        <w:rPr>
          <w:rFonts w:ascii="Times New Roman" w:hAnsi="Times New Roman" w:cs="Times New Roman"/>
          <w:sz w:val="28"/>
          <w:szCs w:val="28"/>
        </w:rPr>
        <w:t>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9. Способствовать развитию понимания литературного текста в единстве его</w:t>
      </w:r>
      <w:r>
        <w:rPr>
          <w:rFonts w:ascii="Times New Roman" w:hAnsi="Times New Roman" w:cs="Times New Roman"/>
          <w:sz w:val="28"/>
          <w:szCs w:val="28"/>
        </w:rPr>
        <w:t xml:space="preserve"> </w:t>
      </w:r>
      <w:r w:rsidRPr="00507F1D">
        <w:rPr>
          <w:rFonts w:ascii="Times New Roman" w:hAnsi="Times New Roman" w:cs="Times New Roman"/>
          <w:sz w:val="28"/>
          <w:szCs w:val="28"/>
        </w:rPr>
        <w:t>содержания и формы, смыслового и эмоционального подтекста.</w:t>
      </w:r>
    </w:p>
    <w:p w:rsidR="00507F1D" w:rsidRDefault="00507F1D" w:rsidP="00507F1D">
      <w:pPr>
        <w:pStyle w:val="a3"/>
        <w:ind w:firstLine="709"/>
        <w:jc w:val="both"/>
        <w:rPr>
          <w:rFonts w:ascii="Times New Roman" w:hAnsi="Times New Roman" w:cs="Times New Roman"/>
          <w:b/>
          <w:sz w:val="28"/>
          <w:szCs w:val="28"/>
        </w:rPr>
      </w:pPr>
    </w:p>
    <w:p w:rsidR="00507F1D" w:rsidRDefault="00507F1D" w:rsidP="00507F1D">
      <w:pPr>
        <w:pStyle w:val="a3"/>
        <w:ind w:firstLine="709"/>
        <w:jc w:val="both"/>
        <w:rPr>
          <w:rFonts w:ascii="Times New Roman" w:hAnsi="Times New Roman" w:cs="Times New Roman"/>
          <w:b/>
          <w:sz w:val="28"/>
          <w:szCs w:val="28"/>
        </w:rPr>
      </w:pP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lastRenderedPageBreak/>
        <w:t>Содержание образовательной деятельности</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Владение речью как средством общения и культуры</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Развитие связной, грамматически правильной диалогической и</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монологической речи</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Освоение умений: самостоятельно строить игровые и деловые диалоги;</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образовывать слова, пользуясь суффиксами (учитель, строитель, спасатель; солонка, масленка), приставками (подснежник, подосиновик).</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Развитие речевого творчества</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b/>
          <w:sz w:val="28"/>
          <w:szCs w:val="28"/>
        </w:rPr>
        <w:t>Обогащение активного словаря за счет слов,</w:t>
      </w:r>
      <w:r w:rsidRPr="00507F1D">
        <w:rPr>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 xml:space="preserve">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 объединения </w:t>
      </w:r>
      <w:r w:rsidRPr="00507F1D">
        <w:rPr>
          <w:rFonts w:ascii="Times New Roman" w:hAnsi="Times New Roman" w:cs="Times New Roman"/>
          <w:sz w:val="28"/>
          <w:szCs w:val="28"/>
        </w:rPr>
        <w:lastRenderedPageBreak/>
        <w:t>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Освоение умения находить в текстах литературных произведений сравнения,</w:t>
      </w:r>
      <w:r>
        <w:rPr>
          <w:rFonts w:ascii="Times New Roman" w:hAnsi="Times New Roman" w:cs="Times New Roman"/>
          <w:sz w:val="28"/>
          <w:szCs w:val="28"/>
        </w:rPr>
        <w:t xml:space="preserve"> </w:t>
      </w:r>
      <w:r w:rsidRPr="00507F1D">
        <w:rPr>
          <w:rFonts w:ascii="Times New Roman" w:hAnsi="Times New Roman" w:cs="Times New Roman"/>
          <w:sz w:val="28"/>
          <w:szCs w:val="28"/>
        </w:rPr>
        <w:t>эпитеты; использовать их при сочинении загадок, сказок, рассказов</w:t>
      </w:r>
      <w:proofErr w:type="gramStart"/>
      <w:r w:rsidRPr="00507F1D">
        <w:rPr>
          <w:rFonts w:ascii="Times New Roman" w:hAnsi="Times New Roman" w:cs="Times New Roman"/>
          <w:sz w:val="28"/>
          <w:szCs w:val="28"/>
        </w:rPr>
        <w:t xml:space="preserve"> .</w:t>
      </w:r>
      <w:proofErr w:type="gramEnd"/>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Развитие звуковой и интонационной культуры речи, фонематического слуха</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Освоение чистого произношения сонорных звуков ([л], [л’], [р], [р’]);</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Формирование звуковой аналитико-синтетической  активности как предпосылки обучения грамоте</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Освоение представления о существовании разных языков.</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 xml:space="preserve">Освоение умений: делить на слоги двух-, </w:t>
      </w:r>
      <w:proofErr w:type="spellStart"/>
      <w:r w:rsidRPr="00507F1D">
        <w:rPr>
          <w:rFonts w:ascii="Times New Roman" w:hAnsi="Times New Roman" w:cs="Times New Roman"/>
          <w:sz w:val="28"/>
          <w:szCs w:val="28"/>
        </w:rPr>
        <w:t>трехслоговые</w:t>
      </w:r>
      <w:proofErr w:type="spellEnd"/>
      <w:r w:rsidRPr="00507F1D">
        <w:rPr>
          <w:rFonts w:ascii="Times New Roman" w:hAnsi="Times New Roman" w:cs="Times New Roman"/>
          <w:sz w:val="28"/>
          <w:szCs w:val="28"/>
        </w:rPr>
        <w:t xml:space="preserve"> слова; осуществлять</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 xml:space="preserve">звуковой анализ простых </w:t>
      </w:r>
      <w:proofErr w:type="spellStart"/>
      <w:r w:rsidRPr="00507F1D">
        <w:rPr>
          <w:rFonts w:ascii="Times New Roman" w:hAnsi="Times New Roman" w:cs="Times New Roman"/>
          <w:sz w:val="28"/>
          <w:szCs w:val="28"/>
        </w:rPr>
        <w:t>трехзвуковых</w:t>
      </w:r>
      <w:proofErr w:type="spellEnd"/>
      <w:r w:rsidRPr="00507F1D">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Знакомство с книжной культурой, детской литературой</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Восприятие классических и современных поэтических произведений</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Результаты образовательной деятельности</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Достижения ребенка (Что нас радует)</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Ребенок проявляет познавательную и деловую активность в общении со</w:t>
      </w:r>
      <w:r>
        <w:rPr>
          <w:rFonts w:ascii="Times New Roman" w:hAnsi="Times New Roman" w:cs="Times New Roman"/>
          <w:sz w:val="28"/>
          <w:szCs w:val="28"/>
        </w:rPr>
        <w:t xml:space="preserve"> </w:t>
      </w:r>
      <w:r w:rsidRPr="00507F1D">
        <w:rPr>
          <w:rFonts w:ascii="Times New Roman" w:hAnsi="Times New Roman" w:cs="Times New Roman"/>
          <w:sz w:val="28"/>
          <w:szCs w:val="28"/>
        </w:rPr>
        <w:t>взрослыми и сверстниками, делится знаниями, задает вопросы.</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Инициативен и самостоятелен в придумывании загадок, сказок, рассказов.</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С интересом относится к аргументации, доказательству и широко ими</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пользуется.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Замечает речевые ошибки сверстников, добр</w:t>
      </w:r>
      <w:r>
        <w:rPr>
          <w:rFonts w:ascii="Times New Roman" w:hAnsi="Times New Roman" w:cs="Times New Roman"/>
          <w:sz w:val="28"/>
          <w:szCs w:val="28"/>
        </w:rPr>
        <w:t xml:space="preserve">ожелательно исправляет </w:t>
      </w:r>
      <w:r w:rsidRPr="00507F1D">
        <w:rPr>
          <w:rFonts w:ascii="Times New Roman" w:hAnsi="Times New Roman" w:cs="Times New Roman"/>
          <w:sz w:val="28"/>
          <w:szCs w:val="28"/>
        </w:rPr>
        <w:t>их.</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Имеет богатый словарный запас. Безошибочно пользуется обобщающими</w:t>
      </w:r>
      <w:r>
        <w:rPr>
          <w:rFonts w:ascii="Times New Roman" w:hAnsi="Times New Roman" w:cs="Times New Roman"/>
          <w:sz w:val="28"/>
          <w:szCs w:val="28"/>
        </w:rPr>
        <w:t xml:space="preserve"> </w:t>
      </w:r>
      <w:r w:rsidRPr="00507F1D">
        <w:rPr>
          <w:rFonts w:ascii="Times New Roman" w:hAnsi="Times New Roman" w:cs="Times New Roman"/>
          <w:sz w:val="28"/>
          <w:szCs w:val="28"/>
        </w:rPr>
        <w:t>словами и понятиями.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Речь чистая, грамматически правильная, выразительная.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Владеет средствами звукового анализа слов, определяет основные</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lastRenderedPageBreak/>
        <w:t>качественные характеристики звуков в слове (гласный — согласный), место звука в слове.</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Самостоятельно пересказывает рассказы и сказки, сочиняет загадки.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Отвечает на вопросы по содержанию литературного произведения,</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устанавливает причинные связи.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Проявляет избирательное отношение к произведениям определенной тематики и жанра, внимание к языку литературного произведения.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Различает основные жанры: стихотворение, сказка, рассказ, имеет</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представления о некоторых их особенностях.</w:t>
      </w: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Вызывает озабоченность и требует совместных усилий педагогов и родителей</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Ребенок не проявляет инициативы в общении со сверстниками.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Допускает содержательные и смысловые ошибки в пересказах, в</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самостоятельных рассказах; при рассказывании требует помощи взрослого.</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Пропускает структурные компоненты повествовательного рассказа.</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 xml:space="preserve">В творческом рассказывании недостаточно </w:t>
      </w:r>
      <w:proofErr w:type="gramStart"/>
      <w:r w:rsidRPr="00507F1D">
        <w:rPr>
          <w:rFonts w:ascii="Times New Roman" w:hAnsi="Times New Roman" w:cs="Times New Roman"/>
          <w:sz w:val="28"/>
          <w:szCs w:val="28"/>
        </w:rPr>
        <w:t>самостоятелен</w:t>
      </w:r>
      <w:proofErr w:type="gramEnd"/>
      <w:r w:rsidRPr="00507F1D">
        <w:rPr>
          <w:rFonts w:ascii="Times New Roman" w:hAnsi="Times New Roman" w:cs="Times New Roman"/>
          <w:sz w:val="28"/>
          <w:szCs w:val="28"/>
        </w:rPr>
        <w:t xml:space="preserve"> (повторяет рассказы сверстников).</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Затрудняется в аргументировании суждений, не пользуется речью-</w:t>
      </w:r>
    </w:p>
    <w:p w:rsidR="00507F1D" w:rsidRPr="00507F1D" w:rsidRDefault="00507F1D" w:rsidP="00507F1D">
      <w:pPr>
        <w:pStyle w:val="a3"/>
        <w:jc w:val="both"/>
        <w:rPr>
          <w:rFonts w:ascii="Times New Roman" w:hAnsi="Times New Roman" w:cs="Times New Roman"/>
          <w:sz w:val="28"/>
          <w:szCs w:val="28"/>
        </w:rPr>
      </w:pPr>
      <w:r w:rsidRPr="00507F1D">
        <w:rPr>
          <w:rFonts w:ascii="Times New Roman" w:hAnsi="Times New Roman" w:cs="Times New Roman"/>
          <w:sz w:val="28"/>
          <w:szCs w:val="28"/>
        </w:rPr>
        <w:t>доказательством.</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Допускает отдельные грамматические ошибки.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Имеются существенные недостатки звукопроизношения.</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Речь невыразительна.</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Допускает ошибки при звуковом анализе слов и делении слов на слоги.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Интерес к слушанию литературных произведений выражен слабо.</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Ребенок не может назвать любимых литературных произведений.</w:t>
      </w:r>
    </w:p>
    <w:p w:rsid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Pr>
          <w:rFonts w:ascii="Times New Roman" w:hAnsi="Times New Roman" w:cs="Times New Roman"/>
          <w:sz w:val="28"/>
          <w:szCs w:val="28"/>
        </w:rPr>
        <w:t xml:space="preserve"> </w:t>
      </w:r>
      <w:r w:rsidRPr="00507F1D">
        <w:rPr>
          <w:rFonts w:ascii="Times New Roman" w:hAnsi="Times New Roman" w:cs="Times New Roman"/>
          <w:sz w:val="28"/>
          <w:szCs w:val="28"/>
        </w:rPr>
        <w:t>Различает сказку, рассказ и стихи на интуитивном уровне, объяснить их</w:t>
      </w:r>
      <w:r>
        <w:rPr>
          <w:rFonts w:ascii="Times New Roman" w:hAnsi="Times New Roman" w:cs="Times New Roman"/>
          <w:sz w:val="28"/>
          <w:szCs w:val="28"/>
        </w:rPr>
        <w:t xml:space="preserve"> </w:t>
      </w:r>
      <w:r w:rsidRPr="00507F1D">
        <w:rPr>
          <w:rFonts w:ascii="Times New Roman" w:hAnsi="Times New Roman" w:cs="Times New Roman"/>
          <w:sz w:val="28"/>
          <w:szCs w:val="28"/>
        </w:rPr>
        <w:t>отличий не может</w:t>
      </w:r>
      <w:r>
        <w:rPr>
          <w:rFonts w:ascii="Times New Roman" w:hAnsi="Times New Roman" w:cs="Times New Roman"/>
          <w:sz w:val="28"/>
          <w:szCs w:val="28"/>
        </w:rPr>
        <w:t>.</w:t>
      </w:r>
    </w:p>
    <w:p w:rsidR="00507F1D" w:rsidRDefault="00507F1D" w:rsidP="00507F1D">
      <w:pPr>
        <w:pStyle w:val="a3"/>
        <w:ind w:firstLine="709"/>
        <w:jc w:val="both"/>
        <w:rPr>
          <w:rFonts w:ascii="Times New Roman" w:hAnsi="Times New Roman" w:cs="Times New Roman"/>
          <w:sz w:val="28"/>
          <w:szCs w:val="28"/>
        </w:rPr>
      </w:pPr>
    </w:p>
    <w:p w:rsidR="00955964" w:rsidRDefault="00955964" w:rsidP="00507F1D">
      <w:pPr>
        <w:pStyle w:val="a3"/>
        <w:ind w:firstLine="709"/>
        <w:jc w:val="both"/>
        <w:rPr>
          <w:rFonts w:ascii="Times New Roman" w:hAnsi="Times New Roman" w:cs="Times New Roman"/>
          <w:sz w:val="28"/>
          <w:szCs w:val="28"/>
        </w:rPr>
      </w:pPr>
    </w:p>
    <w:p w:rsidR="00507F1D" w:rsidRPr="00507F1D" w:rsidRDefault="00507F1D" w:rsidP="00507F1D">
      <w:pPr>
        <w:pStyle w:val="a3"/>
        <w:ind w:firstLine="709"/>
        <w:jc w:val="both"/>
        <w:rPr>
          <w:rFonts w:ascii="Times New Roman" w:hAnsi="Times New Roman" w:cs="Times New Roman"/>
          <w:b/>
          <w:sz w:val="28"/>
          <w:szCs w:val="28"/>
        </w:rPr>
      </w:pPr>
      <w:r w:rsidRPr="00507F1D">
        <w:rPr>
          <w:rFonts w:ascii="Times New Roman" w:hAnsi="Times New Roman" w:cs="Times New Roman"/>
          <w:b/>
          <w:sz w:val="28"/>
          <w:szCs w:val="28"/>
        </w:rPr>
        <w:t>Методы развития речи: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sidRPr="00507F1D">
        <w:rPr>
          <w:rFonts w:ascii="Times New Roman" w:hAnsi="Times New Roman" w:cs="Times New Roman"/>
          <w:sz w:val="28"/>
          <w:szCs w:val="28"/>
        </w:rPr>
        <w:tab/>
        <w:t>Наглядные:</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непосредственное наблюдение и его разновидности (наблюдение в природе, на экскурсии);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опосредованное наблюдение (изобразительная наглядность: рассматривание игрушек и картин, рассказывание по игрушкам и картинам).</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sidRPr="00507F1D">
        <w:rPr>
          <w:rFonts w:ascii="Times New Roman" w:hAnsi="Times New Roman" w:cs="Times New Roman"/>
          <w:sz w:val="28"/>
          <w:szCs w:val="28"/>
        </w:rPr>
        <w:tab/>
        <w:t>Словесные:</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чтение и рассказывание художественных произведений;</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заучивание наизусть;</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пересказ;</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обобщающая беседа;</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рассказывание без опоры на наглядной материал.</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w:t>
      </w:r>
      <w:r w:rsidRPr="00507F1D">
        <w:rPr>
          <w:rFonts w:ascii="Times New Roman" w:hAnsi="Times New Roman" w:cs="Times New Roman"/>
          <w:sz w:val="28"/>
          <w:szCs w:val="28"/>
        </w:rPr>
        <w:tab/>
        <w:t>Практические:</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дидактические игры;</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-игры-драматизации</w:t>
      </w:r>
    </w:p>
    <w:p w:rsidR="00507F1D" w:rsidRP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инсценировки</w:t>
      </w:r>
    </w:p>
    <w:p w:rsidR="00507F1D" w:rsidRDefault="00507F1D" w:rsidP="00507F1D">
      <w:pPr>
        <w:pStyle w:val="a3"/>
        <w:ind w:firstLine="709"/>
        <w:jc w:val="both"/>
        <w:rPr>
          <w:rFonts w:ascii="Times New Roman" w:hAnsi="Times New Roman" w:cs="Times New Roman"/>
          <w:sz w:val="28"/>
          <w:szCs w:val="28"/>
        </w:rPr>
      </w:pPr>
      <w:r w:rsidRPr="00507F1D">
        <w:rPr>
          <w:rFonts w:ascii="Times New Roman" w:hAnsi="Times New Roman" w:cs="Times New Roman"/>
          <w:sz w:val="28"/>
          <w:szCs w:val="28"/>
        </w:rPr>
        <w:t xml:space="preserve"> -хороводные игры</w:t>
      </w:r>
    </w:p>
    <w:p w:rsidR="00507F1D" w:rsidRDefault="00507F1D" w:rsidP="00507F1D">
      <w:pPr>
        <w:pStyle w:val="a3"/>
        <w:ind w:firstLine="709"/>
        <w:jc w:val="both"/>
        <w:rPr>
          <w:rFonts w:ascii="Times New Roman" w:hAnsi="Times New Roman" w:cs="Times New Roman"/>
          <w:sz w:val="28"/>
          <w:szCs w:val="28"/>
        </w:rPr>
      </w:pPr>
    </w:p>
    <w:tbl>
      <w:tblPr>
        <w:tblW w:w="10652" w:type="dxa"/>
        <w:tblInd w:w="-946" w:type="dxa"/>
        <w:tblLayout w:type="fixed"/>
        <w:tblLook w:val="0000" w:firstRow="0" w:lastRow="0" w:firstColumn="0" w:lastColumn="0" w:noHBand="0" w:noVBand="0"/>
      </w:tblPr>
      <w:tblGrid>
        <w:gridCol w:w="3462"/>
        <w:gridCol w:w="3697"/>
        <w:gridCol w:w="3493"/>
      </w:tblGrid>
      <w:tr w:rsidR="00507F1D" w:rsidRPr="00EF224F" w:rsidTr="00B45B15">
        <w:trPr>
          <w:trHeight w:val="375"/>
        </w:trPr>
        <w:tc>
          <w:tcPr>
            <w:tcW w:w="10652" w:type="dxa"/>
            <w:gridSpan w:val="3"/>
            <w:tcBorders>
              <w:top w:val="single" w:sz="4" w:space="0" w:color="000000"/>
              <w:left w:val="single" w:sz="4" w:space="0" w:color="000000"/>
              <w:bottom w:val="single" w:sz="4" w:space="0" w:color="000000"/>
              <w:right w:val="single" w:sz="4" w:space="0" w:color="000000"/>
            </w:tcBorders>
          </w:tcPr>
          <w:p w:rsidR="00507F1D" w:rsidRPr="00507F1D" w:rsidRDefault="00507F1D" w:rsidP="00B45B15">
            <w:pPr>
              <w:jc w:val="center"/>
              <w:rPr>
                <w:rFonts w:ascii="Times New Roman" w:eastAsia="Calibri" w:hAnsi="Times New Roman" w:cs="Times New Roman"/>
              </w:rPr>
            </w:pPr>
            <w:r w:rsidRPr="00507F1D">
              <w:rPr>
                <w:rFonts w:ascii="Times New Roman" w:eastAsia="Calibri" w:hAnsi="Times New Roman" w:cs="Times New Roman"/>
                <w:b/>
              </w:rPr>
              <w:lastRenderedPageBreak/>
              <w:t>Формы образовательной деятельности</w:t>
            </w:r>
          </w:p>
        </w:tc>
      </w:tr>
      <w:tr w:rsidR="00507F1D" w:rsidRPr="00EF224F" w:rsidTr="00B45B15">
        <w:trPr>
          <w:trHeight w:val="783"/>
        </w:trPr>
        <w:tc>
          <w:tcPr>
            <w:tcW w:w="3462" w:type="dxa"/>
            <w:tcBorders>
              <w:top w:val="single" w:sz="4" w:space="0" w:color="000000"/>
              <w:left w:val="single" w:sz="4" w:space="0" w:color="000000"/>
              <w:bottom w:val="single" w:sz="4" w:space="0" w:color="000000"/>
            </w:tcBorders>
          </w:tcPr>
          <w:p w:rsidR="00507F1D" w:rsidRPr="00507F1D" w:rsidRDefault="00507F1D" w:rsidP="00B45B15">
            <w:pPr>
              <w:jc w:val="center"/>
              <w:rPr>
                <w:rFonts w:ascii="Times New Roman" w:eastAsia="Calibri" w:hAnsi="Times New Roman" w:cs="Times New Roman"/>
              </w:rPr>
            </w:pPr>
            <w:r w:rsidRPr="00507F1D">
              <w:rPr>
                <w:rFonts w:ascii="Times New Roman" w:eastAsia="Calibri" w:hAnsi="Times New Roman" w:cs="Times New Roman"/>
                <w:b/>
              </w:rPr>
              <w:t xml:space="preserve"> Организованная образовательная деятельность</w:t>
            </w:r>
          </w:p>
        </w:tc>
        <w:tc>
          <w:tcPr>
            <w:tcW w:w="3697" w:type="dxa"/>
            <w:tcBorders>
              <w:top w:val="single" w:sz="4" w:space="0" w:color="000000"/>
              <w:left w:val="single" w:sz="4" w:space="0" w:color="000000"/>
              <w:bottom w:val="single" w:sz="4" w:space="0" w:color="000000"/>
            </w:tcBorders>
          </w:tcPr>
          <w:p w:rsidR="00507F1D" w:rsidRPr="00507F1D" w:rsidRDefault="00507F1D" w:rsidP="00B45B15">
            <w:pPr>
              <w:jc w:val="center"/>
              <w:rPr>
                <w:rFonts w:ascii="Times New Roman" w:eastAsia="Calibri" w:hAnsi="Times New Roman" w:cs="Times New Roman"/>
              </w:rPr>
            </w:pPr>
            <w:r w:rsidRPr="00507F1D">
              <w:rPr>
                <w:rFonts w:ascii="Times New Roman" w:eastAsia="Calibri" w:hAnsi="Times New Roman" w:cs="Times New Roman"/>
                <w:b/>
              </w:rPr>
              <w:t>Режимные моменты</w:t>
            </w:r>
          </w:p>
        </w:tc>
        <w:tc>
          <w:tcPr>
            <w:tcW w:w="3493" w:type="dxa"/>
            <w:tcBorders>
              <w:top w:val="single" w:sz="4" w:space="0" w:color="000000"/>
              <w:left w:val="single" w:sz="4" w:space="0" w:color="000000"/>
              <w:bottom w:val="single" w:sz="4" w:space="0" w:color="000000"/>
              <w:right w:val="single" w:sz="4" w:space="0" w:color="000000"/>
            </w:tcBorders>
          </w:tcPr>
          <w:p w:rsidR="00507F1D" w:rsidRPr="00507F1D" w:rsidRDefault="00507F1D" w:rsidP="00B45B15">
            <w:pPr>
              <w:jc w:val="center"/>
              <w:rPr>
                <w:rFonts w:ascii="Times New Roman" w:eastAsia="Calibri" w:hAnsi="Times New Roman" w:cs="Times New Roman"/>
              </w:rPr>
            </w:pPr>
            <w:r w:rsidRPr="00507F1D">
              <w:rPr>
                <w:rFonts w:ascii="Times New Roman" w:eastAsia="Calibri" w:hAnsi="Times New Roman" w:cs="Times New Roman"/>
                <w:b/>
              </w:rPr>
              <w:t>Самостоятельная деятельность детей</w:t>
            </w:r>
          </w:p>
        </w:tc>
      </w:tr>
      <w:tr w:rsidR="00507F1D" w:rsidRPr="00EF224F" w:rsidTr="00B45B15">
        <w:trPr>
          <w:trHeight w:val="331"/>
        </w:trPr>
        <w:tc>
          <w:tcPr>
            <w:tcW w:w="10652" w:type="dxa"/>
            <w:gridSpan w:val="3"/>
            <w:tcBorders>
              <w:top w:val="single" w:sz="4" w:space="0" w:color="000000"/>
              <w:left w:val="single" w:sz="4" w:space="0" w:color="000000"/>
              <w:bottom w:val="single" w:sz="4" w:space="0" w:color="000000"/>
              <w:right w:val="single" w:sz="4" w:space="0" w:color="000000"/>
            </w:tcBorders>
          </w:tcPr>
          <w:p w:rsidR="00507F1D" w:rsidRPr="00507F1D" w:rsidRDefault="00507F1D" w:rsidP="00B45B15">
            <w:pPr>
              <w:jc w:val="center"/>
              <w:rPr>
                <w:rFonts w:ascii="Times New Roman" w:eastAsia="Calibri" w:hAnsi="Times New Roman" w:cs="Times New Roman"/>
              </w:rPr>
            </w:pPr>
            <w:r w:rsidRPr="00507F1D">
              <w:rPr>
                <w:rFonts w:ascii="Times New Roman" w:eastAsia="Calibri" w:hAnsi="Times New Roman" w:cs="Times New Roman"/>
                <w:b/>
              </w:rPr>
              <w:t>Формы организации детей</w:t>
            </w:r>
          </w:p>
        </w:tc>
      </w:tr>
      <w:tr w:rsidR="00507F1D" w:rsidRPr="00EF224F" w:rsidTr="00B45B15">
        <w:trPr>
          <w:trHeight w:val="381"/>
        </w:trPr>
        <w:tc>
          <w:tcPr>
            <w:tcW w:w="3462" w:type="dxa"/>
            <w:tcBorders>
              <w:top w:val="single" w:sz="4" w:space="0" w:color="000000"/>
              <w:left w:val="single" w:sz="4" w:space="0" w:color="000000"/>
              <w:bottom w:val="single" w:sz="4" w:space="0" w:color="000000"/>
            </w:tcBorders>
          </w:tcPr>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Индивидуальные</w:t>
            </w:r>
          </w:p>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Подгрупповые</w:t>
            </w:r>
          </w:p>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групповые</w:t>
            </w:r>
          </w:p>
        </w:tc>
        <w:tc>
          <w:tcPr>
            <w:tcW w:w="3697" w:type="dxa"/>
            <w:tcBorders>
              <w:top w:val="single" w:sz="4" w:space="0" w:color="000000"/>
              <w:left w:val="single" w:sz="4" w:space="0" w:color="000000"/>
              <w:bottom w:val="single" w:sz="4" w:space="0" w:color="000000"/>
            </w:tcBorders>
          </w:tcPr>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Групповые</w:t>
            </w:r>
          </w:p>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Подгрупповые</w:t>
            </w:r>
          </w:p>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 xml:space="preserve">Индивидуальные </w:t>
            </w:r>
          </w:p>
        </w:tc>
        <w:tc>
          <w:tcPr>
            <w:tcW w:w="3493" w:type="dxa"/>
            <w:tcBorders>
              <w:top w:val="single" w:sz="4" w:space="0" w:color="000000"/>
              <w:left w:val="single" w:sz="4" w:space="0" w:color="000000"/>
              <w:bottom w:val="single" w:sz="4" w:space="0" w:color="000000"/>
              <w:right w:val="single" w:sz="4" w:space="0" w:color="000000"/>
            </w:tcBorders>
          </w:tcPr>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 xml:space="preserve">Индивидуальные </w:t>
            </w:r>
          </w:p>
          <w:p w:rsidR="00507F1D" w:rsidRPr="00507F1D" w:rsidRDefault="00507F1D" w:rsidP="00507F1D">
            <w:pPr>
              <w:spacing w:after="0"/>
              <w:jc w:val="center"/>
              <w:rPr>
                <w:rFonts w:ascii="Times New Roman" w:eastAsia="Calibri" w:hAnsi="Times New Roman" w:cs="Times New Roman"/>
              </w:rPr>
            </w:pPr>
            <w:r w:rsidRPr="00507F1D">
              <w:rPr>
                <w:rFonts w:ascii="Times New Roman" w:eastAsia="Calibri" w:hAnsi="Times New Roman" w:cs="Times New Roman"/>
              </w:rPr>
              <w:t>подгрупповые</w:t>
            </w:r>
          </w:p>
        </w:tc>
      </w:tr>
      <w:tr w:rsidR="00507F1D" w:rsidRPr="00EF224F" w:rsidTr="00B45B15">
        <w:trPr>
          <w:trHeight w:val="348"/>
        </w:trPr>
        <w:tc>
          <w:tcPr>
            <w:tcW w:w="3462" w:type="dxa"/>
            <w:tcBorders>
              <w:top w:val="single" w:sz="4" w:space="0" w:color="000000"/>
              <w:left w:val="single" w:sz="4" w:space="0" w:color="000000"/>
              <w:bottom w:val="single" w:sz="4" w:space="0" w:color="000000"/>
            </w:tcBorders>
          </w:tcPr>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Беседа после чтения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Рассматривание </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Игровая ситуация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Дидактическая игра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Интегративная деятельность</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Чтение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Беседа о прочитанном</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Игра-драматизация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Показ настольного театра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Разучивание стихотворений</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Театрализованная игра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Режиссерская игра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Проектная деятельность</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Интегративная</w:t>
            </w:r>
            <w:r w:rsidRPr="00EA6AAB">
              <w:rPr>
                <w:rFonts w:ascii="Times New Roman" w:eastAsia="Calibri" w:hAnsi="Times New Roman" w:cs="Times New Roman"/>
                <w:sz w:val="28"/>
                <w:szCs w:val="28"/>
              </w:rPr>
              <w:t xml:space="preserve"> </w:t>
            </w:r>
            <w:r w:rsidRPr="00EA6AAB">
              <w:rPr>
                <w:rFonts w:ascii="Times New Roman" w:eastAsia="Calibri" w:hAnsi="Times New Roman" w:cs="Times New Roman"/>
              </w:rPr>
              <w:t>деятельность</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Решение проблемных ситуаций</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Разговор с детьми</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Создание коллекций</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Игра </w:t>
            </w:r>
          </w:p>
        </w:tc>
        <w:tc>
          <w:tcPr>
            <w:tcW w:w="3697" w:type="dxa"/>
            <w:tcBorders>
              <w:top w:val="single" w:sz="4" w:space="0" w:color="000000"/>
              <w:left w:val="single" w:sz="4" w:space="0" w:color="000000"/>
              <w:bottom w:val="single" w:sz="4" w:space="0" w:color="000000"/>
            </w:tcBorders>
          </w:tcPr>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Ситуация общения в процессе режимных моментов</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Дидактическая игра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Чтение (и на прогулке тоже)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Словесная игра на прогулке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Наблюдение на прогулке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Труд </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Игра на прогулке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Ситуативный разговор</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Беседа </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Беседа после чтения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экскурсия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Интегративная деятельность</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Разговор с детьми</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Разучивание стихов, потешек</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Сочинение загадок</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Проектная деятельность </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Разновозрастное общение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Создание коллекций</w:t>
            </w:r>
          </w:p>
        </w:tc>
        <w:tc>
          <w:tcPr>
            <w:tcW w:w="3493" w:type="dxa"/>
            <w:tcBorders>
              <w:top w:val="single" w:sz="4" w:space="0" w:color="000000"/>
              <w:left w:val="single" w:sz="4" w:space="0" w:color="000000"/>
              <w:bottom w:val="single" w:sz="4" w:space="0" w:color="000000"/>
              <w:right w:val="single" w:sz="4" w:space="0" w:color="000000"/>
            </w:tcBorders>
          </w:tcPr>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Сюжетно-ролевая игра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Подвижная игра с текстом</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Игровое общение</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 xml:space="preserve">Все виды самостоятельной  детской </w:t>
            </w:r>
            <w:proofErr w:type="gramStart"/>
            <w:r w:rsidRPr="00EA6AAB">
              <w:rPr>
                <w:rFonts w:ascii="Times New Roman" w:eastAsia="Calibri" w:hAnsi="Times New Roman" w:cs="Times New Roman"/>
              </w:rPr>
              <w:t>деятельности</w:t>
            </w:r>
            <w:proofErr w:type="gramEnd"/>
            <w:r w:rsidRPr="00EA6AAB">
              <w:rPr>
                <w:rFonts w:ascii="Times New Roman" w:eastAsia="Calibri" w:hAnsi="Times New Roman" w:cs="Times New Roman"/>
              </w:rPr>
              <w:t xml:space="preserve"> предполагающие общение со сверстниками</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Хороводная игра с пением</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Игра-драматизация</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Чтение наизусть и отгадывание загадок в условиях книжного уголка</w:t>
            </w:r>
          </w:p>
          <w:p w:rsidR="00507F1D" w:rsidRPr="00EA6AAB" w:rsidRDefault="00507F1D"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EA6AAB">
              <w:rPr>
                <w:rFonts w:ascii="Times New Roman" w:eastAsia="Calibri" w:hAnsi="Times New Roman" w:cs="Times New Roman"/>
              </w:rPr>
              <w:t>Дидактическая игра</w:t>
            </w:r>
          </w:p>
          <w:p w:rsidR="00507F1D" w:rsidRPr="00EA6AAB" w:rsidRDefault="00507F1D" w:rsidP="00B45B15">
            <w:pPr>
              <w:tabs>
                <w:tab w:val="left" w:pos="85"/>
              </w:tabs>
              <w:rPr>
                <w:rFonts w:ascii="Times New Roman" w:eastAsia="Calibri" w:hAnsi="Times New Roman" w:cs="Times New Roman"/>
              </w:rPr>
            </w:pPr>
          </w:p>
        </w:tc>
      </w:tr>
    </w:tbl>
    <w:p w:rsidR="00507F1D" w:rsidRDefault="00507F1D" w:rsidP="00507F1D">
      <w:pPr>
        <w:pStyle w:val="a3"/>
        <w:ind w:firstLine="709"/>
        <w:jc w:val="both"/>
        <w:rPr>
          <w:rFonts w:ascii="Times New Roman" w:hAnsi="Times New Roman" w:cs="Times New Roman"/>
          <w:sz w:val="28"/>
          <w:szCs w:val="28"/>
        </w:rPr>
      </w:pPr>
    </w:p>
    <w:p w:rsidR="00EA6AAB" w:rsidRDefault="00EA6AAB" w:rsidP="00955964">
      <w:pPr>
        <w:pStyle w:val="a3"/>
        <w:ind w:firstLine="709"/>
        <w:jc w:val="both"/>
        <w:rPr>
          <w:rFonts w:ascii="Times New Roman" w:hAnsi="Times New Roman" w:cs="Times New Roman"/>
          <w:b/>
          <w:sz w:val="36"/>
          <w:szCs w:val="36"/>
        </w:rPr>
      </w:pPr>
    </w:p>
    <w:p w:rsidR="00EA6AAB" w:rsidRDefault="00EA6AAB" w:rsidP="00955964">
      <w:pPr>
        <w:pStyle w:val="a3"/>
        <w:ind w:firstLine="709"/>
        <w:jc w:val="both"/>
        <w:rPr>
          <w:rFonts w:ascii="Times New Roman" w:hAnsi="Times New Roman" w:cs="Times New Roman"/>
          <w:b/>
          <w:sz w:val="36"/>
          <w:szCs w:val="36"/>
        </w:rPr>
      </w:pPr>
    </w:p>
    <w:p w:rsidR="00EA6AAB" w:rsidRDefault="00EA6AAB" w:rsidP="00955964">
      <w:pPr>
        <w:pStyle w:val="a3"/>
        <w:ind w:firstLine="709"/>
        <w:jc w:val="both"/>
        <w:rPr>
          <w:rFonts w:ascii="Times New Roman" w:hAnsi="Times New Roman" w:cs="Times New Roman"/>
          <w:b/>
          <w:sz w:val="36"/>
          <w:szCs w:val="36"/>
        </w:rPr>
      </w:pPr>
    </w:p>
    <w:p w:rsidR="00EA6AAB" w:rsidRDefault="00EA6AAB" w:rsidP="00955964">
      <w:pPr>
        <w:pStyle w:val="a3"/>
        <w:ind w:firstLine="709"/>
        <w:jc w:val="both"/>
        <w:rPr>
          <w:rFonts w:ascii="Times New Roman" w:hAnsi="Times New Roman" w:cs="Times New Roman"/>
          <w:b/>
          <w:sz w:val="36"/>
          <w:szCs w:val="36"/>
        </w:rPr>
      </w:pPr>
    </w:p>
    <w:p w:rsidR="00EA6AAB" w:rsidRDefault="00EA6AAB" w:rsidP="00955964">
      <w:pPr>
        <w:pStyle w:val="a3"/>
        <w:ind w:firstLine="709"/>
        <w:jc w:val="both"/>
        <w:rPr>
          <w:rFonts w:ascii="Times New Roman" w:hAnsi="Times New Roman" w:cs="Times New Roman"/>
          <w:b/>
          <w:sz w:val="36"/>
          <w:szCs w:val="36"/>
        </w:rPr>
      </w:pPr>
    </w:p>
    <w:p w:rsidR="00EA6AAB" w:rsidRPr="00EA6AAB" w:rsidRDefault="00EA6AAB" w:rsidP="00EA6AAB">
      <w:pPr>
        <w:jc w:val="center"/>
        <w:rPr>
          <w:rFonts w:ascii="Times New Roman" w:eastAsia="Calibri" w:hAnsi="Times New Roman" w:cs="Times New Roman"/>
          <w:b/>
          <w:sz w:val="28"/>
          <w:szCs w:val="28"/>
        </w:rPr>
      </w:pPr>
      <w:r w:rsidRPr="00EA6AAB">
        <w:rPr>
          <w:rFonts w:ascii="Times New Roman" w:eastAsia="Calibri" w:hAnsi="Times New Roman" w:cs="Times New Roman"/>
          <w:b/>
          <w:sz w:val="28"/>
          <w:szCs w:val="28"/>
        </w:rPr>
        <w:lastRenderedPageBreak/>
        <w:t>Содержание образовательной области  «Речевое развитие» (часть Программы, формируемая участниками образовательных отношений) в интеграции с другими образовательными областями</w:t>
      </w:r>
    </w:p>
    <w:p w:rsidR="00EA6AAB" w:rsidRPr="00EA6AAB" w:rsidRDefault="00EA6AAB" w:rsidP="00EA6AAB">
      <w:pPr>
        <w:ind w:firstLine="567"/>
        <w:jc w:val="both"/>
        <w:rPr>
          <w:rFonts w:ascii="Times New Roman" w:eastAsia="Calibri" w:hAnsi="Times New Roman" w:cs="Times New Roman"/>
          <w:sz w:val="28"/>
        </w:rPr>
      </w:pPr>
      <w:r w:rsidRPr="00EA6AAB">
        <w:rPr>
          <w:rFonts w:ascii="Times New Roman" w:eastAsia="Calibri" w:hAnsi="Times New Roman" w:cs="Times New Roman"/>
          <w:sz w:val="28"/>
        </w:rPr>
        <w:t xml:space="preserve">Парциальный раздел образовательной области «Речевое развитие» представлен разделом «Введение в мир литературы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 xml:space="preserve">» программы «Омское </w:t>
      </w:r>
      <w:proofErr w:type="spellStart"/>
      <w:r w:rsidRPr="00EA6AAB">
        <w:rPr>
          <w:rFonts w:ascii="Times New Roman" w:eastAsia="Calibri" w:hAnsi="Times New Roman" w:cs="Times New Roman"/>
          <w:sz w:val="28"/>
        </w:rPr>
        <w:t>Прииртышье</w:t>
      </w:r>
      <w:proofErr w:type="spellEnd"/>
      <w:r w:rsidRPr="00EA6AAB">
        <w:rPr>
          <w:rFonts w:ascii="Times New Roman" w:eastAsia="Calibri" w:hAnsi="Times New Roman" w:cs="Times New Roman"/>
          <w:sz w:val="28"/>
        </w:rPr>
        <w:t xml:space="preserve">». </w:t>
      </w:r>
    </w:p>
    <w:p w:rsidR="00EA6AAB" w:rsidRDefault="00EA6AAB" w:rsidP="00EA6AAB">
      <w:pPr>
        <w:ind w:firstLine="567"/>
        <w:jc w:val="center"/>
        <w:rPr>
          <w:rFonts w:ascii="Times New Roman" w:eastAsia="Calibri" w:hAnsi="Times New Roman" w:cs="Times New Roman"/>
          <w:b/>
          <w:sz w:val="28"/>
        </w:rPr>
      </w:pPr>
      <w:r w:rsidRPr="00EA6AAB">
        <w:rPr>
          <w:rFonts w:ascii="Times New Roman" w:eastAsia="Calibri" w:hAnsi="Times New Roman" w:cs="Times New Roman"/>
          <w:b/>
          <w:sz w:val="28"/>
        </w:rPr>
        <w:t>Задачи раздела в соответствии с возрастом воспитанников</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формирования у детей дошкольного возраста интереса и потребности в чтении (восприятии) книг через ознакомление с произведениями писателей и поэтов региона;</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xml:space="preserve">- формирование у дошкольников целостной картины мира, в том числе первичных ценностных представлений о творчестве писателей и поэтов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xml:space="preserve">- обогащение жизненного опыта дошкольников лучшими образцами художественной литературы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развитие художественного восприятия и эстетического вкуса;</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развитие творческой речевой деятельности при создании собственных рассказов, сказок, стихов, загадок.</w:t>
      </w:r>
    </w:p>
    <w:p w:rsidR="00EA6AAB" w:rsidRPr="00EA6AAB" w:rsidRDefault="00EA6AAB" w:rsidP="00EA6AAB">
      <w:pPr>
        <w:ind w:firstLine="567"/>
        <w:rPr>
          <w:rFonts w:ascii="Times New Roman" w:eastAsia="Calibri" w:hAnsi="Times New Roman" w:cs="Times New Roman"/>
          <w:sz w:val="28"/>
        </w:rPr>
      </w:pPr>
      <w:r w:rsidRPr="00EA6AAB">
        <w:rPr>
          <w:rFonts w:ascii="Times New Roman" w:eastAsia="Calibri" w:hAnsi="Times New Roman" w:cs="Times New Roman"/>
          <w:sz w:val="28"/>
        </w:rPr>
        <w:t xml:space="preserve">Содержание раздела «Введение в мир литературы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 xml:space="preserve">» представлен следующими содержательными линиями: «Фольклор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 xml:space="preserve">» и «Поэты и прозаики Омского </w:t>
      </w:r>
      <w:proofErr w:type="spellStart"/>
      <w:r w:rsidRPr="00EA6AAB">
        <w:rPr>
          <w:rFonts w:ascii="Times New Roman" w:eastAsia="Calibri" w:hAnsi="Times New Roman" w:cs="Times New Roman"/>
          <w:sz w:val="28"/>
        </w:rPr>
        <w:t>Прииртышья</w:t>
      </w:r>
      <w:proofErr w:type="spellEnd"/>
      <w:r w:rsidRPr="00EA6AAB">
        <w:rPr>
          <w:rFonts w:ascii="Times New Roman" w:eastAsia="Calibri" w:hAnsi="Times New Roman" w:cs="Times New Roman"/>
          <w:sz w:val="28"/>
        </w:rPr>
        <w:t>». Реализация данного раздела начинается со второй младшей группы дошкольного возраста ДОУ.</w:t>
      </w:r>
    </w:p>
    <w:p w:rsidR="00EA6AAB" w:rsidRPr="00EA6AAB" w:rsidRDefault="00EA6AAB" w:rsidP="00EA6AAB">
      <w:pPr>
        <w:autoSpaceDE w:val="0"/>
        <w:autoSpaceDN w:val="0"/>
        <w:adjustRightInd w:val="0"/>
        <w:jc w:val="both"/>
        <w:rPr>
          <w:rFonts w:ascii="Times New Roman" w:eastAsia="Calibri" w:hAnsi="Times New Roman" w:cs="Times New Roman"/>
          <w:b/>
          <w:sz w:val="28"/>
          <w:szCs w:val="28"/>
        </w:rPr>
      </w:pPr>
      <w:r w:rsidRPr="00EA6AAB">
        <w:rPr>
          <w:rFonts w:ascii="Times New Roman" w:eastAsia="Calibri" w:hAnsi="Times New Roman" w:cs="Times New Roman"/>
          <w:b/>
          <w:sz w:val="28"/>
          <w:szCs w:val="28"/>
        </w:rPr>
        <w:t xml:space="preserve">«Фольклор Омского </w:t>
      </w:r>
      <w:proofErr w:type="spellStart"/>
      <w:r w:rsidRPr="00EA6AAB">
        <w:rPr>
          <w:rFonts w:ascii="Times New Roman" w:eastAsia="Calibri" w:hAnsi="Times New Roman" w:cs="Times New Roman"/>
          <w:b/>
          <w:sz w:val="28"/>
          <w:szCs w:val="28"/>
        </w:rPr>
        <w:t>Прииртышья</w:t>
      </w:r>
      <w:proofErr w:type="spellEnd"/>
      <w:r w:rsidRPr="00EA6AAB">
        <w:rPr>
          <w:rFonts w:ascii="Times New Roman" w:eastAsia="Calibri" w:hAnsi="Times New Roman" w:cs="Times New Roman"/>
          <w:b/>
          <w:sz w:val="28"/>
          <w:szCs w:val="28"/>
        </w:rPr>
        <w:t>»</w:t>
      </w:r>
    </w:p>
    <w:p w:rsidR="00EA6AAB" w:rsidRDefault="00EA6AAB" w:rsidP="00EA6AAB">
      <w:pPr>
        <w:ind w:firstLine="567"/>
        <w:rPr>
          <w:rFonts w:ascii="Times New Roman" w:eastAsia="Calibri" w:hAnsi="Times New Roman" w:cs="Times New Roman"/>
          <w:sz w:val="28"/>
          <w:szCs w:val="28"/>
        </w:rPr>
      </w:pPr>
      <w:r w:rsidRPr="00EA6AAB">
        <w:rPr>
          <w:rFonts w:ascii="Times New Roman" w:eastAsia="Calibri" w:hAnsi="Times New Roman" w:cs="Times New Roman"/>
          <w:b/>
          <w:bCs/>
          <w:sz w:val="28"/>
          <w:szCs w:val="28"/>
        </w:rPr>
        <w:t xml:space="preserve">Башкатов Николай. </w:t>
      </w:r>
      <w:r w:rsidRPr="00EA6AAB">
        <w:rPr>
          <w:rFonts w:ascii="Times New Roman" w:eastAsia="Calibri" w:hAnsi="Times New Roman" w:cs="Times New Roman"/>
          <w:sz w:val="28"/>
          <w:szCs w:val="28"/>
        </w:rPr>
        <w:t xml:space="preserve">Считалки «Куковали две кукушки...» Играем в прятки. Загадки. Скороговорки. </w:t>
      </w:r>
      <w:r w:rsidRPr="00EA6AAB">
        <w:rPr>
          <w:rFonts w:ascii="Times New Roman" w:eastAsia="Calibri" w:hAnsi="Times New Roman" w:cs="Times New Roman"/>
          <w:b/>
          <w:bCs/>
          <w:sz w:val="28"/>
          <w:szCs w:val="28"/>
        </w:rPr>
        <w:t xml:space="preserve">Т. Белозеров. </w:t>
      </w:r>
      <w:r w:rsidRPr="00EA6AAB">
        <w:rPr>
          <w:rFonts w:ascii="Times New Roman" w:eastAsia="Calibri" w:hAnsi="Times New Roman" w:cs="Times New Roman"/>
          <w:sz w:val="28"/>
          <w:szCs w:val="28"/>
        </w:rPr>
        <w:t xml:space="preserve">Загадки. Скороговорки. Небылицы «Я видел подснежник в осеннем лесу...» </w:t>
      </w:r>
      <w:r w:rsidRPr="00EA6AAB">
        <w:rPr>
          <w:rFonts w:ascii="Times New Roman" w:eastAsia="Calibri" w:hAnsi="Times New Roman" w:cs="Times New Roman"/>
          <w:b/>
          <w:bCs/>
          <w:sz w:val="28"/>
          <w:szCs w:val="28"/>
        </w:rPr>
        <w:t xml:space="preserve">Николай Березовский. </w:t>
      </w:r>
      <w:r w:rsidRPr="00EA6AAB">
        <w:rPr>
          <w:rFonts w:ascii="Times New Roman" w:eastAsia="Calibri" w:hAnsi="Times New Roman" w:cs="Times New Roman"/>
          <w:sz w:val="28"/>
          <w:szCs w:val="28"/>
        </w:rPr>
        <w:t xml:space="preserve">В поход! (загадки). </w:t>
      </w:r>
      <w:r w:rsidRPr="00EA6AAB">
        <w:rPr>
          <w:rFonts w:ascii="Times New Roman" w:eastAsia="Calibri" w:hAnsi="Times New Roman" w:cs="Times New Roman"/>
          <w:b/>
          <w:bCs/>
          <w:sz w:val="28"/>
          <w:szCs w:val="28"/>
        </w:rPr>
        <w:t xml:space="preserve">Эльвира </w:t>
      </w:r>
      <w:proofErr w:type="spellStart"/>
      <w:r w:rsidRPr="00EA6AAB">
        <w:rPr>
          <w:rFonts w:ascii="Times New Roman" w:eastAsia="Calibri" w:hAnsi="Times New Roman" w:cs="Times New Roman"/>
          <w:b/>
          <w:bCs/>
          <w:sz w:val="28"/>
          <w:szCs w:val="28"/>
        </w:rPr>
        <w:t>Рехин</w:t>
      </w:r>
      <w:proofErr w:type="spellEnd"/>
      <w:r w:rsidRPr="00EA6AAB">
        <w:rPr>
          <w:rFonts w:ascii="Times New Roman" w:eastAsia="Calibri" w:hAnsi="Times New Roman" w:cs="Times New Roman"/>
          <w:b/>
          <w:bCs/>
          <w:sz w:val="28"/>
          <w:szCs w:val="28"/>
        </w:rPr>
        <w:t xml:space="preserve">. </w:t>
      </w:r>
      <w:r w:rsidRPr="00EA6AAB">
        <w:rPr>
          <w:rFonts w:ascii="Times New Roman" w:eastAsia="Calibri" w:hAnsi="Times New Roman" w:cs="Times New Roman"/>
          <w:sz w:val="28"/>
          <w:szCs w:val="28"/>
        </w:rPr>
        <w:t xml:space="preserve">Считалка« </w:t>
      </w:r>
      <w:proofErr w:type="gramStart"/>
      <w:r w:rsidRPr="00EA6AAB">
        <w:rPr>
          <w:rFonts w:ascii="Times New Roman" w:eastAsia="Calibri" w:hAnsi="Times New Roman" w:cs="Times New Roman"/>
          <w:sz w:val="28"/>
          <w:szCs w:val="28"/>
        </w:rPr>
        <w:t>Жаба-кубышка</w:t>
      </w:r>
      <w:proofErr w:type="gramEnd"/>
      <w:r w:rsidRPr="00EA6AAB">
        <w:rPr>
          <w:rFonts w:ascii="Times New Roman" w:eastAsia="Calibri" w:hAnsi="Times New Roman" w:cs="Times New Roman"/>
          <w:sz w:val="28"/>
          <w:szCs w:val="28"/>
        </w:rPr>
        <w:t>...»</w:t>
      </w:r>
    </w:p>
    <w:p w:rsidR="00EA6AAB" w:rsidRPr="00EA6AAB" w:rsidRDefault="00EA6AAB" w:rsidP="00EA6AAB">
      <w:pPr>
        <w:jc w:val="both"/>
        <w:rPr>
          <w:rFonts w:ascii="Times New Roman" w:eastAsia="Calibri" w:hAnsi="Times New Roman" w:cs="Times New Roman"/>
          <w:b/>
          <w:sz w:val="28"/>
          <w:szCs w:val="28"/>
        </w:rPr>
      </w:pPr>
      <w:r w:rsidRPr="00EA6AAB">
        <w:rPr>
          <w:rFonts w:ascii="Times New Roman" w:eastAsia="Calibri" w:hAnsi="Times New Roman" w:cs="Times New Roman"/>
          <w:b/>
          <w:sz w:val="28"/>
          <w:szCs w:val="28"/>
        </w:rPr>
        <w:t xml:space="preserve">«Поэты и прозаики Омского </w:t>
      </w:r>
      <w:proofErr w:type="spellStart"/>
      <w:r w:rsidRPr="00EA6AAB">
        <w:rPr>
          <w:rFonts w:ascii="Times New Roman" w:eastAsia="Calibri" w:hAnsi="Times New Roman" w:cs="Times New Roman"/>
          <w:b/>
          <w:sz w:val="28"/>
          <w:szCs w:val="28"/>
        </w:rPr>
        <w:t>Прииртышья</w:t>
      </w:r>
      <w:proofErr w:type="spellEnd"/>
      <w:r w:rsidRPr="00EA6AAB">
        <w:rPr>
          <w:rFonts w:ascii="Times New Roman" w:eastAsia="Calibri" w:hAnsi="Times New Roman" w:cs="Times New Roman"/>
          <w:b/>
          <w:sz w:val="28"/>
          <w:szCs w:val="28"/>
        </w:rPr>
        <w:t>»</w:t>
      </w:r>
    </w:p>
    <w:p w:rsidR="00EA6AAB" w:rsidRDefault="00EA6AAB" w:rsidP="00EA6AAB">
      <w:pPr>
        <w:ind w:firstLine="567"/>
        <w:rPr>
          <w:rFonts w:ascii="Times New Roman" w:eastAsia="Calibri" w:hAnsi="Times New Roman" w:cs="Times New Roman"/>
          <w:sz w:val="28"/>
          <w:szCs w:val="28"/>
        </w:rPr>
      </w:pPr>
      <w:r w:rsidRPr="00EA6AAB">
        <w:rPr>
          <w:rFonts w:ascii="Times New Roman" w:eastAsia="Calibri" w:hAnsi="Times New Roman" w:cs="Times New Roman"/>
          <w:b/>
          <w:bCs/>
          <w:sz w:val="28"/>
          <w:szCs w:val="28"/>
        </w:rPr>
        <w:t xml:space="preserve">Вероника </w:t>
      </w:r>
      <w:proofErr w:type="spellStart"/>
      <w:r w:rsidRPr="00EA6AAB">
        <w:rPr>
          <w:rFonts w:ascii="Times New Roman" w:eastAsia="Calibri" w:hAnsi="Times New Roman" w:cs="Times New Roman"/>
          <w:b/>
          <w:bCs/>
          <w:sz w:val="28"/>
          <w:szCs w:val="28"/>
        </w:rPr>
        <w:t>Шелленберг</w:t>
      </w:r>
      <w:proofErr w:type="spellEnd"/>
      <w:r w:rsidRPr="00EA6AAB">
        <w:rPr>
          <w:rFonts w:ascii="Times New Roman" w:eastAsia="Calibri" w:hAnsi="Times New Roman" w:cs="Times New Roman"/>
          <w:b/>
          <w:bCs/>
          <w:sz w:val="28"/>
          <w:szCs w:val="28"/>
        </w:rPr>
        <w:t xml:space="preserve">. </w:t>
      </w:r>
      <w:r w:rsidRPr="00EA6AAB">
        <w:rPr>
          <w:rFonts w:ascii="Times New Roman" w:eastAsia="Calibri" w:hAnsi="Times New Roman" w:cs="Times New Roman"/>
          <w:sz w:val="28"/>
          <w:szCs w:val="28"/>
        </w:rPr>
        <w:t xml:space="preserve">Зимняя песенка. </w:t>
      </w:r>
      <w:r w:rsidRPr="00EA6AAB">
        <w:rPr>
          <w:rFonts w:ascii="Times New Roman" w:eastAsia="Calibri" w:hAnsi="Times New Roman" w:cs="Times New Roman"/>
          <w:b/>
          <w:bCs/>
          <w:sz w:val="28"/>
          <w:szCs w:val="28"/>
        </w:rPr>
        <w:t xml:space="preserve">Николай Березовский. </w:t>
      </w:r>
      <w:r w:rsidRPr="00EA6AAB">
        <w:rPr>
          <w:rFonts w:ascii="Times New Roman" w:eastAsia="Calibri" w:hAnsi="Times New Roman" w:cs="Times New Roman"/>
          <w:sz w:val="28"/>
          <w:szCs w:val="28"/>
        </w:rPr>
        <w:t xml:space="preserve">Художник. Не страшно! Пескарь. Бобик-пограничник. Небылицы. Сосиски для киски. Грибы. Жили-были. </w:t>
      </w:r>
      <w:proofErr w:type="spellStart"/>
      <w:r w:rsidRPr="00EA6AAB">
        <w:rPr>
          <w:rFonts w:ascii="Times New Roman" w:eastAsia="Calibri" w:hAnsi="Times New Roman" w:cs="Times New Roman"/>
          <w:sz w:val="28"/>
          <w:szCs w:val="28"/>
        </w:rPr>
        <w:t>Зимовой</w:t>
      </w:r>
      <w:proofErr w:type="spellEnd"/>
      <w:r w:rsidRPr="00EA6AAB">
        <w:rPr>
          <w:rFonts w:ascii="Times New Roman" w:eastAsia="Calibri" w:hAnsi="Times New Roman" w:cs="Times New Roman"/>
          <w:sz w:val="28"/>
          <w:szCs w:val="28"/>
        </w:rPr>
        <w:t xml:space="preserve">. Не страшно! Косточка. Дружба. Пескарь. </w:t>
      </w:r>
      <w:r w:rsidRPr="00EA6AAB">
        <w:rPr>
          <w:rFonts w:ascii="Times New Roman" w:eastAsia="Calibri" w:hAnsi="Times New Roman" w:cs="Times New Roman"/>
          <w:b/>
          <w:bCs/>
          <w:sz w:val="28"/>
          <w:szCs w:val="28"/>
        </w:rPr>
        <w:t xml:space="preserve">Николай Башкатов. </w:t>
      </w:r>
      <w:r w:rsidRPr="00EA6AAB">
        <w:rPr>
          <w:rFonts w:ascii="Times New Roman" w:eastAsia="Calibri" w:hAnsi="Times New Roman" w:cs="Times New Roman"/>
          <w:sz w:val="28"/>
          <w:szCs w:val="28"/>
        </w:rPr>
        <w:t xml:space="preserve">Весенний день. Приход весны. Ключ от счастья. Снеговик. </w:t>
      </w:r>
      <w:r w:rsidRPr="00EA6AAB">
        <w:rPr>
          <w:rFonts w:ascii="Times New Roman" w:eastAsia="Calibri" w:hAnsi="Times New Roman" w:cs="Times New Roman"/>
          <w:b/>
          <w:bCs/>
          <w:sz w:val="28"/>
          <w:szCs w:val="28"/>
        </w:rPr>
        <w:t xml:space="preserve">Николай Трегубое. </w:t>
      </w:r>
      <w:r w:rsidRPr="00EA6AAB">
        <w:rPr>
          <w:rFonts w:ascii="Times New Roman" w:eastAsia="Calibri" w:hAnsi="Times New Roman" w:cs="Times New Roman"/>
          <w:sz w:val="28"/>
          <w:szCs w:val="28"/>
        </w:rPr>
        <w:t xml:space="preserve">Боровик. Лодка. «Луна на воде в затоне...». Рыбак. </w:t>
      </w:r>
      <w:r w:rsidRPr="00EA6AAB">
        <w:rPr>
          <w:rFonts w:ascii="Times New Roman" w:eastAsia="Calibri" w:hAnsi="Times New Roman" w:cs="Times New Roman"/>
          <w:b/>
          <w:bCs/>
          <w:sz w:val="28"/>
          <w:szCs w:val="28"/>
        </w:rPr>
        <w:t xml:space="preserve">Татьяна Яковлева. </w:t>
      </w:r>
      <w:r w:rsidRPr="00EA6AAB">
        <w:rPr>
          <w:rFonts w:ascii="Times New Roman" w:eastAsia="Calibri" w:hAnsi="Times New Roman" w:cs="Times New Roman"/>
          <w:sz w:val="28"/>
          <w:szCs w:val="28"/>
        </w:rPr>
        <w:t xml:space="preserve">Лягушка. Одуванчик. Считалочка «Мама на кухне варила вареники...» </w:t>
      </w:r>
      <w:r w:rsidRPr="00EA6AAB">
        <w:rPr>
          <w:rFonts w:ascii="Times New Roman" w:eastAsia="Calibri" w:hAnsi="Times New Roman" w:cs="Times New Roman"/>
          <w:b/>
          <w:bCs/>
          <w:sz w:val="28"/>
          <w:szCs w:val="28"/>
        </w:rPr>
        <w:t xml:space="preserve">Наталья Лисина. </w:t>
      </w:r>
      <w:r w:rsidRPr="00EA6AAB">
        <w:rPr>
          <w:rFonts w:ascii="Times New Roman" w:eastAsia="Calibri" w:hAnsi="Times New Roman" w:cs="Times New Roman"/>
          <w:sz w:val="28"/>
          <w:szCs w:val="28"/>
        </w:rPr>
        <w:t xml:space="preserve">Про птичку. </w:t>
      </w:r>
      <w:r w:rsidRPr="00EA6AAB">
        <w:rPr>
          <w:rFonts w:ascii="Times New Roman" w:eastAsia="Calibri" w:hAnsi="Times New Roman" w:cs="Times New Roman"/>
          <w:b/>
          <w:bCs/>
          <w:sz w:val="28"/>
          <w:szCs w:val="28"/>
        </w:rPr>
        <w:lastRenderedPageBreak/>
        <w:t xml:space="preserve">Людмила Коновалова. </w:t>
      </w:r>
      <w:r w:rsidRPr="00EA6AAB">
        <w:rPr>
          <w:rFonts w:ascii="Times New Roman" w:eastAsia="Calibri" w:hAnsi="Times New Roman" w:cs="Times New Roman"/>
          <w:sz w:val="28"/>
          <w:szCs w:val="28"/>
        </w:rPr>
        <w:t xml:space="preserve">«Первая проталинка...». </w:t>
      </w:r>
      <w:r w:rsidRPr="00EA6AAB">
        <w:rPr>
          <w:rFonts w:ascii="Times New Roman" w:eastAsia="Calibri" w:hAnsi="Times New Roman" w:cs="Times New Roman"/>
          <w:b/>
          <w:bCs/>
          <w:sz w:val="28"/>
          <w:szCs w:val="28"/>
        </w:rPr>
        <w:t xml:space="preserve">Эльвира </w:t>
      </w:r>
      <w:proofErr w:type="spellStart"/>
      <w:r w:rsidRPr="00EA6AAB">
        <w:rPr>
          <w:rFonts w:ascii="Times New Roman" w:eastAsia="Calibri" w:hAnsi="Times New Roman" w:cs="Times New Roman"/>
          <w:b/>
          <w:bCs/>
          <w:sz w:val="28"/>
          <w:szCs w:val="28"/>
        </w:rPr>
        <w:t>Рехин</w:t>
      </w:r>
      <w:proofErr w:type="spellEnd"/>
      <w:r w:rsidRPr="00EA6AAB">
        <w:rPr>
          <w:rFonts w:ascii="Times New Roman" w:eastAsia="Calibri" w:hAnsi="Times New Roman" w:cs="Times New Roman"/>
          <w:b/>
          <w:bCs/>
          <w:sz w:val="28"/>
          <w:szCs w:val="28"/>
        </w:rPr>
        <w:t xml:space="preserve">. </w:t>
      </w:r>
      <w:r w:rsidRPr="00EA6AAB">
        <w:rPr>
          <w:rFonts w:ascii="Times New Roman" w:eastAsia="Calibri" w:hAnsi="Times New Roman" w:cs="Times New Roman"/>
          <w:sz w:val="28"/>
          <w:szCs w:val="28"/>
        </w:rPr>
        <w:t xml:space="preserve">Малиновый праздник. Серебряный стишок. «На лавке, на спинке. Рогатый жучок...» Отважные пилоты. Лягушки. Считалка «Мышка, </w:t>
      </w:r>
      <w:proofErr w:type="spellStart"/>
      <w:r w:rsidRPr="00EA6AAB">
        <w:rPr>
          <w:rFonts w:ascii="Times New Roman" w:eastAsia="Calibri" w:hAnsi="Times New Roman" w:cs="Times New Roman"/>
          <w:sz w:val="28"/>
          <w:szCs w:val="28"/>
        </w:rPr>
        <w:t>мышечка</w:t>
      </w:r>
      <w:proofErr w:type="spellEnd"/>
      <w:r w:rsidRPr="00EA6AAB">
        <w:rPr>
          <w:rFonts w:ascii="Times New Roman" w:eastAsia="Calibri" w:hAnsi="Times New Roman" w:cs="Times New Roman"/>
          <w:sz w:val="28"/>
          <w:szCs w:val="28"/>
        </w:rPr>
        <w:t xml:space="preserve">...». Сердитый лев. Шутливые облака. Петушок. Шампиньоны. Часы. Еж. Цветной кузнечик. «Мы — дятлы...». Глобус. Петух. «Как по щучьему веленью...» </w:t>
      </w:r>
      <w:r w:rsidRPr="00EA6AAB">
        <w:rPr>
          <w:rFonts w:ascii="Times New Roman" w:eastAsia="Calibri" w:hAnsi="Times New Roman" w:cs="Times New Roman"/>
          <w:b/>
          <w:bCs/>
          <w:sz w:val="28"/>
          <w:szCs w:val="28"/>
        </w:rPr>
        <w:t xml:space="preserve">Татьяна Ларина. </w:t>
      </w:r>
      <w:r w:rsidRPr="00EA6AAB">
        <w:rPr>
          <w:rFonts w:ascii="Times New Roman" w:eastAsia="Calibri" w:hAnsi="Times New Roman" w:cs="Times New Roman"/>
          <w:sz w:val="28"/>
          <w:szCs w:val="28"/>
        </w:rPr>
        <w:t xml:space="preserve">Снегирь. Матрёшка. </w:t>
      </w:r>
      <w:r w:rsidRPr="00EA6AAB">
        <w:rPr>
          <w:rFonts w:ascii="Times New Roman" w:eastAsia="Calibri" w:hAnsi="Times New Roman" w:cs="Times New Roman"/>
          <w:b/>
          <w:bCs/>
          <w:sz w:val="28"/>
          <w:szCs w:val="28"/>
        </w:rPr>
        <w:t xml:space="preserve">Евгений Асташкин. </w:t>
      </w:r>
      <w:proofErr w:type="spellStart"/>
      <w:r w:rsidRPr="00EA6AAB">
        <w:rPr>
          <w:rFonts w:ascii="Times New Roman" w:eastAsia="Calibri" w:hAnsi="Times New Roman" w:cs="Times New Roman"/>
          <w:sz w:val="28"/>
          <w:szCs w:val="28"/>
        </w:rPr>
        <w:t>Прялочка</w:t>
      </w:r>
      <w:proofErr w:type="spellEnd"/>
      <w:r w:rsidRPr="00EA6AAB">
        <w:rPr>
          <w:rFonts w:ascii="Times New Roman" w:eastAsia="Calibri" w:hAnsi="Times New Roman" w:cs="Times New Roman"/>
          <w:sz w:val="28"/>
          <w:szCs w:val="28"/>
        </w:rPr>
        <w:t xml:space="preserve">. </w:t>
      </w:r>
      <w:r w:rsidRPr="00EA6AAB">
        <w:rPr>
          <w:rFonts w:ascii="Times New Roman" w:eastAsia="Calibri" w:hAnsi="Times New Roman" w:cs="Times New Roman"/>
          <w:b/>
          <w:bCs/>
          <w:sz w:val="28"/>
          <w:szCs w:val="28"/>
        </w:rPr>
        <w:t xml:space="preserve">Владимир Макаров. </w:t>
      </w:r>
      <w:r w:rsidRPr="00EA6AAB">
        <w:rPr>
          <w:rFonts w:ascii="Times New Roman" w:eastAsia="Calibri" w:hAnsi="Times New Roman" w:cs="Times New Roman"/>
          <w:sz w:val="28"/>
          <w:szCs w:val="28"/>
        </w:rPr>
        <w:t xml:space="preserve">В зимнем государстве. Кот — </w:t>
      </w:r>
      <w:proofErr w:type="spellStart"/>
      <w:r w:rsidRPr="00EA6AAB">
        <w:rPr>
          <w:rFonts w:ascii="Times New Roman" w:eastAsia="Calibri" w:hAnsi="Times New Roman" w:cs="Times New Roman"/>
          <w:sz w:val="28"/>
          <w:szCs w:val="28"/>
        </w:rPr>
        <w:t>воркот</w:t>
      </w:r>
      <w:proofErr w:type="spellEnd"/>
      <w:r w:rsidRPr="00EA6AAB">
        <w:rPr>
          <w:rFonts w:ascii="Times New Roman" w:eastAsia="Calibri" w:hAnsi="Times New Roman" w:cs="Times New Roman"/>
          <w:sz w:val="28"/>
          <w:szCs w:val="28"/>
        </w:rPr>
        <w:t xml:space="preserve">. Мир зеленый. Художник. Цветная земля. </w:t>
      </w:r>
      <w:r w:rsidRPr="00EA6AAB">
        <w:rPr>
          <w:rFonts w:ascii="Times New Roman" w:eastAsia="Calibri" w:hAnsi="Times New Roman" w:cs="Times New Roman"/>
          <w:b/>
          <w:bCs/>
          <w:sz w:val="28"/>
          <w:szCs w:val="28"/>
        </w:rPr>
        <w:t xml:space="preserve">Тимофей Белозёров. </w:t>
      </w:r>
      <w:r w:rsidRPr="00EA6AAB">
        <w:rPr>
          <w:rFonts w:ascii="Times New Roman" w:eastAsia="Calibri" w:hAnsi="Times New Roman" w:cs="Times New Roman"/>
          <w:sz w:val="28"/>
          <w:szCs w:val="28"/>
        </w:rPr>
        <w:t xml:space="preserve">Берёза. Лесной генерал еж. </w:t>
      </w:r>
      <w:r w:rsidRPr="00EA6AAB">
        <w:rPr>
          <w:rFonts w:ascii="Times New Roman" w:eastAsia="Calibri" w:hAnsi="Times New Roman" w:cs="Times New Roman"/>
          <w:b/>
          <w:bCs/>
          <w:sz w:val="28"/>
          <w:szCs w:val="28"/>
        </w:rPr>
        <w:t xml:space="preserve">Татьяна </w:t>
      </w:r>
      <w:proofErr w:type="spellStart"/>
      <w:r w:rsidRPr="00EA6AAB">
        <w:rPr>
          <w:rFonts w:ascii="Times New Roman" w:eastAsia="Calibri" w:hAnsi="Times New Roman" w:cs="Times New Roman"/>
          <w:b/>
          <w:bCs/>
          <w:sz w:val="28"/>
          <w:szCs w:val="28"/>
        </w:rPr>
        <w:t>Четверикова</w:t>
      </w:r>
      <w:proofErr w:type="spellEnd"/>
      <w:r w:rsidRPr="00EA6AAB">
        <w:rPr>
          <w:rFonts w:ascii="Times New Roman" w:eastAsia="Calibri" w:hAnsi="Times New Roman" w:cs="Times New Roman"/>
          <w:b/>
          <w:bCs/>
          <w:sz w:val="28"/>
          <w:szCs w:val="28"/>
        </w:rPr>
        <w:t xml:space="preserve">. </w:t>
      </w:r>
      <w:r w:rsidRPr="00EA6AAB">
        <w:rPr>
          <w:rFonts w:ascii="Times New Roman" w:eastAsia="Calibri" w:hAnsi="Times New Roman" w:cs="Times New Roman"/>
          <w:sz w:val="28"/>
          <w:szCs w:val="28"/>
        </w:rPr>
        <w:t xml:space="preserve">В деревне. Жук. Агроном. Тишина. </w:t>
      </w:r>
      <w:r w:rsidRPr="00EA6AAB">
        <w:rPr>
          <w:rFonts w:ascii="Times New Roman" w:eastAsia="Calibri" w:hAnsi="Times New Roman" w:cs="Times New Roman"/>
          <w:b/>
          <w:bCs/>
          <w:sz w:val="28"/>
          <w:szCs w:val="28"/>
        </w:rPr>
        <w:t xml:space="preserve">Владимир Макаров. </w:t>
      </w:r>
      <w:r w:rsidRPr="00EA6AAB">
        <w:rPr>
          <w:rFonts w:ascii="Times New Roman" w:eastAsia="Calibri" w:hAnsi="Times New Roman" w:cs="Times New Roman"/>
          <w:sz w:val="28"/>
          <w:szCs w:val="28"/>
        </w:rPr>
        <w:t>В зимнем государстве. Кот-</w:t>
      </w:r>
      <w:proofErr w:type="spellStart"/>
      <w:r w:rsidRPr="00EA6AAB">
        <w:rPr>
          <w:rFonts w:ascii="Times New Roman" w:eastAsia="Calibri" w:hAnsi="Times New Roman" w:cs="Times New Roman"/>
          <w:sz w:val="28"/>
          <w:szCs w:val="28"/>
        </w:rPr>
        <w:t>воркот</w:t>
      </w:r>
      <w:proofErr w:type="spellEnd"/>
      <w:r w:rsidRPr="00EA6AAB">
        <w:rPr>
          <w:rFonts w:ascii="Times New Roman" w:eastAsia="Calibri" w:hAnsi="Times New Roman" w:cs="Times New Roman"/>
          <w:sz w:val="28"/>
          <w:szCs w:val="28"/>
        </w:rPr>
        <w:t xml:space="preserve">. Мир зеленый. Художник. </w:t>
      </w:r>
      <w:r w:rsidRPr="00EA6AAB">
        <w:rPr>
          <w:rFonts w:ascii="Times New Roman" w:eastAsia="Calibri" w:hAnsi="Times New Roman" w:cs="Times New Roman"/>
          <w:b/>
          <w:bCs/>
          <w:sz w:val="28"/>
          <w:szCs w:val="28"/>
        </w:rPr>
        <w:t xml:space="preserve">Мария Березовская. </w:t>
      </w:r>
      <w:r w:rsidRPr="00EA6AAB">
        <w:rPr>
          <w:rFonts w:ascii="Times New Roman" w:eastAsia="Calibri" w:hAnsi="Times New Roman" w:cs="Times New Roman"/>
          <w:sz w:val="28"/>
          <w:szCs w:val="28"/>
        </w:rPr>
        <w:t xml:space="preserve">Полезные советы. </w:t>
      </w:r>
      <w:r w:rsidRPr="00EA6AAB">
        <w:rPr>
          <w:rFonts w:ascii="Times New Roman" w:eastAsia="Calibri" w:hAnsi="Times New Roman" w:cs="Times New Roman"/>
          <w:b/>
          <w:bCs/>
          <w:sz w:val="28"/>
          <w:szCs w:val="28"/>
        </w:rPr>
        <w:t xml:space="preserve">Маргарита Удовиченко. </w:t>
      </w:r>
      <w:r w:rsidRPr="00EA6AAB">
        <w:rPr>
          <w:rFonts w:ascii="Times New Roman" w:eastAsia="Calibri" w:hAnsi="Times New Roman" w:cs="Times New Roman"/>
          <w:sz w:val="28"/>
          <w:szCs w:val="28"/>
        </w:rPr>
        <w:t xml:space="preserve">Наш двор. Одуванчики цветут. Я у солнышка спросила. Радуга. Не спорьте с глубиной. Васильковый лужок. Колокольчик. На лугу. Зернышко. Утки. Стрекоза. Нас она не стала ждать. Все работают у нас. Праздник. Бабушка. Мы выпускники. </w:t>
      </w:r>
      <w:r w:rsidRPr="00EA6AAB">
        <w:rPr>
          <w:rFonts w:ascii="Times New Roman" w:eastAsia="Calibri" w:hAnsi="Times New Roman" w:cs="Times New Roman"/>
          <w:b/>
          <w:bCs/>
          <w:sz w:val="28"/>
          <w:szCs w:val="28"/>
        </w:rPr>
        <w:t xml:space="preserve">Асташкин Евгений. </w:t>
      </w:r>
      <w:r w:rsidRPr="00EA6AAB">
        <w:rPr>
          <w:rFonts w:ascii="Times New Roman" w:eastAsia="Calibri" w:hAnsi="Times New Roman" w:cs="Times New Roman"/>
          <w:sz w:val="28"/>
          <w:szCs w:val="28"/>
        </w:rPr>
        <w:t>Лишний цыпленок. С кем поведешься</w:t>
      </w:r>
      <w:proofErr w:type="gramStart"/>
      <w:r w:rsidRPr="00EA6AAB">
        <w:rPr>
          <w:rFonts w:ascii="Times New Roman" w:eastAsia="Calibri" w:hAnsi="Times New Roman" w:cs="Times New Roman"/>
          <w:sz w:val="28"/>
          <w:szCs w:val="28"/>
        </w:rPr>
        <w:t xml:space="preserve">.. </w:t>
      </w:r>
      <w:proofErr w:type="gramEnd"/>
      <w:r w:rsidRPr="00EA6AAB">
        <w:rPr>
          <w:rFonts w:ascii="Times New Roman" w:eastAsia="Calibri" w:hAnsi="Times New Roman" w:cs="Times New Roman"/>
          <w:b/>
          <w:bCs/>
          <w:sz w:val="28"/>
          <w:szCs w:val="28"/>
        </w:rPr>
        <w:t xml:space="preserve">Башкатов Николай. </w:t>
      </w:r>
      <w:r w:rsidRPr="00EA6AAB">
        <w:rPr>
          <w:rFonts w:ascii="Times New Roman" w:eastAsia="Calibri" w:hAnsi="Times New Roman" w:cs="Times New Roman"/>
          <w:sz w:val="28"/>
          <w:szCs w:val="28"/>
        </w:rPr>
        <w:t xml:space="preserve">Голубятник. Праздник. Ничейная лодка. Пальма. «Сынок». Часики. </w:t>
      </w:r>
      <w:r w:rsidRPr="00EA6AAB">
        <w:rPr>
          <w:rFonts w:ascii="Times New Roman" w:eastAsia="Calibri" w:hAnsi="Times New Roman" w:cs="Times New Roman"/>
          <w:b/>
          <w:bCs/>
          <w:sz w:val="28"/>
          <w:szCs w:val="28"/>
        </w:rPr>
        <w:t xml:space="preserve">Тимофей Белозёров. </w:t>
      </w:r>
      <w:r w:rsidRPr="00EA6AAB">
        <w:rPr>
          <w:rFonts w:ascii="Times New Roman" w:eastAsia="Calibri" w:hAnsi="Times New Roman" w:cs="Times New Roman"/>
          <w:sz w:val="28"/>
          <w:szCs w:val="28"/>
        </w:rPr>
        <w:t>Маленькие рассказы. Жаворонки. Смелая птица. Как медведица рыбу ловила. Петух. Сладкая клюква. Уличный фонарь. В осеннем лесу. Гусиная месть.</w:t>
      </w:r>
    </w:p>
    <w:p w:rsidR="00EA6AAB" w:rsidRDefault="00EA6AAB" w:rsidP="00EA6AAB">
      <w:pPr>
        <w:ind w:firstLine="567"/>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EA6AAB" w:rsidRDefault="00EA6AAB" w:rsidP="00955964">
      <w:pPr>
        <w:pStyle w:val="a3"/>
        <w:ind w:firstLine="709"/>
        <w:jc w:val="both"/>
        <w:rPr>
          <w:rFonts w:ascii="Times New Roman" w:eastAsia="Calibri" w:hAnsi="Times New Roman" w:cs="Times New Roman"/>
          <w:sz w:val="28"/>
          <w:szCs w:val="28"/>
        </w:rPr>
      </w:pPr>
    </w:p>
    <w:p w:rsidR="00955964" w:rsidRP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b/>
          <w:sz w:val="36"/>
          <w:szCs w:val="36"/>
        </w:rPr>
        <w:lastRenderedPageBreak/>
        <w:t xml:space="preserve">Образовательная область «Художественно-эстетическое  развитие» </w:t>
      </w:r>
      <w:r w:rsidRPr="00955964">
        <w:rPr>
          <w:rFonts w:ascii="Times New Roman" w:hAnsi="Times New Roman" w:cs="Times New Roman"/>
          <w:sz w:val="28"/>
          <w:szCs w:val="28"/>
        </w:rPr>
        <w:t>(обязательная часть)</w:t>
      </w:r>
    </w:p>
    <w:p w:rsidR="00955964" w:rsidRDefault="00955964" w:rsidP="00955964">
      <w:pPr>
        <w:pStyle w:val="a3"/>
        <w:ind w:firstLine="709"/>
        <w:jc w:val="both"/>
        <w:rPr>
          <w:rFonts w:ascii="Times New Roman" w:hAnsi="Times New Roman" w:cs="Times New Roman"/>
          <w:sz w:val="28"/>
          <w:szCs w:val="28"/>
        </w:rPr>
      </w:pPr>
      <w:r w:rsidRPr="00955964">
        <w:rPr>
          <w:rFonts w:ascii="Times New Roman" w:hAnsi="Times New Roman" w:cs="Times New Roman"/>
          <w:sz w:val="28"/>
          <w:szCs w:val="28"/>
        </w:rPr>
        <w:t>Согласно ФГОС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55964" w:rsidRDefault="00955964" w:rsidP="00955964">
      <w:pPr>
        <w:pStyle w:val="a3"/>
        <w:ind w:firstLine="709"/>
        <w:jc w:val="both"/>
        <w:rPr>
          <w:rFonts w:ascii="Times New Roman" w:hAnsi="Times New Roman" w:cs="Times New Roman"/>
          <w:sz w:val="28"/>
          <w:szCs w:val="28"/>
        </w:rPr>
      </w:pPr>
    </w:p>
    <w:p w:rsidR="00955964" w:rsidRPr="00955964" w:rsidRDefault="00955964" w:rsidP="00955964">
      <w:pPr>
        <w:shd w:val="clear" w:color="auto" w:fill="FFFFFF"/>
        <w:ind w:firstLine="567"/>
        <w:jc w:val="center"/>
        <w:rPr>
          <w:rFonts w:ascii="Times New Roman" w:eastAsia="Calibri" w:hAnsi="Times New Roman" w:cs="Times New Roman"/>
          <w:b/>
          <w:i/>
          <w:sz w:val="28"/>
          <w:szCs w:val="28"/>
        </w:rPr>
      </w:pPr>
      <w:r w:rsidRPr="00955964">
        <w:rPr>
          <w:rFonts w:ascii="Times New Roman" w:eastAsia="Calibri" w:hAnsi="Times New Roman" w:cs="Times New Roman"/>
          <w:b/>
          <w:i/>
          <w:sz w:val="28"/>
          <w:szCs w:val="28"/>
        </w:rPr>
        <w:t>Содержательные линии образовательной области</w:t>
      </w:r>
    </w:p>
    <w:p w:rsidR="00955964" w:rsidRPr="00955964" w:rsidRDefault="00823157" w:rsidP="00955964">
      <w:pPr>
        <w:shd w:val="clear" w:color="auto" w:fill="FFFFFF"/>
        <w:ind w:firstLine="567"/>
        <w:jc w:val="center"/>
        <w:rPr>
          <w:rFonts w:ascii="Times New Roman" w:eastAsia="Calibri" w:hAnsi="Times New Roman" w:cs="Times New Roman"/>
          <w:b/>
          <w:i/>
          <w:sz w:val="28"/>
          <w:szCs w:val="28"/>
        </w:rPr>
      </w:pPr>
      <w:r>
        <w:rPr>
          <w:rFonts w:ascii="Times New Roman" w:eastAsia="Times New Roman" w:hAnsi="Times New Roman" w:cs="Times New Roman"/>
          <w:noProof/>
          <w:sz w:val="24"/>
          <w:szCs w:val="24"/>
        </w:rPr>
        <w:pict>
          <v:shape id="Прямая со стрелкой 8" o:spid="_x0000_s1033" type="#_x0000_t32" style="position:absolute;left:0;text-align:left;margin-left:229.1pt;margin-top:13.2pt;width:29.25pt;height:63.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">
            <v:stroke endarrow="block"/>
          </v:shape>
        </w:pict>
      </w:r>
      <w:r>
        <w:rPr>
          <w:rFonts w:ascii="Times New Roman" w:eastAsia="Times New Roman" w:hAnsi="Times New Roman" w:cs="Times New Roman"/>
          <w:noProof/>
          <w:sz w:val="24"/>
          <w:szCs w:val="24"/>
        </w:rPr>
        <w:pict>
          <v:shape id="Прямая со стрелкой 7" o:spid="_x0000_s1032" type="#_x0000_t32" style="position:absolute;left:0;text-align:left;margin-left:154.15pt;margin-top:13.2pt;width:53.2pt;height:63.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IHbQ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">
            <v:stroke endarrow="block"/>
          </v:shape>
        </w:pict>
      </w:r>
      <w:r>
        <w:rPr>
          <w:rFonts w:ascii="Times New Roman" w:eastAsia="Times New Roman" w:hAnsi="Times New Roman" w:cs="Times New Roman"/>
          <w:noProof/>
          <w:sz w:val="24"/>
          <w:szCs w:val="24"/>
        </w:rPr>
        <w:pict>
          <v:shape id="Прямая со стрелкой 4" o:spid="_x0000_s1031" type="#_x0000_t32" style="position:absolute;left:0;text-align:left;margin-left:295.85pt;margin-top:13.2pt;width:44.2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NUaAIAAHs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">
            <v:stroke endarrow="block"/>
          </v:shape>
        </w:pict>
      </w:r>
      <w:r>
        <w:rPr>
          <w:rFonts w:ascii="Times New Roman" w:eastAsia="Times New Roman" w:hAnsi="Times New Roman" w:cs="Times New Roman"/>
          <w:noProof/>
          <w:sz w:val="24"/>
          <w:szCs w:val="24"/>
        </w:rPr>
        <w:pict>
          <v:shape id="Прямая со стрелкой 2" o:spid="_x0000_s1030" type="#_x0000_t32" style="position:absolute;left:0;text-align:left;margin-left:142.85pt;margin-top:13.2pt;width:49.5pt;height:24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">
            <v:stroke endarrow="block"/>
          </v:shape>
        </w:pict>
      </w:r>
      <w:r w:rsidR="00955964" w:rsidRPr="00955964">
        <w:rPr>
          <w:rFonts w:ascii="Times New Roman" w:eastAsia="Calibri" w:hAnsi="Times New Roman" w:cs="Times New Roman"/>
          <w:b/>
          <w:i/>
          <w:sz w:val="28"/>
          <w:szCs w:val="28"/>
        </w:rPr>
        <w:t xml:space="preserve"> «художественно-эстетическое развитие»</w:t>
      </w:r>
    </w:p>
    <w:p w:rsidR="00955964" w:rsidRPr="00202600" w:rsidRDefault="00955964" w:rsidP="00955964">
      <w:pPr>
        <w:jc w:val="both"/>
        <w:rPr>
          <w:rFonts w:eastAsia="Calibri"/>
          <w:sz w:val="28"/>
          <w:szCs w:val="28"/>
        </w:rPr>
      </w:pPr>
    </w:p>
    <w:p w:rsidR="00955964" w:rsidRPr="00202600" w:rsidRDefault="00955964" w:rsidP="00955964">
      <w:pPr>
        <w:jc w:val="both"/>
        <w:rPr>
          <w:rFonts w:eastAsia="Calibri"/>
          <w:b/>
          <w:sz w:val="28"/>
          <w:szCs w:val="28"/>
        </w:rPr>
      </w:pPr>
    </w:p>
    <w:p w:rsidR="00955964" w:rsidRPr="00955964" w:rsidRDefault="00955964" w:rsidP="00955964">
      <w:pPr>
        <w:jc w:val="both"/>
        <w:rPr>
          <w:rFonts w:ascii="Times New Roman" w:eastAsia="Calibri" w:hAnsi="Times New Roman" w:cs="Times New Roman"/>
          <w:sz w:val="28"/>
          <w:szCs w:val="28"/>
        </w:rPr>
      </w:pPr>
      <w:r w:rsidRPr="00955964">
        <w:rPr>
          <w:rFonts w:ascii="Times New Roman" w:eastAsia="Calibri" w:hAnsi="Times New Roman" w:cs="Times New Roman"/>
          <w:sz w:val="28"/>
          <w:szCs w:val="28"/>
        </w:rPr>
        <w:t>Приобщение к искусству                              Изобразительная деятельность</w:t>
      </w:r>
    </w:p>
    <w:p w:rsidR="00955964" w:rsidRPr="00955964" w:rsidRDefault="00955964" w:rsidP="00955964">
      <w:pPr>
        <w:jc w:val="both"/>
        <w:rPr>
          <w:rFonts w:ascii="Times New Roman" w:eastAsia="Calibri" w:hAnsi="Times New Roman" w:cs="Times New Roman"/>
          <w:sz w:val="28"/>
          <w:szCs w:val="28"/>
        </w:rPr>
      </w:pPr>
    </w:p>
    <w:p w:rsidR="00955964" w:rsidRPr="00955964" w:rsidRDefault="00955964" w:rsidP="00955964">
      <w:pPr>
        <w:jc w:val="both"/>
        <w:rPr>
          <w:rFonts w:ascii="Times New Roman" w:eastAsia="Calibri" w:hAnsi="Times New Roman" w:cs="Times New Roman"/>
          <w:sz w:val="28"/>
          <w:szCs w:val="28"/>
        </w:rPr>
      </w:pPr>
      <w:r w:rsidRPr="00955964">
        <w:rPr>
          <w:rFonts w:ascii="Times New Roman" w:eastAsia="Calibri" w:hAnsi="Times New Roman" w:cs="Times New Roman"/>
          <w:sz w:val="28"/>
          <w:szCs w:val="28"/>
        </w:rPr>
        <w:t>Музыкально-художественная                   Конструктивно-модельная</w:t>
      </w:r>
    </w:p>
    <w:p w:rsidR="00955964" w:rsidRPr="00955964" w:rsidRDefault="00955964" w:rsidP="00955964">
      <w:pPr>
        <w:rPr>
          <w:rFonts w:ascii="Times New Roman" w:eastAsia="Calibri" w:hAnsi="Times New Roman" w:cs="Times New Roman"/>
          <w:sz w:val="28"/>
          <w:szCs w:val="28"/>
        </w:rPr>
      </w:pPr>
      <w:r w:rsidRPr="00955964">
        <w:rPr>
          <w:rFonts w:ascii="Times New Roman" w:eastAsia="Calibri" w:hAnsi="Times New Roman" w:cs="Times New Roman"/>
          <w:sz w:val="28"/>
          <w:szCs w:val="28"/>
        </w:rPr>
        <w:t xml:space="preserve"> деятельность                                                      </w:t>
      </w:r>
      <w:proofErr w:type="spellStart"/>
      <w:r w:rsidRPr="00955964">
        <w:rPr>
          <w:rFonts w:ascii="Times New Roman" w:eastAsia="Calibri" w:hAnsi="Times New Roman" w:cs="Times New Roman"/>
          <w:sz w:val="28"/>
          <w:szCs w:val="28"/>
        </w:rPr>
        <w:t>деятельность</w:t>
      </w:r>
      <w:proofErr w:type="spellEnd"/>
    </w:p>
    <w:p w:rsidR="00955964" w:rsidRPr="00955964" w:rsidRDefault="00955964" w:rsidP="00955964">
      <w:pPr>
        <w:pStyle w:val="a3"/>
        <w:ind w:firstLine="709"/>
        <w:jc w:val="both"/>
        <w:rPr>
          <w:rFonts w:ascii="Times New Roman" w:hAnsi="Times New Roman" w:cs="Times New Roman"/>
          <w:sz w:val="28"/>
          <w:szCs w:val="28"/>
        </w:rPr>
      </w:pPr>
    </w:p>
    <w:p w:rsidR="002D65FF" w:rsidRDefault="002D65FF" w:rsidP="002D65FF">
      <w:pPr>
        <w:autoSpaceDE w:val="0"/>
        <w:autoSpaceDN w:val="0"/>
        <w:adjustRightInd w:val="0"/>
        <w:jc w:val="center"/>
        <w:rPr>
          <w:rFonts w:ascii="Times New Roman" w:hAnsi="Times New Roman" w:cs="Times New Roman"/>
          <w:b/>
          <w:sz w:val="36"/>
          <w:szCs w:val="36"/>
        </w:rPr>
      </w:pPr>
    </w:p>
    <w:p w:rsidR="00EA6AAB" w:rsidRPr="00EA6AAB" w:rsidRDefault="00EA6AAB" w:rsidP="00EA6AAB">
      <w:pPr>
        <w:autoSpaceDE w:val="0"/>
        <w:autoSpaceDN w:val="0"/>
        <w:adjustRightInd w:val="0"/>
        <w:jc w:val="center"/>
        <w:rPr>
          <w:rFonts w:ascii="Times New Roman" w:hAnsi="Times New Roman" w:cs="Times New Roman"/>
          <w:i/>
          <w:sz w:val="28"/>
          <w:szCs w:val="28"/>
          <w:u w:val="single"/>
        </w:rPr>
      </w:pPr>
      <w:r w:rsidRPr="00EA6AAB">
        <w:rPr>
          <w:rFonts w:ascii="Times New Roman" w:hAnsi="Times New Roman" w:cs="Times New Roman"/>
          <w:i/>
          <w:sz w:val="28"/>
          <w:szCs w:val="28"/>
          <w:u w:val="single"/>
        </w:rPr>
        <w:t>Изобразительное искусство</w:t>
      </w:r>
    </w:p>
    <w:p w:rsidR="00EA6AAB" w:rsidRPr="00EA6AAB" w:rsidRDefault="00EA6AAB" w:rsidP="00EA6AAB">
      <w:pPr>
        <w:autoSpaceDE w:val="0"/>
        <w:autoSpaceDN w:val="0"/>
        <w:adjustRightInd w:val="0"/>
        <w:rPr>
          <w:rFonts w:ascii="Times New Roman" w:hAnsi="Times New Roman" w:cs="Times New Roman"/>
          <w:sz w:val="28"/>
          <w:szCs w:val="28"/>
        </w:rPr>
      </w:pPr>
    </w:p>
    <w:p w:rsidR="00EA6AAB" w:rsidRPr="00EA6AAB" w:rsidRDefault="00EA6AAB" w:rsidP="00EA6AAB">
      <w:pPr>
        <w:autoSpaceDE w:val="0"/>
        <w:autoSpaceDN w:val="0"/>
        <w:adjustRightInd w:val="0"/>
        <w:rPr>
          <w:rFonts w:ascii="Times New Roman" w:hAnsi="Times New Roman" w:cs="Times New Roman"/>
          <w:b/>
          <w:sz w:val="28"/>
          <w:szCs w:val="28"/>
        </w:rPr>
      </w:pPr>
      <w:r w:rsidRPr="00EA6AAB">
        <w:rPr>
          <w:rFonts w:ascii="Times New Roman" w:hAnsi="Times New Roman" w:cs="Times New Roman"/>
          <w:b/>
          <w:sz w:val="28"/>
          <w:szCs w:val="28"/>
        </w:rPr>
        <w:t>Задачи образовательной деятельности</w:t>
      </w:r>
    </w:p>
    <w:p w:rsid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w:t>
      </w:r>
      <w:r>
        <w:rPr>
          <w:rFonts w:ascii="Times New Roman" w:hAnsi="Times New Roman" w:cs="Times New Roman"/>
          <w:sz w:val="28"/>
          <w:szCs w:val="28"/>
        </w:rPr>
        <w:t>игрушкам, социальным явлениям).</w:t>
      </w:r>
    </w:p>
    <w:p w:rsidR="00EA6AAB" w:rsidRP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A6AAB" w:rsidRP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3. Развивать представления о жанрово-видовом разнообразии искусства,</w:t>
      </w:r>
    </w:p>
    <w:p w:rsidR="00EA6AAB" w:rsidRP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EA6AAB" w:rsidRP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4. Развивать эстетические интересы, эстетические предпочтения, желание</w:t>
      </w:r>
    </w:p>
    <w:p w:rsidR="00EA6AAB" w:rsidRPr="00EA6AAB" w:rsidRDefault="00EA6AAB" w:rsidP="00465401">
      <w:pPr>
        <w:autoSpaceDE w:val="0"/>
        <w:autoSpaceDN w:val="0"/>
        <w:adjustRightInd w:val="0"/>
        <w:spacing w:after="0" w:line="240" w:lineRule="atLeast"/>
        <w:rPr>
          <w:rFonts w:ascii="Times New Roman" w:hAnsi="Times New Roman" w:cs="Times New Roman"/>
          <w:sz w:val="28"/>
          <w:szCs w:val="28"/>
        </w:rPr>
      </w:pPr>
      <w:r w:rsidRPr="00EA6AAB">
        <w:rPr>
          <w:rFonts w:ascii="Times New Roman" w:hAnsi="Times New Roman" w:cs="Times New Roman"/>
          <w:sz w:val="28"/>
          <w:szCs w:val="28"/>
        </w:rPr>
        <w:t>познавать искусство и осваивать изобразительную деятельность.</w:t>
      </w:r>
    </w:p>
    <w:p w:rsidR="00465401" w:rsidRDefault="00EA6AAB" w:rsidP="00465401">
      <w:pPr>
        <w:autoSpaceDE w:val="0"/>
        <w:autoSpaceDN w:val="0"/>
        <w:adjustRightInd w:val="0"/>
        <w:spacing w:after="0" w:line="240" w:lineRule="auto"/>
        <w:rPr>
          <w:rFonts w:ascii="Times New Roman" w:hAnsi="Times New Roman" w:cs="Times New Roman"/>
          <w:b/>
          <w:sz w:val="28"/>
          <w:szCs w:val="28"/>
        </w:rPr>
      </w:pPr>
      <w:r w:rsidRPr="00465401">
        <w:rPr>
          <w:rFonts w:ascii="Times New Roman" w:hAnsi="Times New Roman" w:cs="Times New Roman"/>
          <w:b/>
          <w:sz w:val="28"/>
          <w:szCs w:val="28"/>
        </w:rPr>
        <w:lastRenderedPageBreak/>
        <w:t>Содержание образовательной деятельности</w:t>
      </w:r>
      <w:r w:rsidR="00465401">
        <w:rPr>
          <w:rFonts w:ascii="Times New Roman" w:hAnsi="Times New Roman" w:cs="Times New Roman"/>
          <w:b/>
          <w:sz w:val="28"/>
          <w:szCs w:val="28"/>
        </w:rPr>
        <w:t xml:space="preserve"> </w:t>
      </w:r>
    </w:p>
    <w:p w:rsidR="00EA6AAB" w:rsidRPr="00465401" w:rsidRDefault="00EA6AAB" w:rsidP="00465401">
      <w:pPr>
        <w:autoSpaceDE w:val="0"/>
        <w:autoSpaceDN w:val="0"/>
        <w:adjustRightInd w:val="0"/>
        <w:spacing w:after="0" w:line="240" w:lineRule="auto"/>
        <w:rPr>
          <w:rFonts w:ascii="Times New Roman" w:hAnsi="Times New Roman" w:cs="Times New Roman"/>
          <w:b/>
          <w:sz w:val="28"/>
          <w:szCs w:val="28"/>
        </w:rPr>
      </w:pPr>
      <w:r w:rsidRPr="00EA6AAB">
        <w:rPr>
          <w:rFonts w:ascii="Times New Roman" w:hAnsi="Times New Roman" w:cs="Times New Roman"/>
          <w:sz w:val="28"/>
          <w:szCs w:val="28"/>
        </w:rPr>
        <w:t>Развитие умений откликаться и зам</w:t>
      </w:r>
      <w:r w:rsidR="00465401">
        <w:rPr>
          <w:rFonts w:ascii="Times New Roman" w:hAnsi="Times New Roman" w:cs="Times New Roman"/>
          <w:sz w:val="28"/>
          <w:szCs w:val="28"/>
        </w:rPr>
        <w:t xml:space="preserve">ечать красоту окружающего мира, </w:t>
      </w:r>
      <w:r w:rsidRPr="00EA6AAB">
        <w:rPr>
          <w:rFonts w:ascii="Times New Roman" w:hAnsi="Times New Roman" w:cs="Times New Roman"/>
          <w:sz w:val="28"/>
          <w:szCs w:val="28"/>
        </w:rPr>
        <w:t>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w:t>
      </w:r>
      <w:r w:rsidR="00465401">
        <w:rPr>
          <w:rFonts w:ascii="Times New Roman" w:hAnsi="Times New Roman" w:cs="Times New Roman"/>
          <w:sz w:val="28"/>
          <w:szCs w:val="28"/>
        </w:rPr>
        <w:t xml:space="preserve">венно-эстетические способности. </w:t>
      </w:r>
      <w:r w:rsidRPr="00EA6AAB">
        <w:rPr>
          <w:rFonts w:ascii="Times New Roman" w:hAnsi="Times New Roman" w:cs="Times New Roman"/>
          <w:sz w:val="28"/>
          <w:szCs w:val="28"/>
        </w:rPr>
        <w:t>Умения художественного восприятия: с</w:t>
      </w:r>
      <w:r w:rsidR="00465401">
        <w:rPr>
          <w:rFonts w:ascii="Times New Roman" w:hAnsi="Times New Roman" w:cs="Times New Roman"/>
          <w:sz w:val="28"/>
          <w:szCs w:val="28"/>
        </w:rPr>
        <w:t xml:space="preserve">амостоятельно и последовательно </w:t>
      </w:r>
      <w:r w:rsidRPr="00EA6AAB">
        <w:rPr>
          <w:rFonts w:ascii="Times New Roman" w:hAnsi="Times New Roman" w:cs="Times New Roman"/>
          <w:sz w:val="28"/>
          <w:szCs w:val="28"/>
        </w:rPr>
        <w:t>анализировать произведения и архитектур</w:t>
      </w:r>
      <w:r w:rsidR="00465401">
        <w:rPr>
          <w:rFonts w:ascii="Times New Roman" w:hAnsi="Times New Roman" w:cs="Times New Roman"/>
          <w:sz w:val="28"/>
          <w:szCs w:val="28"/>
        </w:rPr>
        <w:t xml:space="preserve">ные объекты; выделять типичное, </w:t>
      </w:r>
      <w:r w:rsidRPr="00EA6AAB">
        <w:rPr>
          <w:rFonts w:ascii="Times New Roman" w:hAnsi="Times New Roman" w:cs="Times New Roman"/>
          <w:sz w:val="28"/>
          <w:szCs w:val="28"/>
        </w:rPr>
        <w:t>обобщенное. Умения различать произведения искусства разных видов, понимание специфики разных видов искусства.</w:t>
      </w:r>
    </w:p>
    <w:p w:rsidR="00EA6AAB" w:rsidRPr="00465401" w:rsidRDefault="00EA6AAB" w:rsidP="00EA6AAB">
      <w:pPr>
        <w:autoSpaceDE w:val="0"/>
        <w:autoSpaceDN w:val="0"/>
        <w:adjustRightInd w:val="0"/>
        <w:rPr>
          <w:rFonts w:ascii="Times New Roman" w:hAnsi="Times New Roman" w:cs="Times New Roman"/>
          <w:b/>
          <w:sz w:val="28"/>
          <w:szCs w:val="28"/>
        </w:rPr>
      </w:pPr>
      <w:proofErr w:type="gramStart"/>
      <w:r w:rsidRPr="00465401">
        <w:rPr>
          <w:rFonts w:ascii="Times New Roman" w:hAnsi="Times New Roman" w:cs="Times New Roman"/>
          <w:b/>
          <w:sz w:val="28"/>
          <w:szCs w:val="28"/>
        </w:rPr>
        <w:t>Представления и опыт восприятия произведений искусства</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Декоративно-прикладное искусство</w:t>
      </w:r>
      <w:r w:rsidRPr="00EA6AAB">
        <w:rPr>
          <w:rFonts w:ascii="Times New Roman" w:hAnsi="Times New Roman" w:cs="Times New Roman"/>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00465401">
        <w:rPr>
          <w:rFonts w:ascii="Times New Roman" w:hAnsi="Times New Roman" w:cs="Times New Roman"/>
          <w:b/>
          <w:sz w:val="28"/>
          <w:szCs w:val="28"/>
        </w:rPr>
        <w:t xml:space="preserve">                                                                </w:t>
      </w:r>
      <w:r w:rsidRPr="00EA6AAB">
        <w:rPr>
          <w:rFonts w:ascii="Times New Roman" w:hAnsi="Times New Roman" w:cs="Times New Roman"/>
          <w:sz w:val="28"/>
          <w:szCs w:val="28"/>
        </w:rPr>
        <w:t>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Графика</w:t>
      </w:r>
      <w:r w:rsidRPr="00EA6AAB">
        <w:rPr>
          <w:rFonts w:ascii="Times New Roman" w:hAnsi="Times New Roman" w:cs="Times New Roman"/>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Живопись:</w:t>
      </w:r>
      <w:r w:rsidRPr="00EA6AAB">
        <w:rPr>
          <w:rFonts w:ascii="Times New Roman" w:hAnsi="Times New Roman" w:cs="Times New Roman"/>
          <w:sz w:val="28"/>
          <w:szCs w:val="28"/>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Специфика скульптуры</w:t>
      </w:r>
      <w:r w:rsidRPr="00EA6AAB">
        <w:rPr>
          <w:rFonts w:ascii="Times New Roman" w:hAnsi="Times New Roman" w:cs="Times New Roman"/>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 xml:space="preserve">Архитектура </w:t>
      </w:r>
      <w:r w:rsidRPr="00EA6AAB">
        <w:rPr>
          <w:rFonts w:ascii="Times New Roman" w:hAnsi="Times New Roman" w:cs="Times New Roman"/>
          <w:sz w:val="28"/>
          <w:szCs w:val="28"/>
        </w:rPr>
        <w:t>как сооружения, их комплексы, необходимые для</w:t>
      </w:r>
      <w:r w:rsidR="00465401">
        <w:rPr>
          <w:rFonts w:ascii="Times New Roman" w:hAnsi="Times New Roman" w:cs="Times New Roman"/>
          <w:b/>
          <w:sz w:val="28"/>
          <w:szCs w:val="28"/>
        </w:rPr>
        <w:t xml:space="preserve"> </w:t>
      </w:r>
      <w:r w:rsidRPr="00EA6AAB">
        <w:rPr>
          <w:rFonts w:ascii="Times New Roman" w:hAnsi="Times New Roman" w:cs="Times New Roman"/>
          <w:sz w:val="28"/>
          <w:szCs w:val="28"/>
        </w:rPr>
        <w:t xml:space="preserve">жизнедеятельности людей. Особенности архитектуры (соотношение пользы, красоты,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w:t>
      </w:r>
      <w:r w:rsidRPr="00EA6AAB">
        <w:rPr>
          <w:rFonts w:ascii="Times New Roman" w:hAnsi="Times New Roman" w:cs="Times New Roman"/>
          <w:sz w:val="28"/>
          <w:szCs w:val="28"/>
        </w:rPr>
        <w:lastRenderedPageBreak/>
        <w:t>скульптуры и архитектуры; формулировать собственное суждение.</w:t>
      </w:r>
      <w:r w:rsidR="00465401">
        <w:rPr>
          <w:rFonts w:ascii="Times New Roman" w:hAnsi="Times New Roman" w:cs="Times New Roman"/>
          <w:b/>
          <w:sz w:val="28"/>
          <w:szCs w:val="28"/>
        </w:rPr>
        <w:t xml:space="preserve"> </w:t>
      </w:r>
      <w:r w:rsidRPr="00EA6AAB">
        <w:rPr>
          <w:rFonts w:ascii="Times New Roman" w:hAnsi="Times New Roman" w:cs="Times New Roman"/>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w:t>
      </w:r>
      <w:r w:rsidR="00465401">
        <w:rPr>
          <w:rFonts w:ascii="Times New Roman" w:hAnsi="Times New Roman" w:cs="Times New Roman"/>
          <w:b/>
          <w:sz w:val="28"/>
          <w:szCs w:val="28"/>
        </w:rPr>
        <w:t xml:space="preserve"> </w:t>
      </w:r>
      <w:r w:rsidRPr="00EA6AAB">
        <w:rPr>
          <w:rFonts w:ascii="Times New Roman" w:hAnsi="Times New Roman" w:cs="Times New Roman"/>
          <w:sz w:val="28"/>
          <w:szCs w:val="28"/>
        </w:rPr>
        <w:t>предпочтений.</w:t>
      </w:r>
      <w:r w:rsidR="00465401">
        <w:rPr>
          <w:rFonts w:ascii="Times New Roman" w:hAnsi="Times New Roman" w:cs="Times New Roman"/>
          <w:b/>
          <w:sz w:val="28"/>
          <w:szCs w:val="28"/>
        </w:rPr>
        <w:t xml:space="preserve">                                                                                               </w:t>
      </w:r>
      <w:r w:rsidRPr="00465401">
        <w:rPr>
          <w:rFonts w:ascii="Times New Roman" w:hAnsi="Times New Roman" w:cs="Times New Roman"/>
          <w:i/>
          <w:sz w:val="28"/>
          <w:szCs w:val="28"/>
        </w:rPr>
        <w:t>Посещение музея</w:t>
      </w:r>
      <w:r w:rsidRPr="00EA6AAB">
        <w:rPr>
          <w:rFonts w:ascii="Times New Roman" w:hAnsi="Times New Roman" w:cs="Times New Roman"/>
          <w:sz w:val="28"/>
          <w:szCs w:val="28"/>
        </w:rPr>
        <w:t xml:space="preserve">. Представления о музее как о сокровищнице ценностей </w:t>
      </w:r>
      <w:proofErr w:type="spellStart"/>
      <w:r w:rsidRPr="00EA6AAB">
        <w:rPr>
          <w:rFonts w:ascii="Times New Roman" w:hAnsi="Times New Roman" w:cs="Times New Roman"/>
          <w:sz w:val="28"/>
          <w:szCs w:val="28"/>
        </w:rPr>
        <w:t>ипроизведений</w:t>
      </w:r>
      <w:proofErr w:type="spellEnd"/>
      <w:r w:rsidRPr="00EA6AAB">
        <w:rPr>
          <w:rFonts w:ascii="Times New Roman" w:hAnsi="Times New Roman" w:cs="Times New Roman"/>
          <w:sz w:val="28"/>
          <w:szCs w:val="28"/>
        </w:rPr>
        <w:t xml:space="preserve"> искусства. Экспонаты и коллекция. Интерес к посещению музеев, галерей; знание и стремление соблюдать правила поведения в музее.</w:t>
      </w:r>
    </w:p>
    <w:p w:rsidR="00EA6AAB" w:rsidRPr="00EA6AAB" w:rsidRDefault="00EA6AAB" w:rsidP="00EA6AAB">
      <w:pPr>
        <w:autoSpaceDE w:val="0"/>
        <w:autoSpaceDN w:val="0"/>
        <w:adjustRightInd w:val="0"/>
        <w:rPr>
          <w:rFonts w:ascii="Times New Roman" w:hAnsi="Times New Roman" w:cs="Times New Roman"/>
          <w:sz w:val="28"/>
          <w:szCs w:val="28"/>
        </w:rPr>
      </w:pPr>
    </w:p>
    <w:p w:rsidR="00EA6AAB" w:rsidRPr="00465401" w:rsidRDefault="00EA6AAB" w:rsidP="00465401">
      <w:pPr>
        <w:autoSpaceDE w:val="0"/>
        <w:autoSpaceDN w:val="0"/>
        <w:adjustRightInd w:val="0"/>
        <w:jc w:val="center"/>
        <w:rPr>
          <w:rFonts w:ascii="Times New Roman" w:hAnsi="Times New Roman" w:cs="Times New Roman"/>
          <w:i/>
          <w:sz w:val="28"/>
          <w:szCs w:val="28"/>
          <w:u w:val="single"/>
        </w:rPr>
      </w:pPr>
      <w:r w:rsidRPr="00465401">
        <w:rPr>
          <w:rFonts w:ascii="Times New Roman" w:hAnsi="Times New Roman" w:cs="Times New Roman"/>
          <w:i/>
          <w:sz w:val="28"/>
          <w:szCs w:val="28"/>
          <w:u w:val="single"/>
        </w:rPr>
        <w:t>Развитие продуктивной деятельности и детского творчества</w:t>
      </w:r>
    </w:p>
    <w:p w:rsidR="00EA6AAB" w:rsidRPr="00EA6AAB" w:rsidRDefault="00EA6AAB" w:rsidP="00EA6AAB">
      <w:pPr>
        <w:autoSpaceDE w:val="0"/>
        <w:autoSpaceDN w:val="0"/>
        <w:adjustRightInd w:val="0"/>
        <w:rPr>
          <w:rFonts w:ascii="Times New Roman" w:hAnsi="Times New Roman" w:cs="Times New Roman"/>
          <w:sz w:val="28"/>
          <w:szCs w:val="28"/>
        </w:rPr>
      </w:pPr>
    </w:p>
    <w:p w:rsidR="00EA6AAB" w:rsidRPr="00465401" w:rsidRDefault="00EA6AAB" w:rsidP="00465401">
      <w:pPr>
        <w:autoSpaceDE w:val="0"/>
        <w:autoSpaceDN w:val="0"/>
        <w:adjustRightInd w:val="0"/>
        <w:spacing w:after="0" w:line="240" w:lineRule="auto"/>
        <w:rPr>
          <w:rFonts w:ascii="Times New Roman" w:hAnsi="Times New Roman" w:cs="Times New Roman"/>
          <w:b/>
          <w:sz w:val="28"/>
          <w:szCs w:val="28"/>
        </w:rPr>
      </w:pPr>
      <w:r w:rsidRPr="00465401">
        <w:rPr>
          <w:rFonts w:ascii="Times New Roman" w:hAnsi="Times New Roman" w:cs="Times New Roman"/>
          <w:b/>
          <w:sz w:val="28"/>
          <w:szCs w:val="28"/>
        </w:rPr>
        <w:t>Задачи образовательной деятельности</w:t>
      </w:r>
    </w:p>
    <w:p w:rsidR="00EA6AAB" w:rsidRPr="00EA6AAB" w:rsidRDefault="00EA6AAB" w:rsidP="00465401">
      <w:pPr>
        <w:autoSpaceDE w:val="0"/>
        <w:autoSpaceDN w:val="0"/>
        <w:adjustRightInd w:val="0"/>
        <w:spacing w:after="0" w:line="240" w:lineRule="auto"/>
        <w:rPr>
          <w:rFonts w:ascii="Times New Roman" w:hAnsi="Times New Roman" w:cs="Times New Roman"/>
          <w:sz w:val="28"/>
          <w:szCs w:val="28"/>
        </w:rPr>
      </w:pPr>
      <w:r w:rsidRPr="00EA6AAB">
        <w:rPr>
          <w:rFonts w:ascii="Times New Roman"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EA6AAB" w:rsidRPr="00EA6AAB" w:rsidRDefault="00EA6AAB" w:rsidP="00465401">
      <w:pPr>
        <w:autoSpaceDE w:val="0"/>
        <w:autoSpaceDN w:val="0"/>
        <w:adjustRightInd w:val="0"/>
        <w:spacing w:after="0" w:line="240" w:lineRule="auto"/>
        <w:rPr>
          <w:rFonts w:ascii="Times New Roman" w:hAnsi="Times New Roman" w:cs="Times New Roman"/>
          <w:sz w:val="28"/>
          <w:szCs w:val="28"/>
        </w:rPr>
      </w:pPr>
      <w:r w:rsidRPr="00EA6AAB">
        <w:rPr>
          <w:rFonts w:ascii="Times New Roman" w:hAnsi="Times New Roman" w:cs="Times New Roman"/>
          <w:sz w:val="28"/>
          <w:szCs w:val="28"/>
        </w:rPr>
        <w:t>2. Поддерживать личностные проявления старших дошкольников в процессе</w:t>
      </w:r>
    </w:p>
    <w:p w:rsidR="00EA6AAB" w:rsidRPr="00EA6AAB" w:rsidRDefault="00EA6AAB" w:rsidP="00465401">
      <w:pPr>
        <w:autoSpaceDE w:val="0"/>
        <w:autoSpaceDN w:val="0"/>
        <w:adjustRightInd w:val="0"/>
        <w:spacing w:after="0" w:line="240" w:lineRule="auto"/>
        <w:rPr>
          <w:rFonts w:ascii="Times New Roman" w:hAnsi="Times New Roman" w:cs="Times New Roman"/>
          <w:sz w:val="28"/>
          <w:szCs w:val="28"/>
        </w:rPr>
      </w:pPr>
      <w:r w:rsidRPr="00EA6AAB">
        <w:rPr>
          <w:rFonts w:ascii="Times New Roman" w:hAnsi="Times New Roman" w:cs="Times New Roman"/>
          <w:sz w:val="28"/>
          <w:szCs w:val="28"/>
        </w:rPr>
        <w:t>освоения искусства и собственной творческой деятельности: самостоятельность, инициативность, индивидуальность, творчество.</w:t>
      </w:r>
    </w:p>
    <w:p w:rsidR="00EA6AAB" w:rsidRPr="00EA6AAB" w:rsidRDefault="00EA6AAB" w:rsidP="00465401">
      <w:pPr>
        <w:autoSpaceDE w:val="0"/>
        <w:autoSpaceDN w:val="0"/>
        <w:adjustRightInd w:val="0"/>
        <w:spacing w:after="0" w:line="240" w:lineRule="auto"/>
        <w:rPr>
          <w:rFonts w:ascii="Times New Roman" w:hAnsi="Times New Roman" w:cs="Times New Roman"/>
          <w:sz w:val="28"/>
          <w:szCs w:val="28"/>
        </w:rPr>
      </w:pPr>
      <w:r w:rsidRPr="00EA6AAB">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EA6AAB" w:rsidRPr="00465401" w:rsidRDefault="00EA6AAB" w:rsidP="00465401">
      <w:pPr>
        <w:autoSpaceDE w:val="0"/>
        <w:autoSpaceDN w:val="0"/>
        <w:adjustRightInd w:val="0"/>
        <w:spacing w:after="0"/>
        <w:rPr>
          <w:rFonts w:ascii="Times New Roman" w:hAnsi="Times New Roman" w:cs="Times New Roman"/>
          <w:b/>
          <w:sz w:val="28"/>
          <w:szCs w:val="28"/>
        </w:rPr>
      </w:pPr>
      <w:r w:rsidRPr="00465401">
        <w:rPr>
          <w:rFonts w:ascii="Times New Roman" w:hAnsi="Times New Roman" w:cs="Times New Roman"/>
          <w:b/>
          <w:sz w:val="28"/>
          <w:szCs w:val="28"/>
        </w:rPr>
        <w:t>Содержание образовательной деятельности</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Это собственной инициативе интегрировать виды деятельности. Проявление</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инициативы в художественно-игровой деятельности, высказывание собственных эстетических суждений и оценок.</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Развитие умений планировать деятельность, доводить работу до результата,</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Освоение новых, более сложных способов создания изображения. Создание</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EA6AAB" w:rsidRPr="00465401" w:rsidRDefault="00EA6AAB" w:rsidP="00465401">
      <w:pPr>
        <w:autoSpaceDE w:val="0"/>
        <w:autoSpaceDN w:val="0"/>
        <w:adjustRightInd w:val="0"/>
        <w:spacing w:after="0"/>
        <w:rPr>
          <w:rFonts w:ascii="Times New Roman" w:hAnsi="Times New Roman" w:cs="Times New Roman"/>
          <w:b/>
          <w:sz w:val="28"/>
          <w:szCs w:val="28"/>
        </w:rPr>
      </w:pPr>
      <w:r w:rsidRPr="00465401">
        <w:rPr>
          <w:rFonts w:ascii="Times New Roman" w:hAnsi="Times New Roman" w:cs="Times New Roman"/>
          <w:b/>
          <w:sz w:val="28"/>
          <w:szCs w:val="28"/>
        </w:rPr>
        <w:t>Изобразительно-выразительные умения</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Продолжение развития умений выделять главное, используя адекватные</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средства выразительности.</w:t>
      </w:r>
    </w:p>
    <w:p w:rsidR="00EA6AAB" w:rsidRPr="00EA6AAB" w:rsidRDefault="00EA6AAB" w:rsidP="00EA6AAB">
      <w:pPr>
        <w:autoSpaceDE w:val="0"/>
        <w:autoSpaceDN w:val="0"/>
        <w:adjustRightInd w:val="0"/>
        <w:rPr>
          <w:rFonts w:ascii="Times New Roman" w:hAnsi="Times New Roman" w:cs="Times New Roman"/>
          <w:sz w:val="28"/>
          <w:szCs w:val="28"/>
        </w:rPr>
      </w:pPr>
      <w:r w:rsidRPr="00EA6AAB">
        <w:rPr>
          <w:rFonts w:ascii="Times New Roman" w:hAnsi="Times New Roman" w:cs="Times New Roman"/>
          <w:sz w:val="28"/>
          <w:szCs w:val="28"/>
        </w:rPr>
        <w:lastRenderedPageBreak/>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w:t>
      </w:r>
      <w:r w:rsidR="00465401">
        <w:rPr>
          <w:rFonts w:ascii="Times New Roman" w:hAnsi="Times New Roman" w:cs="Times New Roman"/>
          <w:sz w:val="28"/>
          <w:szCs w:val="28"/>
        </w:rPr>
        <w:t xml:space="preserve">ых </w:t>
      </w:r>
      <w:r w:rsidRPr="00EA6AAB">
        <w:rPr>
          <w:rFonts w:ascii="Times New Roman" w:hAnsi="Times New Roman" w:cs="Times New Roman"/>
          <w:sz w:val="28"/>
          <w:szCs w:val="28"/>
        </w:rPr>
        <w:t>отношений</w:t>
      </w:r>
      <w:r w:rsidRPr="00465401">
        <w:rPr>
          <w:rFonts w:ascii="Times New Roman" w:hAnsi="Times New Roman" w:cs="Times New Roman"/>
          <w:i/>
          <w:sz w:val="28"/>
          <w:szCs w:val="28"/>
        </w:rPr>
        <w:t>. В изображении предметного мира:</w:t>
      </w:r>
      <w:r w:rsidRPr="00EA6AAB">
        <w:rPr>
          <w:rFonts w:ascii="Times New Roman" w:hAnsi="Times New Roman" w:cs="Times New Roman"/>
          <w:sz w:val="28"/>
          <w:szCs w:val="28"/>
        </w:rPr>
        <w:t xml:space="preserve"> передавать сходства с реальными объектами; </w:t>
      </w:r>
      <w:r w:rsidRPr="00465401">
        <w:rPr>
          <w:rFonts w:ascii="Times New Roman" w:hAnsi="Times New Roman" w:cs="Times New Roman"/>
          <w:i/>
          <w:sz w:val="28"/>
          <w:szCs w:val="28"/>
        </w:rPr>
        <w:t>при изображении с натуры</w:t>
      </w:r>
      <w:r w:rsidRPr="00EA6AAB">
        <w:rPr>
          <w:rFonts w:ascii="Times New Roman" w:hAnsi="Times New Roman" w:cs="Times New Roman"/>
          <w:sz w:val="28"/>
          <w:szCs w:val="28"/>
        </w:rPr>
        <w:t xml:space="preserve"> передавать характерные и индивидуальные признаки предметов, живых объектов; </w:t>
      </w:r>
      <w:r w:rsidRPr="00465401">
        <w:rPr>
          <w:rFonts w:ascii="Times New Roman" w:hAnsi="Times New Roman" w:cs="Times New Roman"/>
          <w:i/>
          <w:sz w:val="28"/>
          <w:szCs w:val="28"/>
        </w:rPr>
        <w:t xml:space="preserve">при изображении сказочных образов </w:t>
      </w:r>
      <w:r w:rsidRPr="00EA6AAB">
        <w:rPr>
          <w:rFonts w:ascii="Times New Roman" w:hAnsi="Times New Roman" w:cs="Times New Roman"/>
          <w:sz w:val="28"/>
          <w:szCs w:val="28"/>
        </w:rPr>
        <w:t xml:space="preserve">передавать признаки необычности, </w:t>
      </w:r>
      <w:r w:rsidRPr="00465401">
        <w:rPr>
          <w:rFonts w:ascii="Times New Roman" w:hAnsi="Times New Roman" w:cs="Times New Roman"/>
          <w:i/>
          <w:sz w:val="28"/>
          <w:szCs w:val="28"/>
        </w:rPr>
        <w:t>в сюжетном изображении</w:t>
      </w:r>
      <w:r w:rsidRPr="00EA6AAB">
        <w:rPr>
          <w:rFonts w:ascii="Times New Roman" w:hAnsi="Times New Roman" w:cs="Times New Roman"/>
          <w:sz w:val="28"/>
          <w:szCs w:val="28"/>
        </w:rPr>
        <w:t xml:space="preserve"> передавать отношения между объектами, используя все средства выразител</w:t>
      </w:r>
      <w:r w:rsidR="00465401">
        <w:rPr>
          <w:rFonts w:ascii="Times New Roman" w:hAnsi="Times New Roman" w:cs="Times New Roman"/>
          <w:sz w:val="28"/>
          <w:szCs w:val="28"/>
        </w:rPr>
        <w:t xml:space="preserve">ьности и композицию: изображать </w:t>
      </w:r>
      <w:r w:rsidRPr="00EA6AAB">
        <w:rPr>
          <w:rFonts w:ascii="Times New Roman" w:hAnsi="Times New Roman" w:cs="Times New Roman"/>
          <w:sz w:val="28"/>
          <w:szCs w:val="28"/>
        </w:rPr>
        <w:t xml:space="preserve">предметы на близком, среднем и дальнем планах, рисовать линию горизонта; </w:t>
      </w:r>
      <w:r w:rsidRPr="00465401">
        <w:rPr>
          <w:rFonts w:ascii="Times New Roman" w:hAnsi="Times New Roman" w:cs="Times New Roman"/>
          <w:i/>
          <w:sz w:val="28"/>
          <w:szCs w:val="28"/>
        </w:rPr>
        <w:t>в декоративном изображении</w:t>
      </w:r>
      <w:r w:rsidRPr="00EA6AAB">
        <w:rPr>
          <w:rFonts w:ascii="Times New Roman" w:hAnsi="Times New Roman" w:cs="Times New Roman"/>
          <w:sz w:val="28"/>
          <w:szCs w:val="28"/>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EA6AAB" w:rsidRPr="00465401" w:rsidRDefault="00EA6AAB" w:rsidP="00465401">
      <w:pPr>
        <w:autoSpaceDE w:val="0"/>
        <w:autoSpaceDN w:val="0"/>
        <w:adjustRightInd w:val="0"/>
        <w:spacing w:after="0"/>
        <w:rPr>
          <w:rFonts w:ascii="Times New Roman" w:hAnsi="Times New Roman" w:cs="Times New Roman"/>
          <w:b/>
          <w:sz w:val="28"/>
          <w:szCs w:val="28"/>
        </w:rPr>
      </w:pPr>
      <w:r w:rsidRPr="00465401">
        <w:rPr>
          <w:rFonts w:ascii="Times New Roman" w:hAnsi="Times New Roman" w:cs="Times New Roman"/>
          <w:b/>
          <w:sz w:val="28"/>
          <w:szCs w:val="28"/>
        </w:rPr>
        <w:t>Технические умения</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465401">
        <w:rPr>
          <w:rFonts w:ascii="Times New Roman" w:hAnsi="Times New Roman" w:cs="Times New Roman"/>
          <w:b/>
          <w:sz w:val="28"/>
          <w:szCs w:val="28"/>
        </w:rPr>
        <w:t>В рисовании:</w:t>
      </w:r>
      <w:r w:rsidRPr="00EA6AAB">
        <w:rPr>
          <w:rFonts w:ascii="Times New Roman" w:hAnsi="Times New Roman" w:cs="Times New Roman"/>
          <w:sz w:val="28"/>
          <w:szCs w:val="28"/>
        </w:rPr>
        <w:t xml:space="preserve"> применение разнообразных изобразительных материалов и</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 xml:space="preserve">инструментов (сангина, пастель, мелки, акварель, тушь, перо, палитра, кисти разных размеров, </w:t>
      </w:r>
      <w:proofErr w:type="spellStart"/>
      <w:r w:rsidRPr="00EA6AAB">
        <w:rPr>
          <w:rFonts w:ascii="Times New Roman" w:hAnsi="Times New Roman" w:cs="Times New Roman"/>
          <w:sz w:val="28"/>
          <w:szCs w:val="28"/>
        </w:rPr>
        <w:t>гелевые</w:t>
      </w:r>
      <w:proofErr w:type="spellEnd"/>
      <w:r w:rsidRPr="00EA6AAB">
        <w:rPr>
          <w:rFonts w:ascii="Times New Roman" w:hAnsi="Times New Roman" w:cs="Times New Roman"/>
          <w:sz w:val="28"/>
          <w:szCs w:val="28"/>
        </w:rPr>
        <w:t xml:space="preserve"> ручки, витражные краски, уголь, фломастеры).</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Умения создавать новые цветовые тона и оттенки путем составления,</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 xml:space="preserve">разбавления водой или </w:t>
      </w:r>
      <w:proofErr w:type="spellStart"/>
      <w:r w:rsidRPr="00EA6AAB">
        <w:rPr>
          <w:rFonts w:ascii="Times New Roman" w:hAnsi="Times New Roman" w:cs="Times New Roman"/>
          <w:sz w:val="28"/>
          <w:szCs w:val="28"/>
        </w:rPr>
        <w:t>разбеливания</w:t>
      </w:r>
      <w:proofErr w:type="spellEnd"/>
      <w:r w:rsidRPr="00EA6AAB">
        <w:rPr>
          <w:rFonts w:ascii="Times New Roman" w:hAnsi="Times New Roman" w:cs="Times New Roman"/>
          <w:sz w:val="28"/>
          <w:szCs w:val="28"/>
        </w:rPr>
        <w:t>, добавления черного тона в другой тон.</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Пользоваться палитрой; техникой кистевой росписи; передавать оттенки цвета, регулировать силу нажима на карандаш.</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465401">
        <w:rPr>
          <w:rFonts w:ascii="Times New Roman" w:hAnsi="Times New Roman" w:cs="Times New Roman"/>
          <w:b/>
          <w:sz w:val="28"/>
          <w:szCs w:val="28"/>
        </w:rPr>
        <w:t>В аппликации:</w:t>
      </w:r>
      <w:r w:rsidRPr="00EA6AAB">
        <w:rPr>
          <w:rFonts w:ascii="Times New Roman" w:hAnsi="Times New Roman" w:cs="Times New Roman"/>
          <w:sz w:val="28"/>
          <w:szCs w:val="28"/>
        </w:rPr>
        <w:t xml:space="preserve"> использование разнообразных материалов: бумаги разного</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качества и свойств, ткани, природных материалов и веществ, бросового материала.</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465401">
        <w:rPr>
          <w:rFonts w:ascii="Times New Roman" w:hAnsi="Times New Roman" w:cs="Times New Roman"/>
          <w:b/>
          <w:sz w:val="28"/>
          <w:szCs w:val="28"/>
        </w:rPr>
        <w:t>В лепке:</w:t>
      </w:r>
      <w:r w:rsidRPr="00EA6AAB">
        <w:rPr>
          <w:rFonts w:ascii="Times New Roman" w:hAnsi="Times New Roman" w:cs="Times New Roman"/>
          <w:sz w:val="28"/>
          <w:szCs w:val="28"/>
        </w:rPr>
        <w:t xml:space="preserve"> использование разнообразных и дополнительных материалов для</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465401">
        <w:rPr>
          <w:rFonts w:ascii="Times New Roman" w:hAnsi="Times New Roman" w:cs="Times New Roman"/>
          <w:b/>
          <w:sz w:val="28"/>
          <w:szCs w:val="28"/>
        </w:rPr>
        <w:lastRenderedPageBreak/>
        <w:t>В конструировании</w:t>
      </w:r>
      <w:r w:rsidRPr="00EA6AAB">
        <w:rPr>
          <w:rFonts w:ascii="Times New Roman" w:hAnsi="Times New Roman" w:cs="Times New Roman"/>
          <w:sz w:val="28"/>
          <w:szCs w:val="28"/>
        </w:rPr>
        <w:t xml:space="preserve"> </w:t>
      </w:r>
      <w:r w:rsidRPr="00465401">
        <w:rPr>
          <w:rFonts w:ascii="Times New Roman" w:hAnsi="Times New Roman" w:cs="Times New Roman"/>
          <w:i/>
          <w:sz w:val="28"/>
          <w:szCs w:val="28"/>
        </w:rPr>
        <w:t>из разнообразных геометрических форм</w:t>
      </w:r>
      <w:r w:rsidRPr="00EA6AAB">
        <w:rPr>
          <w:rFonts w:ascii="Times New Roman" w:hAnsi="Times New Roman" w:cs="Times New Roman"/>
          <w:sz w:val="28"/>
          <w:szCs w:val="28"/>
        </w:rPr>
        <w:t>,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w:t>
      </w:r>
      <w:r w:rsidR="00B45B15">
        <w:rPr>
          <w:rFonts w:ascii="Times New Roman" w:hAnsi="Times New Roman" w:cs="Times New Roman"/>
          <w:sz w:val="28"/>
          <w:szCs w:val="28"/>
        </w:rPr>
        <w:t xml:space="preserve"> </w:t>
      </w:r>
      <w:r w:rsidRPr="00EA6AAB">
        <w:rPr>
          <w:rFonts w:ascii="Times New Roman" w:hAnsi="Times New Roman" w:cs="Times New Roman"/>
          <w:sz w:val="28"/>
          <w:szCs w:val="28"/>
        </w:rPr>
        <w:t>придумывание сюжетных композиций</w:t>
      </w:r>
      <w:r w:rsidR="00B45B15">
        <w:rPr>
          <w:rFonts w:ascii="Times New Roman" w:hAnsi="Times New Roman" w:cs="Times New Roman"/>
          <w:sz w:val="28"/>
          <w:szCs w:val="28"/>
        </w:rPr>
        <w:t xml:space="preserve">. Создание построек по заданным </w:t>
      </w:r>
      <w:r w:rsidRPr="00EA6AAB">
        <w:rPr>
          <w:rFonts w:ascii="Times New Roman" w:hAnsi="Times New Roman" w:cs="Times New Roman"/>
          <w:sz w:val="28"/>
          <w:szCs w:val="28"/>
        </w:rPr>
        <w:t>теме,</w:t>
      </w:r>
      <w:r w:rsidR="00B45B15">
        <w:rPr>
          <w:rFonts w:ascii="Times New Roman" w:hAnsi="Times New Roman" w:cs="Times New Roman"/>
          <w:sz w:val="28"/>
          <w:szCs w:val="28"/>
        </w:rPr>
        <w:t xml:space="preserve"> условиям, </w:t>
      </w:r>
      <w:r w:rsidRPr="00EA6AAB">
        <w:rPr>
          <w:rFonts w:ascii="Times New Roman" w:hAnsi="Times New Roman" w:cs="Times New Roman"/>
          <w:sz w:val="28"/>
          <w:szCs w:val="28"/>
        </w:rPr>
        <w:t>самостоятельному</w:t>
      </w:r>
      <w:r w:rsidR="00B45B15">
        <w:rPr>
          <w:rFonts w:ascii="Times New Roman" w:hAnsi="Times New Roman" w:cs="Times New Roman"/>
          <w:sz w:val="28"/>
          <w:szCs w:val="28"/>
        </w:rPr>
        <w:t xml:space="preserve"> </w:t>
      </w:r>
      <w:r w:rsidRPr="00EA6AAB">
        <w:rPr>
          <w:rFonts w:ascii="Times New Roman" w:hAnsi="Times New Roman" w:cs="Times New Roman"/>
          <w:sz w:val="28"/>
          <w:szCs w:val="28"/>
        </w:rPr>
        <w:t xml:space="preserve"> замыслу, схемам, моделям. Знакомство с некоторыми правилами создания прочных, высоких сооружений, декорирования постройки.</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B45B15">
        <w:rPr>
          <w:rFonts w:ascii="Times New Roman" w:hAnsi="Times New Roman" w:cs="Times New Roman"/>
          <w:i/>
          <w:sz w:val="28"/>
          <w:szCs w:val="28"/>
        </w:rPr>
        <w:t>Конструирование из бумаги:</w:t>
      </w:r>
      <w:r w:rsidRPr="00EA6AAB">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B45B15">
        <w:rPr>
          <w:rFonts w:ascii="Times New Roman" w:hAnsi="Times New Roman" w:cs="Times New Roman"/>
          <w:i/>
          <w:sz w:val="28"/>
          <w:szCs w:val="28"/>
        </w:rPr>
        <w:t>Конструирование из природного и бросового материалов:</w:t>
      </w:r>
      <w:r w:rsidRPr="00EA6AAB">
        <w:rPr>
          <w:rFonts w:ascii="Times New Roman" w:hAnsi="Times New Roman" w:cs="Times New Roman"/>
          <w:sz w:val="28"/>
          <w:szCs w:val="28"/>
        </w:rPr>
        <w:t xml:space="preserve"> умения выделять выразительность природных объектов, выбирать их для создания образа по заданной или придуманной теме. Освоение</w:t>
      </w:r>
      <w:r w:rsidR="00B45B15">
        <w:rPr>
          <w:rFonts w:ascii="Times New Roman" w:hAnsi="Times New Roman" w:cs="Times New Roman"/>
          <w:sz w:val="28"/>
          <w:szCs w:val="28"/>
        </w:rPr>
        <w:t xml:space="preserve"> </w:t>
      </w:r>
      <w:r w:rsidRPr="00EA6AAB">
        <w:rPr>
          <w:rFonts w:ascii="Times New Roman" w:hAnsi="Times New Roman" w:cs="Times New Roman"/>
          <w:sz w:val="28"/>
          <w:szCs w:val="28"/>
        </w:rPr>
        <w:t>способов крепления деталей, использования инструментов.</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Стремление к созданию оригинальных композиций для оформления</w:t>
      </w:r>
    </w:p>
    <w:p w:rsidR="00EA6AAB" w:rsidRPr="00EA6AAB" w:rsidRDefault="00EA6AAB" w:rsidP="00465401">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 xml:space="preserve">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EA6AAB">
        <w:rPr>
          <w:rFonts w:ascii="Times New Roman" w:hAnsi="Times New Roman" w:cs="Times New Roman"/>
          <w:sz w:val="28"/>
          <w:szCs w:val="28"/>
        </w:rPr>
        <w:t>заворачивание</w:t>
      </w:r>
      <w:proofErr w:type="spellEnd"/>
      <w:r w:rsidRPr="00EA6AAB">
        <w:rPr>
          <w:rFonts w:ascii="Times New Roman" w:hAnsi="Times New Roman" w:cs="Times New Roman"/>
          <w:sz w:val="28"/>
          <w:szCs w:val="28"/>
        </w:rPr>
        <w:t>,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B45B15" w:rsidRDefault="00EA6AAB" w:rsidP="00B45B15">
      <w:pPr>
        <w:autoSpaceDE w:val="0"/>
        <w:autoSpaceDN w:val="0"/>
        <w:adjustRightInd w:val="0"/>
        <w:spacing w:after="0" w:line="240" w:lineRule="auto"/>
        <w:rPr>
          <w:rFonts w:ascii="Times New Roman" w:hAnsi="Times New Roman" w:cs="Times New Roman"/>
          <w:b/>
          <w:sz w:val="28"/>
          <w:szCs w:val="28"/>
        </w:rPr>
      </w:pPr>
      <w:r w:rsidRPr="00B45B15">
        <w:rPr>
          <w:rFonts w:ascii="Times New Roman" w:hAnsi="Times New Roman" w:cs="Times New Roman"/>
          <w:b/>
          <w:sz w:val="28"/>
          <w:szCs w:val="28"/>
        </w:rPr>
        <w:t>Результаты образовательной деятельности</w:t>
      </w:r>
      <w:r w:rsidR="00B45B15">
        <w:rPr>
          <w:rFonts w:ascii="Times New Roman" w:hAnsi="Times New Roman" w:cs="Times New Roman"/>
          <w:b/>
          <w:sz w:val="28"/>
          <w:szCs w:val="28"/>
        </w:rPr>
        <w:t xml:space="preserve"> </w:t>
      </w:r>
    </w:p>
    <w:p w:rsidR="00EA6AAB" w:rsidRPr="00B45B15" w:rsidRDefault="00EA6AAB" w:rsidP="00B45B15">
      <w:pPr>
        <w:autoSpaceDE w:val="0"/>
        <w:autoSpaceDN w:val="0"/>
        <w:adjustRightInd w:val="0"/>
        <w:spacing w:after="0" w:line="240" w:lineRule="auto"/>
        <w:rPr>
          <w:rFonts w:ascii="Times New Roman" w:hAnsi="Times New Roman" w:cs="Times New Roman"/>
          <w:b/>
          <w:sz w:val="28"/>
          <w:szCs w:val="28"/>
        </w:rPr>
      </w:pPr>
      <w:r w:rsidRPr="00B45B15">
        <w:rPr>
          <w:rFonts w:ascii="Times New Roman" w:hAnsi="Times New Roman" w:cs="Times New Roman"/>
          <w:b/>
          <w:sz w:val="28"/>
          <w:szCs w:val="28"/>
        </w:rPr>
        <w:t>Достижения ребенка (Что нас радует)</w:t>
      </w:r>
    </w:p>
    <w:p w:rsidR="00EA6AAB" w:rsidRPr="00EA6AAB" w:rsidRDefault="00C462D7" w:rsidP="00EA6A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EA6AAB" w:rsidRPr="00EA6AAB" w:rsidRDefault="00C462D7" w:rsidP="00EA6A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EA6AAB" w:rsidRPr="00EA6AAB" w:rsidRDefault="00C462D7" w:rsidP="00EA6A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 xml:space="preserve">Различает и называет знакомые произведения по видам искусства, предметы народных промыслов по материалам, функциональному </w:t>
      </w:r>
      <w:r w:rsidR="00EA6AAB" w:rsidRPr="00EA6AAB">
        <w:rPr>
          <w:rFonts w:ascii="Times New Roman" w:hAnsi="Times New Roman" w:cs="Times New Roman"/>
          <w:sz w:val="28"/>
          <w:szCs w:val="28"/>
        </w:rPr>
        <w:lastRenderedPageBreak/>
        <w:t>назначению, узнает некоторые известные произведения и достопримечательности.</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Любит по собственной инициативе рисовать, лепить, конструировать</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необходимые для игр объекты, подарки родным, предметы украшения интерьера.</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Самостоятельно определяет замысел будущей работы, может ее</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конкретизировать; уверенно использует освоенные техники; создает образы, верно подбирает для их создания средства выразительности.</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EA6AAB" w:rsidRPr="00EA6AAB">
        <w:rPr>
          <w:rFonts w:ascii="Times New Roman" w:hAnsi="Times New Roman" w:cs="Times New Roman"/>
          <w:sz w:val="28"/>
          <w:szCs w:val="28"/>
        </w:rPr>
        <w:t>Проявляет творческую активность и самостоятельность; склонность к</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интеграции видов деятельности.</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Демонстрирует хороший уровень технической грамотности; стремится к</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качественному выполнению работы; к позитивной оценке результата взрослым.</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Принимает участие в процессе выполнения коллективных работ.</w:t>
      </w:r>
    </w:p>
    <w:p w:rsidR="00EA6AAB" w:rsidRPr="00C462D7" w:rsidRDefault="00EA6AAB"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Вызывает озабоченность и требует совместных усилий педагогов и родителей</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Интерес к проявлению красоты в окружающем мире и искусстве ярко не</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выражен.</w:t>
      </w:r>
    </w:p>
    <w:p w:rsidR="00EA6AAB" w:rsidRPr="00EA6AAB" w:rsidRDefault="00C462D7" w:rsidP="00EA6A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Ребенок неуверенно различает, называет некоторые знакомые произведения по видам искусства, предметы народных промыслов.</w:t>
      </w:r>
    </w:p>
    <w:p w:rsidR="00EA6AAB" w:rsidRPr="00EA6AAB" w:rsidRDefault="00C462D7" w:rsidP="00C462D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Демонстрирует невысокий уровень творческой активности, недостаточно</w:t>
      </w:r>
    </w:p>
    <w:p w:rsidR="00EA6AAB" w:rsidRPr="00EA6AAB" w:rsidRDefault="00EA6AAB" w:rsidP="00C462D7">
      <w:pPr>
        <w:autoSpaceDE w:val="0"/>
        <w:autoSpaceDN w:val="0"/>
        <w:adjustRightInd w:val="0"/>
        <w:spacing w:after="0"/>
        <w:rPr>
          <w:rFonts w:ascii="Times New Roman" w:hAnsi="Times New Roman" w:cs="Times New Roman"/>
          <w:sz w:val="28"/>
          <w:szCs w:val="28"/>
        </w:rPr>
      </w:pPr>
      <w:r w:rsidRPr="00EA6AAB">
        <w:rPr>
          <w:rFonts w:ascii="Times New Roman" w:hAnsi="Times New Roman" w:cs="Times New Roman"/>
          <w:sz w:val="28"/>
          <w:szCs w:val="28"/>
        </w:rPr>
        <w:t>самостоятелен; затрудняется определить тему будущей работы.</w:t>
      </w:r>
    </w:p>
    <w:p w:rsidR="00EA6AAB" w:rsidRDefault="00C462D7" w:rsidP="00EA6A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A6AAB" w:rsidRPr="00EA6AAB">
        <w:rPr>
          <w:rFonts w:ascii="Times New Roman" w:hAnsi="Times New Roman" w:cs="Times New Roman"/>
          <w:sz w:val="28"/>
          <w:szCs w:val="28"/>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C462D7" w:rsidRPr="00C462D7" w:rsidRDefault="00C462D7" w:rsidP="00C462D7">
      <w:pPr>
        <w:autoSpaceDE w:val="0"/>
        <w:autoSpaceDN w:val="0"/>
        <w:adjustRightInd w:val="0"/>
        <w:rPr>
          <w:rFonts w:ascii="Times New Roman" w:hAnsi="Times New Roman" w:cs="Times New Roman"/>
          <w:i/>
          <w:sz w:val="28"/>
          <w:szCs w:val="28"/>
          <w:u w:val="single"/>
        </w:rPr>
      </w:pPr>
      <w:r w:rsidRPr="00C462D7">
        <w:rPr>
          <w:rFonts w:ascii="Times New Roman" w:hAnsi="Times New Roman" w:cs="Times New Roman"/>
          <w:sz w:val="28"/>
          <w:szCs w:val="28"/>
        </w:rPr>
        <w:t xml:space="preserve">                                       </w:t>
      </w:r>
      <w:r w:rsidRPr="00C462D7">
        <w:rPr>
          <w:rFonts w:ascii="Times New Roman" w:hAnsi="Times New Roman" w:cs="Times New Roman"/>
          <w:i/>
          <w:sz w:val="28"/>
          <w:szCs w:val="28"/>
          <w:u w:val="single"/>
        </w:rPr>
        <w:t>Художественная литература</w:t>
      </w:r>
    </w:p>
    <w:p w:rsidR="00C462D7" w:rsidRPr="00C462D7" w:rsidRDefault="00C462D7" w:rsidP="00C462D7">
      <w:pPr>
        <w:autoSpaceDE w:val="0"/>
        <w:autoSpaceDN w:val="0"/>
        <w:adjustRightInd w:val="0"/>
        <w:rPr>
          <w:rFonts w:ascii="Times New Roman" w:hAnsi="Times New Roman" w:cs="Times New Roman"/>
          <w:b/>
          <w:sz w:val="28"/>
          <w:szCs w:val="28"/>
        </w:rPr>
      </w:pPr>
      <w:r w:rsidRPr="00C462D7">
        <w:rPr>
          <w:rFonts w:ascii="Times New Roman" w:hAnsi="Times New Roman" w:cs="Times New Roman"/>
          <w:b/>
          <w:sz w:val="28"/>
          <w:szCs w:val="28"/>
        </w:rPr>
        <w:t>Задачи образовательной деятельности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2. Воспитывать литературно-художественный вкус, способность понимать</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lastRenderedPageBreak/>
        <w:t>4. Развивать первоначальные представления об особенностях литературы: о</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театрализованной деятельности, самовыражаясь в процессе создания целостного образа героя.</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Содержание образовательной деятельности</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Расширение читательских интересов детей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Проявление стремления к постоянному общению с книгой, выражение</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C462D7" w:rsidRDefault="00C462D7" w:rsidP="00C462D7">
      <w:pPr>
        <w:autoSpaceDE w:val="0"/>
        <w:autoSpaceDN w:val="0"/>
        <w:adjustRightInd w:val="0"/>
        <w:rPr>
          <w:rFonts w:ascii="Times New Roman" w:hAnsi="Times New Roman" w:cs="Times New Roman"/>
          <w:sz w:val="28"/>
          <w:szCs w:val="28"/>
        </w:rPr>
      </w:pP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sz w:val="28"/>
          <w:szCs w:val="28"/>
        </w:rPr>
        <w:t xml:space="preserve"> </w:t>
      </w:r>
      <w:r w:rsidRPr="00C462D7">
        <w:rPr>
          <w:rFonts w:ascii="Times New Roman" w:hAnsi="Times New Roman" w:cs="Times New Roman"/>
          <w:b/>
          <w:sz w:val="28"/>
          <w:szCs w:val="28"/>
        </w:rPr>
        <w:t>Восприятие литературного текста.</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Освоение умений воспринимать литературное произведение в единстве его</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Творческая деятельность на основе литературного текста</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Освоение способов передачи результатов восприятия литературных текстов в</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разных видах художественно-речевой (пересказ, сочинение, рассуждение),</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изобразительной (рисование, аппликация, конструирование, оформление) 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 xml:space="preserve">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w:t>
      </w:r>
      <w:proofErr w:type="gramStart"/>
      <w:r w:rsidRPr="00C462D7">
        <w:rPr>
          <w:rFonts w:ascii="Times New Roman" w:hAnsi="Times New Roman" w:cs="Times New Roman"/>
          <w:sz w:val="28"/>
          <w:szCs w:val="28"/>
        </w:rPr>
        <w:t>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w:t>
      </w:r>
      <w:proofErr w:type="gramEnd"/>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пр.). Проявление активности и самостоятельности в поиске способов выражения образа героя в театрализованной игре.</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lastRenderedPageBreak/>
        <w:t>Результаты образовательной деятельности</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Достижения ребенка (Что нас радует)</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Ребенок проявляет стремление к постоянному общению с книгой.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Обнаруживает избирательное отношение к произведениям определенной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тематики или жанра; называет любимые тексты, объясняет, чем они ему нравятся.</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Знает фамилии 3—4-х писателей, названия их произведений, отдельные факты биографии.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Способен устанавливать связи в содержании произведения, понимать его</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эмоциональный подтекст.</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 xml:space="preserve">Использует средства языковой выразительности литературной речи в процессе </w:t>
      </w:r>
      <w:proofErr w:type="spellStart"/>
      <w:r w:rsidRPr="00C462D7">
        <w:rPr>
          <w:rFonts w:ascii="Times New Roman" w:hAnsi="Times New Roman" w:cs="Times New Roman"/>
          <w:sz w:val="28"/>
          <w:szCs w:val="28"/>
        </w:rPr>
        <w:t>пересказывания</w:t>
      </w:r>
      <w:proofErr w:type="spellEnd"/>
      <w:r w:rsidRPr="00C462D7">
        <w:rPr>
          <w:rFonts w:ascii="Times New Roman" w:hAnsi="Times New Roman" w:cs="Times New Roman"/>
          <w:sz w:val="28"/>
          <w:szCs w:val="28"/>
        </w:rPr>
        <w:t xml:space="preserve"> и придумывания текстов.</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Активно и творчески проявляет себя в разных видах художественной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деятельности, в сочинении загадок, сказок.</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Вызывает озабоченность и требует совместных усилий педагогов и</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родителей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Интерес к слушанию литературных произведений выражен слабо, ребенок</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предпочитает общению с книгой другие занятия.</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Литературный опыт ограничен произведениями из круга чтения детей более младшего возраста.</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Ребенок не может назвать своих любимых литературных произведений.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Не знает жанров литературных произведений.</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Пассивен при обсуждении книги, в драматизациях и других видах</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художественной деятельности.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Pr>
          <w:rFonts w:ascii="Times New Roman" w:hAnsi="Times New Roman" w:cs="Times New Roman"/>
          <w:sz w:val="28"/>
          <w:szCs w:val="28"/>
        </w:rPr>
        <w:t xml:space="preserve"> </w:t>
      </w:r>
      <w:r w:rsidRPr="00C462D7">
        <w:rPr>
          <w:rFonts w:ascii="Times New Roman" w:hAnsi="Times New Roman" w:cs="Times New Roman"/>
          <w:sz w:val="28"/>
          <w:szCs w:val="28"/>
        </w:rPr>
        <w:t>Монотонно и с длительными паузами читает стихи, плохо пересказывает</w:t>
      </w:r>
    </w:p>
    <w:p w:rsid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знакомые тексты, отказывается от придумывания загадок, участия в литературных играх.</w:t>
      </w:r>
    </w:p>
    <w:p w:rsidR="00C462D7" w:rsidRPr="00C462D7" w:rsidRDefault="00C462D7" w:rsidP="00C462D7">
      <w:pPr>
        <w:autoSpaceDE w:val="0"/>
        <w:autoSpaceDN w:val="0"/>
        <w:adjustRightInd w:val="0"/>
        <w:spacing w:after="0"/>
        <w:jc w:val="center"/>
        <w:rPr>
          <w:rFonts w:ascii="Times New Roman" w:hAnsi="Times New Roman" w:cs="Times New Roman"/>
          <w:sz w:val="28"/>
          <w:szCs w:val="28"/>
        </w:rPr>
      </w:pPr>
      <w:r w:rsidRPr="00C462D7">
        <w:rPr>
          <w:rFonts w:ascii="Times New Roman" w:hAnsi="Times New Roman" w:cs="Times New Roman"/>
          <w:i/>
          <w:sz w:val="28"/>
          <w:szCs w:val="28"/>
          <w:u w:val="single"/>
        </w:rPr>
        <w:t>Музыка</w:t>
      </w:r>
    </w:p>
    <w:p w:rsidR="00C462D7" w:rsidRPr="00C462D7" w:rsidRDefault="00C462D7" w:rsidP="00C462D7">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Задачи образовательной деятельности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1. Обогащать слуховой опыт детей при знакомстве с основными жанрами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музыки.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2. Накапливать представления о жизни и творчестве некоторых композиторов.</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3. Обучать детей анализу средств музыкальной выразительности.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4. Развивать умения творческой интерпретации музыки разными средствами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художественной выразительности.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5. Развивать певческие умения.</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6. Стимулировать освоение умений игрового музицирования.</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7. Стимулировать самостоятельную деятельность детей по импровизации</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танцев, игр, оркестровок.</w:t>
      </w:r>
    </w:p>
    <w:p w:rsidR="00C462D7" w:rsidRPr="00C462D7" w:rsidRDefault="00C462D7" w:rsidP="00C462D7">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8. Развивать умения сотрудничества в коллективной музыкальной деятельности.</w:t>
      </w:r>
    </w:p>
    <w:p w:rsidR="00C462D7" w:rsidRPr="00C462D7" w:rsidRDefault="00C462D7" w:rsidP="00C462D7">
      <w:pPr>
        <w:autoSpaceDE w:val="0"/>
        <w:autoSpaceDN w:val="0"/>
        <w:adjustRightInd w:val="0"/>
        <w:rPr>
          <w:rFonts w:ascii="Times New Roman" w:hAnsi="Times New Roman" w:cs="Times New Roman"/>
          <w:sz w:val="28"/>
          <w:szCs w:val="28"/>
        </w:rPr>
      </w:pPr>
    </w:p>
    <w:p w:rsidR="00C462D7" w:rsidRPr="00C462D7" w:rsidRDefault="00C462D7" w:rsidP="000B3DC9">
      <w:pPr>
        <w:autoSpaceDE w:val="0"/>
        <w:autoSpaceDN w:val="0"/>
        <w:adjustRightInd w:val="0"/>
        <w:spacing w:after="0"/>
        <w:rPr>
          <w:rFonts w:ascii="Times New Roman" w:hAnsi="Times New Roman" w:cs="Times New Roman"/>
          <w:b/>
          <w:sz w:val="28"/>
          <w:szCs w:val="28"/>
        </w:rPr>
      </w:pPr>
      <w:r w:rsidRPr="00C462D7">
        <w:rPr>
          <w:rFonts w:ascii="Times New Roman" w:hAnsi="Times New Roman" w:cs="Times New Roman"/>
          <w:b/>
          <w:sz w:val="28"/>
          <w:szCs w:val="28"/>
        </w:rPr>
        <w:t>Содержание образовательной деятельности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Узнавание музыки разных композиторов: западноевропейских (И.-С. Баха, Э.</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характер музыки выражается средствами музыкальной выразительности.</w:t>
      </w:r>
    </w:p>
    <w:p w:rsidR="00C462D7" w:rsidRPr="000B3DC9" w:rsidRDefault="00C462D7" w:rsidP="000B3DC9">
      <w:pPr>
        <w:autoSpaceDE w:val="0"/>
        <w:autoSpaceDN w:val="0"/>
        <w:adjustRightInd w:val="0"/>
        <w:spacing w:after="0"/>
        <w:rPr>
          <w:rFonts w:ascii="Times New Roman" w:hAnsi="Times New Roman" w:cs="Times New Roman"/>
          <w:b/>
          <w:sz w:val="28"/>
          <w:szCs w:val="28"/>
        </w:rPr>
      </w:pPr>
      <w:r w:rsidRPr="000B3DC9">
        <w:rPr>
          <w:rFonts w:ascii="Times New Roman" w:hAnsi="Times New Roman" w:cs="Times New Roman"/>
          <w:b/>
          <w:sz w:val="28"/>
          <w:szCs w:val="28"/>
        </w:rPr>
        <w:t>Результаты образовательной деятельности</w:t>
      </w:r>
    </w:p>
    <w:p w:rsidR="00C462D7" w:rsidRPr="000B3DC9" w:rsidRDefault="00C462D7" w:rsidP="000B3DC9">
      <w:pPr>
        <w:autoSpaceDE w:val="0"/>
        <w:autoSpaceDN w:val="0"/>
        <w:adjustRightInd w:val="0"/>
        <w:spacing w:after="0"/>
        <w:rPr>
          <w:rFonts w:ascii="Times New Roman" w:hAnsi="Times New Roman" w:cs="Times New Roman"/>
          <w:b/>
          <w:sz w:val="28"/>
          <w:szCs w:val="28"/>
        </w:rPr>
      </w:pPr>
      <w:r w:rsidRPr="000B3DC9">
        <w:rPr>
          <w:rFonts w:ascii="Times New Roman" w:hAnsi="Times New Roman" w:cs="Times New Roman"/>
          <w:b/>
          <w:sz w:val="28"/>
          <w:szCs w:val="28"/>
        </w:rPr>
        <w:t>Достижения ребенка (Что нас радует)</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 xml:space="preserve">У ребенка развиты элементы культуры </w:t>
      </w:r>
      <w:proofErr w:type="spellStart"/>
      <w:r w:rsidRPr="00C462D7">
        <w:rPr>
          <w:rFonts w:ascii="Times New Roman" w:hAnsi="Times New Roman" w:cs="Times New Roman"/>
          <w:sz w:val="28"/>
          <w:szCs w:val="28"/>
        </w:rPr>
        <w:t>слушательского</w:t>
      </w:r>
      <w:proofErr w:type="spellEnd"/>
      <w:r w:rsidRPr="00C462D7">
        <w:rPr>
          <w:rFonts w:ascii="Times New Roman" w:hAnsi="Times New Roman" w:cs="Times New Roman"/>
          <w:sz w:val="28"/>
          <w:szCs w:val="28"/>
        </w:rPr>
        <w:t xml:space="preserve"> восприятия.</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Ребенок выражает желание посещать концерты, музыкальный театр.</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Музыкально эрудирован, имеет представления о жанрах музыки.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Проявляет себя в разных видах музыкальной исполнительской деятельности.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Активен в театрализации.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Участвует в инструментальных импровизациях.</w:t>
      </w:r>
    </w:p>
    <w:p w:rsidR="00C462D7" w:rsidRPr="000B3DC9" w:rsidRDefault="00C462D7" w:rsidP="000B3DC9">
      <w:pPr>
        <w:autoSpaceDE w:val="0"/>
        <w:autoSpaceDN w:val="0"/>
        <w:adjustRightInd w:val="0"/>
        <w:spacing w:after="0"/>
        <w:rPr>
          <w:rFonts w:ascii="Times New Roman" w:hAnsi="Times New Roman" w:cs="Times New Roman"/>
          <w:b/>
          <w:sz w:val="28"/>
          <w:szCs w:val="28"/>
        </w:rPr>
      </w:pPr>
      <w:r w:rsidRPr="000B3DC9">
        <w:rPr>
          <w:rFonts w:ascii="Times New Roman" w:hAnsi="Times New Roman" w:cs="Times New Roman"/>
          <w:b/>
          <w:sz w:val="28"/>
          <w:szCs w:val="28"/>
        </w:rPr>
        <w:t>Вызывает озабоченность и требует совместных усилий педагогов и</w:t>
      </w:r>
    </w:p>
    <w:p w:rsidR="00C462D7" w:rsidRPr="000B3DC9" w:rsidRDefault="00C462D7" w:rsidP="000B3DC9">
      <w:pPr>
        <w:autoSpaceDE w:val="0"/>
        <w:autoSpaceDN w:val="0"/>
        <w:adjustRightInd w:val="0"/>
        <w:spacing w:after="0"/>
        <w:rPr>
          <w:rFonts w:ascii="Times New Roman" w:hAnsi="Times New Roman" w:cs="Times New Roman"/>
          <w:b/>
          <w:sz w:val="28"/>
          <w:szCs w:val="28"/>
        </w:rPr>
      </w:pPr>
      <w:r w:rsidRPr="000B3DC9">
        <w:rPr>
          <w:rFonts w:ascii="Times New Roman" w:hAnsi="Times New Roman" w:cs="Times New Roman"/>
          <w:b/>
          <w:sz w:val="28"/>
          <w:szCs w:val="28"/>
        </w:rPr>
        <w:t>родителей</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Ребенок не активен в музыкальной деятельности.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Не распознает характер музыки.</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Поет на одном звуке.</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Плохо ориентируется в пространстве при исполнении танцев и перестроении с музыкой.</w:t>
      </w:r>
    </w:p>
    <w:p w:rsidR="00C462D7" w:rsidRP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Не принимает участия в театрализации.</w:t>
      </w:r>
    </w:p>
    <w:p w:rsidR="00C462D7" w:rsidRDefault="00C462D7" w:rsidP="000B3DC9">
      <w:pPr>
        <w:autoSpaceDE w:val="0"/>
        <w:autoSpaceDN w:val="0"/>
        <w:adjustRightInd w:val="0"/>
        <w:spacing w:after="0"/>
        <w:rPr>
          <w:rFonts w:ascii="Times New Roman" w:hAnsi="Times New Roman" w:cs="Times New Roman"/>
          <w:sz w:val="28"/>
          <w:szCs w:val="28"/>
        </w:rPr>
      </w:pPr>
      <w:r w:rsidRPr="00C462D7">
        <w:rPr>
          <w:rFonts w:ascii="Times New Roman" w:hAnsi="Times New Roman" w:cs="Times New Roman"/>
          <w:sz w:val="28"/>
          <w:szCs w:val="28"/>
        </w:rPr>
        <w:t>•</w:t>
      </w:r>
      <w:r w:rsidR="000B3DC9">
        <w:rPr>
          <w:rFonts w:ascii="Times New Roman" w:hAnsi="Times New Roman" w:cs="Times New Roman"/>
          <w:sz w:val="28"/>
          <w:szCs w:val="28"/>
        </w:rPr>
        <w:t xml:space="preserve"> </w:t>
      </w:r>
      <w:r w:rsidRPr="00C462D7">
        <w:rPr>
          <w:rFonts w:ascii="Times New Roman" w:hAnsi="Times New Roman" w:cs="Times New Roman"/>
          <w:sz w:val="28"/>
          <w:szCs w:val="28"/>
        </w:rPr>
        <w:t>Слабо развиты музыкальные способности</w:t>
      </w:r>
    </w:p>
    <w:p w:rsidR="000B3DC9" w:rsidRDefault="000B3DC9" w:rsidP="000B3DC9">
      <w:pPr>
        <w:autoSpaceDE w:val="0"/>
        <w:autoSpaceDN w:val="0"/>
        <w:adjustRightInd w:val="0"/>
        <w:spacing w:after="0"/>
        <w:rPr>
          <w:rFonts w:ascii="Times New Roman" w:hAnsi="Times New Roman" w:cs="Times New Roman"/>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Default="000B3DC9" w:rsidP="000B3DC9">
      <w:pPr>
        <w:jc w:val="center"/>
        <w:rPr>
          <w:rFonts w:ascii="Times New Roman" w:eastAsia="Calibri" w:hAnsi="Times New Roman" w:cs="Times New Roman"/>
          <w:b/>
          <w:sz w:val="28"/>
          <w:szCs w:val="28"/>
        </w:rPr>
      </w:pPr>
    </w:p>
    <w:p w:rsidR="000B3DC9" w:rsidRPr="000B3DC9" w:rsidRDefault="000B3DC9" w:rsidP="000B3DC9">
      <w:pPr>
        <w:jc w:val="center"/>
        <w:rPr>
          <w:rFonts w:ascii="Times New Roman" w:eastAsia="Calibri" w:hAnsi="Times New Roman" w:cs="Times New Roman"/>
          <w:b/>
          <w:sz w:val="28"/>
          <w:szCs w:val="28"/>
        </w:rPr>
      </w:pPr>
      <w:r w:rsidRPr="000B3DC9">
        <w:rPr>
          <w:rFonts w:ascii="Times New Roman" w:eastAsia="Calibri" w:hAnsi="Times New Roman" w:cs="Times New Roman"/>
          <w:b/>
          <w:sz w:val="28"/>
          <w:szCs w:val="28"/>
        </w:rPr>
        <w:lastRenderedPageBreak/>
        <w:t>Формы, методы и средства реализации образовательной области</w:t>
      </w:r>
    </w:p>
    <w:tbl>
      <w:tblPr>
        <w:tblW w:w="10389" w:type="dxa"/>
        <w:tblInd w:w="-942" w:type="dxa"/>
        <w:tblLayout w:type="fixed"/>
        <w:tblLook w:val="0000" w:firstRow="0" w:lastRow="0" w:firstColumn="0" w:lastColumn="0" w:noHBand="0" w:noVBand="0"/>
      </w:tblPr>
      <w:tblGrid>
        <w:gridCol w:w="3630"/>
        <w:gridCol w:w="3784"/>
        <w:gridCol w:w="2975"/>
      </w:tblGrid>
      <w:tr w:rsidR="000B3DC9" w:rsidRPr="00D17AF4" w:rsidTr="00066BEB">
        <w:trPr>
          <w:trHeight w:val="374"/>
        </w:trPr>
        <w:tc>
          <w:tcPr>
            <w:tcW w:w="10389" w:type="dxa"/>
            <w:gridSpan w:val="3"/>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Формы образовательной деятельности</w:t>
            </w:r>
          </w:p>
        </w:tc>
      </w:tr>
      <w:tr w:rsidR="000B3DC9" w:rsidRPr="00D17AF4" w:rsidTr="00066BEB">
        <w:trPr>
          <w:trHeight w:val="781"/>
        </w:trPr>
        <w:tc>
          <w:tcPr>
            <w:tcW w:w="3631" w:type="dxa"/>
            <w:tcBorders>
              <w:top w:val="single" w:sz="4" w:space="0" w:color="000000"/>
              <w:left w:val="single" w:sz="4" w:space="0" w:color="000000"/>
              <w:bottom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 xml:space="preserve"> Организованная образовательная деятельность</w:t>
            </w:r>
          </w:p>
        </w:tc>
        <w:tc>
          <w:tcPr>
            <w:tcW w:w="3784" w:type="dxa"/>
            <w:tcBorders>
              <w:top w:val="single" w:sz="4" w:space="0" w:color="000000"/>
              <w:left w:val="single" w:sz="4" w:space="0" w:color="000000"/>
              <w:bottom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Режимные моменты</w:t>
            </w:r>
          </w:p>
        </w:tc>
        <w:tc>
          <w:tcPr>
            <w:tcW w:w="2974" w:type="dxa"/>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Самостоятельная деятельность детей</w:t>
            </w:r>
          </w:p>
        </w:tc>
      </w:tr>
      <w:tr w:rsidR="000B3DC9" w:rsidRPr="00D17AF4" w:rsidTr="00066BEB">
        <w:trPr>
          <w:trHeight w:val="330"/>
        </w:trPr>
        <w:tc>
          <w:tcPr>
            <w:tcW w:w="10389" w:type="dxa"/>
            <w:gridSpan w:val="3"/>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Формы организации детей</w:t>
            </w:r>
          </w:p>
        </w:tc>
      </w:tr>
      <w:tr w:rsidR="000B3DC9" w:rsidRPr="00D17AF4" w:rsidTr="00066BEB">
        <w:trPr>
          <w:trHeight w:val="380"/>
        </w:trPr>
        <w:tc>
          <w:tcPr>
            <w:tcW w:w="3631" w:type="dxa"/>
            <w:tcBorders>
              <w:top w:val="single" w:sz="4" w:space="0" w:color="000000"/>
              <w:left w:val="single" w:sz="4" w:space="0" w:color="000000"/>
              <w:bottom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Индивидуальные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групповые</w:t>
            </w:r>
          </w:p>
        </w:tc>
        <w:tc>
          <w:tcPr>
            <w:tcW w:w="3784" w:type="dxa"/>
            <w:tcBorders>
              <w:top w:val="single" w:sz="4" w:space="0" w:color="000000"/>
              <w:left w:val="single" w:sz="4" w:space="0" w:color="000000"/>
              <w:bottom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 xml:space="preserve">Индивидуальные </w:t>
            </w:r>
          </w:p>
        </w:tc>
        <w:tc>
          <w:tcPr>
            <w:tcW w:w="2974" w:type="dxa"/>
            <w:tcBorders>
              <w:top w:val="single" w:sz="4" w:space="0" w:color="000000"/>
              <w:left w:val="single" w:sz="4" w:space="0" w:color="000000"/>
              <w:bottom w:val="single" w:sz="4" w:space="0" w:color="000000"/>
              <w:right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 xml:space="preserve">Индивидуальные </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tc>
      </w:tr>
      <w:tr w:rsidR="000B3DC9" w:rsidRPr="00D17AF4" w:rsidTr="00066BEB">
        <w:trPr>
          <w:trHeight w:val="6126"/>
        </w:trPr>
        <w:tc>
          <w:tcPr>
            <w:tcW w:w="3631" w:type="dxa"/>
            <w:tcBorders>
              <w:top w:val="single" w:sz="4" w:space="0" w:color="000000"/>
              <w:left w:val="single" w:sz="4" w:space="0" w:color="000000"/>
              <w:right w:val="single" w:sz="4" w:space="0" w:color="auto"/>
            </w:tcBorders>
          </w:tcPr>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 xml:space="preserve">Занятия (рисование, аппликация,  </w:t>
            </w:r>
            <w:proofErr w:type="spellStart"/>
            <w:r w:rsidRPr="000B3DC9">
              <w:rPr>
                <w:rFonts w:ascii="Times New Roman" w:eastAsia="Calibri" w:hAnsi="Times New Roman" w:cs="Times New Roman"/>
              </w:rPr>
              <w:t>худож</w:t>
            </w:r>
            <w:proofErr w:type="spellEnd"/>
            <w:r w:rsidRPr="000B3DC9">
              <w:rPr>
                <w:rFonts w:ascii="Times New Roman" w:eastAsia="Calibri" w:hAnsi="Times New Roman" w:cs="Times New Roman"/>
              </w:rPr>
              <w:t>. конструирование, лепка)</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 xml:space="preserve">Изготовление украшений, декораций, подарков, предметов для игр </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Экспериментирование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Рассматривание эстетически привлекательных объектов природы, быта, произведений искусства</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Игры (дидактические, строительные, сюжетно-ролевые)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Тематические досуги</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Выставки работ декоративно-прикладного искусства, репродукций произведений живописи</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 xml:space="preserve">Проектная деятельность </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Создание коллекций</w:t>
            </w:r>
            <w:r w:rsidRPr="000B3DC9">
              <w:rPr>
                <w:rFonts w:ascii="Times New Roman" w:eastAsia="Calibri" w:hAnsi="Times New Roman" w:cs="Times New Roman"/>
                <w:sz w:val="28"/>
                <w:szCs w:val="28"/>
              </w:rPr>
              <w:t xml:space="preserve"> </w:t>
            </w:r>
          </w:p>
        </w:tc>
        <w:tc>
          <w:tcPr>
            <w:tcW w:w="3784" w:type="dxa"/>
            <w:tcBorders>
              <w:top w:val="single" w:sz="4" w:space="0" w:color="000000"/>
              <w:left w:val="single" w:sz="4" w:space="0" w:color="auto"/>
            </w:tcBorders>
          </w:tcPr>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Наблюдение</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Рассматривание эстетически привлекательных объектов природы</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Игра</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Игровое упражнение</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Проблемная ситуация</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Конструирование из песка</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Обсуждение (произведений искусства, средств выразительности и др.)</w:t>
            </w:r>
          </w:p>
          <w:p w:rsidR="000B3DC9" w:rsidRPr="000B3DC9" w:rsidRDefault="000B3DC9"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Создание коллекций</w:t>
            </w:r>
          </w:p>
        </w:tc>
        <w:tc>
          <w:tcPr>
            <w:tcW w:w="2974" w:type="dxa"/>
            <w:tcBorders>
              <w:top w:val="single" w:sz="4" w:space="0" w:color="000000"/>
              <w:left w:val="single" w:sz="4" w:space="0" w:color="000000"/>
              <w:right w:val="single" w:sz="4" w:space="0" w:color="000000"/>
            </w:tcBorders>
          </w:tcPr>
          <w:p w:rsidR="000B3DC9" w:rsidRPr="000B3DC9" w:rsidRDefault="000B3DC9" w:rsidP="00506B6A">
            <w:pPr>
              <w:numPr>
                <w:ilvl w:val="0"/>
                <w:numId w:val="11"/>
              </w:numPr>
              <w:tabs>
                <w:tab w:val="left" w:pos="85"/>
                <w:tab w:val="left" w:pos="220"/>
              </w:tabs>
              <w:suppressAutoHyphens/>
              <w:spacing w:after="0" w:line="240" w:lineRule="auto"/>
              <w:ind w:left="79" w:hanging="17"/>
              <w:contextualSpacing/>
              <w:rPr>
                <w:rFonts w:ascii="Times New Roman" w:eastAsia="Calibri" w:hAnsi="Times New Roman" w:cs="Times New Roman"/>
              </w:rPr>
            </w:pPr>
            <w:r w:rsidRPr="000B3DC9">
              <w:rPr>
                <w:rFonts w:ascii="Times New Roman" w:eastAsia="Calibri" w:hAnsi="Times New Roman" w:cs="Times New Roman"/>
              </w:rPr>
              <w:t xml:space="preserve">Украшение личных предметов </w:t>
            </w:r>
          </w:p>
          <w:p w:rsidR="000B3DC9" w:rsidRPr="000B3DC9" w:rsidRDefault="000B3DC9" w:rsidP="00506B6A">
            <w:pPr>
              <w:numPr>
                <w:ilvl w:val="0"/>
                <w:numId w:val="11"/>
              </w:numPr>
              <w:tabs>
                <w:tab w:val="left" w:pos="85"/>
                <w:tab w:val="left" w:pos="220"/>
              </w:tabs>
              <w:suppressAutoHyphens/>
              <w:spacing w:after="0" w:line="240" w:lineRule="auto"/>
              <w:ind w:left="79" w:hanging="17"/>
              <w:contextualSpacing/>
              <w:rPr>
                <w:rFonts w:ascii="Times New Roman" w:eastAsia="Calibri" w:hAnsi="Times New Roman" w:cs="Times New Roman"/>
              </w:rPr>
            </w:pPr>
            <w:r w:rsidRPr="000B3DC9">
              <w:rPr>
                <w:rFonts w:ascii="Times New Roman" w:eastAsia="Calibri" w:hAnsi="Times New Roman" w:cs="Times New Roman"/>
              </w:rPr>
              <w:t>Игры (дидактические, строительные, сюжетно-ролевые)</w:t>
            </w:r>
          </w:p>
          <w:p w:rsidR="000B3DC9" w:rsidRPr="000B3DC9" w:rsidRDefault="000B3DC9" w:rsidP="00506B6A">
            <w:pPr>
              <w:numPr>
                <w:ilvl w:val="0"/>
                <w:numId w:val="11"/>
              </w:numPr>
              <w:tabs>
                <w:tab w:val="left" w:pos="85"/>
                <w:tab w:val="left" w:pos="220"/>
              </w:tabs>
              <w:suppressAutoHyphens/>
              <w:spacing w:after="0" w:line="240" w:lineRule="auto"/>
              <w:ind w:left="79" w:hanging="17"/>
              <w:contextualSpacing/>
              <w:rPr>
                <w:rFonts w:ascii="Times New Roman" w:eastAsia="Calibri" w:hAnsi="Times New Roman" w:cs="Times New Roman"/>
              </w:rPr>
            </w:pPr>
            <w:r w:rsidRPr="000B3DC9">
              <w:rPr>
                <w:rFonts w:ascii="Times New Roman" w:eastAsia="Calibri" w:hAnsi="Times New Roman" w:cs="Times New Roman"/>
              </w:rPr>
              <w:t>Рассматривание эстетически привлекательных объектов природы, быта, произведений искусства</w:t>
            </w:r>
          </w:p>
          <w:p w:rsidR="000B3DC9" w:rsidRPr="000B3DC9" w:rsidRDefault="000B3DC9" w:rsidP="00506B6A">
            <w:pPr>
              <w:numPr>
                <w:ilvl w:val="0"/>
                <w:numId w:val="11"/>
              </w:numPr>
              <w:tabs>
                <w:tab w:val="left" w:pos="85"/>
                <w:tab w:val="left" w:pos="220"/>
              </w:tabs>
              <w:suppressAutoHyphens/>
              <w:spacing w:after="0" w:line="240" w:lineRule="auto"/>
              <w:ind w:left="79" w:hanging="17"/>
              <w:contextualSpacing/>
              <w:rPr>
                <w:rFonts w:ascii="Times New Roman" w:eastAsia="Calibri" w:hAnsi="Times New Roman" w:cs="Times New Roman"/>
              </w:rPr>
            </w:pPr>
            <w:r w:rsidRPr="000B3DC9">
              <w:rPr>
                <w:rFonts w:ascii="Times New Roman" w:eastAsia="Calibri" w:hAnsi="Times New Roman" w:cs="Times New Roman"/>
              </w:rPr>
              <w:t>Самостоятельная изобразительная деятельность</w:t>
            </w:r>
          </w:p>
          <w:p w:rsidR="000B3DC9" w:rsidRPr="000B3DC9" w:rsidRDefault="000B3DC9" w:rsidP="00066BEB">
            <w:pPr>
              <w:rPr>
                <w:rFonts w:ascii="Times New Roman" w:eastAsia="Calibri" w:hAnsi="Times New Roman" w:cs="Times New Roman"/>
              </w:rPr>
            </w:pPr>
          </w:p>
        </w:tc>
      </w:tr>
      <w:tr w:rsidR="000B3DC9" w:rsidRPr="00D17AF4" w:rsidTr="00066BEB">
        <w:trPr>
          <w:trHeight w:val="202"/>
        </w:trPr>
        <w:tc>
          <w:tcPr>
            <w:tcW w:w="3630" w:type="dxa"/>
            <w:tcBorders>
              <w:left w:val="single" w:sz="4" w:space="0" w:color="000000"/>
              <w:bottom w:val="single" w:sz="4" w:space="0" w:color="000000"/>
              <w:right w:val="single" w:sz="4" w:space="0" w:color="auto"/>
            </w:tcBorders>
          </w:tcPr>
          <w:p w:rsidR="000B3DC9" w:rsidRPr="00D17AF4" w:rsidRDefault="000B3DC9" w:rsidP="00066BEB">
            <w:pPr>
              <w:tabs>
                <w:tab w:val="left" w:pos="85"/>
              </w:tabs>
              <w:suppressAutoHyphens/>
              <w:ind w:left="805"/>
              <w:contextualSpacing/>
              <w:jc w:val="center"/>
              <w:rPr>
                <w:rFonts w:eastAsia="Calibri"/>
              </w:rPr>
            </w:pPr>
          </w:p>
        </w:tc>
        <w:tc>
          <w:tcPr>
            <w:tcW w:w="6759" w:type="dxa"/>
            <w:gridSpan w:val="2"/>
            <w:tcBorders>
              <w:left w:val="single" w:sz="4" w:space="0" w:color="auto"/>
              <w:bottom w:val="single" w:sz="4" w:space="0" w:color="000000"/>
              <w:right w:val="single" w:sz="4" w:space="0" w:color="000000"/>
            </w:tcBorders>
          </w:tcPr>
          <w:p w:rsidR="000B3DC9" w:rsidRPr="00D17AF4" w:rsidRDefault="000B3DC9" w:rsidP="00066BEB">
            <w:pPr>
              <w:tabs>
                <w:tab w:val="left" w:pos="85"/>
              </w:tabs>
              <w:suppressAutoHyphens/>
              <w:ind w:left="805"/>
              <w:contextualSpacing/>
              <w:jc w:val="center"/>
              <w:rPr>
                <w:rFonts w:eastAsia="Calibri"/>
              </w:rPr>
            </w:pPr>
          </w:p>
        </w:tc>
      </w:tr>
    </w:tbl>
    <w:p w:rsidR="000B3DC9" w:rsidRPr="00EA6AAB" w:rsidRDefault="000B3DC9" w:rsidP="000B3DC9">
      <w:pPr>
        <w:autoSpaceDE w:val="0"/>
        <w:autoSpaceDN w:val="0"/>
        <w:adjustRightInd w:val="0"/>
        <w:spacing w:after="0"/>
        <w:rPr>
          <w:rFonts w:ascii="Times New Roman" w:hAnsi="Times New Roman" w:cs="Times New Roman"/>
          <w:sz w:val="28"/>
          <w:szCs w:val="28"/>
        </w:rPr>
      </w:pPr>
    </w:p>
    <w:p w:rsidR="00EA6AAB" w:rsidRDefault="000B3DC9" w:rsidP="000B3DC9">
      <w:pPr>
        <w:autoSpaceDE w:val="0"/>
        <w:autoSpaceDN w:val="0"/>
        <w:adjustRightInd w:val="0"/>
        <w:spacing w:after="0"/>
        <w:rPr>
          <w:rFonts w:ascii="Times New Roman" w:eastAsia="Calibri" w:hAnsi="Times New Roman" w:cs="Times New Roman"/>
          <w:b/>
          <w:sz w:val="28"/>
          <w:szCs w:val="28"/>
        </w:rPr>
      </w:pPr>
      <w:r w:rsidRPr="000B3DC9">
        <w:rPr>
          <w:rFonts w:ascii="Times New Roman" w:eastAsia="Calibri" w:hAnsi="Times New Roman" w:cs="Times New Roman"/>
          <w:b/>
          <w:sz w:val="28"/>
          <w:szCs w:val="28"/>
        </w:rPr>
        <w:t>Формы работы</w:t>
      </w:r>
    </w:p>
    <w:p w:rsidR="000B3DC9" w:rsidRDefault="000B3DC9" w:rsidP="000B3DC9">
      <w:pPr>
        <w:autoSpaceDE w:val="0"/>
        <w:autoSpaceDN w:val="0"/>
        <w:adjustRightInd w:val="0"/>
        <w:spacing w:after="0"/>
        <w:rPr>
          <w:rFonts w:ascii="Times New Roman" w:eastAsia="Calibri" w:hAnsi="Times New Roman" w:cs="Times New Roman"/>
          <w:sz w:val="28"/>
          <w:szCs w:val="28"/>
        </w:rPr>
      </w:pPr>
      <w:r w:rsidRPr="000B3DC9">
        <w:rPr>
          <w:rFonts w:ascii="Times New Roman" w:eastAsia="Calibri" w:hAnsi="Times New Roman" w:cs="Times New Roman"/>
          <w:sz w:val="28"/>
          <w:szCs w:val="28"/>
        </w:rPr>
        <w:t xml:space="preserve">Самостоятельное </w:t>
      </w:r>
      <w:r>
        <w:rPr>
          <w:rFonts w:ascii="Times New Roman" w:eastAsia="Calibri" w:hAnsi="Times New Roman" w:cs="Times New Roman"/>
          <w:sz w:val="28"/>
          <w:szCs w:val="28"/>
        </w:rPr>
        <w:t xml:space="preserve"> </w:t>
      </w:r>
      <w:r w:rsidRPr="000B3DC9">
        <w:rPr>
          <w:rFonts w:ascii="Times New Roman" w:eastAsia="Calibri" w:hAnsi="Times New Roman" w:cs="Times New Roman"/>
          <w:sz w:val="28"/>
          <w:szCs w:val="28"/>
        </w:rPr>
        <w:t>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0B3DC9" w:rsidRDefault="000B3DC9" w:rsidP="000B3DC9">
      <w:pPr>
        <w:autoSpaceDE w:val="0"/>
        <w:autoSpaceDN w:val="0"/>
        <w:adjustRightInd w:val="0"/>
        <w:spacing w:after="0"/>
        <w:rPr>
          <w:rFonts w:ascii="Times New Roman" w:eastAsia="Calibri" w:hAnsi="Times New Roman" w:cs="Times New Roman"/>
          <w:sz w:val="28"/>
          <w:szCs w:val="28"/>
        </w:rPr>
      </w:pPr>
    </w:p>
    <w:p w:rsidR="000B3DC9" w:rsidRDefault="000B3DC9" w:rsidP="000B3DC9">
      <w:pPr>
        <w:autoSpaceDE w:val="0"/>
        <w:autoSpaceDN w:val="0"/>
        <w:adjustRightInd w:val="0"/>
        <w:spacing w:after="0"/>
        <w:rPr>
          <w:rFonts w:ascii="Times New Roman" w:eastAsia="Calibri" w:hAnsi="Times New Roman" w:cs="Times New Roman"/>
          <w:sz w:val="28"/>
          <w:szCs w:val="28"/>
        </w:rPr>
      </w:pPr>
    </w:p>
    <w:p w:rsidR="000B3DC9" w:rsidRDefault="000B3DC9" w:rsidP="000B3DC9">
      <w:pPr>
        <w:autoSpaceDE w:val="0"/>
        <w:autoSpaceDN w:val="0"/>
        <w:adjustRightInd w:val="0"/>
        <w:spacing w:after="0"/>
        <w:rPr>
          <w:rFonts w:ascii="Times New Roman" w:eastAsia="Calibri" w:hAnsi="Times New Roman" w:cs="Times New Roman"/>
          <w:sz w:val="28"/>
          <w:szCs w:val="28"/>
        </w:rPr>
      </w:pPr>
    </w:p>
    <w:p w:rsidR="000B3DC9" w:rsidRDefault="000B3DC9" w:rsidP="000B3DC9">
      <w:pPr>
        <w:jc w:val="center"/>
        <w:rPr>
          <w:rFonts w:eastAsia="Calibri"/>
          <w:b/>
          <w:sz w:val="28"/>
          <w:szCs w:val="28"/>
        </w:rPr>
      </w:pPr>
    </w:p>
    <w:p w:rsidR="000B3DC9" w:rsidRPr="000B3DC9" w:rsidRDefault="000B3DC9" w:rsidP="000B3DC9">
      <w:pPr>
        <w:spacing w:after="0"/>
        <w:jc w:val="center"/>
        <w:rPr>
          <w:rFonts w:ascii="Times New Roman" w:eastAsia="Calibri" w:hAnsi="Times New Roman" w:cs="Times New Roman"/>
          <w:sz w:val="28"/>
          <w:szCs w:val="28"/>
        </w:rPr>
      </w:pPr>
      <w:r w:rsidRPr="000B3DC9">
        <w:rPr>
          <w:rFonts w:ascii="Times New Roman" w:eastAsia="Calibri" w:hAnsi="Times New Roman" w:cs="Times New Roman"/>
          <w:b/>
          <w:sz w:val="28"/>
          <w:szCs w:val="28"/>
        </w:rPr>
        <w:lastRenderedPageBreak/>
        <w:t>Система музыкального воспитания в детском саду.</w:t>
      </w:r>
    </w:p>
    <w:p w:rsidR="000B3DC9" w:rsidRPr="000B3DC9" w:rsidRDefault="000B3DC9" w:rsidP="000B3DC9">
      <w:pPr>
        <w:tabs>
          <w:tab w:val="left" w:pos="284"/>
        </w:tabs>
        <w:spacing w:after="0"/>
        <w:rPr>
          <w:rFonts w:ascii="Times New Roman" w:eastAsia="Calibri" w:hAnsi="Times New Roman" w:cs="Times New Roman"/>
          <w:sz w:val="28"/>
          <w:szCs w:val="28"/>
        </w:rPr>
      </w:pPr>
      <w:r w:rsidRPr="000B3DC9">
        <w:rPr>
          <w:rFonts w:ascii="Times New Roman" w:eastAsia="Calibri" w:hAnsi="Times New Roman" w:cs="Times New Roman"/>
          <w:b/>
          <w:sz w:val="28"/>
          <w:szCs w:val="28"/>
        </w:rPr>
        <w:tab/>
        <w:t>Направления образовательной работы:</w:t>
      </w:r>
    </w:p>
    <w:p w:rsidR="000B3DC9" w:rsidRPr="000B3DC9" w:rsidRDefault="000B3DC9" w:rsidP="00506B6A">
      <w:pPr>
        <w:numPr>
          <w:ilvl w:val="0"/>
          <w:numId w:val="12"/>
        </w:numPr>
        <w:tabs>
          <w:tab w:val="left" w:pos="1500"/>
        </w:tabs>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Слушание;</w:t>
      </w:r>
    </w:p>
    <w:p w:rsidR="000B3DC9" w:rsidRPr="000B3DC9" w:rsidRDefault="000B3DC9" w:rsidP="00506B6A">
      <w:pPr>
        <w:numPr>
          <w:ilvl w:val="0"/>
          <w:numId w:val="12"/>
        </w:numPr>
        <w:tabs>
          <w:tab w:val="left" w:pos="1500"/>
        </w:tabs>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Пение;</w:t>
      </w:r>
    </w:p>
    <w:p w:rsidR="000B3DC9" w:rsidRPr="000B3DC9" w:rsidRDefault="000B3DC9" w:rsidP="00506B6A">
      <w:pPr>
        <w:numPr>
          <w:ilvl w:val="0"/>
          <w:numId w:val="12"/>
        </w:numPr>
        <w:tabs>
          <w:tab w:val="left" w:pos="1500"/>
        </w:tabs>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Музыкально-ритмические движения;</w:t>
      </w:r>
    </w:p>
    <w:p w:rsidR="000B3DC9" w:rsidRPr="000B3DC9" w:rsidRDefault="000B3DC9" w:rsidP="00506B6A">
      <w:pPr>
        <w:numPr>
          <w:ilvl w:val="0"/>
          <w:numId w:val="12"/>
        </w:numPr>
        <w:tabs>
          <w:tab w:val="left" w:pos="1500"/>
        </w:tabs>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Игра на детских музыкальных инструментах;</w:t>
      </w:r>
    </w:p>
    <w:p w:rsidR="000B3DC9" w:rsidRPr="000B3DC9" w:rsidRDefault="000B3DC9" w:rsidP="00506B6A">
      <w:pPr>
        <w:numPr>
          <w:ilvl w:val="0"/>
          <w:numId w:val="12"/>
        </w:numPr>
        <w:tabs>
          <w:tab w:val="left" w:pos="1500"/>
        </w:tabs>
        <w:suppressAutoHyphens/>
        <w:spacing w:after="0"/>
        <w:contextualSpacing/>
        <w:rPr>
          <w:rFonts w:ascii="Times New Roman" w:eastAsia="Calibri" w:hAnsi="Times New Roman" w:cs="Times New Roman"/>
          <w:b/>
          <w:i/>
          <w:sz w:val="28"/>
          <w:szCs w:val="28"/>
          <w:u w:val="single"/>
        </w:rPr>
      </w:pPr>
      <w:r w:rsidRPr="000B3DC9">
        <w:rPr>
          <w:rFonts w:ascii="Times New Roman" w:eastAsia="Calibri" w:hAnsi="Times New Roman" w:cs="Times New Roman"/>
          <w:sz w:val="28"/>
          <w:szCs w:val="28"/>
        </w:rPr>
        <w:t>Развитие творчества: песенного, музыкально-игрового, танцевального.</w:t>
      </w:r>
    </w:p>
    <w:p w:rsidR="000B3DC9" w:rsidRPr="000B3DC9" w:rsidRDefault="000B3DC9" w:rsidP="000B3DC9">
      <w:pPr>
        <w:spacing w:after="0"/>
        <w:ind w:firstLine="284"/>
        <w:rPr>
          <w:rFonts w:ascii="Times New Roman" w:eastAsia="Calibri" w:hAnsi="Times New Roman" w:cs="Times New Roman"/>
          <w:sz w:val="28"/>
          <w:szCs w:val="28"/>
        </w:rPr>
      </w:pPr>
      <w:r w:rsidRPr="000B3DC9">
        <w:rPr>
          <w:rFonts w:ascii="Times New Roman" w:eastAsia="Calibri" w:hAnsi="Times New Roman" w:cs="Times New Roman"/>
          <w:b/>
          <w:i/>
          <w:sz w:val="28"/>
          <w:szCs w:val="28"/>
          <w:u w:val="single"/>
        </w:rPr>
        <w:t>Методы музыкального развития:</w:t>
      </w:r>
    </w:p>
    <w:p w:rsidR="000B3DC9" w:rsidRPr="000B3DC9" w:rsidRDefault="000B3DC9" w:rsidP="00506B6A">
      <w:pPr>
        <w:numPr>
          <w:ilvl w:val="0"/>
          <w:numId w:val="12"/>
        </w:numPr>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Наглядный (сопровождение музыкального ряда изобразительным, показ движений);</w:t>
      </w:r>
    </w:p>
    <w:p w:rsidR="000B3DC9" w:rsidRPr="000B3DC9" w:rsidRDefault="000B3DC9" w:rsidP="00506B6A">
      <w:pPr>
        <w:numPr>
          <w:ilvl w:val="0"/>
          <w:numId w:val="12"/>
        </w:numPr>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Словесный (беседы о различных музыкальных жанрах);</w:t>
      </w:r>
    </w:p>
    <w:p w:rsidR="000B3DC9" w:rsidRPr="000B3DC9" w:rsidRDefault="000B3DC9" w:rsidP="00506B6A">
      <w:pPr>
        <w:numPr>
          <w:ilvl w:val="0"/>
          <w:numId w:val="12"/>
        </w:numPr>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Словесно-слуховой (слушание музыки);</w:t>
      </w:r>
    </w:p>
    <w:p w:rsidR="000B3DC9" w:rsidRPr="000B3DC9" w:rsidRDefault="000B3DC9" w:rsidP="00506B6A">
      <w:pPr>
        <w:numPr>
          <w:ilvl w:val="0"/>
          <w:numId w:val="12"/>
        </w:numPr>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Игровой (музыкальные игры);</w:t>
      </w:r>
    </w:p>
    <w:p w:rsidR="000B3DC9" w:rsidRPr="000B3DC9" w:rsidRDefault="000B3DC9" w:rsidP="00506B6A">
      <w:pPr>
        <w:numPr>
          <w:ilvl w:val="0"/>
          <w:numId w:val="12"/>
        </w:numPr>
        <w:suppressAutoHyphens/>
        <w:spacing w:after="0"/>
        <w:contextualSpacing/>
        <w:rPr>
          <w:rFonts w:ascii="Times New Roman" w:eastAsia="Calibri" w:hAnsi="Times New Roman" w:cs="Times New Roman"/>
          <w:sz w:val="28"/>
          <w:szCs w:val="28"/>
        </w:rPr>
      </w:pPr>
      <w:r w:rsidRPr="000B3DC9">
        <w:rPr>
          <w:rFonts w:ascii="Times New Roman" w:eastAsia="Calibri" w:hAnsi="Times New Roman" w:cs="Times New Roman"/>
          <w:sz w:val="28"/>
          <w:szCs w:val="28"/>
        </w:rPr>
        <w:t>Практический (разучивание песен, танцев, воспроизведение мелодий).</w:t>
      </w:r>
    </w:p>
    <w:p w:rsidR="000B3DC9" w:rsidRPr="000B3DC9" w:rsidRDefault="000B3DC9" w:rsidP="000B3DC9">
      <w:pPr>
        <w:autoSpaceDE w:val="0"/>
        <w:autoSpaceDN w:val="0"/>
        <w:adjustRightInd w:val="0"/>
        <w:spacing w:after="0"/>
        <w:rPr>
          <w:rFonts w:ascii="Times New Roman" w:eastAsia="Calibri" w:hAnsi="Times New Roman" w:cs="Times New Roman"/>
          <w:b/>
          <w:sz w:val="28"/>
          <w:szCs w:val="28"/>
        </w:rPr>
      </w:pPr>
    </w:p>
    <w:tbl>
      <w:tblPr>
        <w:tblW w:w="0" w:type="auto"/>
        <w:tblInd w:w="-946" w:type="dxa"/>
        <w:tblLayout w:type="fixed"/>
        <w:tblLook w:val="0000" w:firstRow="0" w:lastRow="0" w:firstColumn="0" w:lastColumn="0" w:noHBand="0" w:noVBand="0"/>
      </w:tblPr>
      <w:tblGrid>
        <w:gridCol w:w="3889"/>
        <w:gridCol w:w="3261"/>
        <w:gridCol w:w="3266"/>
      </w:tblGrid>
      <w:tr w:rsidR="000B3DC9" w:rsidRPr="00D17AF4" w:rsidTr="00066BEB">
        <w:trPr>
          <w:trHeight w:val="375"/>
        </w:trPr>
        <w:tc>
          <w:tcPr>
            <w:tcW w:w="10416" w:type="dxa"/>
            <w:gridSpan w:val="3"/>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Формы образовательной деятельности</w:t>
            </w:r>
          </w:p>
        </w:tc>
      </w:tr>
      <w:tr w:rsidR="000B3DC9" w:rsidRPr="00D17AF4" w:rsidTr="00066BEB">
        <w:trPr>
          <w:trHeight w:val="783"/>
        </w:trPr>
        <w:tc>
          <w:tcPr>
            <w:tcW w:w="3889" w:type="dxa"/>
            <w:tcBorders>
              <w:top w:val="single" w:sz="4" w:space="0" w:color="000000"/>
              <w:left w:val="single" w:sz="4" w:space="0" w:color="000000"/>
              <w:bottom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 xml:space="preserve"> Организованная образовательная деятельность</w:t>
            </w:r>
          </w:p>
        </w:tc>
        <w:tc>
          <w:tcPr>
            <w:tcW w:w="3261" w:type="dxa"/>
            <w:tcBorders>
              <w:top w:val="single" w:sz="4" w:space="0" w:color="000000"/>
              <w:left w:val="single" w:sz="4" w:space="0" w:color="000000"/>
              <w:bottom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Режимные моменты</w:t>
            </w:r>
          </w:p>
        </w:tc>
        <w:tc>
          <w:tcPr>
            <w:tcW w:w="3266" w:type="dxa"/>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Самостоятельная деятельность детей</w:t>
            </w:r>
          </w:p>
        </w:tc>
      </w:tr>
      <w:tr w:rsidR="000B3DC9" w:rsidRPr="00D17AF4" w:rsidTr="00066BEB">
        <w:trPr>
          <w:trHeight w:val="331"/>
        </w:trPr>
        <w:tc>
          <w:tcPr>
            <w:tcW w:w="10416" w:type="dxa"/>
            <w:gridSpan w:val="3"/>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jc w:val="center"/>
              <w:rPr>
                <w:rFonts w:ascii="Times New Roman" w:eastAsia="Calibri" w:hAnsi="Times New Roman" w:cs="Times New Roman"/>
              </w:rPr>
            </w:pPr>
            <w:r w:rsidRPr="000B3DC9">
              <w:rPr>
                <w:rFonts w:ascii="Times New Roman" w:eastAsia="Calibri" w:hAnsi="Times New Roman" w:cs="Times New Roman"/>
                <w:b/>
              </w:rPr>
              <w:t>Формы организации детей</w:t>
            </w:r>
          </w:p>
        </w:tc>
      </w:tr>
      <w:tr w:rsidR="000B3DC9" w:rsidRPr="00D17AF4" w:rsidTr="00066BEB">
        <w:trPr>
          <w:trHeight w:val="381"/>
        </w:trPr>
        <w:tc>
          <w:tcPr>
            <w:tcW w:w="3889" w:type="dxa"/>
            <w:tcBorders>
              <w:top w:val="single" w:sz="4" w:space="0" w:color="000000"/>
              <w:left w:val="single" w:sz="4" w:space="0" w:color="000000"/>
              <w:bottom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Индивидуальные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групповые</w:t>
            </w:r>
          </w:p>
        </w:tc>
        <w:tc>
          <w:tcPr>
            <w:tcW w:w="3261" w:type="dxa"/>
            <w:tcBorders>
              <w:top w:val="single" w:sz="4" w:space="0" w:color="000000"/>
              <w:left w:val="single" w:sz="4" w:space="0" w:color="000000"/>
              <w:bottom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Индивидуальные</w:t>
            </w:r>
            <w:r w:rsidRPr="000B3DC9">
              <w:rPr>
                <w:rFonts w:ascii="Times New Roman" w:eastAsia="Calibri"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 xml:space="preserve">Индивидуальные </w:t>
            </w:r>
          </w:p>
          <w:p w:rsidR="000B3DC9" w:rsidRPr="000B3DC9" w:rsidRDefault="000B3DC9" w:rsidP="000B3DC9">
            <w:pPr>
              <w:spacing w:after="0"/>
              <w:jc w:val="center"/>
              <w:rPr>
                <w:rFonts w:ascii="Times New Roman" w:eastAsia="Calibri" w:hAnsi="Times New Roman" w:cs="Times New Roman"/>
              </w:rPr>
            </w:pPr>
            <w:r w:rsidRPr="000B3DC9">
              <w:rPr>
                <w:rFonts w:ascii="Times New Roman" w:eastAsia="Calibri" w:hAnsi="Times New Roman" w:cs="Times New Roman"/>
              </w:rPr>
              <w:t>подгрупповые</w:t>
            </w:r>
          </w:p>
        </w:tc>
      </w:tr>
      <w:tr w:rsidR="000B3DC9" w:rsidRPr="00D17AF4" w:rsidTr="00066BEB">
        <w:trPr>
          <w:trHeight w:val="348"/>
        </w:trPr>
        <w:tc>
          <w:tcPr>
            <w:tcW w:w="3889" w:type="dxa"/>
            <w:tcBorders>
              <w:top w:val="single" w:sz="4" w:space="0" w:color="000000"/>
              <w:left w:val="single" w:sz="4" w:space="0" w:color="000000"/>
              <w:bottom w:val="single" w:sz="4" w:space="0" w:color="000000"/>
            </w:tcBorders>
          </w:tcPr>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Слушание музыки</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Экспериментирование со звуками</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Музыкально-дидактическая игра</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Шумовой оркестр</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Разучивание музыкальных игр и танцев</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Совместное пение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 xml:space="preserve">Импровизация </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Беседа интегративного характера</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Интегративная деятельность</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Совместное и индивидуальное музыкальное исполнение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Музыкальное упражнение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proofErr w:type="spellStart"/>
            <w:r w:rsidRPr="000B3DC9">
              <w:rPr>
                <w:rFonts w:ascii="Times New Roman" w:eastAsia="Calibri" w:hAnsi="Times New Roman" w:cs="Times New Roman"/>
              </w:rPr>
              <w:t>Попевка</w:t>
            </w:r>
            <w:proofErr w:type="spellEnd"/>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proofErr w:type="spellStart"/>
            <w:r w:rsidRPr="000B3DC9">
              <w:rPr>
                <w:rFonts w:ascii="Times New Roman" w:eastAsia="Calibri" w:hAnsi="Times New Roman" w:cs="Times New Roman"/>
              </w:rPr>
              <w:t>Распевка</w:t>
            </w:r>
            <w:proofErr w:type="spellEnd"/>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Двигательный пластический танцевальный этюд</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Творческое задание</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Концерт-импровизация</w:t>
            </w:r>
          </w:p>
          <w:p w:rsidR="000B3DC9" w:rsidRPr="000B3DC9" w:rsidRDefault="000B3DC9"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B3DC9">
              <w:rPr>
                <w:rFonts w:ascii="Times New Roman" w:eastAsia="Calibri" w:hAnsi="Times New Roman" w:cs="Times New Roman"/>
              </w:rPr>
              <w:t xml:space="preserve">Танец музыкальная сюжетная игра </w:t>
            </w:r>
          </w:p>
        </w:tc>
        <w:tc>
          <w:tcPr>
            <w:tcW w:w="3261" w:type="dxa"/>
            <w:tcBorders>
              <w:top w:val="single" w:sz="4" w:space="0" w:color="000000"/>
              <w:left w:val="single" w:sz="4" w:space="0" w:color="000000"/>
              <w:bottom w:val="single" w:sz="4" w:space="0" w:color="000000"/>
            </w:tcBorders>
          </w:tcPr>
          <w:p w:rsidR="000B3DC9" w:rsidRPr="000B3DC9" w:rsidRDefault="000B3DC9"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0B3DC9">
              <w:rPr>
                <w:rFonts w:ascii="Times New Roman" w:eastAsia="Calibri" w:hAnsi="Times New Roman" w:cs="Times New Roman"/>
              </w:rPr>
              <w:t>Слушание музыки, сопровождающей проведение режимных моментов</w:t>
            </w:r>
          </w:p>
          <w:p w:rsidR="000B3DC9" w:rsidRPr="000B3DC9" w:rsidRDefault="000B3DC9"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0B3DC9">
              <w:rPr>
                <w:rFonts w:ascii="Times New Roman" w:eastAsia="Calibri" w:hAnsi="Times New Roman" w:cs="Times New Roman"/>
              </w:rPr>
              <w:t>Музыкальная подвижная игра на прогулке</w:t>
            </w:r>
          </w:p>
          <w:p w:rsidR="000B3DC9" w:rsidRPr="000B3DC9" w:rsidRDefault="000B3DC9"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0B3DC9">
              <w:rPr>
                <w:rFonts w:ascii="Times New Roman" w:eastAsia="Calibri" w:hAnsi="Times New Roman" w:cs="Times New Roman"/>
              </w:rPr>
              <w:t>Интегративная деятельность</w:t>
            </w:r>
          </w:p>
          <w:p w:rsidR="000B3DC9" w:rsidRPr="000B3DC9" w:rsidRDefault="000B3DC9" w:rsidP="00506B6A">
            <w:pPr>
              <w:numPr>
                <w:ilvl w:val="0"/>
                <w:numId w:val="8"/>
              </w:numPr>
              <w:tabs>
                <w:tab w:val="clear" w:pos="643"/>
                <w:tab w:val="left" w:pos="214"/>
                <w:tab w:val="num" w:pos="720"/>
              </w:tabs>
              <w:suppressAutoHyphens/>
              <w:ind w:left="0" w:hanging="142"/>
              <w:rPr>
                <w:rFonts w:ascii="Times New Roman" w:eastAsia="Calibri" w:hAnsi="Times New Roman" w:cs="Times New Roman"/>
              </w:rPr>
            </w:pPr>
            <w:r w:rsidRPr="000B3DC9">
              <w:rPr>
                <w:rFonts w:ascii="Times New Roman" w:eastAsia="Calibri" w:hAnsi="Times New Roman" w:cs="Times New Roman"/>
              </w:rPr>
              <w:t>Концерт-импровизация на прогулке</w:t>
            </w:r>
          </w:p>
        </w:tc>
        <w:tc>
          <w:tcPr>
            <w:tcW w:w="3266" w:type="dxa"/>
            <w:tcBorders>
              <w:top w:val="single" w:sz="4" w:space="0" w:color="000000"/>
              <w:left w:val="single" w:sz="4" w:space="0" w:color="000000"/>
              <w:bottom w:val="single" w:sz="4" w:space="0" w:color="000000"/>
              <w:right w:val="single" w:sz="4" w:space="0" w:color="000000"/>
            </w:tcBorders>
          </w:tcPr>
          <w:p w:rsidR="000B3DC9" w:rsidRPr="000B3DC9" w:rsidRDefault="000B3DC9" w:rsidP="00066BEB">
            <w:pPr>
              <w:tabs>
                <w:tab w:val="left" w:pos="85"/>
              </w:tabs>
              <w:contextualSpacing/>
              <w:rPr>
                <w:rFonts w:ascii="Times New Roman" w:eastAsia="Calibri" w:hAnsi="Times New Roman" w:cs="Times New Roman"/>
              </w:rPr>
            </w:pPr>
            <w:r w:rsidRPr="000B3DC9">
              <w:rPr>
                <w:rFonts w:ascii="Times New Roman" w:eastAsia="Calibri" w:hAnsi="Times New Roman" w:cs="Times New Roman"/>
              </w:rPr>
              <w:t>Создание соответствующей предметно-развивающей среды</w:t>
            </w:r>
          </w:p>
          <w:p w:rsidR="000B3DC9" w:rsidRPr="000B3DC9" w:rsidRDefault="000B3DC9" w:rsidP="00066BEB">
            <w:pPr>
              <w:rPr>
                <w:rFonts w:ascii="Times New Roman" w:eastAsia="Calibri" w:hAnsi="Times New Roman" w:cs="Times New Roman"/>
              </w:rPr>
            </w:pPr>
          </w:p>
        </w:tc>
      </w:tr>
    </w:tbl>
    <w:p w:rsidR="000B3DC9" w:rsidRDefault="000B3DC9" w:rsidP="000B3DC9">
      <w:pPr>
        <w:jc w:val="both"/>
        <w:rPr>
          <w:rFonts w:eastAsia="Calibri"/>
          <w:b/>
          <w:sz w:val="28"/>
          <w:szCs w:val="28"/>
        </w:rPr>
      </w:pPr>
    </w:p>
    <w:p w:rsidR="000B3DC9" w:rsidRPr="000B3DC9" w:rsidRDefault="000B3DC9" w:rsidP="000B3DC9">
      <w:pPr>
        <w:jc w:val="center"/>
        <w:rPr>
          <w:rFonts w:ascii="Times New Roman" w:eastAsia="Calibri" w:hAnsi="Times New Roman" w:cs="Times New Roman"/>
          <w:b/>
          <w:sz w:val="28"/>
          <w:szCs w:val="28"/>
        </w:rPr>
      </w:pPr>
      <w:r w:rsidRPr="000B3DC9">
        <w:rPr>
          <w:rFonts w:ascii="Times New Roman" w:eastAsia="Calibri" w:hAnsi="Times New Roman" w:cs="Times New Roman"/>
          <w:b/>
          <w:sz w:val="28"/>
          <w:szCs w:val="28"/>
        </w:rPr>
        <w:lastRenderedPageBreak/>
        <w:t>Содержание образовательной области  «художественно-эстетическое развитие» (часть Программы, формируемая участниками образовательных отношений) в интеграции с другими образовательными областями</w:t>
      </w:r>
    </w:p>
    <w:p w:rsidR="000B3DC9" w:rsidRPr="000B3DC9" w:rsidRDefault="000B3DC9" w:rsidP="000B3DC9">
      <w:pPr>
        <w:ind w:firstLine="567"/>
        <w:jc w:val="both"/>
        <w:rPr>
          <w:rFonts w:ascii="Times New Roman" w:eastAsia="Calibri" w:hAnsi="Times New Roman" w:cs="Times New Roman"/>
          <w:sz w:val="28"/>
        </w:rPr>
      </w:pPr>
      <w:r w:rsidRPr="000B3DC9">
        <w:rPr>
          <w:rFonts w:ascii="Times New Roman" w:eastAsia="Calibri" w:hAnsi="Times New Roman" w:cs="Times New Roman"/>
          <w:sz w:val="28"/>
        </w:rPr>
        <w:t xml:space="preserve">Парциальный раздел образовательной области «художественно-эстетическое развитие» представлен разделом «Введение в мир культуры Омского </w:t>
      </w:r>
      <w:proofErr w:type="spellStart"/>
      <w:r w:rsidRPr="000B3DC9">
        <w:rPr>
          <w:rFonts w:ascii="Times New Roman" w:eastAsia="Calibri" w:hAnsi="Times New Roman" w:cs="Times New Roman"/>
          <w:sz w:val="28"/>
        </w:rPr>
        <w:t>Прииртышья</w:t>
      </w:r>
      <w:proofErr w:type="spellEnd"/>
      <w:r w:rsidRPr="000B3DC9">
        <w:rPr>
          <w:rFonts w:ascii="Times New Roman" w:eastAsia="Calibri" w:hAnsi="Times New Roman" w:cs="Times New Roman"/>
          <w:sz w:val="28"/>
        </w:rPr>
        <w:t xml:space="preserve">» программы «Омское </w:t>
      </w:r>
      <w:proofErr w:type="spellStart"/>
      <w:r w:rsidRPr="000B3DC9">
        <w:rPr>
          <w:rFonts w:ascii="Times New Roman" w:eastAsia="Calibri" w:hAnsi="Times New Roman" w:cs="Times New Roman"/>
          <w:sz w:val="28"/>
        </w:rPr>
        <w:t>Прииртышье</w:t>
      </w:r>
      <w:proofErr w:type="spellEnd"/>
      <w:r w:rsidRPr="000B3DC9">
        <w:rPr>
          <w:rFonts w:ascii="Times New Roman" w:eastAsia="Calibri" w:hAnsi="Times New Roman" w:cs="Times New Roman"/>
          <w:sz w:val="28"/>
        </w:rPr>
        <w:t xml:space="preserve">». </w:t>
      </w:r>
    </w:p>
    <w:p w:rsidR="000B3DC9" w:rsidRPr="00C17C3E" w:rsidRDefault="000B3DC9" w:rsidP="000B3DC9">
      <w:pPr>
        <w:ind w:firstLine="567"/>
        <w:jc w:val="center"/>
        <w:rPr>
          <w:rFonts w:ascii="Times New Roman" w:eastAsia="Calibri" w:hAnsi="Times New Roman" w:cs="Times New Roman"/>
          <w:b/>
          <w:sz w:val="28"/>
        </w:rPr>
      </w:pPr>
      <w:r w:rsidRPr="00C17C3E">
        <w:rPr>
          <w:rFonts w:ascii="Times New Roman" w:eastAsia="Calibri" w:hAnsi="Times New Roman" w:cs="Times New Roman"/>
          <w:b/>
          <w:sz w:val="28"/>
        </w:rPr>
        <w:t>Задачи раздела в соответствии с возрастом воспитанников</w:t>
      </w:r>
    </w:p>
    <w:p w:rsidR="000B3DC9" w:rsidRPr="00C17C3E" w:rsidRDefault="00C17C3E" w:rsidP="00C17C3E">
      <w:pPr>
        <w:spacing w:after="0"/>
        <w:jc w:val="both"/>
        <w:rPr>
          <w:rFonts w:ascii="Times New Roman" w:eastAsia="Calibri" w:hAnsi="Times New Roman" w:cs="Times New Roman"/>
          <w:sz w:val="28"/>
        </w:rPr>
      </w:pPr>
      <w:r>
        <w:rPr>
          <w:rFonts w:eastAsia="Calibri"/>
          <w:b/>
          <w:sz w:val="28"/>
        </w:rPr>
        <w:t xml:space="preserve">         </w:t>
      </w:r>
      <w:r w:rsidR="000B3DC9" w:rsidRPr="00C17C3E">
        <w:rPr>
          <w:rFonts w:ascii="Times New Roman" w:eastAsia="Calibri" w:hAnsi="Times New Roman" w:cs="Times New Roman"/>
          <w:sz w:val="28"/>
        </w:rPr>
        <w:t>-  Формирование интереса к культуре и спортивным достижениям родного края.</w:t>
      </w:r>
    </w:p>
    <w:p w:rsidR="000B3DC9" w:rsidRPr="00C17C3E" w:rsidRDefault="000B3DC9"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 Освоение знаний о бытовой, театральной, музыкальной, художественной, физической культуре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w:t>
      </w:r>
    </w:p>
    <w:p w:rsidR="000B3DC9" w:rsidRPr="00C17C3E" w:rsidRDefault="000B3DC9"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 развитие художественно-творческой, игровой деятельности посредством приобщения к культуре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w:t>
      </w:r>
    </w:p>
    <w:p w:rsidR="000B3DC9" w:rsidRPr="00C17C3E" w:rsidRDefault="000B3DC9" w:rsidP="000B3DC9">
      <w:pPr>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Содержание раздела «Введение в мир культуры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xml:space="preserve">» представлен следующими содержательными линиями: «Архитектура, театры, музеи, изобразительное искусство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xml:space="preserve">», «Изобразительное искусство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xml:space="preserve">», «Быт и прикладное творчество жителей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xml:space="preserve">», «Спортивные традиции и достижения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w:t>
      </w:r>
    </w:p>
    <w:p w:rsidR="000B3DC9" w:rsidRDefault="000B3DC9" w:rsidP="00C17C3E">
      <w:pPr>
        <w:ind w:firstLine="567"/>
        <w:jc w:val="both"/>
        <w:rPr>
          <w:rFonts w:ascii="Times New Roman" w:eastAsia="Calibri" w:hAnsi="Times New Roman" w:cs="Times New Roman"/>
          <w:sz w:val="28"/>
        </w:rPr>
      </w:pPr>
      <w:r w:rsidRPr="00C17C3E">
        <w:rPr>
          <w:rFonts w:ascii="Times New Roman" w:eastAsia="Calibri" w:hAnsi="Times New Roman" w:cs="Times New Roman"/>
          <w:i/>
          <w:sz w:val="28"/>
        </w:rPr>
        <w:t xml:space="preserve"> </w:t>
      </w:r>
      <w:r w:rsidRPr="00C17C3E">
        <w:rPr>
          <w:rFonts w:ascii="Times New Roman" w:eastAsia="Calibri" w:hAnsi="Times New Roman" w:cs="Times New Roman"/>
          <w:sz w:val="28"/>
        </w:rPr>
        <w:t xml:space="preserve"> Раздел программы «Архитектура, театры, музеи, изобразительное искусство Омского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xml:space="preserve">» реализуется в старшей и подготовительной группах.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835"/>
        <w:gridCol w:w="2816"/>
        <w:gridCol w:w="2393"/>
      </w:tblGrid>
      <w:tr w:rsidR="00C17C3E" w:rsidRPr="00186AC5" w:rsidTr="00066BEB">
        <w:tc>
          <w:tcPr>
            <w:tcW w:w="1526" w:type="dxa"/>
          </w:tcPr>
          <w:p w:rsidR="00C17C3E" w:rsidRPr="00C17C3E" w:rsidRDefault="00C17C3E" w:rsidP="00C17C3E">
            <w:pPr>
              <w:autoSpaceDE w:val="0"/>
              <w:autoSpaceDN w:val="0"/>
              <w:adjustRightInd w:val="0"/>
              <w:spacing w:after="0"/>
              <w:rPr>
                <w:rFonts w:ascii="Times New Roman" w:eastAsia="Calibri" w:hAnsi="Times New Roman" w:cs="Times New Roman"/>
                <w:b/>
                <w:bCs/>
              </w:rPr>
            </w:pPr>
            <w:r w:rsidRPr="00C17C3E">
              <w:rPr>
                <w:rFonts w:ascii="Times New Roman" w:eastAsia="Calibri" w:hAnsi="Times New Roman" w:cs="Times New Roman"/>
                <w:b/>
                <w:bCs/>
              </w:rPr>
              <w:t>Возрастная группа</w:t>
            </w:r>
          </w:p>
        </w:tc>
        <w:tc>
          <w:tcPr>
            <w:tcW w:w="2835" w:type="dxa"/>
          </w:tcPr>
          <w:p w:rsidR="00C17C3E" w:rsidRPr="00C17C3E" w:rsidRDefault="00C17C3E" w:rsidP="00C17C3E">
            <w:pPr>
              <w:autoSpaceDE w:val="0"/>
              <w:autoSpaceDN w:val="0"/>
              <w:adjustRightInd w:val="0"/>
              <w:spacing w:after="0"/>
              <w:rPr>
                <w:rFonts w:ascii="Times New Roman" w:eastAsia="Calibri" w:hAnsi="Times New Roman" w:cs="Times New Roman"/>
                <w:b/>
                <w:bCs/>
              </w:rPr>
            </w:pPr>
            <w:r w:rsidRPr="00C17C3E">
              <w:rPr>
                <w:rFonts w:ascii="Times New Roman" w:eastAsia="Calibri" w:hAnsi="Times New Roman" w:cs="Times New Roman"/>
                <w:b/>
                <w:bCs/>
              </w:rPr>
              <w:t>Архитектурный облик города Омска</w:t>
            </w:r>
          </w:p>
        </w:tc>
        <w:tc>
          <w:tcPr>
            <w:tcW w:w="2816" w:type="dxa"/>
          </w:tcPr>
          <w:p w:rsidR="00C17C3E" w:rsidRPr="00C17C3E" w:rsidRDefault="00C17C3E" w:rsidP="00C17C3E">
            <w:pPr>
              <w:autoSpaceDE w:val="0"/>
              <w:autoSpaceDN w:val="0"/>
              <w:adjustRightInd w:val="0"/>
              <w:spacing w:after="0"/>
              <w:rPr>
                <w:rFonts w:ascii="Times New Roman" w:eastAsia="Calibri" w:hAnsi="Times New Roman" w:cs="Times New Roman"/>
                <w:b/>
                <w:bCs/>
              </w:rPr>
            </w:pPr>
            <w:r w:rsidRPr="00C17C3E">
              <w:rPr>
                <w:rFonts w:ascii="Times New Roman" w:eastAsia="Calibri" w:hAnsi="Times New Roman" w:cs="Times New Roman"/>
                <w:b/>
                <w:bCs/>
              </w:rPr>
              <w:t>Театральная жизнь</w:t>
            </w:r>
          </w:p>
          <w:p w:rsidR="00C17C3E" w:rsidRPr="00C17C3E" w:rsidRDefault="00C17C3E" w:rsidP="00C17C3E">
            <w:pPr>
              <w:autoSpaceDE w:val="0"/>
              <w:autoSpaceDN w:val="0"/>
              <w:adjustRightInd w:val="0"/>
              <w:spacing w:after="0"/>
              <w:rPr>
                <w:rFonts w:ascii="Times New Roman" w:eastAsia="Calibri" w:hAnsi="Times New Roman" w:cs="Times New Roman"/>
                <w:b/>
                <w:bCs/>
              </w:rPr>
            </w:pPr>
            <w:r w:rsidRPr="00C17C3E">
              <w:rPr>
                <w:rFonts w:ascii="Times New Roman" w:eastAsia="Calibri" w:hAnsi="Times New Roman" w:cs="Times New Roman"/>
                <w:b/>
                <w:bCs/>
              </w:rPr>
              <w:t xml:space="preserve">Омского </w:t>
            </w:r>
            <w:proofErr w:type="spellStart"/>
            <w:r w:rsidRPr="00C17C3E">
              <w:rPr>
                <w:rFonts w:ascii="Times New Roman" w:eastAsia="Calibri" w:hAnsi="Times New Roman" w:cs="Times New Roman"/>
                <w:b/>
                <w:bCs/>
              </w:rPr>
              <w:t>Прииртышья</w:t>
            </w:r>
            <w:proofErr w:type="spellEnd"/>
          </w:p>
        </w:tc>
        <w:tc>
          <w:tcPr>
            <w:tcW w:w="2393" w:type="dxa"/>
          </w:tcPr>
          <w:p w:rsidR="00C17C3E" w:rsidRPr="00C17C3E" w:rsidRDefault="00C17C3E" w:rsidP="00C17C3E">
            <w:pPr>
              <w:autoSpaceDE w:val="0"/>
              <w:autoSpaceDN w:val="0"/>
              <w:adjustRightInd w:val="0"/>
              <w:spacing w:after="0"/>
              <w:rPr>
                <w:rFonts w:ascii="Times New Roman" w:eastAsia="Calibri" w:hAnsi="Times New Roman" w:cs="Times New Roman"/>
                <w:b/>
                <w:bCs/>
              </w:rPr>
            </w:pPr>
            <w:r w:rsidRPr="00C17C3E">
              <w:rPr>
                <w:rFonts w:ascii="Times New Roman" w:eastAsia="Calibri" w:hAnsi="Times New Roman" w:cs="Times New Roman"/>
                <w:b/>
                <w:bCs/>
              </w:rPr>
              <w:t xml:space="preserve">Музеи Омского </w:t>
            </w:r>
            <w:proofErr w:type="spellStart"/>
            <w:r w:rsidRPr="00C17C3E">
              <w:rPr>
                <w:rFonts w:ascii="Times New Roman" w:eastAsia="Calibri" w:hAnsi="Times New Roman" w:cs="Times New Roman"/>
                <w:b/>
                <w:bCs/>
              </w:rPr>
              <w:t>Прииртышья</w:t>
            </w:r>
            <w:proofErr w:type="spellEnd"/>
          </w:p>
        </w:tc>
      </w:tr>
      <w:tr w:rsidR="00C17C3E" w:rsidRPr="00186AC5" w:rsidTr="00066BEB">
        <w:tc>
          <w:tcPr>
            <w:tcW w:w="1526" w:type="dxa"/>
          </w:tcPr>
          <w:p w:rsidR="00C17C3E" w:rsidRPr="00186AC5" w:rsidRDefault="00C17C3E" w:rsidP="00066BEB">
            <w:pPr>
              <w:autoSpaceDE w:val="0"/>
              <w:autoSpaceDN w:val="0"/>
              <w:adjustRightInd w:val="0"/>
              <w:rPr>
                <w:rFonts w:eastAsia="Calibri"/>
                <w:b/>
                <w:bCs/>
                <w:sz w:val="20"/>
                <w:szCs w:val="20"/>
              </w:rPr>
            </w:pPr>
          </w:p>
          <w:p w:rsidR="00C17C3E" w:rsidRPr="00C17C3E" w:rsidRDefault="00C17C3E" w:rsidP="00066BEB">
            <w:pPr>
              <w:autoSpaceDE w:val="0"/>
              <w:autoSpaceDN w:val="0"/>
              <w:adjustRightInd w:val="0"/>
              <w:rPr>
                <w:rFonts w:ascii="Times New Roman" w:eastAsia="Calibri" w:hAnsi="Times New Roman" w:cs="Times New Roman"/>
                <w:b/>
                <w:bCs/>
                <w:sz w:val="20"/>
                <w:szCs w:val="20"/>
              </w:rPr>
            </w:pPr>
            <w:r w:rsidRPr="00C17C3E">
              <w:rPr>
                <w:rFonts w:ascii="Times New Roman" w:eastAsia="Calibri" w:hAnsi="Times New Roman" w:cs="Times New Roman"/>
                <w:b/>
                <w:bCs/>
                <w:sz w:val="20"/>
                <w:szCs w:val="20"/>
              </w:rPr>
              <w:t>Старшая группа</w:t>
            </w:r>
          </w:p>
        </w:tc>
        <w:tc>
          <w:tcPr>
            <w:tcW w:w="2835" w:type="dxa"/>
          </w:tcPr>
          <w:p w:rsidR="00C17C3E" w:rsidRPr="00186AC5" w:rsidRDefault="00C17C3E" w:rsidP="00066BEB">
            <w:pPr>
              <w:autoSpaceDE w:val="0"/>
              <w:autoSpaceDN w:val="0"/>
              <w:adjustRightInd w:val="0"/>
              <w:jc w:val="both"/>
              <w:rPr>
                <w:rFonts w:eastAsia="Calibri"/>
                <w:b/>
                <w:bCs/>
                <w:sz w:val="20"/>
                <w:szCs w:val="20"/>
              </w:rPr>
            </w:pPr>
          </w:p>
        </w:tc>
        <w:tc>
          <w:tcPr>
            <w:tcW w:w="2816" w:type="dxa"/>
          </w:tcPr>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Театр куклы, актера, маски</w:t>
            </w:r>
          </w:p>
          <w:p w:rsidR="00C17C3E" w:rsidRPr="00C17C3E" w:rsidRDefault="00C17C3E" w:rsidP="00C17C3E">
            <w:pPr>
              <w:autoSpaceDE w:val="0"/>
              <w:autoSpaceDN w:val="0"/>
              <w:adjustRightInd w:val="0"/>
              <w:spacing w:after="0"/>
              <w:jc w:val="both"/>
              <w:rPr>
                <w:rFonts w:ascii="Times New Roman" w:eastAsia="Calibri" w:hAnsi="Times New Roman" w:cs="Times New Roman"/>
                <w:b/>
                <w:bCs/>
                <w:sz w:val="20"/>
                <w:szCs w:val="20"/>
              </w:rPr>
            </w:pPr>
            <w:r w:rsidRPr="00C17C3E">
              <w:rPr>
                <w:rFonts w:ascii="Times New Roman" w:eastAsia="Calibri" w:hAnsi="Times New Roman" w:cs="Times New Roman"/>
                <w:sz w:val="20"/>
                <w:szCs w:val="20"/>
              </w:rPr>
              <w:t>«Арлекин». История театра. Внутренняя архитектура. Театральная деятельность  актеров</w:t>
            </w:r>
          </w:p>
        </w:tc>
        <w:tc>
          <w:tcPr>
            <w:tcW w:w="2393" w:type="dxa"/>
          </w:tcPr>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Краеведческий музей.</w:t>
            </w:r>
          </w:p>
          <w:p w:rsidR="00C17C3E" w:rsidRPr="00C17C3E" w:rsidRDefault="00C17C3E" w:rsidP="00C17C3E">
            <w:pPr>
              <w:autoSpaceDE w:val="0"/>
              <w:autoSpaceDN w:val="0"/>
              <w:adjustRightInd w:val="0"/>
              <w:spacing w:after="0"/>
              <w:jc w:val="both"/>
              <w:rPr>
                <w:rFonts w:ascii="Times New Roman" w:eastAsia="Calibri" w:hAnsi="Times New Roman" w:cs="Times New Roman"/>
                <w:b/>
                <w:bCs/>
                <w:sz w:val="20"/>
                <w:szCs w:val="20"/>
              </w:rPr>
            </w:pPr>
            <w:r w:rsidRPr="00C17C3E">
              <w:rPr>
                <w:rFonts w:ascii="Times New Roman" w:eastAsia="Calibri" w:hAnsi="Times New Roman" w:cs="Times New Roman"/>
                <w:sz w:val="20"/>
                <w:szCs w:val="20"/>
              </w:rPr>
              <w:t>История возникновения музея. Основные экспозиции музея. Формы работы музея. Музей — детям</w:t>
            </w:r>
          </w:p>
        </w:tc>
      </w:tr>
      <w:tr w:rsidR="00C17C3E" w:rsidRPr="00186AC5" w:rsidTr="00066BEB">
        <w:tc>
          <w:tcPr>
            <w:tcW w:w="1526" w:type="dxa"/>
          </w:tcPr>
          <w:p w:rsidR="00C17C3E" w:rsidRPr="00C17C3E" w:rsidRDefault="00C17C3E" w:rsidP="00066BEB">
            <w:pPr>
              <w:autoSpaceDE w:val="0"/>
              <w:autoSpaceDN w:val="0"/>
              <w:adjustRightInd w:val="0"/>
              <w:rPr>
                <w:rFonts w:ascii="Times New Roman" w:eastAsia="Calibri" w:hAnsi="Times New Roman" w:cs="Times New Roman"/>
                <w:b/>
                <w:sz w:val="20"/>
                <w:szCs w:val="20"/>
              </w:rPr>
            </w:pPr>
            <w:r w:rsidRPr="00C17C3E">
              <w:rPr>
                <w:rFonts w:ascii="Times New Roman" w:eastAsia="Calibri" w:hAnsi="Times New Roman" w:cs="Times New Roman"/>
                <w:b/>
                <w:sz w:val="20"/>
                <w:szCs w:val="20"/>
              </w:rPr>
              <w:t>Подготовительная группа</w:t>
            </w:r>
          </w:p>
        </w:tc>
        <w:tc>
          <w:tcPr>
            <w:tcW w:w="2835" w:type="dxa"/>
          </w:tcPr>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Промышленно-гражданская</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архитектура: </w:t>
            </w:r>
            <w:r w:rsidRPr="00C17C3E">
              <w:rPr>
                <w:rFonts w:ascii="Times New Roman" w:eastAsia="Calibri" w:hAnsi="Times New Roman" w:cs="Times New Roman"/>
                <w:sz w:val="20"/>
                <w:szCs w:val="20"/>
              </w:rPr>
              <w:t>Омская крепость.</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Тарские ворота, гауптвахта,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дом коменданта, городская</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дума, управление Омской</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железной дороги, библиотека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им. А.С. Пушкина.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Храмовая архитектура: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Никольский собор, Успенский</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собор, Собор Рождества</w:t>
            </w:r>
          </w:p>
          <w:p w:rsidR="00C17C3E" w:rsidRPr="00186AC5" w:rsidRDefault="00C17C3E" w:rsidP="00C17C3E">
            <w:pPr>
              <w:autoSpaceDE w:val="0"/>
              <w:autoSpaceDN w:val="0"/>
              <w:adjustRightInd w:val="0"/>
              <w:spacing w:after="0"/>
              <w:jc w:val="both"/>
              <w:rPr>
                <w:rFonts w:eastAsia="Calibri"/>
                <w:sz w:val="20"/>
                <w:szCs w:val="20"/>
              </w:rPr>
            </w:pPr>
            <w:r w:rsidRPr="00C17C3E">
              <w:rPr>
                <w:rFonts w:ascii="Times New Roman" w:eastAsia="Calibri" w:hAnsi="Times New Roman" w:cs="Times New Roman"/>
                <w:sz w:val="20"/>
                <w:szCs w:val="20"/>
              </w:rPr>
              <w:t>Христова</w:t>
            </w:r>
          </w:p>
        </w:tc>
        <w:tc>
          <w:tcPr>
            <w:tcW w:w="2816" w:type="dxa"/>
          </w:tcPr>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Театр юного зрителя. Омский</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академический театр драмы.</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Музыкальный театр. История</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театров. Театральная деятельность</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актеров. Театр детям.</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Гастрольная деятельность.</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Шефская работа артистов.</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Жанровая направленность репертуара.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Молодые театры Омска.</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Северный государственный</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драматический театр</w:t>
            </w:r>
          </w:p>
        </w:tc>
        <w:tc>
          <w:tcPr>
            <w:tcW w:w="2393" w:type="dxa"/>
          </w:tcPr>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Омский областной музей изобразительного искусства им. М.А. Врубеля. Литературный</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музей им. Ф.М. Достоевского. Сибирский культурный центр.</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Художественные музеи г. Омска. История возникновения музея. Основные экспозиции</w:t>
            </w:r>
          </w:p>
          <w:p w:rsidR="00C17C3E" w:rsidRPr="00C17C3E" w:rsidRDefault="00C17C3E" w:rsidP="00C17C3E">
            <w:pPr>
              <w:autoSpaceDE w:val="0"/>
              <w:autoSpaceDN w:val="0"/>
              <w:adjustRightInd w:val="0"/>
              <w:spacing w:after="0"/>
              <w:jc w:val="both"/>
              <w:rPr>
                <w:rFonts w:ascii="Times New Roman" w:eastAsia="Calibri" w:hAnsi="Times New Roman" w:cs="Times New Roman"/>
                <w:sz w:val="20"/>
                <w:szCs w:val="20"/>
              </w:rPr>
            </w:pPr>
            <w:r w:rsidRPr="00C17C3E">
              <w:rPr>
                <w:rFonts w:ascii="Times New Roman" w:eastAsia="Calibri" w:hAnsi="Times New Roman" w:cs="Times New Roman"/>
                <w:sz w:val="20"/>
                <w:szCs w:val="20"/>
              </w:rPr>
              <w:t>музея. Формы работы музея. Музей — детям</w:t>
            </w:r>
          </w:p>
        </w:tc>
      </w:tr>
    </w:tbl>
    <w:p w:rsidR="00C17C3E" w:rsidRDefault="00C17C3E" w:rsidP="00C17C3E">
      <w:pPr>
        <w:ind w:firstLine="567"/>
        <w:jc w:val="both"/>
        <w:rPr>
          <w:rFonts w:ascii="Times New Roman" w:eastAsia="Calibri" w:hAnsi="Times New Roman" w:cs="Times New Roman"/>
          <w:sz w:val="28"/>
        </w:rPr>
      </w:pPr>
      <w:r w:rsidRPr="00C17C3E">
        <w:rPr>
          <w:rFonts w:ascii="Times New Roman" w:eastAsia="Calibri" w:hAnsi="Times New Roman" w:cs="Times New Roman"/>
          <w:sz w:val="28"/>
        </w:rPr>
        <w:lastRenderedPageBreak/>
        <w:t xml:space="preserve">Раздел программы «Изобразительное искусство </w:t>
      </w:r>
      <w:proofErr w:type="gramStart"/>
      <w:r w:rsidRPr="00C17C3E">
        <w:rPr>
          <w:rFonts w:ascii="Times New Roman" w:eastAsia="Calibri" w:hAnsi="Times New Roman" w:cs="Times New Roman"/>
          <w:sz w:val="28"/>
        </w:rPr>
        <w:t>Омского</w:t>
      </w:r>
      <w:proofErr w:type="gramEnd"/>
      <w:r w:rsidRPr="00C17C3E">
        <w:rPr>
          <w:rFonts w:ascii="Times New Roman" w:eastAsia="Calibri" w:hAnsi="Times New Roman" w:cs="Times New Roman"/>
          <w:sz w:val="28"/>
        </w:rPr>
        <w:t xml:space="preserve"> </w:t>
      </w:r>
      <w:proofErr w:type="spellStart"/>
      <w:r w:rsidRPr="00C17C3E">
        <w:rPr>
          <w:rFonts w:ascii="Times New Roman" w:eastAsia="Calibri" w:hAnsi="Times New Roman" w:cs="Times New Roman"/>
          <w:sz w:val="28"/>
        </w:rPr>
        <w:t>Прииртышья</w:t>
      </w:r>
      <w:proofErr w:type="spellEnd"/>
      <w:r w:rsidRPr="00C17C3E">
        <w:rPr>
          <w:rFonts w:ascii="Times New Roman" w:eastAsia="Calibri" w:hAnsi="Times New Roman" w:cs="Times New Roman"/>
          <w:sz w:val="28"/>
        </w:rPr>
        <w:t>» реализуется в  старшем возрасте (5-7 лет).</w:t>
      </w:r>
    </w:p>
    <w:p w:rsidR="00C17C3E" w:rsidRPr="00C17C3E" w:rsidRDefault="00C17C3E" w:rsidP="00C17C3E">
      <w:pPr>
        <w:ind w:firstLine="567"/>
        <w:jc w:val="both"/>
        <w:rPr>
          <w:rFonts w:ascii="Times New Roman" w:eastAsia="Calibri" w:hAnsi="Times New Roman" w:cs="Times New Roman"/>
          <w:b/>
          <w:sz w:val="28"/>
        </w:rPr>
      </w:pPr>
      <w:r w:rsidRPr="00C17C3E">
        <w:rPr>
          <w:rFonts w:ascii="Times New Roman" w:eastAsia="Calibri" w:hAnsi="Times New Roman" w:cs="Times New Roman"/>
          <w:b/>
          <w:sz w:val="28"/>
        </w:rPr>
        <w:t xml:space="preserve">Старший дошкольный возраст </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Золото осени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Осень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Июль. Сосновый бор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Осенний хрусталь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Первый лёд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Август. Скоро осень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Дыхание осени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Осенняя мелодия Пейзаж ландшафтный Живопись__</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После дождя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Агафонов О.В. У омута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Аксентищева</w:t>
      </w:r>
      <w:proofErr w:type="spellEnd"/>
      <w:r w:rsidRPr="00C17C3E">
        <w:rPr>
          <w:rFonts w:ascii="Times New Roman" w:eastAsia="Calibri" w:hAnsi="Times New Roman" w:cs="Times New Roman"/>
          <w:sz w:val="28"/>
        </w:rPr>
        <w:t xml:space="preserve"> Т.В. Утки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Аксентищева</w:t>
      </w:r>
      <w:proofErr w:type="spellEnd"/>
      <w:r w:rsidRPr="00C17C3E">
        <w:rPr>
          <w:rFonts w:ascii="Times New Roman" w:eastAsia="Calibri" w:hAnsi="Times New Roman" w:cs="Times New Roman"/>
          <w:sz w:val="28"/>
        </w:rPr>
        <w:t xml:space="preserve"> Т.В. Дом на набережной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Аксентищева</w:t>
      </w:r>
      <w:proofErr w:type="spellEnd"/>
      <w:r w:rsidRPr="00C17C3E">
        <w:rPr>
          <w:rFonts w:ascii="Times New Roman" w:eastAsia="Calibri" w:hAnsi="Times New Roman" w:cs="Times New Roman"/>
          <w:sz w:val="28"/>
        </w:rPr>
        <w:t xml:space="preserve"> Т.В. Мостик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Родные поля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Белов К.П. Автопортрет </w:t>
      </w:r>
      <w:proofErr w:type="spellStart"/>
      <w:r w:rsidRPr="00C17C3E">
        <w:rPr>
          <w:rFonts w:ascii="Times New Roman" w:eastAsia="Calibri" w:hAnsi="Times New Roman" w:cs="Times New Roman"/>
          <w:sz w:val="28"/>
        </w:rPr>
        <w:t>Автопортрет</w:t>
      </w:r>
      <w:proofErr w:type="spellEnd"/>
      <w:r w:rsidRPr="00C17C3E">
        <w:rPr>
          <w:rFonts w:ascii="Times New Roman" w:eastAsia="Calibri" w:hAnsi="Times New Roman" w:cs="Times New Roman"/>
          <w:sz w:val="28"/>
        </w:rPr>
        <w:t xml:space="preserve">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Иллюстрации (Белозеров Т.М. На нашей реке) Книжная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Иртыш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Белов К.П. Лесосплав на Иртыше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Половодье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Портрет отца Портрет мужской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Белов К.П. </w:t>
      </w:r>
      <w:proofErr w:type="spellStart"/>
      <w:r w:rsidRPr="00C17C3E">
        <w:rPr>
          <w:rFonts w:ascii="Times New Roman" w:eastAsia="Calibri" w:hAnsi="Times New Roman" w:cs="Times New Roman"/>
          <w:sz w:val="28"/>
        </w:rPr>
        <w:t>Прииртышье</w:t>
      </w:r>
      <w:proofErr w:type="spellEnd"/>
      <w:r w:rsidRPr="00C17C3E">
        <w:rPr>
          <w:rFonts w:ascii="Times New Roman" w:eastAsia="Calibri" w:hAnsi="Times New Roman" w:cs="Times New Roman"/>
          <w:sz w:val="28"/>
        </w:rPr>
        <w:t xml:space="preserve">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Белов К.П. Пристань Березово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Село моей юности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Белов К.П. Собор в старом Омске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Буянов В.Г. Летят перелетные птицы...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Буянов В.Г. Первый снег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Буянов В.Г. Первый снег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Буянов В.Г. Рысак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Буянов В.Г. Сибирские казаки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Вдоль забора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На тот берег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После дождя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После снегопада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Рождественский вечер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Старый клен. Осень в Омске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У тихой речки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lastRenderedPageBreak/>
        <w:t>Владимиров С.Н. Цыганская сирень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Владимиров С.Н. Чёрный пёс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Врубель М. А. Царевна Лебедь Жанровая живопись </w:t>
      </w:r>
      <w:proofErr w:type="spellStart"/>
      <w:r w:rsidRPr="00C17C3E">
        <w:rPr>
          <w:rFonts w:ascii="Times New Roman" w:eastAsia="Calibri" w:hAnsi="Times New Roman" w:cs="Times New Roman"/>
          <w:sz w:val="28"/>
        </w:rPr>
        <w:t>Живопись</w:t>
      </w:r>
      <w:proofErr w:type="spellEnd"/>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Врубель М.А. Автопортрет </w:t>
      </w:r>
      <w:proofErr w:type="spellStart"/>
      <w:r w:rsidRPr="00C17C3E">
        <w:rPr>
          <w:rFonts w:ascii="Times New Roman" w:eastAsia="Calibri" w:hAnsi="Times New Roman" w:cs="Times New Roman"/>
          <w:sz w:val="28"/>
        </w:rPr>
        <w:t>Автопортрет</w:t>
      </w:r>
      <w:proofErr w:type="spellEnd"/>
      <w:r w:rsidRPr="00C17C3E">
        <w:rPr>
          <w:rFonts w:ascii="Times New Roman" w:eastAsia="Calibri" w:hAnsi="Times New Roman" w:cs="Times New Roman"/>
          <w:sz w:val="28"/>
        </w:rPr>
        <w:t xml:space="preserve">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Врубель М.А. Девочка на фоне персидского ковра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Врубель М.А. Маргарита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Врубель М.А. Натюрморт. Художественные принадлежности автора</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Осень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Зимняя дорога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Натюрморт с васильками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Омск, улица Ленина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В подсолнухах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Ветка с яблоками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 А. Девочка с зонтиком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Детство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Качели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Лесной букет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На осенних качелях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Гунин</w:t>
      </w:r>
      <w:proofErr w:type="spellEnd"/>
      <w:r w:rsidRPr="00C17C3E">
        <w:rPr>
          <w:rFonts w:ascii="Times New Roman" w:eastAsia="Calibri" w:hAnsi="Times New Roman" w:cs="Times New Roman"/>
          <w:sz w:val="28"/>
        </w:rPr>
        <w:t xml:space="preserve"> А.А. Сирень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Вот и осень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День города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Демиденко С.В. Дождь над </w:t>
      </w:r>
      <w:proofErr w:type="spellStart"/>
      <w:r w:rsidRPr="00C17C3E">
        <w:rPr>
          <w:rFonts w:ascii="Times New Roman" w:eastAsia="Calibri" w:hAnsi="Times New Roman" w:cs="Times New Roman"/>
          <w:sz w:val="28"/>
        </w:rPr>
        <w:t>Любинским</w:t>
      </w:r>
      <w:proofErr w:type="spellEnd"/>
      <w:r w:rsidRPr="00C17C3E">
        <w:rPr>
          <w:rFonts w:ascii="Times New Roman" w:eastAsia="Calibri" w:hAnsi="Times New Roman" w:cs="Times New Roman"/>
          <w:sz w:val="28"/>
        </w:rPr>
        <w:t xml:space="preserve">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Дыхание осени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Ласковый свет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Листопад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Проливной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Серия Времена года — Весна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Серия Времена года — Зима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Серия Времена года — Лето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Серия Времена года — Осень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Сосны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Утренний свет в лесу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Багрянец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К зиме Пейзаж архитектурный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Лета конец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Лилии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Оттепель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Первая зелень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Пион декоративный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Соцветие солнца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lastRenderedPageBreak/>
        <w:t>Демиденко С.В. Тишина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Демиденко С.В. Утренний свет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Думская И.А. Букет цветов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Думская И.А. Ирисы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Думская И.А. Март. Станция Входная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Начало весны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В конце лета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Дом столяра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Зимний день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С прогулки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Двукратный олимпийский чемпион по боксу Алексей Тищенко Портрет мужской Живопись</w:t>
      </w:r>
      <w:r w:rsidRPr="00C17C3E">
        <w:rPr>
          <w:rFonts w:ascii="Times New Roman" w:eastAsia="Calibri" w:hAnsi="Times New Roman" w:cs="Times New Roman"/>
          <w:sz w:val="28"/>
        </w:rPr>
        <w:tab/>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Девочка с васильковыми глазами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Драмтеатр зимой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Заозерский В.Г. Женский портрет </w:t>
      </w:r>
      <w:proofErr w:type="spellStart"/>
      <w:r w:rsidRPr="00C17C3E">
        <w:rPr>
          <w:rFonts w:ascii="Times New Roman" w:eastAsia="Calibri" w:hAnsi="Times New Roman" w:cs="Times New Roman"/>
          <w:sz w:val="28"/>
        </w:rPr>
        <w:t>Портрет</w:t>
      </w:r>
      <w:proofErr w:type="spellEnd"/>
      <w:r w:rsidRPr="00C17C3E">
        <w:rPr>
          <w:rFonts w:ascii="Times New Roman" w:eastAsia="Calibri" w:hAnsi="Times New Roman" w:cs="Times New Roman"/>
          <w:sz w:val="28"/>
        </w:rPr>
        <w:t xml:space="preserve">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Модница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Папа с дочкой Портрет семейный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Уголок старого Омска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Успенский собор в Омске Пейзаж архитектурный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Заозерский В.Г. Художник С. Ларин Портрет мужской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Заренков</w:t>
      </w:r>
      <w:proofErr w:type="spellEnd"/>
      <w:r w:rsidRPr="00C17C3E">
        <w:rPr>
          <w:rFonts w:ascii="Times New Roman" w:eastAsia="Calibri" w:hAnsi="Times New Roman" w:cs="Times New Roman"/>
          <w:sz w:val="28"/>
        </w:rPr>
        <w:t xml:space="preserve"> С.В. В яблоневом саду Портрет детский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Заренков</w:t>
      </w:r>
      <w:proofErr w:type="spellEnd"/>
      <w:r w:rsidRPr="00C17C3E">
        <w:rPr>
          <w:rFonts w:ascii="Times New Roman" w:eastAsia="Calibri" w:hAnsi="Times New Roman" w:cs="Times New Roman"/>
          <w:sz w:val="28"/>
        </w:rPr>
        <w:t xml:space="preserve"> С.В. Дети Портрет социальный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Заренков</w:t>
      </w:r>
      <w:proofErr w:type="spellEnd"/>
      <w:r w:rsidRPr="00C17C3E">
        <w:rPr>
          <w:rFonts w:ascii="Times New Roman" w:eastAsia="Calibri" w:hAnsi="Times New Roman" w:cs="Times New Roman"/>
          <w:sz w:val="28"/>
        </w:rPr>
        <w:t xml:space="preserve"> С.В. На рыбалке Портрет семейный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Козлов П.А. Анастасия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Козлов П.А. Натюрморт с розой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Козлов П.А. Портрет девушки (фрагмент)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Березы. Московка-2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За городом. Весна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Моя Сибирь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На дальней станции. Омская область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Октябрь. Прозрачный лес (Пригород Омска)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Осеннее солнышко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Осень в </w:t>
      </w:r>
      <w:proofErr w:type="spellStart"/>
      <w:r w:rsidRPr="00C17C3E">
        <w:rPr>
          <w:rFonts w:ascii="Times New Roman" w:eastAsia="Calibri" w:hAnsi="Times New Roman" w:cs="Times New Roman"/>
          <w:sz w:val="28"/>
        </w:rPr>
        <w:t>Подгородке</w:t>
      </w:r>
      <w:proofErr w:type="spellEnd"/>
      <w:r w:rsidRPr="00C17C3E">
        <w:rPr>
          <w:rFonts w:ascii="Times New Roman" w:eastAsia="Calibri" w:hAnsi="Times New Roman" w:cs="Times New Roman"/>
          <w:sz w:val="28"/>
        </w:rPr>
        <w:t>. Омск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Светит и греет (осенний лес в пригороде Омска)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Сибирская деревенька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Сибирские морозы (Омская область)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lastRenderedPageBreak/>
        <w:t>Корытов</w:t>
      </w:r>
      <w:proofErr w:type="spellEnd"/>
      <w:r w:rsidRPr="00C17C3E">
        <w:rPr>
          <w:rFonts w:ascii="Times New Roman" w:eastAsia="Calibri" w:hAnsi="Times New Roman" w:cs="Times New Roman"/>
          <w:sz w:val="28"/>
        </w:rPr>
        <w:t xml:space="preserve"> С.Л. Сосновый бор (Омская область)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Берег правый. Река Иртыш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Зеленый Остров. Зимний пляж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Кленовая аллея. Омск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Озерко за бетонкой под Омском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Озеро Разлив. Зима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Озеро Разлив. Тюкалинск Омской области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Осенние березы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Осинник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Река Иртыш. Левый берег. Омск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Река Иртыш. Протока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Река </w:t>
      </w:r>
      <w:proofErr w:type="spellStart"/>
      <w:r w:rsidRPr="00C17C3E">
        <w:rPr>
          <w:rFonts w:ascii="Times New Roman" w:eastAsia="Calibri" w:hAnsi="Times New Roman" w:cs="Times New Roman"/>
          <w:sz w:val="28"/>
        </w:rPr>
        <w:t>Омь</w:t>
      </w:r>
      <w:proofErr w:type="spellEnd"/>
      <w:r w:rsidRPr="00C17C3E">
        <w:rPr>
          <w:rFonts w:ascii="Times New Roman" w:eastAsia="Calibri" w:hAnsi="Times New Roman" w:cs="Times New Roman"/>
          <w:sz w:val="28"/>
        </w:rPr>
        <w:t>. Верховье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Корытов</w:t>
      </w:r>
      <w:proofErr w:type="spellEnd"/>
      <w:r w:rsidRPr="00C17C3E">
        <w:rPr>
          <w:rFonts w:ascii="Times New Roman" w:eastAsia="Calibri" w:hAnsi="Times New Roman" w:cs="Times New Roman"/>
          <w:sz w:val="28"/>
        </w:rPr>
        <w:t xml:space="preserve"> С.Л. Река </w:t>
      </w:r>
      <w:proofErr w:type="spellStart"/>
      <w:r w:rsidRPr="00C17C3E">
        <w:rPr>
          <w:rFonts w:ascii="Times New Roman" w:eastAsia="Calibri" w:hAnsi="Times New Roman" w:cs="Times New Roman"/>
          <w:sz w:val="28"/>
        </w:rPr>
        <w:t>Омь</w:t>
      </w:r>
      <w:proofErr w:type="spellEnd"/>
      <w:r w:rsidRPr="00C17C3E">
        <w:rPr>
          <w:rFonts w:ascii="Times New Roman" w:eastAsia="Calibri" w:hAnsi="Times New Roman" w:cs="Times New Roman"/>
          <w:sz w:val="28"/>
        </w:rPr>
        <w:t>. Лето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Деревенская улочка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Лёд прошел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Ледоход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Лодки на берегу Иртыша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Среди хлебов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Утро в деревне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Вечерняя заря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Краснопёров А.Ф. Первый снег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Березки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Из окна мастерской. Омск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Натюрморт с ромашками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Осень в </w:t>
      </w:r>
      <w:proofErr w:type="spellStart"/>
      <w:r w:rsidRPr="00C17C3E">
        <w:rPr>
          <w:rFonts w:ascii="Times New Roman" w:eastAsia="Calibri" w:hAnsi="Times New Roman" w:cs="Times New Roman"/>
          <w:sz w:val="28"/>
        </w:rPr>
        <w:t>Прииртышье</w:t>
      </w:r>
      <w:proofErr w:type="spellEnd"/>
      <w:r w:rsidRPr="00C17C3E">
        <w:rPr>
          <w:rFonts w:ascii="Times New Roman" w:eastAsia="Calibri" w:hAnsi="Times New Roman" w:cs="Times New Roman"/>
          <w:sz w:val="28"/>
        </w:rPr>
        <w:t xml:space="preserve">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Пионы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Кукуйцев</w:t>
      </w:r>
      <w:proofErr w:type="spellEnd"/>
      <w:r w:rsidRPr="00C17C3E">
        <w:rPr>
          <w:rFonts w:ascii="Times New Roman" w:eastAsia="Calibri" w:hAnsi="Times New Roman" w:cs="Times New Roman"/>
          <w:sz w:val="28"/>
        </w:rPr>
        <w:t xml:space="preserve"> В.В. </w:t>
      </w:r>
      <w:proofErr w:type="spellStart"/>
      <w:r w:rsidRPr="00C17C3E">
        <w:rPr>
          <w:rFonts w:ascii="Times New Roman" w:eastAsia="Calibri" w:hAnsi="Times New Roman" w:cs="Times New Roman"/>
          <w:sz w:val="28"/>
        </w:rPr>
        <w:t>Прииртышье</w:t>
      </w:r>
      <w:proofErr w:type="spellEnd"/>
      <w:r w:rsidRPr="00C17C3E">
        <w:rPr>
          <w:rFonts w:ascii="Times New Roman" w:eastAsia="Calibri" w:hAnsi="Times New Roman" w:cs="Times New Roman"/>
          <w:sz w:val="28"/>
        </w:rPr>
        <w:t xml:space="preserve">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Леушин</w:t>
      </w:r>
      <w:proofErr w:type="spellEnd"/>
      <w:r w:rsidRPr="00C17C3E">
        <w:rPr>
          <w:rFonts w:ascii="Times New Roman" w:eastAsia="Calibri" w:hAnsi="Times New Roman" w:cs="Times New Roman"/>
          <w:sz w:val="28"/>
        </w:rPr>
        <w:t xml:space="preserve"> А.С. Натюрморт с виноградом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Август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Деревенский полдень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На высоком берегу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Омка. Март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Осенний букет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Прекрасная пора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Роза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Туманное утро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Олейников Ю.П. Автопортрет </w:t>
      </w:r>
      <w:proofErr w:type="spellStart"/>
      <w:r w:rsidRPr="00C17C3E">
        <w:rPr>
          <w:rFonts w:ascii="Times New Roman" w:eastAsia="Calibri" w:hAnsi="Times New Roman" w:cs="Times New Roman"/>
          <w:sz w:val="28"/>
        </w:rPr>
        <w:t>Автопортрет</w:t>
      </w:r>
      <w:proofErr w:type="spellEnd"/>
      <w:r w:rsidRPr="00C17C3E">
        <w:rPr>
          <w:rFonts w:ascii="Times New Roman" w:eastAsia="Calibri" w:hAnsi="Times New Roman" w:cs="Times New Roman"/>
          <w:sz w:val="28"/>
        </w:rPr>
        <w:t xml:space="preserve">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lastRenderedPageBreak/>
        <w:t>Олейников Ю.П. Бабушка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Натюрморт с фруктами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Олейников Ю.П. Тишина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В заповедном парке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Зеркало сентября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Рассвет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В березовом лесу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Весна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Осенний парк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Парк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Осипцов</w:t>
      </w:r>
      <w:proofErr w:type="spellEnd"/>
      <w:r w:rsidRPr="00C17C3E">
        <w:rPr>
          <w:rFonts w:ascii="Times New Roman" w:eastAsia="Calibri" w:hAnsi="Times New Roman" w:cs="Times New Roman"/>
          <w:sz w:val="28"/>
        </w:rPr>
        <w:t xml:space="preserve"> В.В. Предчувствие марта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Н.В. Натюрморт со стеклом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В затоне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Омск. Никольский проспект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Осень в городе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Поздняков Ю.С. Пейзаж </w:t>
      </w:r>
      <w:proofErr w:type="spellStart"/>
      <w:r w:rsidRPr="00C17C3E">
        <w:rPr>
          <w:rFonts w:ascii="Times New Roman" w:eastAsia="Calibri" w:hAnsi="Times New Roman" w:cs="Times New Roman"/>
          <w:sz w:val="28"/>
        </w:rPr>
        <w:t>Пейзаж</w:t>
      </w:r>
      <w:proofErr w:type="spellEnd"/>
      <w:r w:rsidRPr="00C17C3E">
        <w:rPr>
          <w:rFonts w:ascii="Times New Roman" w:eastAsia="Calibri" w:hAnsi="Times New Roman" w:cs="Times New Roman"/>
          <w:sz w:val="28"/>
        </w:rPr>
        <w:t xml:space="preserve">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Первый снег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Сосны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Поздняков Ю.С. Сухое дерево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Полищук А. Июльский букет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 xml:space="preserve">Полищук А. </w:t>
      </w:r>
      <w:proofErr w:type="spellStart"/>
      <w:r w:rsidRPr="00C17C3E">
        <w:rPr>
          <w:rFonts w:ascii="Times New Roman" w:eastAsia="Calibri" w:hAnsi="Times New Roman" w:cs="Times New Roman"/>
          <w:sz w:val="28"/>
        </w:rPr>
        <w:t>Любинский</w:t>
      </w:r>
      <w:proofErr w:type="spellEnd"/>
      <w:r w:rsidRPr="00C17C3E">
        <w:rPr>
          <w:rFonts w:ascii="Times New Roman" w:eastAsia="Calibri" w:hAnsi="Times New Roman" w:cs="Times New Roman"/>
          <w:sz w:val="28"/>
        </w:rPr>
        <w:t xml:space="preserve"> проспект. Утро...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Полищук А. Подсолнух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Полищук А. Розы на зимнем окне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Полищук А. Стога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roofErr w:type="spellStart"/>
      <w:r w:rsidRPr="00C17C3E">
        <w:rPr>
          <w:rFonts w:ascii="Times New Roman" w:eastAsia="Calibri" w:hAnsi="Times New Roman" w:cs="Times New Roman"/>
          <w:sz w:val="28"/>
        </w:rPr>
        <w:t>Севернюк</w:t>
      </w:r>
      <w:proofErr w:type="spellEnd"/>
      <w:r w:rsidRPr="00C17C3E">
        <w:rPr>
          <w:rFonts w:ascii="Times New Roman" w:eastAsia="Calibri" w:hAnsi="Times New Roman" w:cs="Times New Roman"/>
          <w:sz w:val="28"/>
        </w:rPr>
        <w:t xml:space="preserve"> В.М. Лес Пейзаж лесной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Осенний двор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Зимняя тишина Графика ландшафтная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Любимый дворик Пейзаж сельский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Март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Мостик Графика ландшафтная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Разлив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Ржаное поле Графика ландшафтная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Сибиряков В.Н. Сирень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Третьяков Н.Я. Автопортрет, 1953 Портрет мужской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Третьяков Н.Я. На Иртыше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Третьяков Н.Я. Омск, 1970 Пейзаж городской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Третьяков Н.Я. Сибирячка Портрет женский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Хабибулина Г.Н. Закат на Иртыше, 2007 Пейзаж водный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Хабибулина Г.Н. Натюрморт с персиками Натюрморт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Хабибулина Г.Н. Ранняя осень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lastRenderedPageBreak/>
        <w:t>Хабибулина Г.Н. Старый храм Пейзаж исторический Живопись</w:t>
      </w:r>
    </w:p>
    <w:p w:rsidR="00C17C3E" w:rsidRPr="00C17C3E" w:rsidRDefault="00C17C3E" w:rsidP="00C17C3E">
      <w:pPr>
        <w:spacing w:after="0"/>
        <w:ind w:firstLine="567"/>
        <w:jc w:val="both"/>
        <w:rPr>
          <w:rFonts w:ascii="Times New Roman" w:eastAsia="Calibri" w:hAnsi="Times New Roman" w:cs="Times New Roman"/>
          <w:sz w:val="28"/>
        </w:rPr>
      </w:pPr>
      <w:r w:rsidRPr="00C17C3E">
        <w:rPr>
          <w:rFonts w:ascii="Times New Roman" w:eastAsia="Calibri" w:hAnsi="Times New Roman" w:cs="Times New Roman"/>
          <w:sz w:val="28"/>
        </w:rPr>
        <w:t>Хабибулина Г.Н. Тихий уголок Пейзаж ландшафтный Живопись</w:t>
      </w:r>
    </w:p>
    <w:p w:rsidR="00C17C3E" w:rsidRPr="00C17C3E" w:rsidRDefault="00C17C3E" w:rsidP="00C17C3E">
      <w:pPr>
        <w:spacing w:after="0"/>
        <w:ind w:firstLine="567"/>
        <w:jc w:val="both"/>
        <w:rPr>
          <w:rFonts w:ascii="Times New Roman" w:eastAsia="Calibri" w:hAnsi="Times New Roman" w:cs="Times New Roman"/>
          <w:sz w:val="28"/>
        </w:rPr>
      </w:pPr>
    </w:p>
    <w:p w:rsidR="00C17C3E" w:rsidRPr="00C17C3E" w:rsidRDefault="00C17C3E" w:rsidP="00C17C3E">
      <w:pPr>
        <w:autoSpaceDE w:val="0"/>
        <w:autoSpaceDN w:val="0"/>
        <w:adjustRightInd w:val="0"/>
        <w:spacing w:after="0"/>
        <w:ind w:firstLine="567"/>
        <w:jc w:val="both"/>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Содержательная линия «Быт и прикладное творчество жителей Омского </w:t>
      </w:r>
      <w:proofErr w:type="spellStart"/>
      <w:r w:rsidRPr="00C17C3E">
        <w:rPr>
          <w:rFonts w:ascii="Times New Roman" w:eastAsia="Calibri" w:hAnsi="Times New Roman" w:cs="Times New Roman"/>
          <w:b/>
          <w:bCs/>
          <w:sz w:val="28"/>
          <w:szCs w:val="28"/>
        </w:rPr>
        <w:t>Прииртышья</w:t>
      </w:r>
      <w:proofErr w:type="spellEnd"/>
      <w:r w:rsidRPr="00C17C3E">
        <w:rPr>
          <w:rFonts w:ascii="Times New Roman" w:eastAsia="Calibri" w:hAnsi="Times New Roman" w:cs="Times New Roman"/>
          <w:b/>
          <w:bCs/>
          <w:sz w:val="28"/>
          <w:szCs w:val="28"/>
        </w:rPr>
        <w:t>»</w:t>
      </w:r>
      <w:r w:rsidRPr="00186AC5">
        <w:rPr>
          <w:rFonts w:eastAsia="Calibri"/>
          <w:b/>
          <w:bCs/>
          <w:sz w:val="28"/>
          <w:szCs w:val="28"/>
        </w:rPr>
        <w:t xml:space="preserve"> </w:t>
      </w:r>
      <w:r w:rsidRPr="00C17C3E">
        <w:rPr>
          <w:rFonts w:ascii="Times New Roman" w:eastAsia="Calibri" w:hAnsi="Times New Roman" w:cs="Times New Roman"/>
          <w:sz w:val="28"/>
          <w:szCs w:val="28"/>
        </w:rPr>
        <w:t>включает сведения о разнообразии и отличительных особенностях быта и прикладного творчества жителей региона.</w:t>
      </w:r>
    </w:p>
    <w:p w:rsidR="00C17C3E" w:rsidRPr="00C17C3E" w:rsidRDefault="00C17C3E" w:rsidP="00C17C3E">
      <w:pPr>
        <w:autoSpaceDE w:val="0"/>
        <w:autoSpaceDN w:val="0"/>
        <w:adjustRightInd w:val="0"/>
        <w:spacing w:after="0"/>
        <w:ind w:firstLine="567"/>
        <w:jc w:val="both"/>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Жилище сибиряков. </w:t>
      </w:r>
      <w:r w:rsidRPr="00C17C3E">
        <w:rPr>
          <w:rFonts w:ascii="Times New Roman" w:eastAsia="Calibri" w:hAnsi="Times New Roman" w:cs="Times New Roman"/>
          <w:sz w:val="28"/>
          <w:szCs w:val="28"/>
        </w:rPr>
        <w:t>Основные особенности интерьера домов жителей Омской области. Внешний вид дома. Внутреннее устройство дома. Предметы быта.</w:t>
      </w:r>
    </w:p>
    <w:p w:rsidR="00C17C3E" w:rsidRPr="00C17C3E" w:rsidRDefault="00C17C3E" w:rsidP="00C17C3E">
      <w:pPr>
        <w:autoSpaceDE w:val="0"/>
        <w:autoSpaceDN w:val="0"/>
        <w:adjustRightInd w:val="0"/>
        <w:spacing w:after="0"/>
        <w:ind w:firstLine="567"/>
        <w:jc w:val="both"/>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Одежда жителей Омского </w:t>
      </w:r>
      <w:proofErr w:type="spellStart"/>
      <w:r w:rsidRPr="00C17C3E">
        <w:rPr>
          <w:rFonts w:ascii="Times New Roman" w:eastAsia="Calibri" w:hAnsi="Times New Roman" w:cs="Times New Roman"/>
          <w:b/>
          <w:bCs/>
          <w:sz w:val="28"/>
          <w:szCs w:val="28"/>
        </w:rPr>
        <w:t>Прииртышья</w:t>
      </w:r>
      <w:proofErr w:type="spellEnd"/>
      <w:r w:rsidRPr="00C17C3E">
        <w:rPr>
          <w:rFonts w:ascii="Times New Roman" w:eastAsia="Calibri" w:hAnsi="Times New Roman" w:cs="Times New Roman"/>
          <w:b/>
          <w:bCs/>
          <w:sz w:val="28"/>
          <w:szCs w:val="28"/>
        </w:rPr>
        <w:t xml:space="preserve">. </w:t>
      </w:r>
      <w:r w:rsidRPr="00C17C3E">
        <w:rPr>
          <w:rFonts w:ascii="Times New Roman" w:eastAsia="Calibri" w:hAnsi="Times New Roman" w:cs="Times New Roman"/>
          <w:sz w:val="28"/>
          <w:szCs w:val="28"/>
        </w:rPr>
        <w:t>Особенности женской и мужской сибирской одежды. Праздничный костюм сибиряков. Сибирские шали.</w:t>
      </w:r>
    </w:p>
    <w:p w:rsidR="00C17C3E" w:rsidRPr="00C17C3E" w:rsidRDefault="00C17C3E" w:rsidP="00C17C3E">
      <w:pPr>
        <w:autoSpaceDE w:val="0"/>
        <w:autoSpaceDN w:val="0"/>
        <w:adjustRightInd w:val="0"/>
        <w:spacing w:after="0"/>
        <w:ind w:firstLine="567"/>
        <w:jc w:val="both"/>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Рукоделие жителей Омского </w:t>
      </w:r>
      <w:proofErr w:type="spellStart"/>
      <w:r w:rsidRPr="00C17C3E">
        <w:rPr>
          <w:rFonts w:ascii="Times New Roman" w:eastAsia="Calibri" w:hAnsi="Times New Roman" w:cs="Times New Roman"/>
          <w:b/>
          <w:bCs/>
          <w:sz w:val="28"/>
          <w:szCs w:val="28"/>
        </w:rPr>
        <w:t>Прииртышья</w:t>
      </w:r>
      <w:proofErr w:type="spellEnd"/>
      <w:r w:rsidRPr="00C17C3E">
        <w:rPr>
          <w:rFonts w:ascii="Times New Roman" w:eastAsia="Calibri" w:hAnsi="Times New Roman" w:cs="Times New Roman"/>
          <w:b/>
          <w:bCs/>
          <w:sz w:val="28"/>
          <w:szCs w:val="28"/>
        </w:rPr>
        <w:t xml:space="preserve">. </w:t>
      </w:r>
      <w:r w:rsidRPr="00C17C3E">
        <w:rPr>
          <w:rFonts w:ascii="Times New Roman" w:eastAsia="Calibri" w:hAnsi="Times New Roman" w:cs="Times New Roman"/>
          <w:sz w:val="28"/>
          <w:szCs w:val="28"/>
        </w:rPr>
        <w:t>Традиционные виды рукоделия народов Западной Сибири. Способы художественной обработки материалов, традиции края, орнаменты. Ручное ткачество. Вышивка.</w:t>
      </w:r>
    </w:p>
    <w:p w:rsidR="00C17C3E" w:rsidRPr="00C17C3E" w:rsidRDefault="00C17C3E" w:rsidP="00C17C3E">
      <w:pPr>
        <w:autoSpaceDE w:val="0"/>
        <w:autoSpaceDN w:val="0"/>
        <w:adjustRightInd w:val="0"/>
        <w:spacing w:after="0"/>
        <w:ind w:firstLine="567"/>
        <w:jc w:val="both"/>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Ремесла Омского </w:t>
      </w:r>
      <w:proofErr w:type="spellStart"/>
      <w:r w:rsidRPr="00C17C3E">
        <w:rPr>
          <w:rFonts w:ascii="Times New Roman" w:eastAsia="Calibri" w:hAnsi="Times New Roman" w:cs="Times New Roman"/>
          <w:b/>
          <w:bCs/>
          <w:sz w:val="28"/>
          <w:szCs w:val="28"/>
        </w:rPr>
        <w:t>Прииртышья</w:t>
      </w:r>
      <w:proofErr w:type="spellEnd"/>
      <w:r w:rsidRPr="00C17C3E">
        <w:rPr>
          <w:rFonts w:ascii="Times New Roman" w:eastAsia="Calibri" w:hAnsi="Times New Roman" w:cs="Times New Roman"/>
          <w:b/>
          <w:bCs/>
          <w:sz w:val="28"/>
          <w:szCs w:val="28"/>
        </w:rPr>
        <w:t xml:space="preserve">. </w:t>
      </w:r>
      <w:r w:rsidRPr="00C17C3E">
        <w:rPr>
          <w:rFonts w:ascii="Times New Roman" w:eastAsia="Calibri" w:hAnsi="Times New Roman" w:cs="Times New Roman"/>
          <w:sz w:val="28"/>
          <w:szCs w:val="28"/>
        </w:rPr>
        <w:t>Способы художественной обработки древесины, характерные для Сибири (резьба и роспись). Сибирский орнамент. Гончарное производство. Способы художественной обработки металла, характерные для Сибири (тиснение, гибка, резка, опиливание). Сибирский орнамент. Народные ремесла (ковка, штамповка, литье).</w:t>
      </w:r>
    </w:p>
    <w:p w:rsidR="00C17C3E" w:rsidRPr="00C17C3E" w:rsidRDefault="00C17C3E" w:rsidP="00C17C3E">
      <w:pPr>
        <w:ind w:firstLine="567"/>
        <w:jc w:val="both"/>
        <w:rPr>
          <w:rFonts w:ascii="Times New Roman" w:eastAsia="Calibri" w:hAnsi="Times New Roman" w:cs="Times New Roman"/>
          <w:sz w:val="28"/>
        </w:rPr>
      </w:pPr>
    </w:p>
    <w:p w:rsidR="00C17C3E" w:rsidRPr="00C17C3E" w:rsidRDefault="00C17C3E" w:rsidP="00C17C3E">
      <w:pPr>
        <w:autoSpaceDE w:val="0"/>
        <w:autoSpaceDN w:val="0"/>
        <w:adjustRightInd w:val="0"/>
        <w:rPr>
          <w:rFonts w:ascii="Times New Roman" w:eastAsia="Calibri" w:hAnsi="Times New Roman" w:cs="Times New Roman"/>
          <w:sz w:val="28"/>
          <w:szCs w:val="28"/>
        </w:rPr>
      </w:pPr>
      <w:r w:rsidRPr="00C17C3E">
        <w:rPr>
          <w:rFonts w:ascii="Times New Roman" w:eastAsia="Calibri" w:hAnsi="Times New Roman" w:cs="Times New Roman"/>
          <w:b/>
          <w:bCs/>
          <w:sz w:val="28"/>
          <w:szCs w:val="28"/>
        </w:rPr>
        <w:t xml:space="preserve">В содержательной линии «Спортивные традиции и достижения жителей Омского </w:t>
      </w:r>
      <w:proofErr w:type="spellStart"/>
      <w:r w:rsidRPr="00C17C3E">
        <w:rPr>
          <w:rFonts w:ascii="Times New Roman" w:eastAsia="Calibri" w:hAnsi="Times New Roman" w:cs="Times New Roman"/>
          <w:b/>
          <w:bCs/>
          <w:sz w:val="28"/>
          <w:szCs w:val="28"/>
        </w:rPr>
        <w:t>Прииртышья</w:t>
      </w:r>
      <w:proofErr w:type="spellEnd"/>
      <w:r w:rsidRPr="00C17C3E">
        <w:rPr>
          <w:rFonts w:ascii="Times New Roman" w:eastAsia="Calibri" w:hAnsi="Times New Roman" w:cs="Times New Roman"/>
          <w:b/>
          <w:bCs/>
          <w:sz w:val="28"/>
          <w:szCs w:val="28"/>
        </w:rPr>
        <w:t xml:space="preserve">» </w:t>
      </w:r>
      <w:r w:rsidRPr="00C17C3E">
        <w:rPr>
          <w:rFonts w:ascii="Times New Roman" w:eastAsia="Calibri" w:hAnsi="Times New Roman" w:cs="Times New Roman"/>
          <w:sz w:val="28"/>
          <w:szCs w:val="28"/>
        </w:rPr>
        <w:t>представлены сибирские подвижные игры, традиции, выдающиеся спортсмены, прославившие</w:t>
      </w:r>
      <w:r w:rsidRPr="00C17C3E">
        <w:rPr>
          <w:rFonts w:ascii="Times New Roman" w:eastAsia="Calibri" w:hAnsi="Times New Roman" w:cs="Times New Roman"/>
          <w:b/>
          <w:bCs/>
          <w:sz w:val="28"/>
          <w:szCs w:val="28"/>
        </w:rPr>
        <w:t xml:space="preserve"> </w:t>
      </w:r>
      <w:r w:rsidRPr="00C17C3E">
        <w:rPr>
          <w:rFonts w:ascii="Times New Roman" w:eastAsia="Calibri" w:hAnsi="Times New Roman" w:cs="Times New Roman"/>
          <w:sz w:val="28"/>
          <w:szCs w:val="28"/>
        </w:rPr>
        <w:t xml:space="preserve">регион. Материал этой содержательной линии реализуется в качестве самостоятельных игр и упражнений, а также интегрировано может быть включен воспитателем в образовательную деятельность. </w:t>
      </w:r>
    </w:p>
    <w:p w:rsidR="000B3DC9" w:rsidRPr="00C17C3E" w:rsidRDefault="00C17C3E" w:rsidP="00C17C3E">
      <w:pPr>
        <w:autoSpaceDE w:val="0"/>
        <w:autoSpaceDN w:val="0"/>
        <w:adjustRightInd w:val="0"/>
        <w:spacing w:after="0"/>
        <w:rPr>
          <w:rFonts w:ascii="Times New Roman" w:eastAsia="Calibri" w:hAnsi="Times New Roman" w:cs="Times New Roman"/>
          <w:sz w:val="28"/>
          <w:szCs w:val="28"/>
        </w:rPr>
      </w:pPr>
      <w:r w:rsidRPr="00C17C3E">
        <w:rPr>
          <w:rFonts w:ascii="Times New Roman" w:eastAsia="Calibri" w:hAnsi="Times New Roman" w:cs="Times New Roman"/>
          <w:b/>
          <w:sz w:val="28"/>
          <w:szCs w:val="28"/>
        </w:rPr>
        <w:t>Подвижные игры</w:t>
      </w:r>
      <w:r>
        <w:rPr>
          <w:rFonts w:ascii="Times New Roman" w:eastAsia="Calibri" w:hAnsi="Times New Roman" w:cs="Times New Roman"/>
          <w:b/>
          <w:sz w:val="28"/>
          <w:szCs w:val="28"/>
        </w:rPr>
        <w:t xml:space="preserve">:  </w:t>
      </w:r>
      <w:proofErr w:type="gramStart"/>
      <w:r w:rsidRPr="00C17C3E">
        <w:rPr>
          <w:rFonts w:ascii="Times New Roman" w:eastAsia="Calibri" w:hAnsi="Times New Roman" w:cs="Times New Roman"/>
          <w:sz w:val="28"/>
          <w:szCs w:val="28"/>
        </w:rPr>
        <w:t>Растяпа», «Номера», «Метелица», «Мельница», «Я по горке шла», «Завирушки», «Веселая ткачиха», «Золотые ворота », «Селезень», Снежный</w:t>
      </w:r>
      <w:r>
        <w:rPr>
          <w:rFonts w:ascii="Times New Roman" w:eastAsia="Calibri" w:hAnsi="Times New Roman" w:cs="Times New Roman"/>
          <w:sz w:val="28"/>
          <w:szCs w:val="28"/>
        </w:rPr>
        <w:t xml:space="preserve">  </w:t>
      </w:r>
      <w:r w:rsidRPr="00C17C3E">
        <w:rPr>
          <w:rFonts w:ascii="Times New Roman" w:eastAsia="Calibri" w:hAnsi="Times New Roman" w:cs="Times New Roman"/>
          <w:sz w:val="28"/>
          <w:szCs w:val="28"/>
        </w:rPr>
        <w:t>ком», «Шишки, желуди, орехи», «Лиса», «</w:t>
      </w:r>
      <w:proofErr w:type="spellStart"/>
      <w:r w:rsidRPr="00C17C3E">
        <w:rPr>
          <w:rFonts w:ascii="Times New Roman" w:eastAsia="Calibri" w:hAnsi="Times New Roman" w:cs="Times New Roman"/>
          <w:sz w:val="28"/>
          <w:szCs w:val="28"/>
        </w:rPr>
        <w:t>Чурилки</w:t>
      </w:r>
      <w:proofErr w:type="spellEnd"/>
      <w:r w:rsidRPr="00C17C3E">
        <w:rPr>
          <w:rFonts w:ascii="Times New Roman" w:eastAsia="Calibri" w:hAnsi="Times New Roman" w:cs="Times New Roman"/>
          <w:sz w:val="28"/>
          <w:szCs w:val="28"/>
        </w:rPr>
        <w:t>»</w:t>
      </w:r>
      <w:proofErr w:type="gramEnd"/>
    </w:p>
    <w:p w:rsidR="00C17C3E" w:rsidRPr="00C17C3E" w:rsidRDefault="00C17C3E" w:rsidP="00C17C3E">
      <w:pPr>
        <w:autoSpaceDE w:val="0"/>
        <w:autoSpaceDN w:val="0"/>
        <w:adjustRightInd w:val="0"/>
        <w:spacing w:after="0"/>
        <w:rPr>
          <w:rFonts w:ascii="Times New Roman" w:eastAsia="Calibri" w:hAnsi="Times New Roman" w:cs="Times New Roman"/>
          <w:sz w:val="28"/>
          <w:szCs w:val="28"/>
        </w:rPr>
      </w:pPr>
      <w:r w:rsidRPr="00C17C3E">
        <w:rPr>
          <w:rFonts w:ascii="Times New Roman" w:eastAsia="Calibri" w:hAnsi="Times New Roman" w:cs="Times New Roman"/>
          <w:b/>
          <w:sz w:val="28"/>
          <w:szCs w:val="28"/>
        </w:rPr>
        <w:t>Спортивные традиции</w:t>
      </w:r>
      <w:r>
        <w:rPr>
          <w:rFonts w:ascii="Times New Roman" w:eastAsia="Calibri" w:hAnsi="Times New Roman" w:cs="Times New Roman"/>
          <w:b/>
          <w:sz w:val="28"/>
          <w:szCs w:val="28"/>
        </w:rPr>
        <w:t xml:space="preserve">: </w:t>
      </w:r>
      <w:r w:rsidRPr="00C17C3E">
        <w:rPr>
          <w:rFonts w:ascii="Times New Roman" w:eastAsia="Calibri" w:hAnsi="Times New Roman" w:cs="Times New Roman"/>
          <w:sz w:val="28"/>
          <w:szCs w:val="28"/>
        </w:rPr>
        <w:t>Работа Омского областного специализированного</w:t>
      </w:r>
    </w:p>
    <w:p w:rsidR="000B3DC9" w:rsidRDefault="00C17C3E" w:rsidP="00C17C3E">
      <w:pPr>
        <w:autoSpaceDE w:val="0"/>
        <w:autoSpaceDN w:val="0"/>
        <w:adjustRightInd w:val="0"/>
        <w:spacing w:after="0"/>
        <w:rPr>
          <w:rFonts w:ascii="Times New Roman" w:eastAsia="Calibri" w:hAnsi="Times New Roman" w:cs="Times New Roman"/>
          <w:sz w:val="28"/>
          <w:szCs w:val="28"/>
        </w:rPr>
      </w:pPr>
      <w:r w:rsidRPr="00C17C3E">
        <w:rPr>
          <w:rFonts w:ascii="Times New Roman" w:eastAsia="Calibri" w:hAnsi="Times New Roman" w:cs="Times New Roman"/>
          <w:sz w:val="28"/>
          <w:szCs w:val="28"/>
        </w:rPr>
        <w:t>спортивного центра параолимпийской подготовки; традиционный турнир по художественной гимнастике «Сибирские</w:t>
      </w:r>
      <w:r>
        <w:rPr>
          <w:rFonts w:ascii="Times New Roman" w:eastAsia="Calibri" w:hAnsi="Times New Roman" w:cs="Times New Roman"/>
          <w:sz w:val="28"/>
          <w:szCs w:val="28"/>
        </w:rPr>
        <w:t xml:space="preserve"> </w:t>
      </w:r>
      <w:r w:rsidRPr="00C17C3E">
        <w:rPr>
          <w:rFonts w:ascii="Times New Roman" w:eastAsia="Calibri" w:hAnsi="Times New Roman" w:cs="Times New Roman"/>
          <w:sz w:val="28"/>
          <w:szCs w:val="28"/>
        </w:rPr>
        <w:t>ласточки»; велосипедные гонки «Тур надежд»; Областной фестиваль женского спорта «</w:t>
      </w:r>
      <w:proofErr w:type="spellStart"/>
      <w:r w:rsidRPr="00C17C3E">
        <w:rPr>
          <w:rFonts w:ascii="Times New Roman" w:eastAsia="Calibri" w:hAnsi="Times New Roman" w:cs="Times New Roman"/>
          <w:sz w:val="28"/>
          <w:szCs w:val="28"/>
        </w:rPr>
        <w:t>Сибириана</w:t>
      </w:r>
      <w:proofErr w:type="spellEnd"/>
      <w:r w:rsidRPr="00C17C3E">
        <w:rPr>
          <w:rFonts w:ascii="Times New Roman" w:eastAsia="Calibri" w:hAnsi="Times New Roman" w:cs="Times New Roman"/>
          <w:sz w:val="28"/>
          <w:szCs w:val="28"/>
        </w:rPr>
        <w:t>»; Рождественский пол</w:t>
      </w:r>
      <w:proofErr w:type="gramStart"/>
      <w:r w:rsidRPr="00C17C3E">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r w:rsidRPr="00C17C3E">
        <w:rPr>
          <w:rFonts w:ascii="Times New Roman" w:eastAsia="Calibri" w:hAnsi="Times New Roman" w:cs="Times New Roman"/>
          <w:sz w:val="28"/>
          <w:szCs w:val="28"/>
        </w:rPr>
        <w:t xml:space="preserve">марафон; областной сельский </w:t>
      </w:r>
      <w:proofErr w:type="spellStart"/>
      <w:r w:rsidRPr="00C17C3E">
        <w:rPr>
          <w:rFonts w:ascii="Times New Roman" w:eastAsia="Calibri" w:hAnsi="Times New Roman" w:cs="Times New Roman"/>
          <w:sz w:val="28"/>
          <w:szCs w:val="28"/>
        </w:rPr>
        <w:t>спортивнокультурный</w:t>
      </w:r>
      <w:proofErr w:type="spellEnd"/>
      <w:r w:rsidRPr="00C17C3E">
        <w:rPr>
          <w:rFonts w:ascii="Times New Roman" w:eastAsia="Calibri" w:hAnsi="Times New Roman" w:cs="Times New Roman"/>
          <w:sz w:val="28"/>
          <w:szCs w:val="28"/>
        </w:rPr>
        <w:t xml:space="preserve"> «Праздник Севера», областные соревнования по художественной гимнастике; областной сельский </w:t>
      </w:r>
      <w:proofErr w:type="spellStart"/>
      <w:r w:rsidRPr="00C17C3E">
        <w:rPr>
          <w:rFonts w:ascii="Times New Roman" w:eastAsia="Calibri" w:hAnsi="Times New Roman" w:cs="Times New Roman"/>
          <w:sz w:val="28"/>
          <w:szCs w:val="28"/>
        </w:rPr>
        <w:t>спортивнокультурный</w:t>
      </w:r>
      <w:proofErr w:type="spellEnd"/>
      <w:r w:rsidRPr="00C17C3E">
        <w:rPr>
          <w:rFonts w:ascii="Times New Roman" w:eastAsia="Calibri" w:hAnsi="Times New Roman" w:cs="Times New Roman"/>
          <w:sz w:val="28"/>
          <w:szCs w:val="28"/>
        </w:rPr>
        <w:t xml:space="preserve"> праздник «Королева спорта»; Сибирский международный марафон; Кубок Губернатора Омской области по хоккею</w:t>
      </w:r>
      <w:r>
        <w:rPr>
          <w:rFonts w:ascii="Times New Roman" w:eastAsia="Calibri" w:hAnsi="Times New Roman" w:cs="Times New Roman"/>
          <w:sz w:val="28"/>
          <w:szCs w:val="28"/>
        </w:rPr>
        <w:t>.</w:t>
      </w:r>
    </w:p>
    <w:p w:rsidR="00C17C3E" w:rsidRDefault="00C17C3E" w:rsidP="00C17C3E">
      <w:pPr>
        <w:autoSpaceDE w:val="0"/>
        <w:autoSpaceDN w:val="0"/>
        <w:adjustRightInd w:val="0"/>
        <w:spacing w:after="0"/>
        <w:rPr>
          <w:rFonts w:ascii="Times New Roman" w:eastAsia="Calibri" w:hAnsi="Times New Roman" w:cs="Times New Roman"/>
          <w:sz w:val="28"/>
          <w:szCs w:val="28"/>
        </w:rPr>
      </w:pPr>
    </w:p>
    <w:p w:rsidR="00066BEB" w:rsidRPr="00066BEB" w:rsidRDefault="00066BEB" w:rsidP="00066BEB">
      <w:pPr>
        <w:autoSpaceDE w:val="0"/>
        <w:autoSpaceDN w:val="0"/>
        <w:adjustRightInd w:val="0"/>
        <w:spacing w:after="0"/>
        <w:rPr>
          <w:rFonts w:ascii="Times New Roman" w:eastAsia="Calibri" w:hAnsi="Times New Roman" w:cs="Times New Roman"/>
          <w:sz w:val="28"/>
          <w:szCs w:val="28"/>
        </w:rPr>
      </w:pPr>
      <w:r w:rsidRPr="00066BEB">
        <w:rPr>
          <w:rFonts w:ascii="Times New Roman" w:eastAsia="Calibri" w:hAnsi="Times New Roman" w:cs="Times New Roman"/>
          <w:b/>
          <w:sz w:val="28"/>
          <w:szCs w:val="28"/>
        </w:rPr>
        <w:lastRenderedPageBreak/>
        <w:t>Спортивные достижения</w:t>
      </w:r>
      <w:r>
        <w:rPr>
          <w:rFonts w:ascii="Times New Roman" w:eastAsia="Calibri" w:hAnsi="Times New Roman" w:cs="Times New Roman"/>
          <w:b/>
          <w:sz w:val="28"/>
          <w:szCs w:val="28"/>
        </w:rPr>
        <w:t xml:space="preserve">:  </w:t>
      </w:r>
      <w:r w:rsidRPr="00066BEB">
        <w:rPr>
          <w:rFonts w:ascii="Times New Roman" w:eastAsia="Calibri" w:hAnsi="Times New Roman" w:cs="Times New Roman"/>
          <w:sz w:val="28"/>
          <w:szCs w:val="28"/>
        </w:rPr>
        <w:t>Спортивные достижения</w:t>
      </w:r>
      <w:r>
        <w:rPr>
          <w:rFonts w:ascii="Times New Roman" w:eastAsia="Calibri" w:hAnsi="Times New Roman" w:cs="Times New Roman"/>
          <w:sz w:val="28"/>
          <w:szCs w:val="28"/>
        </w:rPr>
        <w:t xml:space="preserve"> </w:t>
      </w:r>
      <w:r w:rsidRPr="00066BEB">
        <w:rPr>
          <w:rFonts w:ascii="Times New Roman" w:eastAsia="Calibri" w:hAnsi="Times New Roman" w:cs="Times New Roman"/>
          <w:sz w:val="28"/>
          <w:szCs w:val="28"/>
        </w:rPr>
        <w:t xml:space="preserve">омских чемпионов: </w:t>
      </w:r>
    </w:p>
    <w:p w:rsidR="00066BEB" w:rsidRPr="00066BEB" w:rsidRDefault="00066BEB" w:rsidP="00066BEB">
      <w:pPr>
        <w:autoSpaceDE w:val="0"/>
        <w:autoSpaceDN w:val="0"/>
        <w:adjustRightInd w:val="0"/>
        <w:spacing w:after="0"/>
        <w:rPr>
          <w:rFonts w:ascii="Times New Roman" w:eastAsia="Calibri" w:hAnsi="Times New Roman" w:cs="Times New Roman"/>
          <w:sz w:val="28"/>
          <w:szCs w:val="28"/>
        </w:rPr>
      </w:pPr>
      <w:r w:rsidRPr="00066BEB">
        <w:rPr>
          <w:rFonts w:ascii="Times New Roman" w:eastAsia="Calibri" w:hAnsi="Times New Roman" w:cs="Times New Roman"/>
          <w:sz w:val="28"/>
          <w:szCs w:val="28"/>
        </w:rPr>
        <w:t>Блинов В. (хоккей);</w:t>
      </w:r>
      <w:r>
        <w:rPr>
          <w:rFonts w:ascii="Times New Roman" w:eastAsia="Calibri" w:hAnsi="Times New Roman" w:cs="Times New Roman"/>
          <w:sz w:val="28"/>
          <w:szCs w:val="28"/>
        </w:rPr>
        <w:t xml:space="preserve"> </w:t>
      </w:r>
      <w:r w:rsidRPr="00066BEB">
        <w:rPr>
          <w:rFonts w:ascii="Times New Roman" w:eastAsia="Calibri" w:hAnsi="Times New Roman" w:cs="Times New Roman"/>
          <w:sz w:val="28"/>
          <w:szCs w:val="28"/>
        </w:rPr>
        <w:t xml:space="preserve">Чащина И., Шугурова Г., </w:t>
      </w:r>
      <w:proofErr w:type="spellStart"/>
      <w:r w:rsidRPr="00066BEB">
        <w:rPr>
          <w:rFonts w:ascii="Times New Roman" w:eastAsia="Calibri" w:hAnsi="Times New Roman" w:cs="Times New Roman"/>
          <w:sz w:val="28"/>
          <w:szCs w:val="28"/>
        </w:rPr>
        <w:t>Канаева</w:t>
      </w:r>
      <w:proofErr w:type="spellEnd"/>
      <w:r w:rsidRPr="00066BEB">
        <w:rPr>
          <w:rFonts w:ascii="Times New Roman" w:eastAsia="Calibri" w:hAnsi="Times New Roman" w:cs="Times New Roman"/>
          <w:sz w:val="28"/>
          <w:szCs w:val="28"/>
        </w:rPr>
        <w:t xml:space="preserve"> Е. (художественная гимнастика); Романова Я.</w:t>
      </w:r>
      <w:r>
        <w:rPr>
          <w:rFonts w:ascii="Times New Roman" w:eastAsia="Calibri" w:hAnsi="Times New Roman" w:cs="Times New Roman"/>
          <w:sz w:val="28"/>
          <w:szCs w:val="28"/>
        </w:rPr>
        <w:t xml:space="preserve"> </w:t>
      </w:r>
      <w:r w:rsidRPr="00066BEB">
        <w:rPr>
          <w:rFonts w:ascii="Times New Roman" w:eastAsia="Calibri" w:hAnsi="Times New Roman" w:cs="Times New Roman"/>
          <w:sz w:val="28"/>
          <w:szCs w:val="28"/>
        </w:rPr>
        <w:t xml:space="preserve">(биатлон); </w:t>
      </w:r>
      <w:proofErr w:type="spellStart"/>
      <w:r w:rsidRPr="00066BEB">
        <w:rPr>
          <w:rFonts w:ascii="Times New Roman" w:eastAsia="Calibri" w:hAnsi="Times New Roman" w:cs="Times New Roman"/>
          <w:sz w:val="28"/>
          <w:szCs w:val="28"/>
        </w:rPr>
        <w:t>Сырьева</w:t>
      </w:r>
      <w:proofErr w:type="spellEnd"/>
      <w:r w:rsidRPr="00066BEB">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 </w:t>
      </w:r>
      <w:r w:rsidRPr="00066BEB">
        <w:rPr>
          <w:rFonts w:ascii="Times New Roman" w:eastAsia="Calibri" w:hAnsi="Times New Roman" w:cs="Times New Roman"/>
          <w:sz w:val="28"/>
          <w:szCs w:val="28"/>
        </w:rPr>
        <w:t>(легкая атлетика); Тищенко</w:t>
      </w:r>
    </w:p>
    <w:p w:rsidR="00066BEB" w:rsidRDefault="00066BEB" w:rsidP="00066BEB">
      <w:pPr>
        <w:autoSpaceDE w:val="0"/>
        <w:autoSpaceDN w:val="0"/>
        <w:adjustRightInd w:val="0"/>
        <w:spacing w:after="0"/>
        <w:rPr>
          <w:rFonts w:ascii="Times New Roman" w:eastAsia="Calibri" w:hAnsi="Times New Roman" w:cs="Times New Roman"/>
          <w:sz w:val="28"/>
          <w:szCs w:val="28"/>
        </w:rPr>
      </w:pPr>
      <w:r w:rsidRPr="00066BEB">
        <w:rPr>
          <w:rFonts w:ascii="Times New Roman" w:eastAsia="Calibri" w:hAnsi="Times New Roman" w:cs="Times New Roman"/>
          <w:sz w:val="28"/>
          <w:szCs w:val="28"/>
        </w:rPr>
        <w:t xml:space="preserve">А. (бокс); </w:t>
      </w:r>
      <w:proofErr w:type="spellStart"/>
      <w:r w:rsidRPr="00066BEB">
        <w:rPr>
          <w:rFonts w:ascii="Times New Roman" w:eastAsia="Calibri" w:hAnsi="Times New Roman" w:cs="Times New Roman"/>
          <w:sz w:val="28"/>
          <w:szCs w:val="28"/>
        </w:rPr>
        <w:t>Фоменков</w:t>
      </w:r>
      <w:proofErr w:type="spellEnd"/>
      <w:r w:rsidRPr="00066BEB">
        <w:rPr>
          <w:rFonts w:ascii="Times New Roman" w:eastAsia="Calibri" w:hAnsi="Times New Roman" w:cs="Times New Roman"/>
          <w:sz w:val="28"/>
          <w:szCs w:val="28"/>
        </w:rPr>
        <w:t xml:space="preserve"> А. (плавание); хоккеисты Омского «Авангарда»</w:t>
      </w:r>
    </w:p>
    <w:p w:rsidR="00066BEB" w:rsidRDefault="00066BEB" w:rsidP="00066BEB">
      <w:pPr>
        <w:autoSpaceDE w:val="0"/>
        <w:autoSpaceDN w:val="0"/>
        <w:adjustRightInd w:val="0"/>
        <w:spacing w:after="0"/>
        <w:rPr>
          <w:rFonts w:ascii="Times New Roman" w:eastAsia="Calibri" w:hAnsi="Times New Roman" w:cs="Times New Roman"/>
          <w:sz w:val="28"/>
          <w:szCs w:val="28"/>
        </w:rPr>
      </w:pPr>
    </w:p>
    <w:p w:rsidR="00066BEB" w:rsidRPr="00066BEB" w:rsidRDefault="00066BEB" w:rsidP="00066BEB">
      <w:pPr>
        <w:autoSpaceDE w:val="0"/>
        <w:autoSpaceDN w:val="0"/>
        <w:adjustRightInd w:val="0"/>
        <w:spacing w:after="0"/>
        <w:rPr>
          <w:rFonts w:ascii="Times New Roman" w:eastAsia="Calibri" w:hAnsi="Times New Roman" w:cs="Times New Roman"/>
          <w:sz w:val="28"/>
          <w:szCs w:val="28"/>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D65280" w:rsidRDefault="00D65280" w:rsidP="002D65FF">
      <w:pPr>
        <w:autoSpaceDE w:val="0"/>
        <w:autoSpaceDN w:val="0"/>
        <w:adjustRightInd w:val="0"/>
        <w:jc w:val="center"/>
        <w:rPr>
          <w:rFonts w:ascii="Times New Roman" w:hAnsi="Times New Roman" w:cs="Times New Roman"/>
          <w:b/>
          <w:sz w:val="36"/>
          <w:szCs w:val="36"/>
        </w:rPr>
      </w:pPr>
    </w:p>
    <w:p w:rsidR="002D65FF" w:rsidRPr="002D65FF" w:rsidRDefault="002D65FF" w:rsidP="002D65FF">
      <w:pPr>
        <w:autoSpaceDE w:val="0"/>
        <w:autoSpaceDN w:val="0"/>
        <w:adjustRightInd w:val="0"/>
        <w:jc w:val="center"/>
        <w:rPr>
          <w:rFonts w:ascii="Times New Roman" w:hAnsi="Times New Roman" w:cs="Times New Roman"/>
          <w:b/>
          <w:sz w:val="36"/>
          <w:szCs w:val="36"/>
        </w:rPr>
      </w:pPr>
      <w:r w:rsidRPr="002D65FF">
        <w:rPr>
          <w:rFonts w:ascii="Times New Roman" w:hAnsi="Times New Roman" w:cs="Times New Roman"/>
          <w:b/>
          <w:sz w:val="36"/>
          <w:szCs w:val="36"/>
        </w:rPr>
        <w:lastRenderedPageBreak/>
        <w:t>Образовательная область «Физическое развитие»</w:t>
      </w:r>
    </w:p>
    <w:p w:rsidR="002D65FF" w:rsidRPr="002D65FF" w:rsidRDefault="002D65FF" w:rsidP="002D65FF">
      <w:pPr>
        <w:autoSpaceDE w:val="0"/>
        <w:autoSpaceDN w:val="0"/>
        <w:adjustRightInd w:val="0"/>
        <w:jc w:val="center"/>
        <w:rPr>
          <w:rFonts w:ascii="Times New Roman" w:hAnsi="Times New Roman" w:cs="Times New Roman"/>
          <w:sz w:val="28"/>
          <w:szCs w:val="28"/>
        </w:rPr>
      </w:pPr>
      <w:r w:rsidRPr="002D65FF">
        <w:rPr>
          <w:rFonts w:ascii="Times New Roman" w:hAnsi="Times New Roman" w:cs="Times New Roman"/>
          <w:sz w:val="28"/>
          <w:szCs w:val="28"/>
        </w:rPr>
        <w:t>(обязательная часть)</w:t>
      </w:r>
    </w:p>
    <w:p w:rsidR="002D65FF" w:rsidRPr="002D65FF" w:rsidRDefault="002D65FF" w:rsidP="002D65FF">
      <w:pPr>
        <w:ind w:firstLine="284"/>
        <w:jc w:val="both"/>
        <w:rPr>
          <w:rFonts w:ascii="Times New Roman" w:eastAsia="Calibri" w:hAnsi="Times New Roman" w:cs="Times New Roman"/>
          <w:sz w:val="28"/>
          <w:szCs w:val="28"/>
        </w:rPr>
      </w:pPr>
      <w:r w:rsidRPr="002D65FF">
        <w:rPr>
          <w:rFonts w:ascii="Times New Roman" w:eastAsia="Calibri" w:hAnsi="Times New Roman" w:cs="Times New Roman"/>
          <w:b/>
          <w:i/>
          <w:sz w:val="28"/>
          <w:szCs w:val="28"/>
          <w:u w:val="single"/>
        </w:rPr>
        <w:t>Цель</w:t>
      </w:r>
      <w:r w:rsidRPr="002D65FF">
        <w:rPr>
          <w:rFonts w:ascii="Times New Roman" w:eastAsia="Calibri" w:hAnsi="Times New Roman" w:cs="Times New Roman"/>
          <w:b/>
          <w:sz w:val="28"/>
          <w:szCs w:val="28"/>
          <w:u w:val="single"/>
        </w:rPr>
        <w:t>:</w:t>
      </w:r>
      <w:r w:rsidRPr="002D65FF">
        <w:rPr>
          <w:rFonts w:ascii="Times New Roman" w:eastAsia="Calibri" w:hAnsi="Times New Roman" w:cs="Times New Roman"/>
          <w:b/>
          <w:sz w:val="28"/>
          <w:szCs w:val="28"/>
        </w:rPr>
        <w:t xml:space="preserve"> </w:t>
      </w:r>
      <w:r w:rsidRPr="002D65FF">
        <w:rPr>
          <w:rFonts w:ascii="Times New Roman" w:eastAsia="Calibri" w:hAnsi="Times New Roman" w:cs="Times New Roman"/>
          <w:sz w:val="28"/>
          <w:szCs w:val="28"/>
        </w:rPr>
        <w:t>гармоничное физическое развитие. Формирование основ здорового образа жизни.</w:t>
      </w:r>
    </w:p>
    <w:p w:rsidR="002D65FF" w:rsidRPr="004159F3" w:rsidRDefault="002D65FF" w:rsidP="002D65FF">
      <w:pPr>
        <w:ind w:firstLine="284"/>
        <w:jc w:val="both"/>
        <w:rPr>
          <w:rFonts w:eastAsia="Calibri"/>
          <w:b/>
          <w:i/>
          <w:sz w:val="28"/>
          <w:szCs w:val="28"/>
          <w:u w:val="single"/>
        </w:rPr>
      </w:pPr>
      <w:r w:rsidRPr="002D65FF">
        <w:rPr>
          <w:rFonts w:ascii="Times New Roman" w:eastAsia="Calibri"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4159F3">
        <w:rPr>
          <w:rFonts w:eastAsia="Calibri"/>
          <w:sz w:val="28"/>
          <w:szCs w:val="28"/>
        </w:rPr>
        <w:t xml:space="preserve">.) </w:t>
      </w:r>
    </w:p>
    <w:p w:rsidR="002D65FF" w:rsidRPr="002D65FF" w:rsidRDefault="00823157" w:rsidP="002D65FF">
      <w:pPr>
        <w:jc w:val="center"/>
        <w:rPr>
          <w:rFonts w:ascii="Times New Roman" w:eastAsia="Calibri" w:hAnsi="Times New Roman" w:cs="Times New Roman"/>
          <w:b/>
          <w:i/>
          <w:sz w:val="28"/>
          <w:szCs w:val="28"/>
        </w:rPr>
      </w:pPr>
      <w:r>
        <w:rPr>
          <w:rFonts w:ascii="Times New Roman" w:eastAsia="Times New Roman" w:hAnsi="Times New Roman" w:cs="Times New Roman"/>
          <w:i/>
          <w:noProof/>
          <w:sz w:val="24"/>
          <w:szCs w:val="24"/>
        </w:rPr>
        <w:pict>
          <v:shape id="Прямая со стрелкой 10" o:spid="_x0000_s1035" type="#_x0000_t32" style="position:absolute;left:0;text-align:left;margin-left:298.1pt;margin-top:14.7pt;width:29.2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">
            <v:stroke endarrow="block"/>
          </v:shape>
        </w:pict>
      </w:r>
      <w:r>
        <w:rPr>
          <w:rFonts w:ascii="Times New Roman" w:eastAsia="Times New Roman" w:hAnsi="Times New Roman" w:cs="Times New Roman"/>
          <w:i/>
          <w:noProof/>
          <w:sz w:val="24"/>
          <w:szCs w:val="24"/>
        </w:rPr>
        <w:pict>
          <v:shape id="Прямая со стрелкой 9" o:spid="_x0000_s1034" type="#_x0000_t32" style="position:absolute;left:0;text-align:left;margin-left:100.1pt;margin-top:14.7pt;width:45.75pt;height:39.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">
            <v:stroke endarrow="block"/>
          </v:shape>
        </w:pict>
      </w:r>
      <w:r w:rsidR="002D65FF" w:rsidRPr="002D65FF">
        <w:rPr>
          <w:rFonts w:ascii="Times New Roman" w:eastAsia="Calibri" w:hAnsi="Times New Roman" w:cs="Times New Roman"/>
          <w:b/>
          <w:i/>
          <w:sz w:val="28"/>
          <w:szCs w:val="28"/>
        </w:rPr>
        <w:t>Содержательные линии физического развития</w:t>
      </w:r>
    </w:p>
    <w:p w:rsidR="002D65FF" w:rsidRPr="004159F3" w:rsidRDefault="002D65FF" w:rsidP="002D65FF">
      <w:pPr>
        <w:jc w:val="center"/>
        <w:rPr>
          <w:rFonts w:eastAsia="Calibri"/>
          <w:sz w:val="28"/>
          <w:szCs w:val="28"/>
          <w:u w:val="single"/>
        </w:rPr>
      </w:pPr>
    </w:p>
    <w:p w:rsidR="002D65FF" w:rsidRPr="002D65FF" w:rsidRDefault="002D65FF" w:rsidP="002D65FF">
      <w:pPr>
        <w:ind w:left="360"/>
        <w:contextualSpacing/>
        <w:rPr>
          <w:rFonts w:ascii="Times New Roman" w:eastAsia="Calibri" w:hAnsi="Times New Roman" w:cs="Times New Roman"/>
          <w:sz w:val="28"/>
          <w:szCs w:val="28"/>
          <w:u w:val="single"/>
        </w:rPr>
      </w:pPr>
      <w:r w:rsidRPr="002D65FF">
        <w:rPr>
          <w:rFonts w:ascii="Times New Roman" w:eastAsia="Calibri" w:hAnsi="Times New Roman" w:cs="Times New Roman"/>
          <w:sz w:val="28"/>
          <w:szCs w:val="28"/>
        </w:rPr>
        <w:t>Формирование начальных                            Физическая культура</w:t>
      </w:r>
    </w:p>
    <w:p w:rsidR="002D65FF" w:rsidRPr="002D65FF" w:rsidRDefault="002D65FF" w:rsidP="002D65FF">
      <w:pPr>
        <w:ind w:left="360"/>
        <w:contextualSpacing/>
        <w:rPr>
          <w:rFonts w:ascii="Times New Roman" w:eastAsia="Calibri" w:hAnsi="Times New Roman" w:cs="Times New Roman"/>
          <w:sz w:val="28"/>
          <w:szCs w:val="28"/>
        </w:rPr>
      </w:pPr>
      <w:r w:rsidRPr="002D65FF">
        <w:rPr>
          <w:rFonts w:ascii="Times New Roman" w:eastAsia="Calibri" w:hAnsi="Times New Roman" w:cs="Times New Roman"/>
          <w:sz w:val="28"/>
          <w:szCs w:val="28"/>
        </w:rPr>
        <w:t xml:space="preserve">представлений о здоровом </w:t>
      </w:r>
    </w:p>
    <w:p w:rsidR="002D65FF" w:rsidRPr="002D65FF" w:rsidRDefault="002D65FF" w:rsidP="002D65FF">
      <w:pPr>
        <w:ind w:left="360"/>
        <w:contextualSpacing/>
        <w:rPr>
          <w:rFonts w:ascii="Times New Roman" w:eastAsia="Calibri" w:hAnsi="Times New Roman" w:cs="Times New Roman"/>
          <w:sz w:val="28"/>
          <w:szCs w:val="28"/>
        </w:rPr>
      </w:pPr>
      <w:proofErr w:type="gramStart"/>
      <w:r w:rsidRPr="002D65FF">
        <w:rPr>
          <w:rFonts w:ascii="Times New Roman" w:eastAsia="Calibri" w:hAnsi="Times New Roman" w:cs="Times New Roman"/>
          <w:sz w:val="28"/>
          <w:szCs w:val="28"/>
        </w:rPr>
        <w:t>образе</w:t>
      </w:r>
      <w:proofErr w:type="gramEnd"/>
      <w:r w:rsidRPr="002D65FF">
        <w:rPr>
          <w:rFonts w:ascii="Times New Roman" w:eastAsia="Calibri" w:hAnsi="Times New Roman" w:cs="Times New Roman"/>
          <w:sz w:val="28"/>
          <w:szCs w:val="28"/>
        </w:rPr>
        <w:t xml:space="preserve"> жизни.</w:t>
      </w:r>
    </w:p>
    <w:p w:rsidR="00066BEB" w:rsidRPr="00066BEB" w:rsidRDefault="00066BEB" w:rsidP="00066BEB">
      <w:pPr>
        <w:autoSpaceDE w:val="0"/>
        <w:autoSpaceDN w:val="0"/>
        <w:adjustRightInd w:val="0"/>
        <w:spacing w:after="0"/>
        <w:rPr>
          <w:rFonts w:ascii="Times New Roman" w:hAnsi="Times New Roman" w:cs="Times New Roman"/>
          <w:b/>
          <w:bCs/>
          <w:sz w:val="28"/>
          <w:szCs w:val="28"/>
        </w:rPr>
      </w:pPr>
      <w:r w:rsidRPr="00066BEB">
        <w:rPr>
          <w:rFonts w:ascii="Times New Roman" w:hAnsi="Times New Roman" w:cs="Times New Roman"/>
          <w:b/>
          <w:bCs/>
          <w:sz w:val="28"/>
          <w:szCs w:val="28"/>
        </w:rPr>
        <w:t>Задачи образовательной деятельности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1. Развивать умения осознанного, активного, с должным мышечным</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напряжением выполнения всех видов упражнений (основных движений,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общеразвивающих упражнений, спортивных упражнений).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2. Развивать умение анализировать (контролировать и оценивать) свои движения и движения товарищей.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3. Формировать первоначальные представления и умения в спортивных играх и упражнениях.</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4. Развивать творчество в двигательной деятельности.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6. Развивать у детей физические качества: координацию, гибкость, общую</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выносливость, быстроту реакции, скорость одиночных движений, максимальную частоту движений, силу.</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lastRenderedPageBreak/>
        <w:t>7. Формировать представления о здоровье, его ценности, полезных привычках, укрепляющих здоровье, о мерах профилактики и охраны здоровья.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8. Формировать осознанную потребность в двигательной активности 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 xml:space="preserve">физическом совершенствовании, развивать устойчивый интерес к правилам и нормам здорового образа жизни, </w:t>
      </w:r>
      <w:proofErr w:type="spellStart"/>
      <w:r w:rsidRPr="00066BEB">
        <w:rPr>
          <w:rFonts w:ascii="Times New Roman" w:hAnsi="Times New Roman" w:cs="Times New Roman"/>
          <w:sz w:val="28"/>
          <w:szCs w:val="28"/>
        </w:rPr>
        <w:t>здоровьесберегающего</w:t>
      </w:r>
      <w:proofErr w:type="spellEnd"/>
      <w:r w:rsidRPr="00066BEB">
        <w:rPr>
          <w:rFonts w:ascii="Times New Roman" w:hAnsi="Times New Roman" w:cs="Times New Roman"/>
          <w:sz w:val="28"/>
          <w:szCs w:val="28"/>
        </w:rPr>
        <w:t xml:space="preserve"> и </w:t>
      </w:r>
      <w:proofErr w:type="spellStart"/>
      <w:r w:rsidRPr="00066BEB">
        <w:rPr>
          <w:rFonts w:ascii="Times New Roman" w:hAnsi="Times New Roman" w:cs="Times New Roman"/>
          <w:sz w:val="28"/>
          <w:szCs w:val="28"/>
        </w:rPr>
        <w:t>здоровьеформирующего</w:t>
      </w:r>
      <w:proofErr w:type="spellEnd"/>
      <w:r w:rsidRPr="00066BEB">
        <w:rPr>
          <w:rFonts w:ascii="Times New Roman" w:hAnsi="Times New Roman" w:cs="Times New Roman"/>
          <w:sz w:val="28"/>
          <w:szCs w:val="28"/>
        </w:rPr>
        <w:t xml:space="preserve"> поведения.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9. Развивать самостоятельность детей в выполнении культурно-гигиенических навыков и жизненно важных привычек здорового образа жизни.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10. Развивать умения элементарно описывать свое самочувствие и привлекать внимание взрослого в случае недомогания.</w:t>
      </w:r>
    </w:p>
    <w:p w:rsidR="00066BEB" w:rsidRPr="00066BEB" w:rsidRDefault="00066BEB" w:rsidP="00066BEB">
      <w:pPr>
        <w:autoSpaceDE w:val="0"/>
        <w:autoSpaceDN w:val="0"/>
        <w:adjustRightInd w:val="0"/>
        <w:spacing w:after="0"/>
        <w:rPr>
          <w:rFonts w:ascii="Times New Roman" w:hAnsi="Times New Roman" w:cs="Times New Roman"/>
          <w:b/>
          <w:bCs/>
          <w:sz w:val="28"/>
          <w:szCs w:val="28"/>
        </w:rPr>
      </w:pPr>
      <w:r w:rsidRPr="00066BEB">
        <w:rPr>
          <w:rFonts w:ascii="Times New Roman" w:hAnsi="Times New Roman" w:cs="Times New Roman"/>
          <w:b/>
          <w:bCs/>
          <w:sz w:val="28"/>
          <w:szCs w:val="28"/>
        </w:rPr>
        <w:t>Содержание образовательной деятельности</w:t>
      </w:r>
    </w:p>
    <w:p w:rsidR="00066BEB" w:rsidRPr="00066BEB" w:rsidRDefault="00066BEB" w:rsidP="00066BEB">
      <w:pPr>
        <w:autoSpaceDE w:val="0"/>
        <w:autoSpaceDN w:val="0"/>
        <w:adjustRightInd w:val="0"/>
        <w:spacing w:after="0"/>
        <w:rPr>
          <w:rFonts w:ascii="Times New Roman" w:hAnsi="Times New Roman" w:cs="Times New Roman"/>
          <w:b/>
          <w:bCs/>
          <w:iCs/>
          <w:sz w:val="28"/>
          <w:szCs w:val="28"/>
        </w:rPr>
      </w:pPr>
      <w:r w:rsidRPr="00066BEB">
        <w:rPr>
          <w:rFonts w:ascii="Times New Roman" w:hAnsi="Times New Roman" w:cs="Times New Roman"/>
          <w:b/>
          <w:bCs/>
          <w:iCs/>
          <w:sz w:val="28"/>
          <w:szCs w:val="28"/>
        </w:rPr>
        <w:t>Двигательная деятельность</w:t>
      </w:r>
    </w:p>
    <w:p w:rsidR="00066BEB" w:rsidRPr="00066BEB" w:rsidRDefault="00066BEB" w:rsidP="00066BEB">
      <w:pPr>
        <w:spacing w:after="0"/>
        <w:jc w:val="both"/>
        <w:rPr>
          <w:rFonts w:ascii="Times New Roman" w:hAnsi="Times New Roman" w:cs="Times New Roman"/>
          <w:sz w:val="28"/>
          <w:szCs w:val="28"/>
        </w:rPr>
      </w:pPr>
      <w:r w:rsidRPr="00066BEB">
        <w:rPr>
          <w:rFonts w:ascii="Times New Roman" w:hAnsi="Times New Roman" w:cs="Times New Roman"/>
          <w:i/>
          <w:iCs/>
          <w:sz w:val="28"/>
          <w:szCs w:val="28"/>
        </w:rPr>
        <w:t>Порядковые упражнения</w:t>
      </w:r>
      <w:r w:rsidRPr="00066BEB">
        <w:rPr>
          <w:rFonts w:ascii="Times New Roman" w:hAnsi="Times New Roman" w:cs="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066BEB">
        <w:rPr>
          <w:rFonts w:ascii="Times New Roman" w:hAnsi="Times New Roman" w:cs="Times New Roman"/>
          <w:i/>
          <w:iCs/>
          <w:sz w:val="28"/>
          <w:szCs w:val="28"/>
        </w:rPr>
        <w:t>Общеразвивающие упражнения</w:t>
      </w:r>
      <w:r w:rsidRPr="00066B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66BEB">
        <w:rPr>
          <w:rFonts w:ascii="Times New Roman" w:hAnsi="Times New Roman" w:cs="Times New Roman"/>
          <w:sz w:val="28"/>
          <w:szCs w:val="28"/>
        </w:rPr>
        <w:t>четырехчастные</w:t>
      </w:r>
      <w:proofErr w:type="spellEnd"/>
      <w:r w:rsidRPr="00066BEB">
        <w:rPr>
          <w:rFonts w:ascii="Times New Roman" w:hAnsi="Times New Roman" w:cs="Times New Roman"/>
          <w:sz w:val="28"/>
          <w:szCs w:val="28"/>
        </w:rPr>
        <w:t xml:space="preserve">, </w:t>
      </w:r>
      <w:proofErr w:type="spellStart"/>
      <w:r w:rsidRPr="00066BEB">
        <w:rPr>
          <w:rFonts w:ascii="Times New Roman" w:hAnsi="Times New Roman" w:cs="Times New Roman"/>
          <w:sz w:val="28"/>
          <w:szCs w:val="28"/>
        </w:rPr>
        <w:t>шестичастные</w:t>
      </w:r>
      <w:proofErr w:type="spellEnd"/>
      <w:r w:rsidRPr="00066BEB">
        <w:rPr>
          <w:rFonts w:ascii="Times New Roman" w:hAnsi="Times New Roman" w:cs="Times New Roman"/>
          <w:sz w:val="28"/>
          <w:szCs w:val="28"/>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w:t>
      </w:r>
      <w:r>
        <w:rPr>
          <w:rFonts w:ascii="Times New Roman" w:hAnsi="Times New Roman" w:cs="Times New Roman"/>
          <w:sz w:val="28"/>
          <w:szCs w:val="28"/>
        </w:rPr>
        <w:t xml:space="preserve"> </w:t>
      </w:r>
      <w:r w:rsidRPr="00066BEB">
        <w:rPr>
          <w:rFonts w:ascii="Times New Roman" w:hAnsi="Times New Roman" w:cs="Times New Roman"/>
          <w:sz w:val="28"/>
          <w:szCs w:val="28"/>
        </w:rPr>
        <w:t xml:space="preserve">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 замаха и броска. </w:t>
      </w:r>
      <w:r w:rsidRPr="00066BEB">
        <w:rPr>
          <w:rFonts w:ascii="Times New Roman" w:hAnsi="Times New Roman" w:cs="Times New Roman"/>
          <w:i/>
          <w:iCs/>
          <w:sz w:val="28"/>
          <w:szCs w:val="28"/>
        </w:rPr>
        <w:t>Ходьба</w:t>
      </w:r>
      <w:r w:rsidRPr="00066BEB">
        <w:rPr>
          <w:rFonts w:ascii="Times New Roman" w:hAnsi="Times New Roman" w:cs="Times New Roman"/>
          <w:sz w:val="28"/>
          <w:szCs w:val="28"/>
        </w:rPr>
        <w:t xml:space="preserve">. Энергичная ходьба с сохранением правильной осанки и равновесия при передвижении по ограниченной площади опоры. </w:t>
      </w:r>
      <w:r w:rsidRPr="00066BEB">
        <w:rPr>
          <w:rFonts w:ascii="Times New Roman" w:hAnsi="Times New Roman" w:cs="Times New Roman"/>
          <w:i/>
          <w:iCs/>
          <w:sz w:val="28"/>
          <w:szCs w:val="28"/>
        </w:rPr>
        <w:t>Бег</w:t>
      </w:r>
      <w:r w:rsidRPr="00066BEB">
        <w:rPr>
          <w:rFonts w:ascii="Times New Roman" w:hAnsi="Times New Roman" w:cs="Times New Roman"/>
          <w:sz w:val="28"/>
          <w:szCs w:val="28"/>
        </w:rPr>
        <w:t>.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w:t>
      </w:r>
      <w:r>
        <w:rPr>
          <w:rFonts w:ascii="Times New Roman" w:hAnsi="Times New Roman" w:cs="Times New Roman"/>
          <w:sz w:val="28"/>
          <w:szCs w:val="28"/>
        </w:rPr>
        <w:t xml:space="preserve"> </w:t>
      </w:r>
      <w:r w:rsidRPr="00066BEB">
        <w:rPr>
          <w:rFonts w:ascii="Times New Roman" w:hAnsi="Times New Roman" w:cs="Times New Roman"/>
          <w:sz w:val="28"/>
          <w:szCs w:val="28"/>
        </w:rPr>
        <w:t xml:space="preserve">3×10 м в медленном темпе (1,5—2 мин). </w:t>
      </w:r>
      <w:r w:rsidRPr="00066BEB">
        <w:rPr>
          <w:rFonts w:ascii="Times New Roman" w:hAnsi="Times New Roman" w:cs="Times New Roman"/>
          <w:i/>
          <w:iCs/>
          <w:sz w:val="28"/>
          <w:szCs w:val="28"/>
        </w:rPr>
        <w:t>Прыжки</w:t>
      </w:r>
      <w:r w:rsidRPr="00066BEB">
        <w:rPr>
          <w:rFonts w:ascii="Times New Roman" w:hAnsi="Times New Roman" w:cs="Times New Roman"/>
          <w:sz w:val="28"/>
          <w:szCs w:val="28"/>
        </w:rPr>
        <w:t xml:space="preserve">. На месте: ноги </w:t>
      </w:r>
      <w:proofErr w:type="spellStart"/>
      <w:r w:rsidRPr="00066BEB">
        <w:rPr>
          <w:rFonts w:ascii="Times New Roman" w:hAnsi="Times New Roman" w:cs="Times New Roman"/>
          <w:sz w:val="28"/>
          <w:szCs w:val="28"/>
        </w:rPr>
        <w:t>скрестно</w:t>
      </w:r>
      <w:proofErr w:type="spellEnd"/>
      <w:r w:rsidRPr="00066BEB">
        <w:rPr>
          <w:rFonts w:ascii="Times New Roman" w:hAnsi="Times New Roman" w:cs="Times New Roman"/>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066BEB">
        <w:rPr>
          <w:rFonts w:ascii="Times New Roman" w:hAnsi="Times New Roman" w:cs="Times New Roman"/>
          <w:sz w:val="28"/>
          <w:szCs w:val="28"/>
        </w:rPr>
        <w:t>вспрыгивание</w:t>
      </w:r>
      <w:proofErr w:type="spellEnd"/>
      <w:r w:rsidRPr="00066BEB">
        <w:rPr>
          <w:rFonts w:ascii="Times New Roman" w:hAnsi="Times New Roman" w:cs="Times New Roman"/>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w:t>
      </w:r>
      <w:r w:rsidRPr="00066BEB">
        <w:rPr>
          <w:rFonts w:ascii="Times New Roman" w:hAnsi="Times New Roman" w:cs="Times New Roman"/>
          <w:sz w:val="28"/>
          <w:szCs w:val="28"/>
        </w:rPr>
        <w:lastRenderedPageBreak/>
        <w:t xml:space="preserve">качающуюся, через короткую скакалку, вращая ее вперед и назад. </w:t>
      </w:r>
      <w:r w:rsidRPr="00066BEB">
        <w:rPr>
          <w:rFonts w:ascii="Times New Roman" w:hAnsi="Times New Roman" w:cs="Times New Roman"/>
          <w:i/>
          <w:iCs/>
          <w:sz w:val="28"/>
          <w:szCs w:val="28"/>
        </w:rPr>
        <w:t>Бросание, ловля и метание</w:t>
      </w:r>
      <w:r w:rsidRPr="00066BEB">
        <w:rPr>
          <w:rFonts w:ascii="Times New Roman" w:hAnsi="Times New Roman" w:cs="Times New Roman"/>
          <w:sz w:val="28"/>
          <w:szCs w:val="28"/>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i/>
          <w:iCs/>
          <w:sz w:val="28"/>
          <w:szCs w:val="28"/>
        </w:rPr>
        <w:t>Ползание и лазание</w:t>
      </w:r>
      <w:r w:rsidRPr="00066BEB">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066BEB">
        <w:rPr>
          <w:rFonts w:ascii="Times New Roman" w:hAnsi="Times New Roman" w:cs="Times New Roman"/>
          <w:sz w:val="28"/>
          <w:szCs w:val="28"/>
        </w:rPr>
        <w:t>перелезание</w:t>
      </w:r>
      <w:proofErr w:type="spellEnd"/>
      <w:r w:rsidRPr="00066BEB">
        <w:rPr>
          <w:rFonts w:ascii="Times New Roman" w:hAnsi="Times New Roman" w:cs="Times New Roman"/>
          <w:sz w:val="28"/>
          <w:szCs w:val="28"/>
        </w:rPr>
        <w:t xml:space="preserve"> через предметы (скамейки, бревна). </w:t>
      </w:r>
      <w:proofErr w:type="spellStart"/>
      <w:r w:rsidRPr="00066BEB">
        <w:rPr>
          <w:rFonts w:ascii="Times New Roman" w:hAnsi="Times New Roman" w:cs="Times New Roman"/>
          <w:sz w:val="28"/>
          <w:szCs w:val="28"/>
        </w:rPr>
        <w:t>Подлезание</w:t>
      </w:r>
      <w:proofErr w:type="spellEnd"/>
      <w:r w:rsidRPr="00066BEB">
        <w:rPr>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 xml:space="preserve">эстафеты. Правила в играх, варианты их изменения, выбора ведущих. Самостоятельное проведение подвижных игр. </w:t>
      </w:r>
      <w:r w:rsidRPr="00066BEB">
        <w:rPr>
          <w:rFonts w:ascii="Times New Roman" w:hAnsi="Times New Roman" w:cs="Times New Roman"/>
          <w:i/>
          <w:iCs/>
          <w:sz w:val="28"/>
          <w:szCs w:val="28"/>
        </w:rPr>
        <w:t>Спортивные игры</w:t>
      </w:r>
      <w:r w:rsidRPr="00066BEB">
        <w:rPr>
          <w:rFonts w:ascii="Times New Roman" w:hAnsi="Times New Roman" w:cs="Times New Roman"/>
          <w:sz w:val="28"/>
          <w:szCs w:val="28"/>
        </w:rPr>
        <w:t xml:space="preserve">. Городки: бросание биты сбоку, выбивание городка с кона (5—6 м) и </w:t>
      </w:r>
      <w:proofErr w:type="spellStart"/>
      <w:r w:rsidRPr="00066BEB">
        <w:rPr>
          <w:rFonts w:ascii="Times New Roman" w:hAnsi="Times New Roman" w:cs="Times New Roman"/>
          <w:sz w:val="28"/>
          <w:szCs w:val="28"/>
        </w:rPr>
        <w:t>полукона</w:t>
      </w:r>
      <w:proofErr w:type="spellEnd"/>
      <w:r w:rsidRPr="00066BEB">
        <w:rPr>
          <w:rFonts w:ascii="Times New Roman" w:hAnsi="Times New Roman" w:cs="Times New Roman"/>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 xml:space="preserve">предметов; отбивание мяча о стенку; передача мяча ногой друг другу (3—5 м); игра по упрощенным правилам. </w:t>
      </w:r>
      <w:r w:rsidRPr="00066BEB">
        <w:rPr>
          <w:rFonts w:ascii="Times New Roman" w:hAnsi="Times New Roman" w:cs="Times New Roman"/>
          <w:i/>
          <w:iCs/>
          <w:sz w:val="28"/>
          <w:szCs w:val="28"/>
        </w:rPr>
        <w:t>Спортивные упражнения</w:t>
      </w:r>
      <w:r w:rsidRPr="00066BEB">
        <w:rPr>
          <w:rFonts w:ascii="Times New Roman" w:hAnsi="Times New Roman" w:cs="Times New Roman"/>
          <w:sz w:val="28"/>
          <w:szCs w:val="28"/>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066BEB" w:rsidRPr="00066BEB" w:rsidRDefault="00066BEB" w:rsidP="00066BEB">
      <w:pPr>
        <w:autoSpaceDE w:val="0"/>
        <w:autoSpaceDN w:val="0"/>
        <w:adjustRightInd w:val="0"/>
        <w:spacing w:after="0"/>
        <w:rPr>
          <w:rFonts w:ascii="Times New Roman" w:hAnsi="Times New Roman" w:cs="Times New Roman"/>
          <w:b/>
          <w:bCs/>
          <w:iCs/>
          <w:sz w:val="28"/>
          <w:szCs w:val="28"/>
        </w:rPr>
      </w:pPr>
      <w:r w:rsidRPr="00066BEB">
        <w:rPr>
          <w:rFonts w:ascii="Times New Roman" w:hAnsi="Times New Roman" w:cs="Times New Roman"/>
          <w:b/>
          <w:bCs/>
          <w:iCs/>
          <w:sz w:val="28"/>
          <w:szCs w:val="28"/>
        </w:rPr>
        <w:t>Становление у детей ценностей здорового образа жизни, овладение его</w:t>
      </w:r>
    </w:p>
    <w:p w:rsidR="00066BEB" w:rsidRPr="00066BEB" w:rsidRDefault="00066BEB" w:rsidP="00066BEB">
      <w:pPr>
        <w:autoSpaceDE w:val="0"/>
        <w:autoSpaceDN w:val="0"/>
        <w:adjustRightInd w:val="0"/>
        <w:spacing w:after="0"/>
        <w:rPr>
          <w:rFonts w:ascii="Times New Roman" w:hAnsi="Times New Roman" w:cs="Times New Roman"/>
          <w:b/>
          <w:bCs/>
          <w:iCs/>
          <w:sz w:val="28"/>
          <w:szCs w:val="28"/>
        </w:rPr>
      </w:pPr>
      <w:r w:rsidRPr="00066BEB">
        <w:rPr>
          <w:rFonts w:ascii="Times New Roman" w:hAnsi="Times New Roman" w:cs="Times New Roman"/>
          <w:b/>
          <w:bCs/>
          <w:iCs/>
          <w:sz w:val="28"/>
          <w:szCs w:val="28"/>
        </w:rPr>
        <w:t>элементарными нормами и правилами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Признаки здоровья и нездоровья человека, особенности самочувствия,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 xml:space="preserve">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w:t>
      </w:r>
      <w:r w:rsidRPr="00066BEB">
        <w:rPr>
          <w:rFonts w:ascii="Times New Roman" w:hAnsi="Times New Roman" w:cs="Times New Roman"/>
          <w:sz w:val="28"/>
          <w:szCs w:val="28"/>
        </w:rPr>
        <w:lastRenderedPageBreak/>
        <w:t>о собственном здоровье и здоровье сверстников, об элементарной первой помощи при травмах, ушибах, первых признаках недомогания.</w:t>
      </w:r>
    </w:p>
    <w:p w:rsidR="00066BEB" w:rsidRPr="00066BEB" w:rsidRDefault="00066BEB" w:rsidP="00066BEB">
      <w:pPr>
        <w:autoSpaceDE w:val="0"/>
        <w:autoSpaceDN w:val="0"/>
        <w:adjustRightInd w:val="0"/>
        <w:spacing w:after="0"/>
        <w:rPr>
          <w:rFonts w:ascii="Times New Roman" w:hAnsi="Times New Roman" w:cs="Times New Roman"/>
          <w:b/>
          <w:bCs/>
          <w:sz w:val="28"/>
          <w:szCs w:val="28"/>
        </w:rPr>
      </w:pPr>
      <w:r w:rsidRPr="00066BEB">
        <w:rPr>
          <w:rFonts w:ascii="Times New Roman" w:hAnsi="Times New Roman" w:cs="Times New Roman"/>
          <w:b/>
          <w:bCs/>
          <w:sz w:val="28"/>
          <w:szCs w:val="28"/>
        </w:rPr>
        <w:t>Результаты образовательной деятельности</w:t>
      </w:r>
    </w:p>
    <w:p w:rsidR="00066BEB" w:rsidRPr="00066BEB" w:rsidRDefault="00066BEB" w:rsidP="00066BEB">
      <w:pPr>
        <w:autoSpaceDE w:val="0"/>
        <w:autoSpaceDN w:val="0"/>
        <w:adjustRightInd w:val="0"/>
        <w:spacing w:after="0"/>
        <w:rPr>
          <w:rFonts w:ascii="Times New Roman" w:hAnsi="Times New Roman" w:cs="Times New Roman"/>
          <w:b/>
          <w:bCs/>
          <w:iCs/>
          <w:sz w:val="28"/>
          <w:szCs w:val="28"/>
        </w:rPr>
      </w:pPr>
      <w:r w:rsidRPr="00066BEB">
        <w:rPr>
          <w:rFonts w:ascii="Times New Roman" w:hAnsi="Times New Roman" w:cs="Times New Roman"/>
          <w:b/>
          <w:bCs/>
          <w:iCs/>
          <w:sz w:val="28"/>
          <w:szCs w:val="28"/>
        </w:rPr>
        <w:t>Достижения ребенка (Что нас радует)</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Двигательный опыт ребенка богат (объем освоенных основных движений,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общеразвивающих, спортивных упражнений).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В двигательной деятельности ребенок проявляет хорошую выносливость,</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быстроту, силу, координацию, гибкость.</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В поведении четко выражена потребность в двигательной деятельности 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физическом совершенствовании.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Ребенок проявляет стойкий интерес к новым и знакомым физическим</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упражнениям, избирательность и инициативу при выполнении упражнений.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Имеет представления о некоторых видах спорта.</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Уверенно, точно, в заданном темпе и ритме, выразительно выполняет</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упражнения, способен творчески составить несложные комбинации (варианты) из знакомых упражнений.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Проявляет необходимый самоконтроль и самооценку, способен</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самостоятельно привлечь внимание других детей и организовать знакомую подвижную игру.</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Мотивирован на сбережение и укрепление своего здоровья и здоровья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окружающих его людей.</w:t>
      </w:r>
    </w:p>
    <w:p w:rsidR="00066BEB" w:rsidRPr="00066BEB" w:rsidRDefault="00066BEB" w:rsidP="00066B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Умеет практически решать некоторые задачи здорового образа жизни 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безопасного поведения.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Готов оказать элементарную помощь самому себе и другому (промыть ранку, обработать ее, обратиться к взрослому за помощью).</w:t>
      </w:r>
    </w:p>
    <w:p w:rsidR="00066BEB" w:rsidRDefault="00066BEB" w:rsidP="00066BEB">
      <w:pPr>
        <w:autoSpaceDE w:val="0"/>
        <w:autoSpaceDN w:val="0"/>
        <w:adjustRightInd w:val="0"/>
        <w:spacing w:after="0"/>
        <w:rPr>
          <w:rFonts w:ascii="Times New Roman" w:hAnsi="Times New Roman" w:cs="Times New Roman"/>
          <w:b/>
          <w:bCs/>
          <w:iCs/>
          <w:sz w:val="28"/>
          <w:szCs w:val="28"/>
        </w:rPr>
      </w:pPr>
    </w:p>
    <w:p w:rsidR="00066BEB" w:rsidRPr="00066BEB" w:rsidRDefault="00066BEB" w:rsidP="00066BEB">
      <w:pPr>
        <w:autoSpaceDE w:val="0"/>
        <w:autoSpaceDN w:val="0"/>
        <w:adjustRightInd w:val="0"/>
        <w:spacing w:after="0"/>
        <w:rPr>
          <w:rFonts w:ascii="Times New Roman" w:hAnsi="Times New Roman" w:cs="Times New Roman"/>
          <w:b/>
          <w:bCs/>
          <w:iCs/>
          <w:sz w:val="28"/>
          <w:szCs w:val="28"/>
        </w:rPr>
      </w:pPr>
      <w:r w:rsidRPr="00066BEB">
        <w:rPr>
          <w:rFonts w:ascii="Times New Roman" w:hAnsi="Times New Roman" w:cs="Times New Roman"/>
          <w:b/>
          <w:bCs/>
          <w:iCs/>
          <w:sz w:val="28"/>
          <w:szCs w:val="28"/>
        </w:rPr>
        <w:t>Вызывает озабоченность и требует совместных усилий педагогов и</w:t>
      </w:r>
    </w:p>
    <w:p w:rsidR="00066BEB" w:rsidRPr="00066BEB" w:rsidRDefault="00066BEB" w:rsidP="00066BEB">
      <w:pPr>
        <w:autoSpaceDE w:val="0"/>
        <w:autoSpaceDN w:val="0"/>
        <w:adjustRightInd w:val="0"/>
        <w:spacing w:after="0"/>
        <w:rPr>
          <w:rFonts w:ascii="Times New Roman" w:hAnsi="Times New Roman" w:cs="Times New Roman"/>
          <w:b/>
          <w:bCs/>
          <w:i/>
          <w:iCs/>
          <w:sz w:val="28"/>
          <w:szCs w:val="28"/>
        </w:rPr>
      </w:pPr>
      <w:r w:rsidRPr="00066BEB">
        <w:rPr>
          <w:rFonts w:ascii="Times New Roman" w:hAnsi="Times New Roman" w:cs="Times New Roman"/>
          <w:b/>
          <w:bCs/>
          <w:iCs/>
          <w:sz w:val="28"/>
          <w:szCs w:val="28"/>
        </w:rPr>
        <w:t>родителей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Двигательный опыт ребенка беден (малый объем освоенных основных</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движений, общеразвивающих и спортивных упражнений); плохо развита крупная и мелкая моторика рук.</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В двигательной деятельности ребенок затрудняется проявлять выносливость, быстроту, силу, координацию, гибкость.</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В поведении слабо выражена потребность в двигательной деятельности.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Не проявляет интереса к новым физическим упражнениям, избирательности и инициативы при выполнении упражнений.</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Неуверенно выполняет упражнения, не замечает ошибок других детей 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собственных. Интересуется простыми подвижными играми, нарушает правила, увлекаясь процессом игры.</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6BEB">
        <w:rPr>
          <w:rFonts w:ascii="Times New Roman" w:hAnsi="Times New Roman" w:cs="Times New Roman"/>
          <w:sz w:val="28"/>
          <w:szCs w:val="28"/>
        </w:rPr>
        <w:t>Представления о правилах личной гигиены, необходимости соблюдения</w:t>
      </w:r>
    </w:p>
    <w:p w:rsidR="00066BEB" w:rsidRPr="00066BEB" w:rsidRDefault="00066BEB" w:rsidP="00066BEB">
      <w:pPr>
        <w:autoSpaceDE w:val="0"/>
        <w:autoSpaceDN w:val="0"/>
        <w:adjustRightInd w:val="0"/>
        <w:spacing w:after="0"/>
        <w:rPr>
          <w:rFonts w:ascii="Times New Roman" w:hAnsi="Times New Roman" w:cs="Times New Roman"/>
          <w:sz w:val="28"/>
          <w:szCs w:val="28"/>
        </w:rPr>
      </w:pPr>
      <w:r w:rsidRPr="00066BEB">
        <w:rPr>
          <w:rFonts w:ascii="Times New Roman" w:hAnsi="Times New Roman" w:cs="Times New Roman"/>
          <w:sz w:val="28"/>
          <w:szCs w:val="28"/>
        </w:rPr>
        <w:t>режима дня, о здоровом образе жизни поверхностные.</w:t>
      </w:r>
    </w:p>
    <w:p w:rsidR="00066BEB" w:rsidRPr="00066BEB" w:rsidRDefault="00066BEB" w:rsidP="00066BE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66BEB">
        <w:rPr>
          <w:rFonts w:ascii="Times New Roman" w:hAnsi="Times New Roman" w:cs="Times New Roman"/>
          <w:sz w:val="28"/>
          <w:szCs w:val="28"/>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2D65FF" w:rsidRDefault="002D65FF" w:rsidP="007D2171">
      <w:pPr>
        <w:pStyle w:val="a3"/>
        <w:ind w:firstLine="709"/>
        <w:jc w:val="both"/>
        <w:rPr>
          <w:rFonts w:ascii="Times New Roman" w:hAnsi="Times New Roman" w:cs="Times New Roman"/>
          <w:b/>
          <w:sz w:val="28"/>
          <w:szCs w:val="28"/>
        </w:rPr>
      </w:pPr>
    </w:p>
    <w:p w:rsidR="00066BEB" w:rsidRPr="00066BEB" w:rsidRDefault="00066BEB" w:rsidP="00066BEB">
      <w:pPr>
        <w:jc w:val="center"/>
        <w:rPr>
          <w:rFonts w:ascii="Times New Roman" w:eastAsia="Calibri" w:hAnsi="Times New Roman" w:cs="Times New Roman"/>
          <w:b/>
          <w:sz w:val="28"/>
          <w:szCs w:val="28"/>
        </w:rPr>
      </w:pPr>
      <w:r w:rsidRPr="00066BEB">
        <w:rPr>
          <w:rFonts w:ascii="Times New Roman" w:eastAsia="Calibri" w:hAnsi="Times New Roman" w:cs="Times New Roman"/>
          <w:b/>
          <w:sz w:val="28"/>
          <w:szCs w:val="28"/>
        </w:rPr>
        <w:t>Формы, методы и средства реализации образовательной области «физическое развитие»</w:t>
      </w:r>
    </w:p>
    <w:p w:rsidR="00066BEB" w:rsidRPr="00066BEB" w:rsidRDefault="00066BEB" w:rsidP="00066BEB">
      <w:pPr>
        <w:rPr>
          <w:rFonts w:ascii="Times New Roman" w:eastAsia="Calibri" w:hAnsi="Times New Roman" w:cs="Times New Roman"/>
          <w:sz w:val="28"/>
          <w:szCs w:val="28"/>
          <w:u w:val="single"/>
        </w:rPr>
      </w:pPr>
      <w:r w:rsidRPr="00066BEB">
        <w:rPr>
          <w:rFonts w:ascii="Times New Roman" w:eastAsia="Calibri" w:hAnsi="Times New Roman" w:cs="Times New Roman"/>
          <w:b/>
          <w:i/>
          <w:sz w:val="28"/>
          <w:szCs w:val="28"/>
          <w:u w:val="single"/>
        </w:rPr>
        <w:t>Методы физического развития: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u w:val="single"/>
        </w:rPr>
        <w:t>1.Наглядные</w:t>
      </w:r>
      <w:r w:rsidRPr="00066BEB">
        <w:rPr>
          <w:rFonts w:ascii="Times New Roman" w:eastAsia="Calibri" w:hAnsi="Times New Roman" w:cs="Times New Roman"/>
          <w:b/>
          <w:sz w:val="28"/>
          <w:szCs w:val="28"/>
        </w:rPr>
        <w:t>:</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наглядно-слуховые приемы (музыка, песни)</w:t>
      </w:r>
    </w:p>
    <w:p w:rsidR="00066BEB" w:rsidRPr="00066BEB" w:rsidRDefault="00066BEB" w:rsidP="00066BEB">
      <w:pPr>
        <w:contextualSpacing/>
        <w:rPr>
          <w:rFonts w:ascii="Times New Roman" w:eastAsia="Calibri" w:hAnsi="Times New Roman" w:cs="Times New Roman"/>
          <w:b/>
          <w:sz w:val="28"/>
          <w:szCs w:val="28"/>
        </w:rPr>
      </w:pPr>
      <w:r w:rsidRPr="00066BEB">
        <w:rPr>
          <w:rFonts w:ascii="Times New Roman" w:eastAsia="Calibri" w:hAnsi="Times New Roman" w:cs="Times New Roman"/>
          <w:sz w:val="28"/>
          <w:szCs w:val="28"/>
        </w:rPr>
        <w:t>- тактильно-мышечные приемы (непосредственная помощь воспитателя)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b/>
          <w:sz w:val="28"/>
          <w:szCs w:val="28"/>
        </w:rPr>
        <w:t>2</w:t>
      </w:r>
      <w:r w:rsidRPr="00066BEB">
        <w:rPr>
          <w:rFonts w:ascii="Times New Roman" w:eastAsia="Calibri" w:hAnsi="Times New Roman" w:cs="Times New Roman"/>
          <w:sz w:val="28"/>
          <w:szCs w:val="28"/>
          <w:u w:val="single"/>
        </w:rPr>
        <w:t>. Словесные:</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объяснения, пояснения, указания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подача команд, распоряжений, сигналов</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вопросы к детям</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образной сюжетный рассказ, беседа</w:t>
      </w:r>
    </w:p>
    <w:p w:rsidR="00066BEB" w:rsidRPr="00066BEB" w:rsidRDefault="00066BEB" w:rsidP="00066BEB">
      <w:pPr>
        <w:contextualSpacing/>
        <w:rPr>
          <w:rFonts w:ascii="Times New Roman" w:eastAsia="Calibri" w:hAnsi="Times New Roman" w:cs="Times New Roman"/>
          <w:sz w:val="28"/>
          <w:szCs w:val="28"/>
          <w:u w:val="single"/>
        </w:rPr>
      </w:pPr>
      <w:r w:rsidRPr="00066BEB">
        <w:rPr>
          <w:rFonts w:ascii="Times New Roman" w:eastAsia="Calibri" w:hAnsi="Times New Roman" w:cs="Times New Roman"/>
          <w:sz w:val="28"/>
          <w:szCs w:val="28"/>
        </w:rPr>
        <w:t>- словесная инструкция</w:t>
      </w:r>
    </w:p>
    <w:p w:rsidR="00066BEB" w:rsidRPr="00066BEB" w:rsidRDefault="00066BEB" w:rsidP="00066BEB">
      <w:pPr>
        <w:contextualSpacing/>
        <w:rPr>
          <w:rFonts w:ascii="Times New Roman" w:eastAsia="Calibri" w:hAnsi="Times New Roman" w:cs="Times New Roman"/>
          <w:b/>
          <w:sz w:val="28"/>
          <w:szCs w:val="28"/>
        </w:rPr>
      </w:pPr>
      <w:r w:rsidRPr="00066BEB">
        <w:rPr>
          <w:rFonts w:ascii="Times New Roman" w:eastAsia="Calibri" w:hAnsi="Times New Roman" w:cs="Times New Roman"/>
          <w:sz w:val="28"/>
          <w:szCs w:val="28"/>
          <w:u w:val="single"/>
        </w:rPr>
        <w:t>3. Практические:</w:t>
      </w:r>
    </w:p>
    <w:p w:rsidR="00066BEB" w:rsidRPr="00066BEB" w:rsidRDefault="00066BEB" w:rsidP="00066BEB">
      <w:pPr>
        <w:contextualSpacing/>
        <w:rPr>
          <w:rFonts w:ascii="Times New Roman" w:eastAsia="Calibri" w:hAnsi="Times New Roman" w:cs="Times New Roman"/>
          <w:b/>
          <w:sz w:val="28"/>
          <w:szCs w:val="28"/>
        </w:rPr>
      </w:pPr>
      <w:r w:rsidRPr="00066BEB">
        <w:rPr>
          <w:rFonts w:ascii="Times New Roman" w:eastAsia="Calibri" w:hAnsi="Times New Roman" w:cs="Times New Roman"/>
          <w:b/>
          <w:sz w:val="28"/>
          <w:szCs w:val="28"/>
        </w:rPr>
        <w:t xml:space="preserve">- </w:t>
      </w:r>
      <w:r w:rsidRPr="00066BEB">
        <w:rPr>
          <w:rFonts w:ascii="Times New Roman" w:eastAsia="Calibri" w:hAnsi="Times New Roman" w:cs="Times New Roman"/>
          <w:sz w:val="28"/>
          <w:szCs w:val="28"/>
        </w:rPr>
        <w:t>повторение упражнений без изменений и с изменениями</w:t>
      </w:r>
    </w:p>
    <w:p w:rsidR="00066BEB" w:rsidRPr="00066BEB" w:rsidRDefault="00066BEB" w:rsidP="00066BEB">
      <w:pPr>
        <w:contextualSpacing/>
        <w:rPr>
          <w:rFonts w:ascii="Times New Roman" w:eastAsia="Calibri" w:hAnsi="Times New Roman" w:cs="Times New Roman"/>
          <w:b/>
          <w:sz w:val="28"/>
          <w:szCs w:val="28"/>
        </w:rPr>
      </w:pPr>
      <w:r w:rsidRPr="00066BEB">
        <w:rPr>
          <w:rFonts w:ascii="Times New Roman" w:eastAsia="Calibri" w:hAnsi="Times New Roman" w:cs="Times New Roman"/>
          <w:b/>
          <w:sz w:val="28"/>
          <w:szCs w:val="28"/>
        </w:rPr>
        <w:t>-</w:t>
      </w:r>
      <w:r w:rsidRPr="00066BEB">
        <w:rPr>
          <w:rFonts w:ascii="Times New Roman" w:eastAsia="Calibri" w:hAnsi="Times New Roman" w:cs="Times New Roman"/>
          <w:sz w:val="28"/>
          <w:szCs w:val="28"/>
        </w:rPr>
        <w:t xml:space="preserve"> проведение упражнений в игровой форме</w:t>
      </w:r>
    </w:p>
    <w:p w:rsid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b/>
          <w:sz w:val="28"/>
          <w:szCs w:val="28"/>
        </w:rPr>
        <w:t>-</w:t>
      </w:r>
      <w:r w:rsidRPr="00066BEB">
        <w:rPr>
          <w:rFonts w:ascii="Times New Roman" w:eastAsia="Calibri" w:hAnsi="Times New Roman" w:cs="Times New Roman"/>
          <w:sz w:val="28"/>
          <w:szCs w:val="28"/>
        </w:rPr>
        <w:t xml:space="preserve"> проведение упражнений в соревновательной форме.</w:t>
      </w:r>
    </w:p>
    <w:p w:rsidR="00066BEB" w:rsidRDefault="00066BEB" w:rsidP="00066BEB">
      <w:pPr>
        <w:contextualSpacing/>
        <w:rPr>
          <w:rFonts w:ascii="Times New Roman" w:eastAsia="Calibri" w:hAnsi="Times New Roman" w:cs="Times New Roman"/>
          <w:sz w:val="28"/>
          <w:szCs w:val="28"/>
        </w:rPr>
      </w:pPr>
    </w:p>
    <w:tbl>
      <w:tblPr>
        <w:tblW w:w="10580" w:type="dxa"/>
        <w:tblInd w:w="-946" w:type="dxa"/>
        <w:tblLayout w:type="fixed"/>
        <w:tblLook w:val="0000" w:firstRow="0" w:lastRow="0" w:firstColumn="0" w:lastColumn="0" w:noHBand="0" w:noVBand="0"/>
      </w:tblPr>
      <w:tblGrid>
        <w:gridCol w:w="3462"/>
        <w:gridCol w:w="3462"/>
        <w:gridCol w:w="3656"/>
      </w:tblGrid>
      <w:tr w:rsidR="00066BEB" w:rsidRPr="00AF3C4B" w:rsidTr="00066BEB">
        <w:trPr>
          <w:trHeight w:val="375"/>
        </w:trPr>
        <w:tc>
          <w:tcPr>
            <w:tcW w:w="10580" w:type="dxa"/>
            <w:gridSpan w:val="3"/>
            <w:tcBorders>
              <w:top w:val="single" w:sz="4" w:space="0" w:color="000000"/>
              <w:left w:val="single" w:sz="4" w:space="0" w:color="000000"/>
              <w:bottom w:val="single" w:sz="4" w:space="0" w:color="000000"/>
              <w:right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Формы образовательной деятельности</w:t>
            </w:r>
          </w:p>
        </w:tc>
      </w:tr>
      <w:tr w:rsidR="00066BEB" w:rsidRPr="00AF3C4B" w:rsidTr="00066BEB">
        <w:trPr>
          <w:trHeight w:val="741"/>
        </w:trPr>
        <w:tc>
          <w:tcPr>
            <w:tcW w:w="3462" w:type="dxa"/>
            <w:tcBorders>
              <w:top w:val="single" w:sz="4" w:space="0" w:color="000000"/>
              <w:left w:val="single" w:sz="4" w:space="0" w:color="000000"/>
              <w:bottom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 xml:space="preserve">Режимные моменты </w:t>
            </w:r>
          </w:p>
        </w:tc>
        <w:tc>
          <w:tcPr>
            <w:tcW w:w="3462" w:type="dxa"/>
            <w:tcBorders>
              <w:top w:val="single" w:sz="4" w:space="0" w:color="000000"/>
              <w:left w:val="single" w:sz="4" w:space="0" w:color="000000"/>
              <w:bottom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Совместная деятельность педагога с детьми</w:t>
            </w:r>
          </w:p>
        </w:tc>
        <w:tc>
          <w:tcPr>
            <w:tcW w:w="3656" w:type="dxa"/>
            <w:tcBorders>
              <w:top w:val="single" w:sz="4" w:space="0" w:color="000000"/>
              <w:left w:val="single" w:sz="4" w:space="0" w:color="000000"/>
              <w:bottom w:val="single" w:sz="4" w:space="0" w:color="000000"/>
              <w:right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Самостоятельная деятельность детей</w:t>
            </w:r>
          </w:p>
        </w:tc>
      </w:tr>
      <w:tr w:rsidR="00066BEB" w:rsidRPr="00AF3C4B" w:rsidTr="00066BEB">
        <w:trPr>
          <w:trHeight w:val="331"/>
        </w:trPr>
        <w:tc>
          <w:tcPr>
            <w:tcW w:w="10580" w:type="dxa"/>
            <w:gridSpan w:val="3"/>
            <w:tcBorders>
              <w:top w:val="single" w:sz="4" w:space="0" w:color="000000"/>
              <w:left w:val="single" w:sz="4" w:space="0" w:color="000000"/>
              <w:bottom w:val="single" w:sz="4" w:space="0" w:color="000000"/>
              <w:right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Формы организации детей</w:t>
            </w:r>
          </w:p>
        </w:tc>
      </w:tr>
      <w:tr w:rsidR="00066BEB" w:rsidRPr="00AF3C4B" w:rsidTr="00066BEB">
        <w:trPr>
          <w:trHeight w:val="381"/>
        </w:trPr>
        <w:tc>
          <w:tcPr>
            <w:tcW w:w="3462" w:type="dxa"/>
            <w:tcBorders>
              <w:top w:val="single" w:sz="4" w:space="0" w:color="000000"/>
              <w:left w:val="single" w:sz="4" w:space="0" w:color="000000"/>
              <w:bottom w:val="single" w:sz="4" w:space="0" w:color="000000"/>
            </w:tcBorders>
          </w:tcPr>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Индивидуальные</w:t>
            </w:r>
          </w:p>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Подгрупповые</w:t>
            </w:r>
          </w:p>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 xml:space="preserve">Групповые </w:t>
            </w:r>
          </w:p>
        </w:tc>
        <w:tc>
          <w:tcPr>
            <w:tcW w:w="3462" w:type="dxa"/>
            <w:tcBorders>
              <w:top w:val="single" w:sz="4" w:space="0" w:color="000000"/>
              <w:left w:val="single" w:sz="4" w:space="0" w:color="000000"/>
              <w:bottom w:val="single" w:sz="4" w:space="0" w:color="000000"/>
            </w:tcBorders>
          </w:tcPr>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Групповые</w:t>
            </w:r>
          </w:p>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Подгрупповые</w:t>
            </w:r>
          </w:p>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 xml:space="preserve">Индивидуальные </w:t>
            </w:r>
          </w:p>
        </w:tc>
        <w:tc>
          <w:tcPr>
            <w:tcW w:w="3656" w:type="dxa"/>
            <w:tcBorders>
              <w:top w:val="single" w:sz="4" w:space="0" w:color="000000"/>
              <w:left w:val="single" w:sz="4" w:space="0" w:color="000000"/>
              <w:bottom w:val="single" w:sz="4" w:space="0" w:color="000000"/>
              <w:right w:val="single" w:sz="4" w:space="0" w:color="000000"/>
            </w:tcBorders>
          </w:tcPr>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 xml:space="preserve">Индивидуальные </w:t>
            </w:r>
          </w:p>
          <w:p w:rsidR="00066BEB" w:rsidRPr="00066BEB" w:rsidRDefault="00066BEB" w:rsidP="00066BEB">
            <w:pPr>
              <w:spacing w:after="0"/>
              <w:jc w:val="center"/>
              <w:rPr>
                <w:rFonts w:ascii="Times New Roman" w:eastAsia="Calibri" w:hAnsi="Times New Roman" w:cs="Times New Roman"/>
              </w:rPr>
            </w:pPr>
            <w:r w:rsidRPr="00066BEB">
              <w:rPr>
                <w:rFonts w:ascii="Times New Roman" w:eastAsia="Calibri" w:hAnsi="Times New Roman" w:cs="Times New Roman"/>
              </w:rPr>
              <w:t xml:space="preserve">Подгрупповые </w:t>
            </w:r>
          </w:p>
          <w:p w:rsidR="00066BEB" w:rsidRPr="00066BEB" w:rsidRDefault="00066BEB" w:rsidP="00066BEB">
            <w:pPr>
              <w:spacing w:after="0"/>
              <w:jc w:val="center"/>
              <w:rPr>
                <w:rFonts w:ascii="Times New Roman" w:eastAsia="Calibri" w:hAnsi="Times New Roman" w:cs="Times New Roman"/>
              </w:rPr>
            </w:pPr>
          </w:p>
        </w:tc>
      </w:tr>
      <w:tr w:rsidR="00066BEB" w:rsidRPr="00AF3C4B" w:rsidTr="00066BEB">
        <w:trPr>
          <w:trHeight w:val="381"/>
        </w:trPr>
        <w:tc>
          <w:tcPr>
            <w:tcW w:w="10580" w:type="dxa"/>
            <w:gridSpan w:val="3"/>
            <w:tcBorders>
              <w:top w:val="single" w:sz="4" w:space="0" w:color="000000"/>
              <w:left w:val="single" w:sz="4" w:space="0" w:color="000000"/>
              <w:bottom w:val="single" w:sz="4" w:space="0" w:color="000000"/>
              <w:right w:val="single" w:sz="4" w:space="0" w:color="000000"/>
            </w:tcBorders>
          </w:tcPr>
          <w:p w:rsidR="00066BEB" w:rsidRPr="00066BEB" w:rsidRDefault="00066BEB" w:rsidP="00066BEB">
            <w:pPr>
              <w:jc w:val="center"/>
              <w:rPr>
                <w:rFonts w:ascii="Times New Roman" w:eastAsia="Calibri" w:hAnsi="Times New Roman" w:cs="Times New Roman"/>
              </w:rPr>
            </w:pPr>
            <w:r w:rsidRPr="00066BEB">
              <w:rPr>
                <w:rFonts w:ascii="Times New Roman" w:eastAsia="Calibri" w:hAnsi="Times New Roman" w:cs="Times New Roman"/>
                <w:b/>
              </w:rPr>
              <w:t>Формы работы</w:t>
            </w:r>
          </w:p>
        </w:tc>
      </w:tr>
      <w:tr w:rsidR="00066BEB" w:rsidRPr="00AF3C4B" w:rsidTr="00066BEB">
        <w:trPr>
          <w:trHeight w:val="557"/>
        </w:trPr>
        <w:tc>
          <w:tcPr>
            <w:tcW w:w="3462" w:type="dxa"/>
            <w:tcBorders>
              <w:top w:val="single" w:sz="4" w:space="0" w:color="000000"/>
              <w:left w:val="single" w:sz="4" w:space="0" w:color="000000"/>
              <w:bottom w:val="single" w:sz="4" w:space="0" w:color="000000"/>
            </w:tcBorders>
          </w:tcPr>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Игровая беседа с элементами движений</w:t>
            </w:r>
          </w:p>
          <w:p w:rsidR="00066BEB" w:rsidRPr="00066BEB" w:rsidRDefault="00066BEB"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Интегративная деятельность</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Утренняя гимнастика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Совместная деятельность взрослого и детей тематического характера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Игра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 xml:space="preserve">Контрольно-диагностическая </w:t>
            </w:r>
            <w:r w:rsidRPr="00066BEB">
              <w:rPr>
                <w:rFonts w:ascii="Times New Roman" w:eastAsia="Calibri" w:hAnsi="Times New Roman" w:cs="Times New Roman"/>
              </w:rPr>
              <w:lastRenderedPageBreak/>
              <w:t>деятельность</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 xml:space="preserve">Экспериментирование </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Физкультурное занятие</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Спортивные и физкультурные досуги</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Спортивные состязания</w:t>
            </w:r>
          </w:p>
          <w:p w:rsidR="00066BEB" w:rsidRPr="00066BEB" w:rsidRDefault="00066BEB"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Проектная деятельность</w:t>
            </w:r>
          </w:p>
        </w:tc>
        <w:tc>
          <w:tcPr>
            <w:tcW w:w="3462" w:type="dxa"/>
            <w:tcBorders>
              <w:top w:val="single" w:sz="4" w:space="0" w:color="000000"/>
              <w:left w:val="single" w:sz="4" w:space="0" w:color="000000"/>
              <w:bottom w:val="single" w:sz="4" w:space="0" w:color="000000"/>
            </w:tcBorders>
          </w:tcPr>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lastRenderedPageBreak/>
              <w:t>Игровая беседа с элементами движений</w:t>
            </w:r>
          </w:p>
          <w:p w:rsidR="00066BEB" w:rsidRPr="00066BEB" w:rsidRDefault="00066BEB" w:rsidP="00506B6A">
            <w:pPr>
              <w:numPr>
                <w:ilvl w:val="0"/>
                <w:numId w:val="8"/>
              </w:numPr>
              <w:tabs>
                <w:tab w:val="clear" w:pos="643"/>
                <w:tab w:val="left" w:pos="214"/>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Интегративная деятельность</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Утренняя гимнастика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Совместная деятельность взрослого и детей тематического характера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Игра</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 xml:space="preserve">Контрольно-диагностическая </w:t>
            </w:r>
            <w:r w:rsidRPr="00066BEB">
              <w:rPr>
                <w:rFonts w:ascii="Times New Roman" w:eastAsia="Calibri" w:hAnsi="Times New Roman" w:cs="Times New Roman"/>
              </w:rPr>
              <w:lastRenderedPageBreak/>
              <w:t>деятельность</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 xml:space="preserve">Экспериментирование </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Физкультурное занятие</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Спортивные и физкультурные досуги</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Спортивные состязания</w:t>
            </w:r>
          </w:p>
          <w:p w:rsidR="00066BEB" w:rsidRPr="00066BEB" w:rsidRDefault="00066BEB" w:rsidP="00506B6A">
            <w:pPr>
              <w:numPr>
                <w:ilvl w:val="0"/>
                <w:numId w:val="8"/>
              </w:numPr>
              <w:tabs>
                <w:tab w:val="clear" w:pos="643"/>
                <w:tab w:val="left" w:pos="176"/>
                <w:tab w:val="num" w:pos="720"/>
              </w:tabs>
              <w:suppressAutoHyphens/>
              <w:spacing w:after="0" w:line="240" w:lineRule="auto"/>
              <w:ind w:left="0" w:hanging="142"/>
              <w:rPr>
                <w:rFonts w:ascii="Times New Roman" w:eastAsia="Calibri" w:hAnsi="Times New Roman" w:cs="Times New Roman"/>
              </w:rPr>
            </w:pPr>
            <w:r w:rsidRPr="00066BEB">
              <w:rPr>
                <w:rFonts w:ascii="Times New Roman" w:eastAsia="Calibri" w:hAnsi="Times New Roman" w:cs="Times New Roman"/>
              </w:rPr>
              <w:t>Проектная деятельность</w:t>
            </w:r>
            <w:r w:rsidRPr="00066BEB">
              <w:rPr>
                <w:rFonts w:ascii="Times New Roman" w:eastAsia="Calibri" w:hAnsi="Times New Roman" w:cs="Times New Roman"/>
                <w:sz w:val="28"/>
                <w:szCs w:val="28"/>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066BEB" w:rsidRPr="00066BEB" w:rsidRDefault="00066BEB" w:rsidP="00506B6A">
            <w:pPr>
              <w:numPr>
                <w:ilvl w:val="0"/>
                <w:numId w:val="11"/>
              </w:numPr>
              <w:tabs>
                <w:tab w:val="left" w:pos="85"/>
                <w:tab w:val="left" w:pos="290"/>
              </w:tabs>
              <w:suppressAutoHyphens/>
              <w:ind w:left="148" w:hanging="90"/>
              <w:contextualSpacing/>
              <w:rPr>
                <w:rFonts w:ascii="Times New Roman" w:eastAsia="Calibri" w:hAnsi="Times New Roman" w:cs="Times New Roman"/>
              </w:rPr>
            </w:pPr>
            <w:r w:rsidRPr="00066BEB">
              <w:rPr>
                <w:rFonts w:ascii="Times New Roman" w:eastAsia="Calibri" w:hAnsi="Times New Roman" w:cs="Times New Roman"/>
              </w:rPr>
              <w:lastRenderedPageBreak/>
              <w:t xml:space="preserve">Во всех видах самостоятельной деятельности детей </w:t>
            </w:r>
          </w:p>
          <w:p w:rsidR="00066BEB" w:rsidRPr="00066BEB" w:rsidRDefault="00066BEB" w:rsidP="00506B6A">
            <w:pPr>
              <w:numPr>
                <w:ilvl w:val="0"/>
                <w:numId w:val="11"/>
              </w:numPr>
              <w:tabs>
                <w:tab w:val="left" w:pos="85"/>
                <w:tab w:val="left" w:pos="290"/>
              </w:tabs>
              <w:suppressAutoHyphens/>
              <w:ind w:left="148" w:hanging="90"/>
              <w:contextualSpacing/>
              <w:rPr>
                <w:rFonts w:ascii="Times New Roman" w:eastAsia="Calibri" w:hAnsi="Times New Roman" w:cs="Times New Roman"/>
              </w:rPr>
            </w:pPr>
            <w:r w:rsidRPr="00066BEB">
              <w:rPr>
                <w:rFonts w:ascii="Times New Roman" w:eastAsia="Calibri" w:hAnsi="Times New Roman" w:cs="Times New Roman"/>
              </w:rPr>
              <w:t>Двигательная активность в течение дня</w:t>
            </w:r>
          </w:p>
          <w:p w:rsidR="00066BEB" w:rsidRPr="00066BEB" w:rsidRDefault="00066BEB" w:rsidP="00506B6A">
            <w:pPr>
              <w:numPr>
                <w:ilvl w:val="0"/>
                <w:numId w:val="11"/>
              </w:numPr>
              <w:tabs>
                <w:tab w:val="left" w:pos="85"/>
                <w:tab w:val="left" w:pos="290"/>
              </w:tabs>
              <w:suppressAutoHyphens/>
              <w:ind w:left="148" w:hanging="90"/>
              <w:contextualSpacing/>
              <w:rPr>
                <w:rFonts w:ascii="Times New Roman" w:eastAsia="Calibri" w:hAnsi="Times New Roman" w:cs="Times New Roman"/>
              </w:rPr>
            </w:pPr>
            <w:r w:rsidRPr="00066BEB">
              <w:rPr>
                <w:rFonts w:ascii="Times New Roman" w:eastAsia="Calibri" w:hAnsi="Times New Roman" w:cs="Times New Roman"/>
              </w:rPr>
              <w:t>Игра</w:t>
            </w:r>
          </w:p>
          <w:p w:rsidR="00066BEB" w:rsidRPr="00066BEB" w:rsidRDefault="00066BEB" w:rsidP="00506B6A">
            <w:pPr>
              <w:numPr>
                <w:ilvl w:val="0"/>
                <w:numId w:val="11"/>
              </w:numPr>
              <w:tabs>
                <w:tab w:val="left" w:pos="85"/>
                <w:tab w:val="left" w:pos="290"/>
              </w:tabs>
              <w:suppressAutoHyphens/>
              <w:ind w:left="148" w:hanging="90"/>
              <w:contextualSpacing/>
              <w:rPr>
                <w:rFonts w:ascii="Times New Roman" w:eastAsia="Calibri" w:hAnsi="Times New Roman" w:cs="Times New Roman"/>
              </w:rPr>
            </w:pPr>
            <w:r w:rsidRPr="00066BEB">
              <w:rPr>
                <w:rFonts w:ascii="Times New Roman" w:eastAsia="Calibri" w:hAnsi="Times New Roman" w:cs="Times New Roman"/>
              </w:rPr>
              <w:t>Утренняя гимнастика</w:t>
            </w:r>
          </w:p>
          <w:p w:rsidR="00066BEB" w:rsidRPr="00066BEB" w:rsidRDefault="00066BEB" w:rsidP="00506B6A">
            <w:pPr>
              <w:numPr>
                <w:ilvl w:val="0"/>
                <w:numId w:val="11"/>
              </w:numPr>
              <w:tabs>
                <w:tab w:val="left" w:pos="85"/>
                <w:tab w:val="left" w:pos="290"/>
              </w:tabs>
              <w:suppressAutoHyphens/>
              <w:ind w:left="148" w:hanging="90"/>
              <w:contextualSpacing/>
              <w:rPr>
                <w:rFonts w:ascii="Times New Roman" w:eastAsia="Calibri" w:hAnsi="Times New Roman" w:cs="Times New Roman"/>
              </w:rPr>
            </w:pPr>
            <w:r w:rsidRPr="00066BEB">
              <w:rPr>
                <w:rFonts w:ascii="Times New Roman" w:eastAsia="Calibri" w:hAnsi="Times New Roman" w:cs="Times New Roman"/>
              </w:rPr>
              <w:t>Самостоятельные спортивные игры и упражнения</w:t>
            </w:r>
          </w:p>
          <w:p w:rsidR="00066BEB" w:rsidRPr="00066BEB" w:rsidRDefault="00066BEB" w:rsidP="00066BEB">
            <w:pPr>
              <w:tabs>
                <w:tab w:val="left" w:pos="85"/>
              </w:tabs>
              <w:contextualSpacing/>
              <w:rPr>
                <w:rFonts w:ascii="Times New Roman" w:eastAsia="Calibri" w:hAnsi="Times New Roman" w:cs="Times New Roman"/>
              </w:rPr>
            </w:pPr>
          </w:p>
        </w:tc>
      </w:tr>
    </w:tbl>
    <w:p w:rsidR="00066BEB" w:rsidRPr="00066BEB" w:rsidRDefault="00066BEB" w:rsidP="00066BEB">
      <w:pPr>
        <w:contextualSpacing/>
        <w:rPr>
          <w:rFonts w:ascii="Times New Roman" w:eastAsia="Calibri" w:hAnsi="Times New Roman" w:cs="Times New Roman"/>
          <w:sz w:val="28"/>
          <w:szCs w:val="28"/>
        </w:rPr>
      </w:pPr>
    </w:p>
    <w:p w:rsidR="00066BEB" w:rsidRPr="00066BEB" w:rsidRDefault="00066BEB" w:rsidP="00066BEB">
      <w:pPr>
        <w:ind w:left="-540"/>
        <w:rPr>
          <w:rFonts w:ascii="Times New Roman" w:eastAsia="Calibri" w:hAnsi="Times New Roman" w:cs="Times New Roman"/>
          <w:sz w:val="28"/>
          <w:szCs w:val="28"/>
        </w:rPr>
      </w:pPr>
      <w:r w:rsidRPr="00066BEB">
        <w:rPr>
          <w:rFonts w:ascii="Times New Roman" w:eastAsia="Calibri" w:hAnsi="Times New Roman" w:cs="Times New Roman"/>
          <w:b/>
          <w:i/>
          <w:sz w:val="28"/>
          <w:szCs w:val="28"/>
          <w:u w:val="single"/>
        </w:rPr>
        <w:t>Комплексная система физкультурно-оздоровительной работы в детском саду:</w:t>
      </w:r>
    </w:p>
    <w:p w:rsidR="00066BEB" w:rsidRPr="00066BEB" w:rsidRDefault="00066BEB" w:rsidP="00506B6A">
      <w:pPr>
        <w:numPr>
          <w:ilvl w:val="0"/>
          <w:numId w:val="13"/>
        </w:numPr>
        <w:suppressAutoHyphens/>
        <w:spacing w:after="160" w:line="252" w:lineRule="auto"/>
        <w:ind w:left="0"/>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Создание условий для двигательной активности детей:</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-гибкий режим</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-занятия по подгруппам</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-индивидуальный режим пробуждения после дневного сна</w:t>
      </w:r>
    </w:p>
    <w:p w:rsidR="00066BEB" w:rsidRPr="00066BEB" w:rsidRDefault="00066BEB" w:rsidP="00506B6A">
      <w:pPr>
        <w:numPr>
          <w:ilvl w:val="0"/>
          <w:numId w:val="13"/>
        </w:numPr>
        <w:suppressAutoHyphens/>
        <w:spacing w:after="160" w:line="252" w:lineRule="auto"/>
        <w:ind w:left="0"/>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Система двигательной деятельности и система психологической поддержки:</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-утренняя гимнастика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-прием детей на улице в теплое время года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-физкультурные занятия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-двигательная активность на прогулке</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-подвижные игры</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-динамические паузы на занятиях</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-гимнастика после дневного сна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-физкультурные досуги, забавы, игры</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-игры, хороводы, игровые упражнения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-оценка эмоционального состояния детей с последующей коррекцией плана работы</w:t>
      </w:r>
    </w:p>
    <w:p w:rsidR="00066BEB" w:rsidRPr="00066BEB" w:rsidRDefault="00066BEB" w:rsidP="00506B6A">
      <w:pPr>
        <w:numPr>
          <w:ilvl w:val="0"/>
          <w:numId w:val="13"/>
        </w:numPr>
        <w:suppressAutoHyphens/>
        <w:spacing w:after="160" w:line="252" w:lineRule="auto"/>
        <w:ind w:left="0"/>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Система закаливания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утренний прием на воздухе в теплое время года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облегченная форма одежда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ходьба босиком в спальне до и после сна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воздушные ванны</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-обширное умывание</w:t>
      </w:r>
    </w:p>
    <w:p w:rsidR="00066BEB" w:rsidRPr="00066BEB" w:rsidRDefault="00066BEB" w:rsidP="00506B6A">
      <w:pPr>
        <w:numPr>
          <w:ilvl w:val="0"/>
          <w:numId w:val="13"/>
        </w:numPr>
        <w:suppressAutoHyphens/>
        <w:spacing w:after="160" w:line="252" w:lineRule="auto"/>
        <w:ind w:left="0"/>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Организация рационального питания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организация второго завтрака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-введение овощей и фруктов в обед и полдник</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-строгое выполнение норм питания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-соблюдение питьевого режима</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-гигиена приема пищи</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-индивидуальный подход к детям во время приема пищи</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-правильность расстановки мебели</w:t>
      </w:r>
    </w:p>
    <w:p w:rsidR="00066BEB" w:rsidRPr="00066BEB" w:rsidRDefault="00066BEB" w:rsidP="00506B6A">
      <w:pPr>
        <w:numPr>
          <w:ilvl w:val="0"/>
          <w:numId w:val="13"/>
        </w:numPr>
        <w:suppressAutoHyphens/>
        <w:spacing w:after="160" w:line="252" w:lineRule="auto"/>
        <w:ind w:left="0"/>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Диагностика уровня физического развития, состояния здоровья</w:t>
      </w:r>
    </w:p>
    <w:p w:rsidR="00066BEB" w:rsidRPr="00066BEB" w:rsidRDefault="00066BEB" w:rsidP="00066BEB">
      <w:pPr>
        <w:contextualSpacing/>
        <w:rPr>
          <w:rFonts w:ascii="Times New Roman" w:eastAsia="Calibri" w:hAnsi="Times New Roman" w:cs="Times New Roman"/>
          <w:sz w:val="28"/>
          <w:szCs w:val="28"/>
        </w:rPr>
      </w:pPr>
      <w:r w:rsidRPr="00066BEB">
        <w:rPr>
          <w:rFonts w:ascii="Times New Roman" w:eastAsia="Calibri" w:hAnsi="Times New Roman" w:cs="Times New Roman"/>
          <w:sz w:val="28"/>
          <w:szCs w:val="28"/>
        </w:rPr>
        <w:t>- Диагностика уровня физического развития</w:t>
      </w:r>
    </w:p>
    <w:p w:rsidR="00066BEB" w:rsidRPr="00066BEB" w:rsidRDefault="00066BEB" w:rsidP="00066BEB">
      <w:pPr>
        <w:contextualSpacing/>
        <w:rPr>
          <w:rFonts w:ascii="Times New Roman" w:eastAsia="Calibri" w:hAnsi="Times New Roman" w:cs="Times New Roman"/>
        </w:rPr>
      </w:pPr>
      <w:r w:rsidRPr="00066BEB">
        <w:rPr>
          <w:rFonts w:ascii="Times New Roman" w:eastAsia="Calibri" w:hAnsi="Times New Roman" w:cs="Times New Roman"/>
          <w:sz w:val="28"/>
          <w:szCs w:val="28"/>
        </w:rPr>
        <w:t>-диагностика физической подготовленности к обучению в школе</w:t>
      </w:r>
    </w:p>
    <w:p w:rsidR="002D65FF" w:rsidRPr="00066BEB" w:rsidRDefault="002D65FF" w:rsidP="007D2171">
      <w:pPr>
        <w:pStyle w:val="a3"/>
        <w:ind w:firstLine="709"/>
        <w:jc w:val="both"/>
        <w:rPr>
          <w:rFonts w:ascii="Times New Roman" w:hAnsi="Times New Roman" w:cs="Times New Roman"/>
          <w:b/>
          <w:sz w:val="28"/>
          <w:szCs w:val="28"/>
        </w:rPr>
      </w:pPr>
    </w:p>
    <w:p w:rsidR="00066BEB" w:rsidRPr="00066BEB" w:rsidRDefault="00066BEB" w:rsidP="00066BEB">
      <w:pPr>
        <w:jc w:val="center"/>
        <w:rPr>
          <w:rFonts w:ascii="Times New Roman" w:eastAsia="Calibri" w:hAnsi="Times New Roman" w:cs="Times New Roman"/>
          <w:b/>
          <w:sz w:val="28"/>
          <w:szCs w:val="28"/>
        </w:rPr>
      </w:pPr>
      <w:r w:rsidRPr="00066BEB">
        <w:rPr>
          <w:rFonts w:ascii="Times New Roman" w:eastAsia="Calibri" w:hAnsi="Times New Roman" w:cs="Times New Roman"/>
          <w:b/>
          <w:sz w:val="28"/>
          <w:szCs w:val="28"/>
        </w:rPr>
        <w:t>Система физкультурно-оздоровительной работы.</w:t>
      </w:r>
    </w:p>
    <w:tbl>
      <w:tblPr>
        <w:tblW w:w="10490" w:type="dxa"/>
        <w:tblInd w:w="-717" w:type="dxa"/>
        <w:tblLayout w:type="fixed"/>
        <w:tblCellMar>
          <w:left w:w="40" w:type="dxa"/>
          <w:right w:w="40" w:type="dxa"/>
        </w:tblCellMar>
        <w:tblLook w:val="0000" w:firstRow="0" w:lastRow="0" w:firstColumn="0" w:lastColumn="0" w:noHBand="0" w:noVBand="0"/>
      </w:tblPr>
      <w:tblGrid>
        <w:gridCol w:w="462"/>
        <w:gridCol w:w="29"/>
        <w:gridCol w:w="3054"/>
        <w:gridCol w:w="1800"/>
        <w:gridCol w:w="1992"/>
        <w:gridCol w:w="3153"/>
      </w:tblGrid>
      <w:tr w:rsidR="00066BEB" w:rsidRPr="00AF3C4B" w:rsidTr="00066BEB">
        <w:trPr>
          <w:trHeight w:hRule="exact" w:val="724"/>
        </w:trPr>
        <w:tc>
          <w:tcPr>
            <w:tcW w:w="491" w:type="dxa"/>
            <w:gridSpan w:val="2"/>
            <w:tcBorders>
              <w:top w:val="single" w:sz="6" w:space="0" w:color="000000"/>
              <w:left w:val="single" w:sz="6" w:space="0" w:color="000000"/>
              <w:bottom w:val="single" w:sz="6" w:space="0" w:color="000000"/>
            </w:tcBorders>
            <w:shd w:val="clear" w:color="auto" w:fill="FFFFFF"/>
          </w:tcPr>
          <w:p w:rsidR="00066BEB" w:rsidRPr="00AF3C4B" w:rsidRDefault="00066BEB" w:rsidP="00066BEB">
            <w:pPr>
              <w:shd w:val="clear" w:color="auto" w:fill="FFFFFF"/>
              <w:ind w:hanging="7"/>
              <w:jc w:val="center"/>
              <w:rPr>
                <w:rFonts w:ascii="Calibri" w:eastAsia="Calibri" w:hAnsi="Calibri"/>
              </w:rPr>
            </w:pPr>
            <w:r w:rsidRPr="00AF3C4B">
              <w:rPr>
                <w:rFonts w:eastAsia="Calibri"/>
                <w:b/>
                <w:sz w:val="28"/>
                <w:szCs w:val="28"/>
              </w:rPr>
              <w:t xml:space="preserve">№ </w:t>
            </w:r>
            <w:r w:rsidRPr="00AF3C4B">
              <w:rPr>
                <w:rFonts w:eastAsia="Calibri"/>
                <w:b/>
                <w:spacing w:val="-9"/>
                <w:sz w:val="28"/>
                <w:szCs w:val="28"/>
              </w:rPr>
              <w:t>п/п</w:t>
            </w:r>
          </w:p>
        </w:tc>
        <w:tc>
          <w:tcPr>
            <w:tcW w:w="3054"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jc w:val="center"/>
              <w:rPr>
                <w:rFonts w:ascii="Times New Roman" w:eastAsia="Calibri" w:hAnsi="Times New Roman" w:cs="Times New Roman"/>
              </w:rPr>
            </w:pPr>
            <w:r w:rsidRPr="00066BEB">
              <w:rPr>
                <w:rFonts w:ascii="Times New Roman" w:eastAsia="Calibri" w:hAnsi="Times New Roman" w:cs="Times New Roman"/>
                <w:b/>
                <w:spacing w:val="-4"/>
              </w:rPr>
              <w:t>Мероприятия</w:t>
            </w:r>
          </w:p>
        </w:tc>
        <w:tc>
          <w:tcPr>
            <w:tcW w:w="1800"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jc w:val="center"/>
              <w:rPr>
                <w:rFonts w:ascii="Times New Roman" w:eastAsia="Calibri" w:hAnsi="Times New Roman" w:cs="Times New Roman"/>
              </w:rPr>
            </w:pPr>
            <w:r w:rsidRPr="00066BEB">
              <w:rPr>
                <w:rFonts w:ascii="Times New Roman" w:eastAsia="Calibri" w:hAnsi="Times New Roman" w:cs="Times New Roman"/>
                <w:b/>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jc w:val="center"/>
              <w:rPr>
                <w:rFonts w:ascii="Times New Roman" w:eastAsia="Calibri" w:hAnsi="Times New Roman" w:cs="Times New Roman"/>
              </w:rPr>
            </w:pPr>
            <w:r w:rsidRPr="00066BEB">
              <w:rPr>
                <w:rFonts w:ascii="Times New Roman" w:eastAsia="Calibri" w:hAnsi="Times New Roman" w:cs="Times New Roman"/>
                <w:b/>
                <w:spacing w:val="-10"/>
              </w:rPr>
              <w:t>Периодичность</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066BEB" w:rsidRDefault="00066BEB" w:rsidP="00066BEB">
            <w:pPr>
              <w:shd w:val="clear" w:color="auto" w:fill="FFFFFF"/>
              <w:jc w:val="center"/>
              <w:rPr>
                <w:rFonts w:ascii="Times New Roman" w:eastAsia="Calibri" w:hAnsi="Times New Roman" w:cs="Times New Roman"/>
              </w:rPr>
            </w:pPr>
            <w:r w:rsidRPr="00066BEB">
              <w:rPr>
                <w:rFonts w:ascii="Times New Roman" w:eastAsia="Calibri" w:hAnsi="Times New Roman" w:cs="Times New Roman"/>
                <w:b/>
                <w:spacing w:val="-4"/>
              </w:rPr>
              <w:t>Ответственный</w:t>
            </w:r>
          </w:p>
        </w:tc>
      </w:tr>
      <w:tr w:rsidR="00066BEB" w:rsidRPr="00AF3C4B" w:rsidTr="00066BEB">
        <w:trPr>
          <w:trHeight w:hRule="exact" w:val="465"/>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066BEB" w:rsidRDefault="00066BEB" w:rsidP="00506B6A">
            <w:pPr>
              <w:numPr>
                <w:ilvl w:val="0"/>
                <w:numId w:val="14"/>
              </w:numPr>
              <w:shd w:val="clear" w:color="auto" w:fill="FFFFFF"/>
              <w:suppressAutoHyphens/>
              <w:ind w:left="0"/>
              <w:contextualSpacing/>
              <w:jc w:val="center"/>
              <w:rPr>
                <w:rFonts w:ascii="Times New Roman" w:eastAsia="Calibri" w:hAnsi="Times New Roman" w:cs="Times New Roman"/>
                <w:b/>
                <w:bCs/>
                <w:spacing w:val="-5"/>
                <w:sz w:val="28"/>
                <w:szCs w:val="28"/>
              </w:rPr>
            </w:pPr>
            <w:r w:rsidRPr="00066BEB">
              <w:rPr>
                <w:rFonts w:ascii="Times New Roman" w:eastAsia="Calibri" w:hAnsi="Times New Roman" w:cs="Times New Roman"/>
                <w:b/>
                <w:bCs/>
                <w:spacing w:val="-5"/>
              </w:rPr>
              <w:t>МОНИТОРИНГ</w:t>
            </w:r>
          </w:p>
          <w:p w:rsidR="00066BEB" w:rsidRPr="00066BEB" w:rsidRDefault="00066BEB" w:rsidP="00066BEB">
            <w:pPr>
              <w:shd w:val="clear" w:color="auto" w:fill="FFFFFF"/>
              <w:jc w:val="center"/>
              <w:rPr>
                <w:rFonts w:ascii="Times New Roman" w:eastAsia="Calibri" w:hAnsi="Times New Roman" w:cs="Times New Roman"/>
                <w:b/>
                <w:bCs/>
                <w:spacing w:val="-5"/>
                <w:sz w:val="28"/>
                <w:szCs w:val="28"/>
              </w:rPr>
            </w:pPr>
          </w:p>
          <w:p w:rsidR="00066BEB" w:rsidRPr="00066BEB" w:rsidRDefault="00066BEB" w:rsidP="00066BEB">
            <w:pPr>
              <w:shd w:val="clear" w:color="auto" w:fill="FFFFFF"/>
              <w:rPr>
                <w:rFonts w:ascii="Times New Roman" w:eastAsia="Calibri" w:hAnsi="Times New Roman" w:cs="Times New Roman"/>
                <w:b/>
                <w:bCs/>
                <w:spacing w:val="-5"/>
                <w:sz w:val="28"/>
                <w:szCs w:val="28"/>
              </w:rPr>
            </w:pPr>
          </w:p>
          <w:p w:rsidR="00066BEB" w:rsidRPr="00066BEB" w:rsidRDefault="00066BEB" w:rsidP="00066BEB">
            <w:pPr>
              <w:shd w:val="clear" w:color="auto" w:fill="FFFFFF"/>
              <w:rPr>
                <w:rFonts w:ascii="Times New Roman" w:eastAsia="Calibri" w:hAnsi="Times New Roman" w:cs="Times New Roman"/>
                <w:b/>
                <w:bCs/>
                <w:spacing w:val="-5"/>
                <w:sz w:val="28"/>
                <w:szCs w:val="28"/>
              </w:rPr>
            </w:pPr>
          </w:p>
          <w:p w:rsidR="00066BEB" w:rsidRPr="00066BEB" w:rsidRDefault="00066BEB" w:rsidP="00066BEB">
            <w:pPr>
              <w:shd w:val="clear" w:color="auto" w:fill="FFFFFF"/>
              <w:rPr>
                <w:rFonts w:ascii="Times New Roman" w:eastAsia="Calibri" w:hAnsi="Times New Roman" w:cs="Times New Roman"/>
                <w:b/>
                <w:bCs/>
                <w:spacing w:val="-5"/>
                <w:sz w:val="28"/>
                <w:szCs w:val="28"/>
              </w:rPr>
            </w:pPr>
          </w:p>
          <w:p w:rsidR="00066BEB" w:rsidRPr="00066BEB" w:rsidRDefault="00066BEB" w:rsidP="00066BEB">
            <w:pPr>
              <w:shd w:val="clear" w:color="auto" w:fill="FFFFFF"/>
              <w:rPr>
                <w:rFonts w:ascii="Times New Roman" w:eastAsia="Calibri" w:hAnsi="Times New Roman" w:cs="Times New Roman"/>
              </w:rPr>
            </w:pPr>
          </w:p>
        </w:tc>
      </w:tr>
      <w:tr w:rsidR="00066BEB" w:rsidRPr="00AF3C4B" w:rsidTr="00066BEB">
        <w:trPr>
          <w:trHeight w:hRule="exact" w:val="1353"/>
        </w:trPr>
        <w:tc>
          <w:tcPr>
            <w:tcW w:w="491" w:type="dxa"/>
            <w:gridSpan w:val="2"/>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rPr>
              <w:t>1</w:t>
            </w:r>
            <w:r w:rsidRPr="00066BEB">
              <w:rPr>
                <w:rFonts w:ascii="Times New Roman" w:eastAsia="Calibri" w:hAnsi="Times New Roman" w:cs="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ind w:firstLine="29"/>
              <w:rPr>
                <w:rFonts w:ascii="Times New Roman" w:eastAsia="Calibri" w:hAnsi="Times New Roman" w:cs="Times New Roman"/>
                <w:spacing w:val="-1"/>
              </w:rPr>
            </w:pPr>
            <w:r w:rsidRPr="00066BEB">
              <w:rPr>
                <w:rFonts w:ascii="Times New Roman" w:eastAsia="Calibri" w:hAnsi="Times New Roman" w:cs="Times New Roman"/>
                <w:spacing w:val="-1"/>
              </w:rPr>
              <w:t>Определение уровня фи</w:t>
            </w:r>
            <w:r w:rsidRPr="00066BEB">
              <w:rPr>
                <w:rFonts w:ascii="Times New Roman" w:eastAsia="Calibri" w:hAnsi="Times New Roman" w:cs="Times New Roman"/>
                <w:spacing w:val="-1"/>
              </w:rPr>
              <w:softHyphen/>
              <w:t>зического развития.</w:t>
            </w:r>
          </w:p>
          <w:p w:rsidR="00066BEB" w:rsidRPr="00066BEB" w:rsidRDefault="00066BEB" w:rsidP="00066BEB">
            <w:pPr>
              <w:shd w:val="clear" w:color="auto" w:fill="FFFFFF"/>
              <w:spacing w:after="0"/>
              <w:ind w:firstLine="29"/>
              <w:rPr>
                <w:rFonts w:ascii="Times New Roman" w:eastAsia="Calibri" w:hAnsi="Times New Roman" w:cs="Times New Roman"/>
              </w:rPr>
            </w:pPr>
            <w:r w:rsidRPr="00066BEB">
              <w:rPr>
                <w:rFonts w:ascii="Times New Roman" w:eastAsia="Calibri" w:hAnsi="Times New Roman" w:cs="Times New Roman"/>
                <w:spacing w:val="-1"/>
              </w:rPr>
              <w:t>Определение уровня физи</w:t>
            </w:r>
            <w:r w:rsidRPr="00066BEB">
              <w:rPr>
                <w:rFonts w:ascii="Times New Roman" w:eastAsia="Calibri" w:hAnsi="Times New Roman" w:cs="Times New Roman"/>
                <w:spacing w:val="-1"/>
              </w:rPr>
              <w:softHyphen/>
            </w:r>
            <w:r w:rsidRPr="00066BEB">
              <w:rPr>
                <w:rFonts w:ascii="Times New Roman" w:eastAsia="Calibri" w:hAnsi="Times New Roman" w:cs="Times New Roman"/>
                <w:spacing w:val="1"/>
              </w:rPr>
              <w:t xml:space="preserve">ческой подготовленности </w:t>
            </w:r>
            <w:r w:rsidRPr="00066BEB">
              <w:rPr>
                <w:rFonts w:ascii="Times New Roman" w:eastAsia="Calibri" w:hAnsi="Times New Roman" w:cs="Times New Roman"/>
                <w:spacing w:val="-4"/>
              </w:rPr>
              <w:t>детей.</w:t>
            </w:r>
          </w:p>
        </w:tc>
        <w:tc>
          <w:tcPr>
            <w:tcW w:w="1800"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rPr>
              <w:t>Все</w:t>
            </w:r>
          </w:p>
        </w:tc>
        <w:tc>
          <w:tcPr>
            <w:tcW w:w="1992"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rPr>
              <w:t xml:space="preserve">2 раза в год </w:t>
            </w:r>
            <w:r w:rsidRPr="00066BEB">
              <w:rPr>
                <w:rFonts w:ascii="Times New Roman" w:eastAsia="Calibri" w:hAnsi="Times New Roman" w:cs="Times New Roman"/>
                <w:spacing w:val="-3"/>
              </w:rPr>
              <w:t>(в сентябре и мае)</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spacing w:val="-5"/>
              </w:rPr>
            </w:pPr>
            <w:r w:rsidRPr="00066BEB">
              <w:rPr>
                <w:rFonts w:ascii="Times New Roman" w:eastAsia="Calibri" w:hAnsi="Times New Roman" w:cs="Times New Roman"/>
                <w:spacing w:val="-1"/>
              </w:rPr>
              <w:t xml:space="preserve">Старшая </w:t>
            </w:r>
            <w:r w:rsidRPr="00066BEB">
              <w:rPr>
                <w:rFonts w:ascii="Times New Roman" w:eastAsia="Calibri" w:hAnsi="Times New Roman" w:cs="Times New Roman"/>
                <w:spacing w:val="-5"/>
              </w:rPr>
              <w:t>медсестра</w:t>
            </w:r>
          </w:p>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spacing w:val="-5"/>
              </w:rPr>
              <w:t>воспитатели групп</w:t>
            </w:r>
          </w:p>
        </w:tc>
      </w:tr>
      <w:tr w:rsidR="00066BEB" w:rsidRPr="00AF3C4B" w:rsidTr="00066BEB">
        <w:trPr>
          <w:trHeight w:hRule="exact" w:val="1145"/>
        </w:trPr>
        <w:tc>
          <w:tcPr>
            <w:tcW w:w="491" w:type="dxa"/>
            <w:gridSpan w:val="2"/>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rPr>
              <w:t>2</w:t>
            </w:r>
            <w:r w:rsidRPr="00066BEB">
              <w:rPr>
                <w:rFonts w:ascii="Times New Roman" w:eastAsia="Calibri" w:hAnsi="Times New Roman" w:cs="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spacing w:val="-2"/>
              </w:rPr>
              <w:t>Диспансеризация</w:t>
            </w:r>
          </w:p>
        </w:tc>
        <w:tc>
          <w:tcPr>
            <w:tcW w:w="1800"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jc w:val="both"/>
              <w:rPr>
                <w:rFonts w:ascii="Times New Roman" w:eastAsia="Calibri" w:hAnsi="Times New Roman" w:cs="Times New Roman"/>
              </w:rPr>
            </w:pPr>
            <w:r w:rsidRPr="00066BEB">
              <w:rPr>
                <w:rFonts w:ascii="Times New Roman" w:eastAsia="Calibri" w:hAnsi="Times New Roman" w:cs="Times New Roman"/>
                <w:spacing w:val="-3"/>
              </w:rPr>
              <w:t>Все</w:t>
            </w:r>
          </w:p>
        </w:tc>
        <w:tc>
          <w:tcPr>
            <w:tcW w:w="1992" w:type="dxa"/>
            <w:tcBorders>
              <w:top w:val="single" w:sz="6" w:space="0" w:color="000000"/>
              <w:left w:val="single" w:sz="6" w:space="0" w:color="000000"/>
              <w:bottom w:val="single" w:sz="6" w:space="0" w:color="000000"/>
            </w:tcBorders>
            <w:shd w:val="clear" w:color="auto" w:fill="FFFFFF"/>
          </w:tcPr>
          <w:p w:rsidR="00066BEB" w:rsidRPr="00066BEB" w:rsidRDefault="00066BEB" w:rsidP="00066BEB">
            <w:pPr>
              <w:shd w:val="clear" w:color="auto" w:fill="FFFFFF"/>
              <w:spacing w:after="0"/>
              <w:rPr>
                <w:rFonts w:ascii="Times New Roman" w:eastAsia="Calibri" w:hAnsi="Times New Roman" w:cs="Times New Roman"/>
              </w:rPr>
            </w:pPr>
            <w:r w:rsidRPr="00066BEB">
              <w:rPr>
                <w:rFonts w:ascii="Times New Roman" w:eastAsia="Calibri" w:hAnsi="Times New Roman" w:cs="Times New Roman"/>
                <w:spacing w:val="-4"/>
              </w:rPr>
              <w:t>1 раз в год</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066BEB" w:rsidRDefault="00066BEB" w:rsidP="00066BEB">
            <w:pPr>
              <w:shd w:val="clear" w:color="auto" w:fill="FFFFFF"/>
              <w:spacing w:after="0"/>
              <w:ind w:firstLine="5"/>
              <w:rPr>
                <w:rFonts w:ascii="Times New Roman" w:eastAsia="Calibri" w:hAnsi="Times New Roman" w:cs="Times New Roman"/>
              </w:rPr>
            </w:pPr>
            <w:r w:rsidRPr="00066BEB">
              <w:rPr>
                <w:rFonts w:ascii="Times New Roman" w:eastAsia="Calibri" w:hAnsi="Times New Roman" w:cs="Times New Roman"/>
                <w:spacing w:val="-3"/>
              </w:rPr>
              <w:t>Специалисты детской по</w:t>
            </w:r>
            <w:r w:rsidRPr="00066BEB">
              <w:rPr>
                <w:rFonts w:ascii="Times New Roman" w:eastAsia="Calibri" w:hAnsi="Times New Roman" w:cs="Times New Roman"/>
                <w:spacing w:val="-3"/>
              </w:rPr>
              <w:softHyphen/>
            </w:r>
            <w:r w:rsidRPr="00066BEB">
              <w:rPr>
                <w:rFonts w:ascii="Times New Roman" w:eastAsia="Calibri" w:hAnsi="Times New Roman" w:cs="Times New Roman"/>
                <w:spacing w:val="-2"/>
              </w:rPr>
              <w:t xml:space="preserve">ликлиники, старшая медсестра </w:t>
            </w:r>
            <w:r w:rsidRPr="00066BEB">
              <w:rPr>
                <w:rFonts w:ascii="Times New Roman" w:eastAsia="Calibri" w:hAnsi="Times New Roman" w:cs="Times New Roman"/>
                <w:spacing w:val="-1"/>
              </w:rPr>
              <w:t>сестра, врач</w:t>
            </w:r>
          </w:p>
        </w:tc>
      </w:tr>
      <w:tr w:rsidR="00066BEB" w:rsidRPr="00AF3C4B" w:rsidTr="00066BEB">
        <w:trPr>
          <w:trHeight w:hRule="exact" w:val="420"/>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jc w:val="center"/>
              <w:rPr>
                <w:rFonts w:ascii="Times New Roman" w:eastAsia="Calibri" w:hAnsi="Times New Roman" w:cs="Times New Roman"/>
              </w:rPr>
            </w:pPr>
            <w:r w:rsidRPr="0086644D">
              <w:rPr>
                <w:rFonts w:ascii="Times New Roman" w:eastAsia="Calibri" w:hAnsi="Times New Roman" w:cs="Times New Roman"/>
                <w:b/>
                <w:bCs/>
                <w:spacing w:val="3"/>
                <w:lang w:val="en-US"/>
              </w:rPr>
              <w:t xml:space="preserve">II. </w:t>
            </w:r>
            <w:r w:rsidRPr="0086644D">
              <w:rPr>
                <w:rFonts w:ascii="Times New Roman" w:eastAsia="Calibri" w:hAnsi="Times New Roman" w:cs="Times New Roman"/>
                <w:b/>
                <w:bCs/>
                <w:spacing w:val="3"/>
              </w:rPr>
              <w:t>ДВИГАТЕЛЬНАЯ ДЕЯТЕЛЬНОСТЬ</w:t>
            </w:r>
          </w:p>
        </w:tc>
      </w:tr>
      <w:tr w:rsidR="00066BEB" w:rsidRPr="00AF3C4B" w:rsidTr="00066BEB">
        <w:trPr>
          <w:trHeight w:hRule="exact" w:val="547"/>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1.</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Утренняя гимнастика</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5"/>
              </w:rPr>
              <w:t>Ежедневно</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ind w:firstLine="12"/>
              <w:rPr>
                <w:rFonts w:ascii="Times New Roman" w:eastAsia="Calibri" w:hAnsi="Times New Roman" w:cs="Times New Roman"/>
              </w:rPr>
            </w:pPr>
            <w:r w:rsidRPr="0086644D">
              <w:rPr>
                <w:rFonts w:ascii="Times New Roman" w:eastAsia="Calibri" w:hAnsi="Times New Roman" w:cs="Times New Roman"/>
              </w:rPr>
              <w:t>Воспитатели групп,</w:t>
            </w:r>
          </w:p>
          <w:p w:rsidR="00066BEB" w:rsidRPr="0086644D" w:rsidRDefault="00066BEB" w:rsidP="0086644D">
            <w:pPr>
              <w:shd w:val="clear" w:color="auto" w:fill="FFFFFF"/>
              <w:spacing w:after="0"/>
              <w:ind w:firstLine="12"/>
              <w:rPr>
                <w:rFonts w:ascii="Times New Roman" w:eastAsia="Calibri" w:hAnsi="Times New Roman" w:cs="Times New Roman"/>
              </w:rPr>
            </w:pPr>
            <w:r w:rsidRPr="0086644D">
              <w:rPr>
                <w:rFonts w:ascii="Times New Roman" w:eastAsia="Calibri" w:hAnsi="Times New Roman" w:cs="Times New Roman"/>
              </w:rPr>
              <w:t xml:space="preserve">Инструктор по ФК </w:t>
            </w:r>
            <w:proofErr w:type="spellStart"/>
            <w:r w:rsidRPr="0086644D">
              <w:rPr>
                <w:rFonts w:ascii="Times New Roman" w:eastAsia="Calibri" w:hAnsi="Times New Roman" w:cs="Times New Roman"/>
              </w:rPr>
              <w:t>ффффффизфизической</w:t>
            </w:r>
            <w:proofErr w:type="spellEnd"/>
          </w:p>
        </w:tc>
      </w:tr>
      <w:tr w:rsidR="00066BEB" w:rsidRPr="00AF3C4B" w:rsidTr="00066BEB">
        <w:trPr>
          <w:trHeight w:hRule="exact" w:val="864"/>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2.</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firstLine="22"/>
              <w:rPr>
                <w:rFonts w:ascii="Times New Roman" w:eastAsia="Calibri" w:hAnsi="Times New Roman" w:cs="Times New Roman"/>
                <w:spacing w:val="-2"/>
              </w:rPr>
            </w:pPr>
            <w:r w:rsidRPr="0086644D">
              <w:rPr>
                <w:rFonts w:ascii="Times New Roman" w:eastAsia="Calibri" w:hAnsi="Times New Roman" w:cs="Times New Roman"/>
                <w:spacing w:val="-3"/>
              </w:rPr>
              <w:t xml:space="preserve">Физическая культура </w:t>
            </w:r>
            <w:r w:rsidRPr="0086644D">
              <w:rPr>
                <w:rFonts w:ascii="Times New Roman" w:eastAsia="Calibri" w:hAnsi="Times New Roman" w:cs="Times New Roman"/>
                <w:spacing w:val="-2"/>
              </w:rPr>
              <w:t xml:space="preserve">- в зале </w:t>
            </w:r>
          </w:p>
          <w:p w:rsidR="00066BEB" w:rsidRPr="0086644D" w:rsidRDefault="00066BEB" w:rsidP="0086644D">
            <w:pPr>
              <w:shd w:val="clear" w:color="auto" w:fill="FFFFFF"/>
              <w:spacing w:after="0"/>
              <w:ind w:firstLine="22"/>
              <w:rPr>
                <w:rFonts w:ascii="Times New Roman" w:eastAsia="Calibri" w:hAnsi="Times New Roman" w:cs="Times New Roman"/>
              </w:rPr>
            </w:pPr>
            <w:r w:rsidRPr="0086644D">
              <w:rPr>
                <w:rFonts w:ascii="Times New Roman" w:eastAsia="Calibri" w:hAnsi="Times New Roman" w:cs="Times New Roman"/>
                <w:spacing w:val="-2"/>
              </w:rPr>
              <w:t>-  на воздухе</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tabs>
                <w:tab w:val="left" w:pos="204"/>
              </w:tabs>
              <w:spacing w:after="0"/>
              <w:jc w:val="both"/>
              <w:rPr>
                <w:rFonts w:ascii="Times New Roman" w:eastAsia="Calibri" w:hAnsi="Times New Roman" w:cs="Times New Roman"/>
                <w:spacing w:val="-6"/>
              </w:rPr>
            </w:pPr>
            <w:r w:rsidRPr="0086644D">
              <w:rPr>
                <w:rFonts w:ascii="Times New Roman" w:eastAsia="Calibri" w:hAnsi="Times New Roman" w:cs="Times New Roman"/>
                <w:spacing w:val="-6"/>
              </w:rPr>
              <w:t>3 раза в неделю</w:t>
            </w:r>
          </w:p>
          <w:p w:rsidR="00066BEB" w:rsidRPr="0086644D" w:rsidRDefault="00066BEB" w:rsidP="0086644D">
            <w:pPr>
              <w:shd w:val="clear" w:color="auto" w:fill="FFFFFF"/>
              <w:tabs>
                <w:tab w:val="left" w:pos="204"/>
              </w:tabs>
              <w:spacing w:after="0"/>
              <w:jc w:val="both"/>
              <w:rPr>
                <w:rFonts w:ascii="Times New Roman" w:eastAsia="Calibri" w:hAnsi="Times New Roman" w:cs="Times New Roman"/>
                <w:spacing w:val="-6"/>
              </w:rPr>
            </w:pPr>
          </w:p>
          <w:p w:rsidR="00066BEB" w:rsidRPr="0086644D" w:rsidRDefault="00066BEB" w:rsidP="0086644D">
            <w:pPr>
              <w:shd w:val="clear" w:color="auto" w:fill="FFFFFF"/>
              <w:tabs>
                <w:tab w:val="left" w:pos="204"/>
              </w:tabs>
              <w:spacing w:after="0"/>
              <w:jc w:val="both"/>
              <w:rPr>
                <w:rFonts w:ascii="Times New Roman" w:eastAsia="Calibri" w:hAnsi="Times New Roman" w:cs="Times New Roman"/>
                <w:spacing w:val="-6"/>
              </w:rPr>
            </w:pPr>
            <w:r w:rsidRPr="0086644D">
              <w:rPr>
                <w:rFonts w:ascii="Times New Roman" w:eastAsia="Calibri" w:hAnsi="Times New Roman" w:cs="Times New Roman"/>
                <w:spacing w:val="-6"/>
              </w:rPr>
              <w:t>1 раз</w:t>
            </w:r>
          </w:p>
          <w:p w:rsidR="00066BEB" w:rsidRPr="0086644D" w:rsidRDefault="00066BEB" w:rsidP="0086644D">
            <w:pPr>
              <w:shd w:val="clear" w:color="auto" w:fill="FFFFFF"/>
              <w:tabs>
                <w:tab w:val="left" w:pos="204"/>
              </w:tabs>
              <w:spacing w:after="0"/>
              <w:jc w:val="both"/>
              <w:rPr>
                <w:rFonts w:ascii="Times New Roman" w:eastAsia="Calibri" w:hAnsi="Times New Roman" w:cs="Times New Roman"/>
                <w:spacing w:val="-6"/>
              </w:rPr>
            </w:pPr>
          </w:p>
          <w:p w:rsidR="00066BEB" w:rsidRPr="0086644D" w:rsidRDefault="00066BEB" w:rsidP="0086644D">
            <w:pPr>
              <w:shd w:val="clear" w:color="auto" w:fill="FFFFFF"/>
              <w:tabs>
                <w:tab w:val="left" w:pos="204"/>
              </w:tabs>
              <w:spacing w:after="0"/>
              <w:jc w:val="both"/>
              <w:rPr>
                <w:rFonts w:ascii="Times New Roman" w:eastAsia="Calibri" w:hAnsi="Times New Roman" w:cs="Times New Roman"/>
                <w:spacing w:val="-6"/>
              </w:rPr>
            </w:pPr>
          </w:p>
          <w:p w:rsidR="00066BEB" w:rsidRPr="0086644D" w:rsidRDefault="00066BEB" w:rsidP="0086644D">
            <w:pPr>
              <w:shd w:val="clear" w:color="auto" w:fill="FFFFFF"/>
              <w:tabs>
                <w:tab w:val="left" w:pos="204"/>
              </w:tabs>
              <w:spacing w:after="0"/>
              <w:jc w:val="both"/>
              <w:rPr>
                <w:rFonts w:ascii="Times New Roman" w:eastAsia="Calibri" w:hAnsi="Times New Roman" w:cs="Times New Roman"/>
              </w:rPr>
            </w:pP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3"/>
              </w:rPr>
            </w:pPr>
            <w:r w:rsidRPr="0086644D">
              <w:rPr>
                <w:rFonts w:ascii="Times New Roman" w:eastAsia="Calibri" w:hAnsi="Times New Roman" w:cs="Times New Roman"/>
                <w:spacing w:val="-3"/>
              </w:rPr>
              <w:t>Воспитатели групп,</w:t>
            </w: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Инструктор по ФК</w:t>
            </w:r>
          </w:p>
        </w:tc>
      </w:tr>
      <w:tr w:rsidR="00066BEB" w:rsidRPr="00AF3C4B" w:rsidTr="00066BEB">
        <w:trPr>
          <w:trHeight w:hRule="exact" w:val="422"/>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3</w:t>
            </w:r>
            <w:r w:rsidRPr="0086644D">
              <w:rPr>
                <w:rFonts w:ascii="Times New Roman" w:eastAsia="Calibri" w:hAnsi="Times New Roman" w:cs="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Подвижные игры</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7"/>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3-4 раза в день</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3"/>
              </w:rPr>
            </w:pPr>
            <w:r w:rsidRPr="0086644D">
              <w:rPr>
                <w:rFonts w:ascii="Times New Roman" w:eastAsia="Calibri" w:hAnsi="Times New Roman" w:cs="Times New Roman"/>
                <w:spacing w:val="-3"/>
              </w:rPr>
              <w:t xml:space="preserve">Воспитатели групп </w:t>
            </w:r>
          </w:p>
          <w:p w:rsidR="00066BEB" w:rsidRPr="0086644D" w:rsidRDefault="00066BEB" w:rsidP="0086644D">
            <w:pPr>
              <w:shd w:val="clear" w:color="auto" w:fill="FFFFFF"/>
              <w:spacing w:after="0"/>
              <w:rPr>
                <w:rFonts w:ascii="Times New Roman" w:eastAsia="Calibri" w:hAnsi="Times New Roman" w:cs="Times New Roman"/>
              </w:rPr>
            </w:pPr>
          </w:p>
        </w:tc>
      </w:tr>
      <w:tr w:rsidR="00066BEB" w:rsidRPr="00AF3C4B" w:rsidTr="00066BEB">
        <w:trPr>
          <w:trHeight w:hRule="exact" w:val="707"/>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4.</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firstLine="19"/>
              <w:rPr>
                <w:rFonts w:ascii="Times New Roman" w:eastAsia="Calibri" w:hAnsi="Times New Roman" w:cs="Times New Roman"/>
              </w:rPr>
            </w:pPr>
            <w:r w:rsidRPr="0086644D">
              <w:rPr>
                <w:rFonts w:ascii="Times New Roman" w:eastAsia="Calibri" w:hAnsi="Times New Roman" w:cs="Times New Roman"/>
                <w:spacing w:val="-2"/>
              </w:rPr>
              <w:t xml:space="preserve">Гимнастика после дневного </w:t>
            </w:r>
            <w:r w:rsidRPr="0086644D">
              <w:rPr>
                <w:rFonts w:ascii="Times New Roman" w:eastAsia="Calibri" w:hAnsi="Times New Roman" w:cs="Times New Roman"/>
                <w:spacing w:val="-1"/>
              </w:rPr>
              <w:t>сна</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5"/>
              </w:rPr>
              <w:t>Ежедневно</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Воспитатели групп</w:t>
            </w:r>
          </w:p>
        </w:tc>
      </w:tr>
      <w:tr w:rsidR="00066BEB" w:rsidRPr="00AF3C4B" w:rsidTr="00066BEB">
        <w:trPr>
          <w:trHeight w:hRule="exact" w:val="865"/>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5.</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2"/>
              </w:rPr>
              <w:t>Спортивные упражнения</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Все г</w:t>
            </w:r>
            <w:r w:rsidRPr="0086644D">
              <w:rPr>
                <w:rFonts w:ascii="Times New Roman" w:eastAsia="Calibri" w:hAnsi="Times New Roman" w:cs="Times New Roman"/>
                <w:spacing w:val="-6"/>
              </w:rPr>
              <w:t>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 xml:space="preserve">2 раза </w:t>
            </w:r>
            <w:r w:rsidRPr="0086644D">
              <w:rPr>
                <w:rFonts w:ascii="Times New Roman" w:eastAsia="Calibri" w:hAnsi="Times New Roman" w:cs="Times New Roman"/>
                <w:spacing w:val="-5"/>
              </w:rPr>
              <w:t>в неделю</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3"/>
              </w:rPr>
            </w:pPr>
            <w:r w:rsidRPr="0086644D">
              <w:rPr>
                <w:rFonts w:ascii="Times New Roman" w:eastAsia="Calibri" w:hAnsi="Times New Roman" w:cs="Times New Roman"/>
                <w:spacing w:val="-3"/>
              </w:rPr>
              <w:t>Воспитатели групп</w:t>
            </w: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Инструктор по ФК</w:t>
            </w:r>
          </w:p>
        </w:tc>
      </w:tr>
      <w:tr w:rsidR="00066BEB" w:rsidRPr="00AF3C4B" w:rsidTr="00066BEB">
        <w:trPr>
          <w:trHeight w:hRule="exact" w:val="1007"/>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6.</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Спортивные игры</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Старшая, под</w:t>
            </w:r>
            <w:r w:rsidRPr="0086644D">
              <w:rPr>
                <w:rFonts w:ascii="Times New Roman" w:eastAsia="Calibri" w:hAnsi="Times New Roman" w:cs="Times New Roman"/>
                <w:spacing w:val="-4"/>
              </w:rPr>
              <w:t>готовительная</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 xml:space="preserve">2 раза </w:t>
            </w:r>
            <w:r w:rsidRPr="0086644D">
              <w:rPr>
                <w:rFonts w:ascii="Times New Roman" w:eastAsia="Calibri" w:hAnsi="Times New Roman" w:cs="Times New Roman"/>
                <w:spacing w:val="-5"/>
              </w:rPr>
              <w:t>в неделю</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3"/>
              </w:rPr>
            </w:pPr>
            <w:r w:rsidRPr="0086644D">
              <w:rPr>
                <w:rFonts w:ascii="Times New Roman" w:eastAsia="Calibri" w:hAnsi="Times New Roman" w:cs="Times New Roman"/>
                <w:spacing w:val="-3"/>
              </w:rPr>
              <w:t>Воспитатели групп</w:t>
            </w: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инструктор по ФК</w:t>
            </w:r>
          </w:p>
        </w:tc>
      </w:tr>
      <w:tr w:rsidR="00066BEB" w:rsidRPr="00AF3C4B" w:rsidTr="00066BEB">
        <w:trPr>
          <w:trHeight w:hRule="exact" w:val="581"/>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7.</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proofErr w:type="spellStart"/>
            <w:r w:rsidRPr="0086644D">
              <w:rPr>
                <w:rFonts w:ascii="Times New Roman" w:eastAsia="Calibri" w:hAnsi="Times New Roman" w:cs="Times New Roman"/>
                <w:spacing w:val="-3"/>
              </w:rPr>
              <w:t>Физминутки</w:t>
            </w:r>
            <w:proofErr w:type="spellEnd"/>
            <w:r w:rsidRPr="0086644D">
              <w:rPr>
                <w:rFonts w:ascii="Times New Roman" w:eastAsia="Calibri" w:hAnsi="Times New Roman" w:cs="Times New Roman"/>
                <w:spacing w:val="-3"/>
              </w:rPr>
              <w:t xml:space="preserve"> во время занятия</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ежедневно</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Воспитатели групп</w:t>
            </w:r>
          </w:p>
        </w:tc>
      </w:tr>
      <w:tr w:rsidR="00066BEB" w:rsidRPr="00AF3C4B" w:rsidTr="00066BEB">
        <w:trPr>
          <w:trHeight w:hRule="exact" w:val="561"/>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8.</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3"/>
              </w:rPr>
            </w:pPr>
            <w:r w:rsidRPr="0086644D">
              <w:rPr>
                <w:rFonts w:ascii="Times New Roman" w:eastAsia="Calibri" w:hAnsi="Times New Roman" w:cs="Times New Roman"/>
                <w:spacing w:val="-3"/>
              </w:rPr>
              <w:t>Динамическая пауза между занятиями</w:t>
            </w:r>
          </w:p>
          <w:p w:rsidR="00066BEB" w:rsidRPr="0086644D" w:rsidRDefault="00066BEB" w:rsidP="0086644D">
            <w:pPr>
              <w:shd w:val="clear" w:color="auto" w:fill="FFFFFF"/>
              <w:spacing w:after="0"/>
              <w:rPr>
                <w:rFonts w:ascii="Times New Roman" w:eastAsia="Calibri" w:hAnsi="Times New Roman" w:cs="Times New Roman"/>
                <w:spacing w:val="-3"/>
              </w:rPr>
            </w:pPr>
          </w:p>
          <w:p w:rsidR="00066BEB" w:rsidRPr="0086644D" w:rsidRDefault="00066BEB" w:rsidP="0086644D">
            <w:pPr>
              <w:shd w:val="clear" w:color="auto" w:fill="FFFFFF"/>
              <w:spacing w:after="0"/>
              <w:rPr>
                <w:rFonts w:ascii="Times New Roman" w:eastAsia="Calibri" w:hAnsi="Times New Roman" w:cs="Times New Roman"/>
              </w:rPr>
            </w:pP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hanging="38"/>
              <w:rPr>
                <w:rFonts w:ascii="Times New Roman" w:eastAsia="Calibri" w:hAnsi="Times New Roman" w:cs="Times New Roman"/>
              </w:rPr>
            </w:pPr>
            <w:r w:rsidRPr="0086644D">
              <w:rPr>
                <w:rFonts w:ascii="Times New Roman" w:eastAsia="Calibri" w:hAnsi="Times New Roman" w:cs="Times New Roman"/>
                <w:spacing w:val="-3"/>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ежедневно</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Воспитатели групп</w:t>
            </w:r>
          </w:p>
        </w:tc>
      </w:tr>
      <w:tr w:rsidR="00066BEB" w:rsidRPr="00AF3C4B" w:rsidTr="00066BEB">
        <w:trPr>
          <w:trHeight w:hRule="exact" w:val="838"/>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9.</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firstLine="5"/>
              <w:rPr>
                <w:rFonts w:ascii="Times New Roman" w:eastAsia="Calibri" w:hAnsi="Times New Roman" w:cs="Times New Roman"/>
              </w:rPr>
            </w:pPr>
            <w:r w:rsidRPr="0086644D">
              <w:rPr>
                <w:rFonts w:ascii="Times New Roman" w:eastAsia="Calibri" w:hAnsi="Times New Roman" w:cs="Times New Roman"/>
                <w:spacing w:val="-2"/>
              </w:rPr>
              <w:t xml:space="preserve"> Физкуль</w:t>
            </w:r>
            <w:r w:rsidRPr="0086644D">
              <w:rPr>
                <w:rFonts w:ascii="Times New Roman" w:eastAsia="Calibri" w:hAnsi="Times New Roman" w:cs="Times New Roman"/>
                <w:spacing w:val="-2"/>
              </w:rPr>
              <w:softHyphen/>
              <w:t>турные досуги</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hanging="38"/>
              <w:rPr>
                <w:rFonts w:ascii="Times New Roman" w:eastAsia="Calibri" w:hAnsi="Times New Roman" w:cs="Times New Roman"/>
              </w:rPr>
            </w:pPr>
            <w:r w:rsidRPr="0086644D">
              <w:rPr>
                <w:rFonts w:ascii="Times New Roman" w:eastAsia="Calibri" w:hAnsi="Times New Roman" w:cs="Times New Roman"/>
              </w:rPr>
              <w:t>Все</w:t>
            </w:r>
          </w:p>
          <w:p w:rsidR="00066BEB" w:rsidRPr="0086644D" w:rsidRDefault="00066BEB" w:rsidP="0086644D">
            <w:pPr>
              <w:shd w:val="clear" w:color="auto" w:fill="FFFFFF"/>
              <w:spacing w:after="0"/>
              <w:ind w:hanging="38"/>
              <w:rPr>
                <w:rFonts w:ascii="Times New Roman" w:eastAsia="Calibri" w:hAnsi="Times New Roman" w:cs="Times New Roman"/>
              </w:rPr>
            </w:pP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6"/>
              </w:rPr>
              <w:t xml:space="preserve">1 раз </w:t>
            </w:r>
            <w:r w:rsidRPr="0086644D">
              <w:rPr>
                <w:rFonts w:ascii="Times New Roman" w:eastAsia="Calibri" w:hAnsi="Times New Roman" w:cs="Times New Roman"/>
                <w:spacing w:val="-3"/>
              </w:rPr>
              <w:t>в месяц</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4"/>
              </w:rPr>
            </w:pPr>
            <w:r w:rsidRPr="0086644D">
              <w:rPr>
                <w:rFonts w:ascii="Times New Roman" w:eastAsia="Calibri" w:hAnsi="Times New Roman" w:cs="Times New Roman"/>
                <w:spacing w:val="-4"/>
              </w:rPr>
              <w:t xml:space="preserve">Воспитатели, музыкальный руководитель, </w:t>
            </w: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инструктор по ФК</w:t>
            </w:r>
          </w:p>
        </w:tc>
      </w:tr>
      <w:tr w:rsidR="00066BEB" w:rsidRPr="00AF3C4B" w:rsidTr="00066BEB">
        <w:trPr>
          <w:trHeight w:hRule="exact" w:val="833"/>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10.</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Физкультурные праздники</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hanging="38"/>
              <w:rPr>
                <w:rFonts w:ascii="Times New Roman" w:eastAsia="Calibri" w:hAnsi="Times New Roman" w:cs="Times New Roman"/>
              </w:rPr>
            </w:pPr>
            <w:r w:rsidRPr="0086644D">
              <w:rPr>
                <w:rFonts w:ascii="Times New Roman" w:eastAsia="Calibri" w:hAnsi="Times New Roman" w:cs="Times New Roman"/>
                <w:spacing w:val="-3"/>
              </w:rPr>
              <w:t>Старшая, под</w:t>
            </w:r>
            <w:r w:rsidRPr="0086644D">
              <w:rPr>
                <w:rFonts w:ascii="Times New Roman" w:eastAsia="Calibri" w:hAnsi="Times New Roman" w:cs="Times New Roman"/>
                <w:spacing w:val="-3"/>
              </w:rPr>
              <w:softHyphen/>
            </w:r>
            <w:r w:rsidRPr="0086644D">
              <w:rPr>
                <w:rFonts w:ascii="Times New Roman" w:eastAsia="Calibri" w:hAnsi="Times New Roman" w:cs="Times New Roman"/>
                <w:spacing w:val="-4"/>
              </w:rPr>
              <w:t>готовит</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 xml:space="preserve">2 раза в год </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3"/>
              </w:rPr>
              <w:t>музыкальный руко</w:t>
            </w:r>
            <w:r w:rsidRPr="0086644D">
              <w:rPr>
                <w:rFonts w:ascii="Times New Roman" w:eastAsia="Calibri" w:hAnsi="Times New Roman" w:cs="Times New Roman"/>
                <w:spacing w:val="-3"/>
              </w:rPr>
              <w:softHyphen/>
            </w:r>
            <w:r w:rsidRPr="0086644D">
              <w:rPr>
                <w:rFonts w:ascii="Times New Roman" w:eastAsia="Calibri" w:hAnsi="Times New Roman" w:cs="Times New Roman"/>
                <w:spacing w:val="-1"/>
              </w:rPr>
              <w:t xml:space="preserve">водитель, воспитатели, </w:t>
            </w:r>
            <w:r w:rsidRPr="0086644D">
              <w:rPr>
                <w:rFonts w:ascii="Times New Roman" w:eastAsia="Calibri" w:hAnsi="Times New Roman" w:cs="Times New Roman"/>
              </w:rPr>
              <w:t>инструктор по ФК</w:t>
            </w:r>
          </w:p>
        </w:tc>
      </w:tr>
      <w:tr w:rsidR="00066BEB" w:rsidRPr="00AF3C4B" w:rsidTr="00066BEB">
        <w:trPr>
          <w:trHeight w:hRule="exact" w:val="1290"/>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11.</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4"/>
              </w:rPr>
              <w:t>День здоровья</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2"/>
              </w:rPr>
              <w:t xml:space="preserve">Все группы, </w:t>
            </w:r>
            <w:r w:rsidRPr="0086644D">
              <w:rPr>
                <w:rFonts w:ascii="Times New Roman" w:eastAsia="Calibri" w:hAnsi="Times New Roman" w:cs="Times New Roman"/>
                <w:spacing w:val="-3"/>
              </w:rPr>
              <w:t>кроме группы раннего возраста</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6"/>
              </w:rPr>
              <w:t xml:space="preserve">1 раз </w:t>
            </w:r>
            <w:r w:rsidRPr="0086644D">
              <w:rPr>
                <w:rFonts w:ascii="Times New Roman" w:eastAsia="Calibri" w:hAnsi="Times New Roman" w:cs="Times New Roman"/>
                <w:spacing w:val="-3"/>
              </w:rPr>
              <w:t>в месяц</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1"/>
              </w:rPr>
            </w:pPr>
            <w:r w:rsidRPr="0086644D">
              <w:rPr>
                <w:rFonts w:ascii="Times New Roman" w:eastAsia="Calibri" w:hAnsi="Times New Roman" w:cs="Times New Roman"/>
              </w:rPr>
              <w:t xml:space="preserve"> С</w:t>
            </w:r>
            <w:r w:rsidRPr="0086644D">
              <w:rPr>
                <w:rFonts w:ascii="Times New Roman" w:eastAsia="Calibri" w:hAnsi="Times New Roman" w:cs="Times New Roman"/>
                <w:spacing w:val="-2"/>
              </w:rPr>
              <w:t>т. медсестра, му</w:t>
            </w:r>
            <w:r w:rsidRPr="0086644D">
              <w:rPr>
                <w:rFonts w:ascii="Times New Roman" w:eastAsia="Calibri" w:hAnsi="Times New Roman" w:cs="Times New Roman"/>
                <w:spacing w:val="-3"/>
              </w:rPr>
              <w:t xml:space="preserve">зыкальный руководитель, </w:t>
            </w:r>
            <w:r w:rsidRPr="0086644D">
              <w:rPr>
                <w:rFonts w:ascii="Times New Roman" w:eastAsia="Calibri" w:hAnsi="Times New Roman" w:cs="Times New Roman"/>
                <w:spacing w:val="-1"/>
              </w:rPr>
              <w:t>воспитатели,</w:t>
            </w: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инструктор по ФК</w:t>
            </w:r>
          </w:p>
        </w:tc>
      </w:tr>
      <w:tr w:rsidR="00066BEB" w:rsidRPr="00AF3C4B" w:rsidTr="00066BEB">
        <w:trPr>
          <w:trHeight w:hRule="exact" w:val="723"/>
        </w:trPr>
        <w:tc>
          <w:tcPr>
            <w:tcW w:w="491"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12.</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5"/>
              </w:rPr>
              <w:t>Каникулы</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7"/>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1"/>
              </w:rPr>
              <w:t>2 раза в год</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4"/>
              </w:rPr>
            </w:pPr>
            <w:r w:rsidRPr="0086644D">
              <w:rPr>
                <w:rFonts w:ascii="Times New Roman" w:eastAsia="Calibri" w:hAnsi="Times New Roman" w:cs="Times New Roman"/>
                <w:spacing w:val="-4"/>
              </w:rPr>
              <w:t>Все педагоги,</w:t>
            </w:r>
          </w:p>
          <w:p w:rsidR="00066BEB" w:rsidRPr="0086644D" w:rsidRDefault="00066BEB" w:rsidP="0086644D">
            <w:pPr>
              <w:shd w:val="clear" w:color="auto" w:fill="FFFFFF"/>
              <w:spacing w:after="0"/>
              <w:rPr>
                <w:rFonts w:ascii="Times New Roman" w:eastAsia="Calibri" w:hAnsi="Times New Roman" w:cs="Times New Roman"/>
                <w:spacing w:val="-4"/>
              </w:rPr>
            </w:pPr>
            <w:r w:rsidRPr="0086644D">
              <w:rPr>
                <w:rFonts w:ascii="Times New Roman" w:eastAsia="Calibri" w:hAnsi="Times New Roman" w:cs="Times New Roman"/>
              </w:rPr>
              <w:t>инструктор по ФК</w:t>
            </w:r>
          </w:p>
          <w:p w:rsidR="00066BEB" w:rsidRPr="0086644D" w:rsidRDefault="00066BEB" w:rsidP="0086644D">
            <w:pPr>
              <w:shd w:val="clear" w:color="auto" w:fill="FFFFFF"/>
              <w:spacing w:after="0"/>
              <w:rPr>
                <w:rFonts w:ascii="Times New Roman" w:eastAsia="Calibri" w:hAnsi="Times New Roman" w:cs="Times New Roman"/>
              </w:rPr>
            </w:pPr>
          </w:p>
        </w:tc>
      </w:tr>
      <w:tr w:rsidR="00066BEB" w:rsidRPr="00AF3C4B" w:rsidTr="00066BEB">
        <w:trPr>
          <w:trHeight w:hRule="exact" w:val="300"/>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jc w:val="center"/>
              <w:rPr>
                <w:rFonts w:ascii="Times New Roman" w:eastAsia="Calibri" w:hAnsi="Times New Roman" w:cs="Times New Roman"/>
              </w:rPr>
            </w:pPr>
            <w:r w:rsidRPr="0086644D">
              <w:rPr>
                <w:rFonts w:ascii="Times New Roman" w:eastAsia="Calibri" w:hAnsi="Times New Roman" w:cs="Times New Roman"/>
                <w:b/>
                <w:bCs/>
                <w:spacing w:val="10"/>
                <w:lang w:val="en-US"/>
              </w:rPr>
              <w:t xml:space="preserve">III. </w:t>
            </w:r>
            <w:r w:rsidRPr="0086644D">
              <w:rPr>
                <w:rFonts w:ascii="Times New Roman" w:eastAsia="Calibri" w:hAnsi="Times New Roman" w:cs="Times New Roman"/>
                <w:b/>
                <w:bCs/>
                <w:spacing w:val="10"/>
              </w:rPr>
              <w:t>ПРОФИЛАКТИЧЕСКИЕ МЕРОПРИЯТИЯ</w:t>
            </w:r>
          </w:p>
        </w:tc>
      </w:tr>
      <w:tr w:rsidR="00066BEB" w:rsidRPr="00AF3C4B" w:rsidTr="00066BEB">
        <w:trPr>
          <w:trHeight w:hRule="exact" w:val="839"/>
        </w:trPr>
        <w:tc>
          <w:tcPr>
            <w:tcW w:w="491" w:type="dxa"/>
            <w:gridSpan w:val="2"/>
            <w:tcBorders>
              <w:top w:val="single" w:sz="6" w:space="0" w:color="000000"/>
              <w:left w:val="single" w:sz="6" w:space="0" w:color="000000"/>
              <w:bottom w:val="single" w:sz="6" w:space="0" w:color="000000"/>
            </w:tcBorders>
            <w:shd w:val="clear" w:color="auto" w:fill="FFFFFF"/>
          </w:tcPr>
          <w:p w:rsidR="00066BEB" w:rsidRPr="00AF3C4B" w:rsidRDefault="00066BEB" w:rsidP="00066BEB">
            <w:pPr>
              <w:shd w:val="clear" w:color="auto" w:fill="FFFFFF"/>
              <w:rPr>
                <w:rFonts w:ascii="Calibri" w:eastAsia="Calibri" w:hAnsi="Calibri"/>
              </w:rPr>
            </w:pPr>
            <w:r w:rsidRPr="00AF3C4B">
              <w:rPr>
                <w:rFonts w:eastAsia="Calibri"/>
              </w:rPr>
              <w:t>1.</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3"/>
              </w:rPr>
              <w:t>Витаминотерапия</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8"/>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1"/>
              </w:rPr>
              <w:t>2 раза в год</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2"/>
              </w:rPr>
              <w:t>Ст. медсестра</w:t>
            </w:r>
          </w:p>
        </w:tc>
      </w:tr>
      <w:tr w:rsidR="00066BEB" w:rsidRPr="00AF3C4B" w:rsidTr="00066BEB">
        <w:trPr>
          <w:trHeight w:hRule="exact" w:val="1654"/>
        </w:trPr>
        <w:tc>
          <w:tcPr>
            <w:tcW w:w="491" w:type="dxa"/>
            <w:gridSpan w:val="2"/>
            <w:tcBorders>
              <w:top w:val="single" w:sz="6" w:space="0" w:color="000000"/>
              <w:left w:val="single" w:sz="6" w:space="0" w:color="000000"/>
              <w:bottom w:val="single" w:sz="6" w:space="0" w:color="000000"/>
            </w:tcBorders>
            <w:shd w:val="clear" w:color="auto" w:fill="FFFFFF"/>
          </w:tcPr>
          <w:p w:rsidR="00066BEB" w:rsidRPr="00AF3C4B" w:rsidRDefault="00066BEB" w:rsidP="00066BEB">
            <w:pPr>
              <w:shd w:val="clear" w:color="auto" w:fill="FFFFFF"/>
              <w:rPr>
                <w:rFonts w:ascii="Calibri" w:eastAsia="Calibri" w:hAnsi="Calibri"/>
              </w:rPr>
            </w:pPr>
            <w:r w:rsidRPr="00AF3C4B">
              <w:rPr>
                <w:rFonts w:eastAsia="Calibri"/>
              </w:rPr>
              <w:lastRenderedPageBreak/>
              <w:t>2</w:t>
            </w:r>
          </w:p>
        </w:tc>
        <w:tc>
          <w:tcPr>
            <w:tcW w:w="3054"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ind w:hanging="29"/>
              <w:rPr>
                <w:rFonts w:ascii="Times New Roman" w:eastAsia="Calibri" w:hAnsi="Times New Roman" w:cs="Times New Roman"/>
              </w:rPr>
            </w:pPr>
            <w:r w:rsidRPr="0086644D">
              <w:rPr>
                <w:rFonts w:ascii="Times New Roman" w:eastAsia="Calibri" w:hAnsi="Times New Roman" w:cs="Times New Roman"/>
              </w:rPr>
              <w:t xml:space="preserve">Профилактика гриппа и </w:t>
            </w:r>
            <w:r w:rsidRPr="0086644D">
              <w:rPr>
                <w:rFonts w:ascii="Times New Roman" w:eastAsia="Calibri" w:hAnsi="Times New Roman" w:cs="Times New Roman"/>
                <w:spacing w:val="-3"/>
              </w:rPr>
              <w:t>простудных заболеваний (режимы проветривания, утренние фильтры, работа с род.)</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8"/>
              </w:rPr>
              <w:t xml:space="preserve">Все </w:t>
            </w:r>
            <w:r w:rsidRPr="0086644D">
              <w:rPr>
                <w:rFonts w:ascii="Times New Roman" w:eastAsia="Calibri" w:hAnsi="Times New Roman" w:cs="Times New Roman"/>
                <w:spacing w:val="-6"/>
              </w:rPr>
              <w:t>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1"/>
              </w:rPr>
              <w:t>Неблагоприятн</w:t>
            </w:r>
            <w:r w:rsidRPr="0086644D">
              <w:rPr>
                <w:rFonts w:ascii="Times New Roman" w:eastAsia="Calibri" w:hAnsi="Times New Roman" w:cs="Times New Roman"/>
                <w:spacing w:val="-3"/>
              </w:rPr>
              <w:t>ые периоды (осень-весна) воз</w:t>
            </w:r>
            <w:r w:rsidRPr="0086644D">
              <w:rPr>
                <w:rFonts w:ascii="Times New Roman" w:eastAsia="Calibri" w:hAnsi="Times New Roman" w:cs="Times New Roman"/>
                <w:spacing w:val="-3"/>
              </w:rPr>
              <w:softHyphen/>
            </w:r>
            <w:r w:rsidRPr="0086644D">
              <w:rPr>
                <w:rFonts w:ascii="Times New Roman" w:eastAsia="Calibri" w:hAnsi="Times New Roman" w:cs="Times New Roman"/>
                <w:spacing w:val="-1"/>
              </w:rPr>
              <w:t>никновения ин</w:t>
            </w:r>
            <w:r w:rsidRPr="0086644D">
              <w:rPr>
                <w:rFonts w:ascii="Times New Roman" w:eastAsia="Calibri" w:hAnsi="Times New Roman" w:cs="Times New Roman"/>
                <w:spacing w:val="-1"/>
              </w:rPr>
              <w:softHyphen/>
            </w:r>
            <w:r w:rsidRPr="0086644D">
              <w:rPr>
                <w:rFonts w:ascii="Times New Roman" w:eastAsia="Calibri" w:hAnsi="Times New Roman" w:cs="Times New Roman"/>
                <w:spacing w:val="-3"/>
              </w:rPr>
              <w:t>фекции)</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2"/>
              </w:rPr>
              <w:t>Ст. медсестра</w:t>
            </w:r>
          </w:p>
        </w:tc>
      </w:tr>
      <w:tr w:rsidR="00066BEB" w:rsidRPr="00AF3C4B" w:rsidTr="00066BEB">
        <w:trPr>
          <w:trHeight w:hRule="exact" w:val="321"/>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jc w:val="center"/>
              <w:rPr>
                <w:rFonts w:ascii="Times New Roman" w:eastAsia="Calibri" w:hAnsi="Times New Roman" w:cs="Times New Roman"/>
              </w:rPr>
            </w:pPr>
            <w:r w:rsidRPr="0086644D">
              <w:rPr>
                <w:rFonts w:ascii="Times New Roman" w:eastAsia="Calibri" w:hAnsi="Times New Roman" w:cs="Times New Roman"/>
                <w:b/>
                <w:bCs/>
                <w:spacing w:val="1"/>
                <w:lang w:val="en-US"/>
              </w:rPr>
              <w:t xml:space="preserve">IV. </w:t>
            </w:r>
            <w:r w:rsidRPr="0086644D">
              <w:rPr>
                <w:rFonts w:ascii="Times New Roman" w:eastAsia="Calibri" w:hAnsi="Times New Roman" w:cs="Times New Roman"/>
                <w:b/>
                <w:bCs/>
                <w:spacing w:val="1"/>
              </w:rPr>
              <w:t>НЕТРАДИЦИОННЫЕ ФОРМЫ ОЗДОРОВЛЕНИЯ</w:t>
            </w:r>
          </w:p>
        </w:tc>
      </w:tr>
      <w:tr w:rsidR="00066BEB" w:rsidRPr="00AF3C4B" w:rsidTr="00066BEB">
        <w:trPr>
          <w:trHeight w:hRule="exact" w:val="1673"/>
        </w:trPr>
        <w:tc>
          <w:tcPr>
            <w:tcW w:w="462" w:type="dxa"/>
            <w:tcBorders>
              <w:top w:val="single" w:sz="6" w:space="0" w:color="000000"/>
              <w:left w:val="single" w:sz="6" w:space="0" w:color="000000"/>
              <w:bottom w:val="single" w:sz="6" w:space="0" w:color="000000"/>
            </w:tcBorders>
            <w:shd w:val="clear" w:color="auto" w:fill="FFFFFF"/>
          </w:tcPr>
          <w:p w:rsidR="00066BEB" w:rsidRPr="00AF3C4B" w:rsidRDefault="00066BEB" w:rsidP="00066BEB">
            <w:pPr>
              <w:shd w:val="clear" w:color="auto" w:fill="FFFFFF"/>
              <w:rPr>
                <w:rFonts w:ascii="Calibri" w:eastAsia="Calibri" w:hAnsi="Calibri"/>
              </w:rPr>
            </w:pPr>
            <w:r w:rsidRPr="00AF3C4B">
              <w:rPr>
                <w:rFonts w:eastAsia="Calibri"/>
              </w:rPr>
              <w:t>1.</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Музыкотерапия</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6"/>
              </w:rPr>
            </w:pPr>
            <w:r w:rsidRPr="0086644D">
              <w:rPr>
                <w:rFonts w:ascii="Times New Roman" w:eastAsia="Calibri" w:hAnsi="Times New Roman" w:cs="Times New Roman"/>
                <w:spacing w:val="-5"/>
              </w:rPr>
              <w:t xml:space="preserve">Использование </w:t>
            </w:r>
            <w:r w:rsidRPr="0086644D">
              <w:rPr>
                <w:rFonts w:ascii="Times New Roman" w:eastAsia="Calibri" w:hAnsi="Times New Roman" w:cs="Times New Roman"/>
                <w:spacing w:val="-8"/>
              </w:rPr>
              <w:t>музыки</w:t>
            </w:r>
            <w:r w:rsidRPr="0086644D">
              <w:rPr>
                <w:rFonts w:ascii="Times New Roman" w:eastAsia="Calibri" w:hAnsi="Times New Roman" w:cs="Times New Roman"/>
                <w:spacing w:val="-5"/>
              </w:rPr>
              <w:t xml:space="preserve"> на </w:t>
            </w:r>
            <w:r w:rsidRPr="0086644D">
              <w:rPr>
                <w:rFonts w:ascii="Times New Roman" w:eastAsia="Calibri" w:hAnsi="Times New Roman" w:cs="Times New Roman"/>
                <w:spacing w:val="-4"/>
              </w:rPr>
              <w:t xml:space="preserve">занятиях </w:t>
            </w:r>
            <w:r w:rsidRPr="0086644D">
              <w:rPr>
                <w:rFonts w:ascii="Times New Roman" w:eastAsia="Calibri" w:hAnsi="Times New Roman" w:cs="Times New Roman"/>
                <w:spacing w:val="-5"/>
              </w:rPr>
              <w:t>физ</w:t>
            </w:r>
            <w:r w:rsidRPr="0086644D">
              <w:rPr>
                <w:rFonts w:ascii="Times New Roman" w:eastAsia="Calibri" w:hAnsi="Times New Roman" w:cs="Times New Roman"/>
                <w:spacing w:val="-5"/>
              </w:rPr>
              <w:softHyphen/>
            </w:r>
            <w:r w:rsidRPr="0086644D">
              <w:rPr>
                <w:rFonts w:ascii="Times New Roman" w:eastAsia="Calibri" w:hAnsi="Times New Roman" w:cs="Times New Roman"/>
                <w:spacing w:val="-6"/>
              </w:rPr>
              <w:t>культуре, на корригирующей гимнастике</w:t>
            </w:r>
          </w:p>
          <w:p w:rsidR="00066BEB" w:rsidRPr="0086644D" w:rsidRDefault="00066BEB" w:rsidP="0086644D">
            <w:pPr>
              <w:shd w:val="clear" w:color="auto" w:fill="FFFFFF"/>
              <w:spacing w:after="0"/>
              <w:rPr>
                <w:rFonts w:ascii="Times New Roman" w:eastAsia="Calibri" w:hAnsi="Times New Roman" w:cs="Times New Roman"/>
                <w:spacing w:val="-6"/>
              </w:rPr>
            </w:pPr>
          </w:p>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6"/>
              </w:rPr>
              <w:t>ей гимнастики</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Музыкальный руководи</w:t>
            </w:r>
            <w:r w:rsidRPr="0086644D">
              <w:rPr>
                <w:rFonts w:ascii="Times New Roman" w:eastAsia="Calibri" w:hAnsi="Times New Roman" w:cs="Times New Roman"/>
                <w:spacing w:val="-8"/>
              </w:rPr>
              <w:softHyphen/>
            </w:r>
            <w:r w:rsidRPr="0086644D">
              <w:rPr>
                <w:rFonts w:ascii="Times New Roman" w:eastAsia="Calibri" w:hAnsi="Times New Roman" w:cs="Times New Roman"/>
                <w:spacing w:val="-5"/>
              </w:rPr>
              <w:t xml:space="preserve">тель, ст. медсестра, </w:t>
            </w:r>
            <w:r w:rsidRPr="0086644D">
              <w:rPr>
                <w:rFonts w:ascii="Times New Roman" w:eastAsia="Calibri" w:hAnsi="Times New Roman" w:cs="Times New Roman"/>
                <w:spacing w:val="-6"/>
              </w:rPr>
              <w:t>вос</w:t>
            </w:r>
            <w:r w:rsidRPr="0086644D">
              <w:rPr>
                <w:rFonts w:ascii="Times New Roman" w:eastAsia="Calibri" w:hAnsi="Times New Roman" w:cs="Times New Roman"/>
                <w:spacing w:val="-6"/>
              </w:rPr>
              <w:softHyphen/>
              <w:t>питатель группы</w:t>
            </w:r>
          </w:p>
        </w:tc>
      </w:tr>
      <w:tr w:rsidR="00066BEB" w:rsidRPr="00AF3C4B" w:rsidTr="00066BEB">
        <w:trPr>
          <w:trHeight w:hRule="exact" w:val="1275"/>
        </w:trPr>
        <w:tc>
          <w:tcPr>
            <w:tcW w:w="462" w:type="dxa"/>
            <w:tcBorders>
              <w:top w:val="single" w:sz="6" w:space="0" w:color="000000"/>
              <w:left w:val="single" w:sz="6" w:space="0" w:color="000000"/>
              <w:bottom w:val="single" w:sz="6" w:space="0" w:color="000000"/>
            </w:tcBorders>
            <w:shd w:val="clear" w:color="auto" w:fill="FFFFFF"/>
          </w:tcPr>
          <w:p w:rsidR="00066BEB" w:rsidRPr="00AF3C4B" w:rsidRDefault="00066BEB" w:rsidP="00066BEB">
            <w:pPr>
              <w:shd w:val="clear" w:color="auto" w:fill="FFFFFF"/>
              <w:rPr>
                <w:rFonts w:ascii="Calibri" w:eastAsia="Calibri" w:hAnsi="Calibri"/>
              </w:rPr>
            </w:pPr>
            <w:r w:rsidRPr="00AF3C4B">
              <w:rPr>
                <w:rFonts w:eastAsia="Calibri"/>
              </w:rPr>
              <w:t>2</w:t>
            </w:r>
            <w:r w:rsidRPr="00AF3C4B">
              <w:rPr>
                <w:rFonts w:eastAsia="Calibri"/>
                <w:sz w:val="28"/>
                <w:szCs w:val="28"/>
              </w:rPr>
              <w:t>.</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firstLine="2"/>
              <w:rPr>
                <w:rFonts w:ascii="Times New Roman" w:eastAsia="Calibri" w:hAnsi="Times New Roman" w:cs="Times New Roman"/>
                <w:spacing w:val="-8"/>
              </w:rPr>
            </w:pPr>
            <w:proofErr w:type="spellStart"/>
            <w:r w:rsidRPr="0086644D">
              <w:rPr>
                <w:rFonts w:ascii="Times New Roman" w:eastAsia="Calibri" w:hAnsi="Times New Roman" w:cs="Times New Roman"/>
                <w:spacing w:val="-8"/>
              </w:rPr>
              <w:t>Фитонцидотерапия</w:t>
            </w:r>
            <w:proofErr w:type="spellEnd"/>
            <w:r w:rsidRPr="0086644D">
              <w:rPr>
                <w:rFonts w:ascii="Times New Roman" w:eastAsia="Calibri" w:hAnsi="Times New Roman" w:cs="Times New Roman"/>
                <w:spacing w:val="-8"/>
              </w:rPr>
              <w:t xml:space="preserve"> </w:t>
            </w:r>
          </w:p>
          <w:p w:rsidR="00066BEB" w:rsidRPr="0086644D" w:rsidRDefault="00066BEB" w:rsidP="0086644D">
            <w:pPr>
              <w:shd w:val="clear" w:color="auto" w:fill="FFFFFF"/>
              <w:spacing w:after="0"/>
              <w:ind w:firstLine="2"/>
              <w:rPr>
                <w:rFonts w:ascii="Times New Roman" w:eastAsia="Calibri" w:hAnsi="Times New Roman" w:cs="Times New Roman"/>
              </w:rPr>
            </w:pPr>
            <w:r w:rsidRPr="0086644D">
              <w:rPr>
                <w:rFonts w:ascii="Times New Roman" w:eastAsia="Calibri" w:hAnsi="Times New Roman" w:cs="Times New Roman"/>
                <w:spacing w:val="-8"/>
              </w:rPr>
              <w:t xml:space="preserve">(лук, </w:t>
            </w:r>
            <w:r w:rsidRPr="0086644D">
              <w:rPr>
                <w:rFonts w:ascii="Times New Roman" w:eastAsia="Calibri" w:hAnsi="Times New Roman" w:cs="Times New Roman"/>
                <w:spacing w:val="-7"/>
              </w:rPr>
              <w:t>чеснок)</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9"/>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Неблагоприятные </w:t>
            </w:r>
            <w:r w:rsidRPr="0086644D">
              <w:rPr>
                <w:rFonts w:ascii="Times New Roman" w:eastAsia="Calibri" w:hAnsi="Times New Roman" w:cs="Times New Roman"/>
                <w:spacing w:val="-6"/>
              </w:rPr>
              <w:t>периоды, эпиде</w:t>
            </w:r>
            <w:r w:rsidRPr="0086644D">
              <w:rPr>
                <w:rFonts w:ascii="Times New Roman" w:eastAsia="Calibri" w:hAnsi="Times New Roman" w:cs="Times New Roman"/>
                <w:spacing w:val="-6"/>
              </w:rPr>
              <w:softHyphen/>
              <w:t>мии, инфекцион</w:t>
            </w:r>
            <w:r w:rsidRPr="0086644D">
              <w:rPr>
                <w:rFonts w:ascii="Times New Roman" w:eastAsia="Calibri" w:hAnsi="Times New Roman" w:cs="Times New Roman"/>
                <w:spacing w:val="-6"/>
              </w:rPr>
              <w:softHyphen/>
            </w:r>
            <w:r w:rsidRPr="0086644D">
              <w:rPr>
                <w:rFonts w:ascii="Times New Roman" w:eastAsia="Calibri" w:hAnsi="Times New Roman" w:cs="Times New Roman"/>
                <w:spacing w:val="-5"/>
              </w:rPr>
              <w:t>ные заболевания</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Ст. медсестра, младшие </w:t>
            </w:r>
            <w:r w:rsidRPr="0086644D">
              <w:rPr>
                <w:rFonts w:ascii="Times New Roman" w:eastAsia="Calibri" w:hAnsi="Times New Roman" w:cs="Times New Roman"/>
                <w:spacing w:val="-6"/>
              </w:rPr>
              <w:t>воспитатели</w:t>
            </w:r>
          </w:p>
        </w:tc>
      </w:tr>
      <w:tr w:rsidR="00066BEB" w:rsidRPr="00AF3C4B" w:rsidTr="00066BEB">
        <w:trPr>
          <w:trHeight w:hRule="exact" w:val="315"/>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jc w:val="center"/>
              <w:rPr>
                <w:rFonts w:ascii="Times New Roman" w:eastAsia="Calibri" w:hAnsi="Times New Roman" w:cs="Times New Roman"/>
              </w:rPr>
            </w:pPr>
            <w:r w:rsidRPr="0086644D">
              <w:rPr>
                <w:rFonts w:ascii="Times New Roman" w:eastAsia="Calibri" w:hAnsi="Times New Roman" w:cs="Times New Roman"/>
                <w:b/>
                <w:bCs/>
                <w:spacing w:val="-12"/>
                <w:lang w:val="en-US"/>
              </w:rPr>
              <w:t xml:space="preserve">V. </w:t>
            </w:r>
            <w:r w:rsidRPr="0086644D">
              <w:rPr>
                <w:rFonts w:ascii="Times New Roman" w:eastAsia="Calibri" w:hAnsi="Times New Roman" w:cs="Times New Roman"/>
                <w:b/>
                <w:bCs/>
                <w:spacing w:val="-12"/>
              </w:rPr>
              <w:t>ЗАКАЛИВАНИЕ</w:t>
            </w:r>
          </w:p>
        </w:tc>
      </w:tr>
      <w:tr w:rsidR="00066BEB" w:rsidRPr="00AF3C4B" w:rsidTr="00066BEB">
        <w:trPr>
          <w:trHeight w:hRule="exact" w:val="775"/>
        </w:trPr>
        <w:tc>
          <w:tcPr>
            <w:tcW w:w="46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1.</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hanging="2"/>
              <w:rPr>
                <w:rFonts w:ascii="Times New Roman" w:eastAsia="Calibri" w:hAnsi="Times New Roman" w:cs="Times New Roman"/>
                <w:spacing w:val="-8"/>
              </w:rPr>
            </w:pPr>
            <w:r w:rsidRPr="0086644D">
              <w:rPr>
                <w:rFonts w:ascii="Times New Roman" w:eastAsia="Calibri" w:hAnsi="Times New Roman" w:cs="Times New Roman"/>
                <w:spacing w:val="-8"/>
              </w:rPr>
              <w:t>Воздушные ванны в сочетании с гимнастикой</w:t>
            </w:r>
          </w:p>
          <w:p w:rsidR="00066BEB" w:rsidRPr="0086644D" w:rsidRDefault="00066BEB" w:rsidP="0086644D">
            <w:pPr>
              <w:shd w:val="clear" w:color="auto" w:fill="FFFFFF"/>
              <w:spacing w:after="0"/>
              <w:ind w:hanging="2"/>
              <w:rPr>
                <w:rFonts w:ascii="Times New Roman" w:eastAsia="Calibri" w:hAnsi="Times New Roman" w:cs="Times New Roman"/>
                <w:spacing w:val="-8"/>
              </w:rPr>
            </w:pPr>
          </w:p>
          <w:p w:rsidR="00066BEB" w:rsidRPr="0086644D" w:rsidRDefault="00066BEB" w:rsidP="0086644D">
            <w:pPr>
              <w:shd w:val="clear" w:color="auto" w:fill="FFFFFF"/>
              <w:spacing w:after="0"/>
              <w:ind w:hanging="2"/>
              <w:rPr>
                <w:rFonts w:ascii="Times New Roman" w:eastAsia="Calibri" w:hAnsi="Times New Roman" w:cs="Times New Roman"/>
              </w:rPr>
            </w:pP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spacing w:val="-9"/>
              </w:rPr>
            </w:pPr>
            <w:r w:rsidRPr="0086644D">
              <w:rPr>
                <w:rFonts w:ascii="Times New Roman" w:eastAsia="Calibri" w:hAnsi="Times New Roman" w:cs="Times New Roman"/>
                <w:spacing w:val="-9"/>
              </w:rPr>
              <w:t>Все группы</w:t>
            </w:r>
          </w:p>
          <w:p w:rsidR="00066BEB" w:rsidRPr="0086644D" w:rsidRDefault="00066BEB" w:rsidP="0086644D">
            <w:pPr>
              <w:shd w:val="clear" w:color="auto" w:fill="FFFFFF"/>
              <w:spacing w:after="0"/>
              <w:rPr>
                <w:rFonts w:ascii="Times New Roman" w:eastAsia="Calibri" w:hAnsi="Times New Roman" w:cs="Times New Roman"/>
                <w:spacing w:val="-9"/>
              </w:rPr>
            </w:pPr>
          </w:p>
          <w:p w:rsidR="00066BEB" w:rsidRPr="0086644D" w:rsidRDefault="00066BEB" w:rsidP="0086644D">
            <w:pPr>
              <w:shd w:val="clear" w:color="auto" w:fill="FFFFFF"/>
              <w:spacing w:after="0"/>
              <w:rPr>
                <w:rFonts w:ascii="Times New Roman" w:eastAsia="Calibri" w:hAnsi="Times New Roman" w:cs="Times New Roman"/>
              </w:rPr>
            </w:pP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6"/>
              </w:rPr>
              <w:t xml:space="preserve">После дневного </w:t>
            </w:r>
            <w:r w:rsidRPr="0086644D">
              <w:rPr>
                <w:rFonts w:ascii="Times New Roman" w:eastAsia="Calibri" w:hAnsi="Times New Roman" w:cs="Times New Roman"/>
                <w:spacing w:val="-5"/>
              </w:rPr>
              <w:t>сна</w:t>
            </w:r>
          </w:p>
          <w:p w:rsidR="00066BEB" w:rsidRPr="0086644D" w:rsidRDefault="00066BEB" w:rsidP="0086644D">
            <w:pPr>
              <w:shd w:val="clear" w:color="auto" w:fill="FFFFFF"/>
              <w:spacing w:after="0"/>
              <w:rPr>
                <w:rFonts w:ascii="Times New Roman" w:eastAsia="Calibri" w:hAnsi="Times New Roman" w:cs="Times New Roman"/>
              </w:rPr>
            </w:pPr>
          </w:p>
          <w:p w:rsidR="00066BEB" w:rsidRPr="0086644D" w:rsidRDefault="00066BEB" w:rsidP="0086644D">
            <w:pPr>
              <w:spacing w:after="0"/>
              <w:rPr>
                <w:rFonts w:ascii="Times New Roman" w:eastAsia="Calibri" w:hAnsi="Times New Roman" w:cs="Times New Roman"/>
              </w:rPr>
            </w:pP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Воспитатели групп</w:t>
            </w:r>
          </w:p>
        </w:tc>
      </w:tr>
      <w:tr w:rsidR="00066BEB" w:rsidRPr="00AF3C4B" w:rsidTr="00066BEB">
        <w:trPr>
          <w:trHeight w:hRule="exact" w:val="724"/>
        </w:trPr>
        <w:tc>
          <w:tcPr>
            <w:tcW w:w="46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2.</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Ходьба босиком (в теплый период)</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9"/>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4"/>
              </w:rPr>
              <w:t>После сна, на за</w:t>
            </w:r>
            <w:r w:rsidRPr="0086644D">
              <w:rPr>
                <w:rFonts w:ascii="Times New Roman" w:eastAsia="Calibri" w:hAnsi="Times New Roman" w:cs="Times New Roman"/>
                <w:spacing w:val="-4"/>
              </w:rPr>
              <w:softHyphen/>
            </w:r>
            <w:r w:rsidRPr="0086644D">
              <w:rPr>
                <w:rFonts w:ascii="Times New Roman" w:eastAsia="Calibri" w:hAnsi="Times New Roman" w:cs="Times New Roman"/>
                <w:spacing w:val="-8"/>
              </w:rPr>
              <w:t>нятии физкульту</w:t>
            </w:r>
            <w:r w:rsidRPr="0086644D">
              <w:rPr>
                <w:rFonts w:ascii="Times New Roman" w:eastAsia="Calibri" w:hAnsi="Times New Roman" w:cs="Times New Roman"/>
                <w:spacing w:val="-8"/>
              </w:rPr>
              <w:softHyphen/>
            </w:r>
            <w:r w:rsidRPr="0086644D">
              <w:rPr>
                <w:rFonts w:ascii="Times New Roman" w:eastAsia="Calibri" w:hAnsi="Times New Roman" w:cs="Times New Roman"/>
                <w:spacing w:val="-5"/>
              </w:rPr>
              <w:t>рой в зале</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Воспитатели групп</w:t>
            </w:r>
          </w:p>
        </w:tc>
      </w:tr>
      <w:tr w:rsidR="00066BEB" w:rsidRPr="00AF3C4B" w:rsidTr="00066BEB">
        <w:trPr>
          <w:trHeight w:hRule="exact" w:val="843"/>
        </w:trPr>
        <w:tc>
          <w:tcPr>
            <w:tcW w:w="46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3.</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Облегченная одежда детей</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9"/>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 течение дня</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Воспитатели, младшие </w:t>
            </w:r>
            <w:r w:rsidRPr="0086644D">
              <w:rPr>
                <w:rFonts w:ascii="Times New Roman" w:eastAsia="Calibri" w:hAnsi="Times New Roman" w:cs="Times New Roman"/>
                <w:spacing w:val="-6"/>
              </w:rPr>
              <w:t>воспитатели</w:t>
            </w:r>
          </w:p>
        </w:tc>
      </w:tr>
      <w:tr w:rsidR="00066BEB" w:rsidRPr="00AF3C4B" w:rsidTr="00066BEB">
        <w:trPr>
          <w:trHeight w:hRule="exact" w:val="841"/>
        </w:trPr>
        <w:tc>
          <w:tcPr>
            <w:tcW w:w="46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rPr>
              <w:t>4.</w:t>
            </w:r>
          </w:p>
        </w:tc>
        <w:tc>
          <w:tcPr>
            <w:tcW w:w="3083" w:type="dxa"/>
            <w:gridSpan w:val="2"/>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ind w:hanging="7"/>
              <w:rPr>
                <w:rFonts w:ascii="Times New Roman" w:eastAsia="Calibri" w:hAnsi="Times New Roman" w:cs="Times New Roman"/>
              </w:rPr>
            </w:pPr>
            <w:r w:rsidRPr="0086644D">
              <w:rPr>
                <w:rFonts w:ascii="Times New Roman" w:eastAsia="Calibri" w:hAnsi="Times New Roman" w:cs="Times New Roman"/>
                <w:spacing w:val="-8"/>
              </w:rPr>
              <w:t>Мытье рук, лица, шеи про</w:t>
            </w:r>
            <w:r w:rsidRPr="0086644D">
              <w:rPr>
                <w:rFonts w:ascii="Times New Roman" w:eastAsia="Calibri" w:hAnsi="Times New Roman" w:cs="Times New Roman"/>
                <w:spacing w:val="-8"/>
              </w:rPr>
              <w:softHyphen/>
            </w:r>
            <w:r w:rsidRPr="0086644D">
              <w:rPr>
                <w:rFonts w:ascii="Times New Roman" w:eastAsia="Calibri" w:hAnsi="Times New Roman" w:cs="Times New Roman"/>
                <w:spacing w:val="-6"/>
              </w:rPr>
              <w:t>хладной водой</w:t>
            </w:r>
          </w:p>
        </w:tc>
        <w:tc>
          <w:tcPr>
            <w:tcW w:w="1800"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9"/>
              </w:rPr>
              <w:t>Все группы</w:t>
            </w:r>
          </w:p>
        </w:tc>
        <w:tc>
          <w:tcPr>
            <w:tcW w:w="1992" w:type="dxa"/>
            <w:tcBorders>
              <w:top w:val="single" w:sz="6" w:space="0" w:color="000000"/>
              <w:left w:val="single" w:sz="6" w:space="0" w:color="000000"/>
              <w:bottom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В течение дня</w:t>
            </w:r>
          </w:p>
        </w:tc>
        <w:tc>
          <w:tcPr>
            <w:tcW w:w="3153" w:type="dxa"/>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86644D">
            <w:pPr>
              <w:shd w:val="clear" w:color="auto" w:fill="FFFFFF"/>
              <w:spacing w:after="0"/>
              <w:rPr>
                <w:rFonts w:ascii="Times New Roman" w:eastAsia="Calibri" w:hAnsi="Times New Roman" w:cs="Times New Roman"/>
              </w:rPr>
            </w:pPr>
            <w:r w:rsidRPr="0086644D">
              <w:rPr>
                <w:rFonts w:ascii="Times New Roman" w:eastAsia="Calibri" w:hAnsi="Times New Roman" w:cs="Times New Roman"/>
                <w:spacing w:val="-8"/>
              </w:rPr>
              <w:t xml:space="preserve">Воспитатели, младшие </w:t>
            </w:r>
            <w:r w:rsidRPr="0086644D">
              <w:rPr>
                <w:rFonts w:ascii="Times New Roman" w:eastAsia="Calibri" w:hAnsi="Times New Roman" w:cs="Times New Roman"/>
                <w:spacing w:val="-6"/>
              </w:rPr>
              <w:t>воспитатели</w:t>
            </w:r>
          </w:p>
        </w:tc>
      </w:tr>
      <w:tr w:rsidR="00066BEB" w:rsidRPr="00AF3C4B" w:rsidTr="00066BEB">
        <w:trPr>
          <w:trHeight w:hRule="exact" w:val="328"/>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FFF"/>
          </w:tcPr>
          <w:p w:rsidR="00066BEB" w:rsidRPr="0086644D" w:rsidRDefault="00066BEB" w:rsidP="00066BEB">
            <w:pPr>
              <w:shd w:val="clear" w:color="auto" w:fill="FFFFFF"/>
              <w:jc w:val="center"/>
              <w:rPr>
                <w:rFonts w:ascii="Times New Roman" w:eastAsia="Calibri" w:hAnsi="Times New Roman" w:cs="Times New Roman"/>
                <w:b/>
                <w:bCs/>
                <w:spacing w:val="-14"/>
                <w:sz w:val="28"/>
                <w:szCs w:val="28"/>
              </w:rPr>
            </w:pPr>
            <w:r w:rsidRPr="0086644D">
              <w:rPr>
                <w:rFonts w:ascii="Times New Roman" w:eastAsia="Calibri" w:hAnsi="Times New Roman" w:cs="Times New Roman"/>
                <w:b/>
                <w:bCs/>
                <w:spacing w:val="-14"/>
                <w:lang w:val="en-US"/>
              </w:rPr>
              <w:t xml:space="preserve">VI. </w:t>
            </w:r>
            <w:r w:rsidRPr="0086644D">
              <w:rPr>
                <w:rFonts w:ascii="Times New Roman" w:eastAsia="Calibri" w:hAnsi="Times New Roman" w:cs="Times New Roman"/>
                <w:b/>
                <w:bCs/>
                <w:spacing w:val="-14"/>
              </w:rPr>
              <w:t>ОРГАНИЗАЦИЯ ВТОРЫХ ЗАВТРАКОВ</w:t>
            </w:r>
          </w:p>
          <w:p w:rsidR="00066BEB" w:rsidRPr="0086644D" w:rsidRDefault="00066BEB" w:rsidP="00066BEB">
            <w:pPr>
              <w:shd w:val="clear" w:color="auto" w:fill="FFFFFF"/>
              <w:rPr>
                <w:rFonts w:ascii="Times New Roman" w:eastAsia="Calibri" w:hAnsi="Times New Roman" w:cs="Times New Roman"/>
                <w:b/>
                <w:bCs/>
                <w:spacing w:val="-14"/>
                <w:sz w:val="28"/>
                <w:szCs w:val="28"/>
              </w:rPr>
            </w:pPr>
          </w:p>
          <w:p w:rsidR="00066BEB" w:rsidRPr="0086644D" w:rsidRDefault="00066BEB" w:rsidP="00066BEB">
            <w:pPr>
              <w:shd w:val="clear" w:color="auto" w:fill="FFFFFF"/>
              <w:rPr>
                <w:rFonts w:ascii="Times New Roman" w:eastAsia="Calibri" w:hAnsi="Times New Roman" w:cs="Times New Roman"/>
                <w:b/>
                <w:bCs/>
                <w:spacing w:val="-14"/>
                <w:sz w:val="28"/>
                <w:szCs w:val="28"/>
              </w:rPr>
            </w:pPr>
          </w:p>
          <w:p w:rsidR="00066BEB" w:rsidRPr="0086644D" w:rsidRDefault="00066BEB" w:rsidP="00066BEB">
            <w:pPr>
              <w:shd w:val="clear" w:color="auto" w:fill="FFFFFF"/>
              <w:rPr>
                <w:rFonts w:ascii="Times New Roman" w:eastAsia="Calibri" w:hAnsi="Times New Roman" w:cs="Times New Roman"/>
              </w:rPr>
            </w:pPr>
          </w:p>
        </w:tc>
      </w:tr>
      <w:tr w:rsidR="00066BEB" w:rsidRPr="00AF3C4B" w:rsidTr="00066BEB">
        <w:trPr>
          <w:trHeight w:hRule="exact" w:val="1025"/>
        </w:trPr>
        <w:tc>
          <w:tcPr>
            <w:tcW w:w="462" w:type="dxa"/>
            <w:tcBorders>
              <w:top w:val="single" w:sz="6" w:space="0" w:color="000000"/>
              <w:left w:val="single" w:sz="6" w:space="0" w:color="000000"/>
              <w:bottom w:val="single" w:sz="4" w:space="0" w:color="000000"/>
            </w:tcBorders>
            <w:shd w:val="clear" w:color="auto" w:fill="FFFFFF"/>
          </w:tcPr>
          <w:p w:rsidR="00066BEB" w:rsidRPr="00AF3C4B" w:rsidRDefault="00066BEB" w:rsidP="00066BEB">
            <w:pPr>
              <w:shd w:val="clear" w:color="auto" w:fill="FFFFFF"/>
              <w:rPr>
                <w:rFonts w:ascii="Calibri" w:eastAsia="Calibri" w:hAnsi="Calibri"/>
              </w:rPr>
            </w:pPr>
            <w:r w:rsidRPr="00AF3C4B">
              <w:rPr>
                <w:rFonts w:eastAsia="Calibri"/>
              </w:rPr>
              <w:t>1.</w:t>
            </w:r>
          </w:p>
        </w:tc>
        <w:tc>
          <w:tcPr>
            <w:tcW w:w="3083" w:type="dxa"/>
            <w:gridSpan w:val="2"/>
            <w:tcBorders>
              <w:top w:val="single" w:sz="6" w:space="0" w:color="000000"/>
              <w:left w:val="single" w:sz="6" w:space="0" w:color="000000"/>
              <w:bottom w:val="single" w:sz="4" w:space="0" w:color="000000"/>
            </w:tcBorders>
            <w:shd w:val="clear" w:color="auto" w:fill="FFFFFF"/>
          </w:tcPr>
          <w:p w:rsidR="00066BEB" w:rsidRPr="0086644D" w:rsidRDefault="00066BEB" w:rsidP="00066BEB">
            <w:pPr>
              <w:shd w:val="clear" w:color="auto" w:fill="FFFFFF"/>
              <w:ind w:hanging="17"/>
              <w:rPr>
                <w:rFonts w:ascii="Times New Roman" w:eastAsia="Calibri" w:hAnsi="Times New Roman" w:cs="Times New Roman"/>
              </w:rPr>
            </w:pPr>
            <w:r w:rsidRPr="0086644D">
              <w:rPr>
                <w:rFonts w:ascii="Times New Roman" w:eastAsia="Calibri" w:hAnsi="Times New Roman" w:cs="Times New Roman"/>
                <w:spacing w:val="-7"/>
              </w:rPr>
              <w:t xml:space="preserve">Соки натуральные или </w:t>
            </w:r>
            <w:r w:rsidRPr="0086644D">
              <w:rPr>
                <w:rFonts w:ascii="Times New Roman" w:eastAsia="Calibri" w:hAnsi="Times New Roman" w:cs="Times New Roman"/>
                <w:spacing w:val="-8"/>
              </w:rPr>
              <w:t>фрукты</w:t>
            </w:r>
          </w:p>
        </w:tc>
        <w:tc>
          <w:tcPr>
            <w:tcW w:w="1800" w:type="dxa"/>
            <w:tcBorders>
              <w:top w:val="single" w:sz="6" w:space="0" w:color="000000"/>
              <w:left w:val="single" w:sz="6" w:space="0" w:color="000000"/>
              <w:bottom w:val="single" w:sz="4"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9"/>
              </w:rPr>
              <w:t>Все группы</w:t>
            </w:r>
          </w:p>
        </w:tc>
        <w:tc>
          <w:tcPr>
            <w:tcW w:w="1992" w:type="dxa"/>
            <w:tcBorders>
              <w:top w:val="single" w:sz="6" w:space="0" w:color="000000"/>
              <w:left w:val="single" w:sz="6" w:space="0" w:color="000000"/>
              <w:bottom w:val="single" w:sz="4" w:space="0" w:color="000000"/>
            </w:tcBorders>
            <w:shd w:val="clear" w:color="auto" w:fill="FFFFFF"/>
          </w:tcPr>
          <w:p w:rsidR="00066BEB" w:rsidRPr="0086644D" w:rsidRDefault="00066BEB" w:rsidP="00066BEB">
            <w:pPr>
              <w:shd w:val="clear" w:color="auto" w:fill="FFFFFF"/>
              <w:jc w:val="center"/>
              <w:rPr>
                <w:rFonts w:ascii="Times New Roman" w:eastAsia="Calibri" w:hAnsi="Times New Roman" w:cs="Times New Roman"/>
              </w:rPr>
            </w:pPr>
            <w:r w:rsidRPr="0086644D">
              <w:rPr>
                <w:rFonts w:ascii="Times New Roman" w:eastAsia="Calibri" w:hAnsi="Times New Roman" w:cs="Times New Roman"/>
                <w:spacing w:val="-8"/>
              </w:rPr>
              <w:t>Ежедневно 10.00</w:t>
            </w:r>
          </w:p>
        </w:tc>
        <w:tc>
          <w:tcPr>
            <w:tcW w:w="3153" w:type="dxa"/>
            <w:tcBorders>
              <w:top w:val="single" w:sz="6" w:space="0" w:color="000000"/>
              <w:left w:val="single" w:sz="6" w:space="0" w:color="000000"/>
              <w:bottom w:val="single" w:sz="4" w:space="0" w:color="000000"/>
              <w:right w:val="single" w:sz="6" w:space="0" w:color="000000"/>
            </w:tcBorders>
            <w:shd w:val="clear" w:color="auto" w:fill="FFFFFF"/>
          </w:tcPr>
          <w:p w:rsidR="00066BEB" w:rsidRPr="0086644D" w:rsidRDefault="00066BEB" w:rsidP="00066BEB">
            <w:pPr>
              <w:shd w:val="clear" w:color="auto" w:fill="FFFFFF"/>
              <w:rPr>
                <w:rFonts w:ascii="Times New Roman" w:eastAsia="Calibri" w:hAnsi="Times New Roman" w:cs="Times New Roman"/>
              </w:rPr>
            </w:pPr>
            <w:r w:rsidRPr="0086644D">
              <w:rPr>
                <w:rFonts w:ascii="Times New Roman" w:eastAsia="Calibri" w:hAnsi="Times New Roman" w:cs="Times New Roman"/>
                <w:spacing w:val="-8"/>
              </w:rPr>
              <w:t xml:space="preserve">Младшие воспитатели, </w:t>
            </w:r>
            <w:r w:rsidRPr="0086644D">
              <w:rPr>
                <w:rFonts w:ascii="Times New Roman" w:eastAsia="Calibri" w:hAnsi="Times New Roman" w:cs="Times New Roman"/>
                <w:spacing w:val="-6"/>
              </w:rPr>
              <w:t>воспитатели</w:t>
            </w:r>
          </w:p>
        </w:tc>
      </w:tr>
    </w:tbl>
    <w:p w:rsidR="0086644D" w:rsidRDefault="0086644D" w:rsidP="00066BEB">
      <w:pPr>
        <w:suppressAutoHyphens/>
        <w:jc w:val="center"/>
        <w:rPr>
          <w:rFonts w:ascii="Times New Roman" w:eastAsia="Calibri" w:hAnsi="Times New Roman" w:cs="Times New Roman"/>
          <w:b/>
          <w:i/>
          <w:spacing w:val="-12"/>
          <w:sz w:val="28"/>
          <w:szCs w:val="28"/>
          <w:u w:val="single"/>
          <w:lang w:eastAsia="zh-CN"/>
        </w:rPr>
      </w:pPr>
    </w:p>
    <w:p w:rsidR="00066BEB" w:rsidRPr="0086644D" w:rsidRDefault="00066BEB" w:rsidP="00066BEB">
      <w:pPr>
        <w:suppressAutoHyphens/>
        <w:jc w:val="center"/>
        <w:rPr>
          <w:rFonts w:ascii="Times New Roman" w:eastAsia="Calibri" w:hAnsi="Times New Roman" w:cs="Times New Roman"/>
          <w:b/>
          <w:i/>
          <w:sz w:val="28"/>
          <w:szCs w:val="28"/>
          <w:u w:val="single"/>
          <w:lang w:eastAsia="zh-CN"/>
        </w:rPr>
      </w:pPr>
      <w:r w:rsidRPr="0086644D">
        <w:rPr>
          <w:rFonts w:ascii="Times New Roman" w:eastAsia="Calibri" w:hAnsi="Times New Roman" w:cs="Times New Roman"/>
          <w:b/>
          <w:i/>
          <w:spacing w:val="-12"/>
          <w:sz w:val="28"/>
          <w:szCs w:val="28"/>
          <w:u w:val="single"/>
          <w:lang w:eastAsia="zh-CN"/>
        </w:rPr>
        <w:t>Система закаливающих мероприятий.</w:t>
      </w:r>
    </w:p>
    <w:p w:rsidR="00066BEB" w:rsidRPr="00AF3C4B" w:rsidRDefault="00066BEB" w:rsidP="00066BEB">
      <w:pPr>
        <w:suppressAutoHyphens/>
        <w:ind w:firstLine="708"/>
        <w:jc w:val="both"/>
        <w:rPr>
          <w:rFonts w:eastAsia="Calibri"/>
          <w:b/>
          <w:i/>
          <w:sz w:val="28"/>
          <w:szCs w:val="28"/>
          <w:u w:val="single"/>
          <w:lang w:eastAsia="zh-CN"/>
        </w:rPr>
      </w:pPr>
    </w:p>
    <w:tbl>
      <w:tblPr>
        <w:tblW w:w="10490" w:type="dxa"/>
        <w:tblInd w:w="-714" w:type="dxa"/>
        <w:tblLayout w:type="fixed"/>
        <w:tblLook w:val="0000" w:firstRow="0" w:lastRow="0" w:firstColumn="0" w:lastColumn="0" w:noHBand="0" w:noVBand="0"/>
      </w:tblPr>
      <w:tblGrid>
        <w:gridCol w:w="567"/>
        <w:gridCol w:w="2582"/>
        <w:gridCol w:w="1258"/>
        <w:gridCol w:w="1317"/>
        <w:gridCol w:w="1564"/>
        <w:gridCol w:w="1539"/>
        <w:gridCol w:w="1663"/>
      </w:tblGrid>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ind w:left="-426" w:firstLine="426"/>
              <w:jc w:val="center"/>
              <w:rPr>
                <w:rFonts w:ascii="Times New Roman" w:eastAsia="Calibri" w:hAnsi="Times New Roman" w:cs="Times New Roman"/>
              </w:rPr>
            </w:pPr>
            <w:r w:rsidRPr="0086644D">
              <w:rPr>
                <w:rFonts w:ascii="Times New Roman" w:eastAsia="Calibri" w:hAnsi="Times New Roman" w:cs="Times New Roman"/>
                <w:b/>
                <w:bCs/>
                <w:sz w:val="28"/>
                <w:szCs w:val="28"/>
              </w:rPr>
              <w:t xml:space="preserve">№ </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 xml:space="preserve">Оздоровительные мероприятия </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группа раннего возраста</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младшая</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средняя</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старшая</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b/>
                <w:bCs/>
              </w:rPr>
              <w:t>подготовительная</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1</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Утренний прием детей на воздухе</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2</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Утренняя гимнастика на воздухе (в теплый период)</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3</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Дыхательная гимнастика</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4</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 xml:space="preserve">Физкультурные занятия </w:t>
            </w:r>
            <w:r w:rsidRPr="0086644D">
              <w:rPr>
                <w:rFonts w:ascii="Times New Roman" w:eastAsia="Calibri" w:hAnsi="Times New Roman" w:cs="Times New Roman"/>
              </w:rPr>
              <w:lastRenderedPageBreak/>
              <w:t>на воздухе</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lastRenderedPageBreak/>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lastRenderedPageBreak/>
              <w:t>5</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Точечный массаж</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7</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Умывание прохладной водой</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8</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Прогулка 2 раза в день</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9</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Коррекционная гимнастика</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10</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Сон в проветренном помещении</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11</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Соблюдение воздушного режима</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12</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Проветривание помещений</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r w:rsidR="00066BEB" w:rsidRPr="00AF3C4B" w:rsidTr="00066BEB">
        <w:tc>
          <w:tcPr>
            <w:tcW w:w="56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13</w:t>
            </w:r>
          </w:p>
        </w:tc>
        <w:tc>
          <w:tcPr>
            <w:tcW w:w="2582" w:type="dxa"/>
            <w:tcBorders>
              <w:top w:val="single" w:sz="4" w:space="0" w:color="000000"/>
              <w:left w:val="single" w:sz="4" w:space="0" w:color="000000"/>
              <w:bottom w:val="single" w:sz="4" w:space="0" w:color="000000"/>
            </w:tcBorders>
          </w:tcPr>
          <w:p w:rsidR="00066BEB" w:rsidRPr="0086644D" w:rsidRDefault="00066BEB" w:rsidP="00066BEB">
            <w:pPr>
              <w:rPr>
                <w:rFonts w:ascii="Times New Roman" w:eastAsia="Calibri" w:hAnsi="Times New Roman" w:cs="Times New Roman"/>
              </w:rPr>
            </w:pPr>
            <w:r w:rsidRPr="0086644D">
              <w:rPr>
                <w:rFonts w:ascii="Times New Roman" w:eastAsia="Calibri" w:hAnsi="Times New Roman" w:cs="Times New Roman"/>
              </w:rPr>
              <w:t>Световой режим</w:t>
            </w:r>
          </w:p>
        </w:tc>
        <w:tc>
          <w:tcPr>
            <w:tcW w:w="1258"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317"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64"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539" w:type="dxa"/>
            <w:tcBorders>
              <w:top w:val="single" w:sz="4" w:space="0" w:color="000000"/>
              <w:left w:val="single" w:sz="4" w:space="0" w:color="000000"/>
              <w:bottom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c>
          <w:tcPr>
            <w:tcW w:w="1663" w:type="dxa"/>
            <w:tcBorders>
              <w:top w:val="single" w:sz="4" w:space="0" w:color="000000"/>
              <w:left w:val="single" w:sz="4" w:space="0" w:color="000000"/>
              <w:bottom w:val="single" w:sz="4" w:space="0" w:color="000000"/>
              <w:right w:val="single" w:sz="4" w:space="0" w:color="000000"/>
            </w:tcBorders>
          </w:tcPr>
          <w:p w:rsidR="00066BEB" w:rsidRPr="0086644D" w:rsidRDefault="00066BEB" w:rsidP="00066BEB">
            <w:pPr>
              <w:jc w:val="center"/>
              <w:rPr>
                <w:rFonts w:ascii="Times New Roman" w:eastAsia="Calibri" w:hAnsi="Times New Roman" w:cs="Times New Roman"/>
              </w:rPr>
            </w:pPr>
            <w:r w:rsidRPr="0086644D">
              <w:rPr>
                <w:rFonts w:ascii="Times New Roman" w:eastAsia="Calibri" w:hAnsi="Times New Roman" w:cs="Times New Roman"/>
              </w:rPr>
              <w:t>+</w:t>
            </w:r>
          </w:p>
        </w:tc>
      </w:tr>
    </w:tbl>
    <w:p w:rsidR="006B6CE2" w:rsidRDefault="006B6CE2" w:rsidP="006B6CE2">
      <w:pPr>
        <w:rPr>
          <w:rFonts w:eastAsia="Calibri"/>
          <w:b/>
          <w:i/>
          <w:sz w:val="28"/>
          <w:u w:val="single"/>
        </w:rPr>
      </w:pPr>
    </w:p>
    <w:p w:rsidR="0086644D" w:rsidRPr="0086644D" w:rsidRDefault="0086644D" w:rsidP="006B6CE2">
      <w:pPr>
        <w:rPr>
          <w:rFonts w:ascii="Times New Roman" w:eastAsia="Calibri" w:hAnsi="Times New Roman" w:cs="Times New Roman"/>
          <w:b/>
          <w:sz w:val="28"/>
          <w:szCs w:val="28"/>
        </w:rPr>
      </w:pPr>
      <w:r w:rsidRPr="0086644D">
        <w:rPr>
          <w:rFonts w:ascii="Times New Roman" w:eastAsia="Calibri" w:hAnsi="Times New Roman" w:cs="Times New Roman"/>
          <w:b/>
          <w:sz w:val="28"/>
          <w:szCs w:val="28"/>
        </w:rPr>
        <w:t>Содержание образовательной области  «Физическое развитие» (часть Программы, формируемая участниками образовательных отношений) в интеграции с другими образовательными областями</w:t>
      </w:r>
    </w:p>
    <w:p w:rsidR="0086644D" w:rsidRPr="0086644D" w:rsidRDefault="0086644D" w:rsidP="0086644D">
      <w:pPr>
        <w:jc w:val="center"/>
        <w:rPr>
          <w:rFonts w:ascii="Times New Roman" w:eastAsia="Calibri" w:hAnsi="Times New Roman" w:cs="Times New Roman"/>
          <w:b/>
          <w:sz w:val="28"/>
          <w:szCs w:val="28"/>
        </w:rPr>
      </w:pPr>
    </w:p>
    <w:p w:rsidR="0086644D" w:rsidRPr="006B6CE2" w:rsidRDefault="0086644D" w:rsidP="006B6CE2">
      <w:pPr>
        <w:ind w:firstLine="567"/>
        <w:jc w:val="both"/>
        <w:rPr>
          <w:rFonts w:ascii="Times New Roman" w:eastAsia="Calibri" w:hAnsi="Times New Roman" w:cs="Times New Roman"/>
          <w:sz w:val="28"/>
        </w:rPr>
      </w:pPr>
      <w:proofErr w:type="gramStart"/>
      <w:r w:rsidRPr="0086644D">
        <w:rPr>
          <w:rFonts w:ascii="Times New Roman" w:eastAsia="Calibri" w:hAnsi="Times New Roman" w:cs="Times New Roman"/>
          <w:sz w:val="28"/>
        </w:rPr>
        <w:t xml:space="preserve">Парциальный раздел образовательной области «физическое развитие» представлен содержательной линией «Спортивные традиции и достижения раздела «Введение в мир культуры Омского </w:t>
      </w:r>
      <w:proofErr w:type="spellStart"/>
      <w:r w:rsidRPr="0086644D">
        <w:rPr>
          <w:rFonts w:ascii="Times New Roman" w:eastAsia="Calibri" w:hAnsi="Times New Roman" w:cs="Times New Roman"/>
          <w:sz w:val="28"/>
        </w:rPr>
        <w:t>Прииртышья</w:t>
      </w:r>
      <w:proofErr w:type="spellEnd"/>
      <w:r w:rsidRPr="0086644D">
        <w:rPr>
          <w:rFonts w:ascii="Times New Roman" w:eastAsia="Calibri" w:hAnsi="Times New Roman" w:cs="Times New Roman"/>
          <w:sz w:val="28"/>
        </w:rPr>
        <w:t xml:space="preserve">» программы «Омское </w:t>
      </w:r>
      <w:proofErr w:type="spellStart"/>
      <w:r w:rsidRPr="0086644D">
        <w:rPr>
          <w:rFonts w:ascii="Times New Roman" w:eastAsia="Calibri" w:hAnsi="Times New Roman" w:cs="Times New Roman"/>
          <w:sz w:val="28"/>
        </w:rPr>
        <w:t>Прииртышье</w:t>
      </w:r>
      <w:proofErr w:type="spellEnd"/>
      <w:r w:rsidRPr="0086644D">
        <w:rPr>
          <w:rFonts w:ascii="Times New Roman" w:eastAsia="Calibri" w:hAnsi="Times New Roman" w:cs="Times New Roman"/>
          <w:sz w:val="28"/>
        </w:rPr>
        <w:t xml:space="preserve">» и реализуется интегрировано в непосредственно образовательной деятельности в других областях развития, а также в режимных моментах. </w:t>
      </w:r>
      <w:proofErr w:type="gramEnd"/>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D65280" w:rsidRDefault="00D65280" w:rsidP="0086644D">
      <w:pPr>
        <w:autoSpaceDE w:val="0"/>
        <w:autoSpaceDN w:val="0"/>
        <w:adjustRightInd w:val="0"/>
        <w:spacing w:after="0"/>
        <w:rPr>
          <w:rFonts w:ascii="Times New Roman" w:hAnsi="Times New Roman" w:cs="Times New Roman"/>
          <w:b/>
          <w:sz w:val="28"/>
          <w:szCs w:val="28"/>
        </w:rPr>
      </w:pPr>
    </w:p>
    <w:p w:rsidR="0086644D" w:rsidRPr="0086644D" w:rsidRDefault="0086644D" w:rsidP="0086644D">
      <w:pPr>
        <w:autoSpaceDE w:val="0"/>
        <w:autoSpaceDN w:val="0"/>
        <w:adjustRightInd w:val="0"/>
        <w:spacing w:after="0"/>
        <w:rPr>
          <w:rFonts w:ascii="Times New Roman" w:hAnsi="Times New Roman" w:cs="Times New Roman"/>
          <w:sz w:val="28"/>
          <w:szCs w:val="28"/>
        </w:rPr>
      </w:pPr>
      <w:r w:rsidRPr="0086644D">
        <w:rPr>
          <w:rFonts w:ascii="Times New Roman" w:hAnsi="Times New Roman" w:cs="Times New Roman"/>
          <w:b/>
          <w:sz w:val="28"/>
          <w:szCs w:val="28"/>
        </w:rPr>
        <w:lastRenderedPageBreak/>
        <w:t>2.</w:t>
      </w:r>
      <w:r w:rsidR="00D65280">
        <w:rPr>
          <w:rFonts w:ascii="Times New Roman" w:hAnsi="Times New Roman" w:cs="Times New Roman"/>
          <w:b/>
          <w:sz w:val="28"/>
          <w:szCs w:val="28"/>
        </w:rPr>
        <w:t>2</w:t>
      </w:r>
      <w:r w:rsidR="00783D0D">
        <w:rPr>
          <w:rFonts w:ascii="Times New Roman" w:hAnsi="Times New Roman" w:cs="Times New Roman"/>
          <w:b/>
          <w:sz w:val="28"/>
          <w:szCs w:val="28"/>
        </w:rPr>
        <w:t xml:space="preserve">  Формы, способы, методы и средства реализации Программы с учетом возрастных и индивидуальных особенностей воспитанников</w:t>
      </w:r>
      <w:r w:rsidRPr="0086644D">
        <w:rPr>
          <w:rFonts w:ascii="Times New Roman" w:hAnsi="Times New Roman" w:cs="Times New Roman"/>
          <w:sz w:val="28"/>
          <w:szCs w:val="28"/>
        </w:rPr>
        <w:t xml:space="preserve"> </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6B6CE2">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6B6CE2">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Преимущественно образовательные ситуации носят комплексный характер, включают задачи, реализуемые в разных видах деятельности на одном тематическом содержании.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lastRenderedPageBreak/>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Ситуационный подход дополняет принцип продуктивности образовательной </w:t>
      </w:r>
      <w:proofErr w:type="spellStart"/>
      <w:r w:rsidRPr="006B6CE2">
        <w:rPr>
          <w:rFonts w:ascii="Times New Roman" w:hAnsi="Times New Roman" w:cs="Times New Roman"/>
          <w:sz w:val="28"/>
          <w:szCs w:val="28"/>
        </w:rPr>
        <w:t>деятельности</w:t>
      </w:r>
      <w:proofErr w:type="gramStart"/>
      <w:r w:rsidRPr="006B6CE2">
        <w:rPr>
          <w:rFonts w:ascii="Times New Roman" w:hAnsi="Times New Roman" w:cs="Times New Roman"/>
          <w:sz w:val="28"/>
          <w:szCs w:val="28"/>
        </w:rPr>
        <w:t>,к</w:t>
      </w:r>
      <w:proofErr w:type="gramEnd"/>
      <w:r w:rsidRPr="006B6CE2">
        <w:rPr>
          <w:rFonts w:ascii="Times New Roman" w:hAnsi="Times New Roman" w:cs="Times New Roman"/>
          <w:sz w:val="28"/>
          <w:szCs w:val="28"/>
        </w:rPr>
        <w:t>оторый</w:t>
      </w:r>
      <w:proofErr w:type="spellEnd"/>
      <w:r w:rsidRPr="006B6CE2">
        <w:rPr>
          <w:rFonts w:ascii="Times New Roman" w:hAnsi="Times New Roman" w:cs="Times New Roman"/>
          <w:sz w:val="28"/>
          <w:szCs w:val="28"/>
        </w:rPr>
        <w:t xml:space="preserve">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B6CE2">
        <w:rPr>
          <w:rFonts w:ascii="Times New Roman" w:hAnsi="Times New Roman" w:cs="Times New Roman"/>
          <w:sz w:val="28"/>
          <w:szCs w:val="28"/>
        </w:rPr>
        <w:t>субъектности</w:t>
      </w:r>
      <w:proofErr w:type="spellEnd"/>
      <w:r w:rsidRPr="006B6CE2">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w:t>
      </w:r>
      <w:r w:rsidRPr="006B6CE2">
        <w:rPr>
          <w:rFonts w:ascii="Times New Roman" w:hAnsi="Times New Roman" w:cs="Times New Roman"/>
          <w:sz w:val="28"/>
          <w:szCs w:val="28"/>
        </w:rPr>
        <w:lastRenderedPageBreak/>
        <w:t>в режимных моментах (</w:t>
      </w:r>
      <w:proofErr w:type="gramStart"/>
      <w:r w:rsidRPr="006B6CE2">
        <w:rPr>
          <w:rFonts w:ascii="Times New Roman" w:hAnsi="Times New Roman" w:cs="Times New Roman"/>
          <w:sz w:val="28"/>
          <w:szCs w:val="28"/>
        </w:rPr>
        <w:t>к</w:t>
      </w:r>
      <w:proofErr w:type="gramEnd"/>
      <w:r w:rsidRPr="006B6CE2">
        <w:rPr>
          <w:rFonts w:ascii="Times New Roman" w:hAnsi="Times New Roman" w:cs="Times New Roman"/>
          <w:sz w:val="28"/>
          <w:szCs w:val="28"/>
        </w:rPr>
        <w:t xml:space="preserve"> </w:t>
      </w:r>
      <w:proofErr w:type="gramStart"/>
      <w:r w:rsidRPr="006B6CE2">
        <w:rPr>
          <w:rFonts w:ascii="Times New Roman" w:hAnsi="Times New Roman" w:cs="Times New Roman"/>
          <w:sz w:val="28"/>
          <w:szCs w:val="28"/>
        </w:rPr>
        <w:t>утренний</w:t>
      </w:r>
      <w:proofErr w:type="gramEnd"/>
      <w:r w:rsidRPr="006B6CE2">
        <w:rPr>
          <w:rFonts w:ascii="Times New Roman" w:hAnsi="Times New Roman" w:cs="Times New Roman"/>
          <w:sz w:val="28"/>
          <w:szCs w:val="28"/>
        </w:rPr>
        <w:t xml:space="preserve"> отрезок времени и во второй половине дня).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w:t>
      </w:r>
      <w:proofErr w:type="gramStart"/>
      <w:r w:rsidRPr="006B6CE2">
        <w:rPr>
          <w:rFonts w:ascii="Times New Roman" w:hAnsi="Times New Roman" w:cs="Times New Roman"/>
          <w:sz w:val="28"/>
          <w:szCs w:val="28"/>
        </w:rPr>
        <w:t>к</w:t>
      </w:r>
      <w:proofErr w:type="gramEnd"/>
      <w:r w:rsidRPr="006B6CE2">
        <w:rPr>
          <w:rFonts w:ascii="Times New Roman" w:hAnsi="Times New Roman" w:cs="Times New Roman"/>
          <w:sz w:val="28"/>
          <w:szCs w:val="28"/>
        </w:rPr>
        <w:t xml:space="preserve"> </w:t>
      </w:r>
      <w:proofErr w:type="gramStart"/>
      <w:r w:rsidRPr="006B6CE2">
        <w:rPr>
          <w:rFonts w:ascii="Times New Roman" w:hAnsi="Times New Roman" w:cs="Times New Roman"/>
          <w:sz w:val="28"/>
          <w:szCs w:val="28"/>
        </w:rPr>
        <w:t>других</w:t>
      </w:r>
      <w:proofErr w:type="gramEnd"/>
      <w:r w:rsidRPr="006B6CE2">
        <w:rPr>
          <w:rFonts w:ascii="Times New Roman" w:hAnsi="Times New Roman" w:cs="Times New Roman"/>
          <w:sz w:val="28"/>
          <w:szCs w:val="28"/>
        </w:rPr>
        <w:t xml:space="preserve"> видах деятельности.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Образовательная деятельность, осуществляемая в утренний отрезок времени, включает:</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наблюдения - в уголке природы, за деятельностью взрослых (сервировка стола к завтраку);</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lastRenderedPageBreak/>
        <w:t>•</w:t>
      </w:r>
      <w:r w:rsidRPr="006B6CE2">
        <w:rPr>
          <w:rFonts w:ascii="Times New Roman" w:hAnsi="Times New Roman" w:cs="Times New Roman"/>
          <w:sz w:val="28"/>
          <w:szCs w:val="28"/>
        </w:rPr>
        <w:tab/>
        <w:t>индивидуальные игры и игры с небольшими подгруппами детей (дидактические, развивающие, сюжетные, музыкальные, подвижные и пр.);</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6B6CE2">
        <w:rPr>
          <w:rFonts w:ascii="Times New Roman" w:hAnsi="Times New Roman" w:cs="Times New Roman"/>
          <w:sz w:val="28"/>
          <w:szCs w:val="28"/>
        </w:rPr>
        <w:t>ко</w:t>
      </w:r>
      <w:proofErr w:type="gramEnd"/>
      <w:r w:rsidRPr="006B6CE2">
        <w:rPr>
          <w:rFonts w:ascii="Times New Roman" w:hAnsi="Times New Roman" w:cs="Times New Roman"/>
          <w:sz w:val="28"/>
          <w:szCs w:val="28"/>
        </w:rPr>
        <w:t xml:space="preserve"> взрослым и сверстникам;</w:t>
      </w:r>
    </w:p>
    <w:p w:rsidR="006B6CE2" w:rsidRPr="006B6CE2" w:rsidRDefault="006B6CE2" w:rsidP="006B6CE2">
      <w:pPr>
        <w:autoSpaceDE w:val="0"/>
        <w:autoSpaceDN w:val="0"/>
        <w:adjustRightInd w:val="0"/>
        <w:spacing w:after="0"/>
        <w:rPr>
          <w:rFonts w:ascii="Times New Roman" w:hAnsi="Times New Roman" w:cs="Times New Roman"/>
          <w:sz w:val="28"/>
          <w:szCs w:val="28"/>
        </w:rPr>
      </w:pPr>
      <w:proofErr w:type="gramStart"/>
      <w:r w:rsidRPr="006B6CE2">
        <w:rPr>
          <w:rFonts w:ascii="Times New Roman" w:hAnsi="Times New Roman" w:cs="Times New Roman"/>
          <w:sz w:val="28"/>
          <w:szCs w:val="28"/>
        </w:rPr>
        <w:t>•</w:t>
      </w:r>
      <w:r w:rsidRPr="006B6CE2">
        <w:rPr>
          <w:rFonts w:ascii="Times New Roman" w:hAnsi="Times New Roman" w:cs="Times New Roman"/>
          <w:sz w:val="28"/>
          <w:szCs w:val="28"/>
        </w:rPr>
        <w:tab/>
        <w:t>трудовые поручения (сервировка столов к завтраку, уход за комнатными</w:t>
      </w:r>
      <w:proofErr w:type="gramEnd"/>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растениями и пр.);</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беседы и разговоры с детьми по их интересам;</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рассматривание дидактических картинок, иллюстраций, просмотр видеоматериалов разнообразного содержания;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индивидуальную работу с детьми в соответствии с задачами разных образовательных областей;</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работу по воспитанию у детей культурно-гигиенических навыков 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культуры здоровья.</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Образовательная деятельность, осуществляемая во время прогулки, включает:</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подвижные игры и упражнения, направленные на оптимизацию режима</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двигательной активности и укрепление здоровья детей;</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экспериментирование с объектами неживой природы;</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сюжетно-ролевые и конструктивные игры (с песком, со снегом, с природным материалом);</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элементарную трудовую деятельность детей на участке детского сада;</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w:t>
      </w:r>
      <w:r w:rsidRPr="006B6CE2">
        <w:rPr>
          <w:rFonts w:ascii="Times New Roman" w:hAnsi="Times New Roman" w:cs="Times New Roman"/>
          <w:sz w:val="28"/>
          <w:szCs w:val="28"/>
        </w:rPr>
        <w:tab/>
        <w:t>свободное общение воспитателя с детьми.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Культурные практики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lastRenderedPageBreak/>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6B6CE2">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6B6CE2">
        <w:rPr>
          <w:rFonts w:ascii="Times New Roman" w:hAnsi="Times New Roman" w:cs="Times New Roman"/>
          <w:sz w:val="28"/>
          <w:szCs w:val="28"/>
        </w:rPr>
        <w:t xml:space="preserve"> Что узнали? </w:t>
      </w:r>
      <w:proofErr w:type="gramStart"/>
      <w:r w:rsidRPr="006B6CE2">
        <w:rPr>
          <w:rFonts w:ascii="Times New Roman" w:hAnsi="Times New Roman" w:cs="Times New Roman"/>
          <w:sz w:val="28"/>
          <w:szCs w:val="28"/>
        </w:rPr>
        <w:t>Что порадовало?» и пр.).</w:t>
      </w:r>
      <w:proofErr w:type="gramEnd"/>
      <w:r w:rsidRPr="006B6CE2">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Музыкально-театральная и литературная гостиная (детская студия) </w:t>
      </w:r>
      <w:proofErr w:type="gramStart"/>
      <w:r w:rsidRPr="006B6CE2">
        <w:rPr>
          <w:rFonts w:ascii="Times New Roman" w:hAnsi="Times New Roman" w:cs="Times New Roman"/>
          <w:sz w:val="28"/>
          <w:szCs w:val="28"/>
        </w:rPr>
        <w:t>-ф</w:t>
      </w:r>
      <w:proofErr w:type="gramEnd"/>
      <w:r w:rsidRPr="006B6CE2">
        <w:rPr>
          <w:rFonts w:ascii="Times New Roman" w:hAnsi="Times New Roman" w:cs="Times New Roman"/>
          <w:sz w:val="28"/>
          <w:szCs w:val="28"/>
        </w:rPr>
        <w:t>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B6CE2">
        <w:rPr>
          <w:rFonts w:ascii="Times New Roman" w:hAnsi="Times New Roman" w:cs="Times New Roman"/>
          <w:sz w:val="28"/>
          <w:szCs w:val="28"/>
        </w:rPr>
        <w:t>сериационные</w:t>
      </w:r>
      <w:proofErr w:type="spellEnd"/>
      <w:r w:rsidRPr="006B6CE2">
        <w:rPr>
          <w:rFonts w:ascii="Times New Roman" w:hAnsi="Times New Roman" w:cs="Times New Roman"/>
          <w:sz w:val="28"/>
          <w:szCs w:val="28"/>
        </w:rPr>
        <w:t xml:space="preserve"> ряды, систематизировать по </w:t>
      </w:r>
      <w:r w:rsidRPr="006B6CE2">
        <w:rPr>
          <w:rFonts w:ascii="Times New Roman" w:hAnsi="Times New Roman" w:cs="Times New Roman"/>
          <w:sz w:val="28"/>
          <w:szCs w:val="28"/>
        </w:rPr>
        <w:lastRenderedPageBreak/>
        <w:t>какому-либо признаку и пр.). Сюда относятся развивающие игры, логические упражнения, занимательные задачи.</w:t>
      </w:r>
    </w:p>
    <w:p w:rsidR="006B6CE2" w:rsidRP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B6CE2" w:rsidRDefault="006B6CE2" w:rsidP="006B6CE2">
      <w:pPr>
        <w:autoSpaceDE w:val="0"/>
        <w:autoSpaceDN w:val="0"/>
        <w:adjustRightInd w:val="0"/>
        <w:spacing w:after="0"/>
        <w:rPr>
          <w:rFonts w:ascii="Times New Roman" w:hAnsi="Times New Roman" w:cs="Times New Roman"/>
          <w:sz w:val="28"/>
          <w:szCs w:val="28"/>
        </w:rPr>
      </w:pPr>
      <w:r w:rsidRPr="006B6CE2">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7139E" w:rsidRDefault="0087139E" w:rsidP="006B6CE2">
      <w:pPr>
        <w:autoSpaceDE w:val="0"/>
        <w:autoSpaceDN w:val="0"/>
        <w:adjustRightInd w:val="0"/>
        <w:spacing w:after="0"/>
        <w:rPr>
          <w:rFonts w:ascii="Times New Roman" w:hAnsi="Times New Roman" w:cs="Times New Roman"/>
          <w:sz w:val="28"/>
          <w:szCs w:val="28"/>
        </w:rPr>
      </w:pPr>
    </w:p>
    <w:p w:rsidR="0086644D" w:rsidRPr="0087139E" w:rsidRDefault="0086644D" w:rsidP="0087139E">
      <w:pPr>
        <w:autoSpaceDE w:val="0"/>
        <w:autoSpaceDN w:val="0"/>
        <w:adjustRightInd w:val="0"/>
        <w:spacing w:after="0"/>
        <w:jc w:val="center"/>
        <w:rPr>
          <w:rFonts w:ascii="Times New Roman" w:hAnsi="Times New Roman" w:cs="Times New Roman"/>
          <w:b/>
          <w:sz w:val="28"/>
          <w:szCs w:val="28"/>
        </w:rPr>
      </w:pPr>
      <w:r w:rsidRPr="0087139E">
        <w:rPr>
          <w:rFonts w:ascii="Times New Roman" w:hAnsi="Times New Roman" w:cs="Times New Roman"/>
          <w:b/>
          <w:sz w:val="28"/>
          <w:szCs w:val="28"/>
        </w:rPr>
        <w:lastRenderedPageBreak/>
        <w:t>Сетка совместной образовательной деятельности и культурных практик в</w:t>
      </w:r>
      <w:r w:rsidR="0087139E">
        <w:rPr>
          <w:rFonts w:ascii="Times New Roman" w:hAnsi="Times New Roman" w:cs="Times New Roman"/>
          <w:b/>
          <w:sz w:val="28"/>
          <w:szCs w:val="28"/>
        </w:rPr>
        <w:t xml:space="preserve"> </w:t>
      </w:r>
      <w:r w:rsidRPr="0087139E">
        <w:rPr>
          <w:rFonts w:ascii="Times New Roman" w:hAnsi="Times New Roman" w:cs="Times New Roman"/>
          <w:b/>
          <w:sz w:val="28"/>
          <w:szCs w:val="28"/>
        </w:rPr>
        <w:t>режимных моментах</w:t>
      </w:r>
    </w:p>
    <w:tbl>
      <w:tblPr>
        <w:tblStyle w:val="a5"/>
        <w:tblW w:w="11057" w:type="dxa"/>
        <w:tblInd w:w="-1281" w:type="dxa"/>
        <w:tblLayout w:type="fixed"/>
        <w:tblLook w:val="04A0" w:firstRow="1" w:lastRow="0" w:firstColumn="1" w:lastColumn="0" w:noHBand="0" w:noVBand="1"/>
      </w:tblPr>
      <w:tblGrid>
        <w:gridCol w:w="4395"/>
        <w:gridCol w:w="1843"/>
        <w:gridCol w:w="1701"/>
        <w:gridCol w:w="1559"/>
        <w:gridCol w:w="1559"/>
      </w:tblGrid>
      <w:tr w:rsidR="0086644D" w:rsidRPr="0086644D" w:rsidTr="00AE0675">
        <w:tc>
          <w:tcPr>
            <w:tcW w:w="4395" w:type="dxa"/>
            <w:vMerge w:val="restart"/>
          </w:tcPr>
          <w:p w:rsidR="0086644D" w:rsidRPr="0086644D" w:rsidRDefault="0086644D" w:rsidP="00AE0675">
            <w:pPr>
              <w:autoSpaceDE w:val="0"/>
              <w:autoSpaceDN w:val="0"/>
              <w:adjustRightInd w:val="0"/>
              <w:rPr>
                <w:rFonts w:ascii="Times New Roman" w:hAnsi="Times New Roman" w:cs="Times New Roman"/>
                <w:b/>
                <w:sz w:val="26"/>
                <w:szCs w:val="26"/>
              </w:rPr>
            </w:pPr>
            <w:r w:rsidRPr="0086644D">
              <w:rPr>
                <w:rFonts w:ascii="Times New Roman" w:hAnsi="Times New Roman" w:cs="Times New Roman"/>
                <w:b/>
                <w:sz w:val="26"/>
                <w:szCs w:val="26"/>
              </w:rPr>
              <w:t>Формы образовательной</w:t>
            </w:r>
          </w:p>
          <w:p w:rsidR="0086644D" w:rsidRPr="0086644D" w:rsidRDefault="0086644D" w:rsidP="00AE0675">
            <w:pPr>
              <w:autoSpaceDE w:val="0"/>
              <w:autoSpaceDN w:val="0"/>
              <w:adjustRightInd w:val="0"/>
              <w:rPr>
                <w:rFonts w:ascii="Times New Roman" w:hAnsi="Times New Roman" w:cs="Times New Roman"/>
                <w:b/>
                <w:sz w:val="26"/>
                <w:szCs w:val="26"/>
              </w:rPr>
            </w:pPr>
            <w:r w:rsidRPr="0086644D">
              <w:rPr>
                <w:rFonts w:ascii="Times New Roman" w:hAnsi="Times New Roman" w:cs="Times New Roman"/>
                <w:b/>
                <w:sz w:val="26"/>
                <w:szCs w:val="26"/>
              </w:rPr>
              <w:t>деятельности в режимных моментах</w:t>
            </w:r>
          </w:p>
        </w:tc>
        <w:tc>
          <w:tcPr>
            <w:tcW w:w="6662" w:type="dxa"/>
            <w:gridSpan w:val="4"/>
          </w:tcPr>
          <w:p w:rsidR="0086644D" w:rsidRPr="0086644D" w:rsidRDefault="0086644D" w:rsidP="00AE0675">
            <w:pPr>
              <w:autoSpaceDE w:val="0"/>
              <w:autoSpaceDN w:val="0"/>
              <w:adjustRightInd w:val="0"/>
              <w:rPr>
                <w:rFonts w:ascii="Times New Roman" w:hAnsi="Times New Roman" w:cs="Times New Roman"/>
                <w:b/>
                <w:sz w:val="26"/>
                <w:szCs w:val="26"/>
              </w:rPr>
            </w:pPr>
            <w:r w:rsidRPr="0086644D">
              <w:rPr>
                <w:rFonts w:ascii="Times New Roman" w:hAnsi="Times New Roman" w:cs="Times New Roman"/>
                <w:b/>
                <w:sz w:val="26"/>
                <w:szCs w:val="26"/>
              </w:rPr>
              <w:t>Количество форм образовате</w:t>
            </w:r>
            <w:r w:rsidR="0087139E">
              <w:rPr>
                <w:rFonts w:ascii="Times New Roman" w:hAnsi="Times New Roman" w:cs="Times New Roman"/>
                <w:b/>
                <w:sz w:val="26"/>
                <w:szCs w:val="26"/>
              </w:rPr>
              <w:t xml:space="preserve">льной деятельности и культурных </w:t>
            </w:r>
            <w:r w:rsidRPr="0086644D">
              <w:rPr>
                <w:rFonts w:ascii="Times New Roman" w:hAnsi="Times New Roman" w:cs="Times New Roman"/>
                <w:b/>
                <w:sz w:val="26"/>
                <w:szCs w:val="26"/>
              </w:rPr>
              <w:t>практик в неделю</w:t>
            </w:r>
          </w:p>
        </w:tc>
      </w:tr>
      <w:tr w:rsidR="0086644D" w:rsidRPr="0086644D" w:rsidTr="00AE0675">
        <w:tc>
          <w:tcPr>
            <w:tcW w:w="4395" w:type="dxa"/>
            <w:vMerge/>
          </w:tcPr>
          <w:p w:rsidR="0086644D" w:rsidRPr="0086644D" w:rsidRDefault="0086644D" w:rsidP="00AE0675">
            <w:pPr>
              <w:autoSpaceDE w:val="0"/>
              <w:autoSpaceDN w:val="0"/>
              <w:adjustRightInd w:val="0"/>
              <w:rPr>
                <w:rFonts w:ascii="Times New Roman" w:hAnsi="Times New Roman" w:cs="Times New Roman"/>
                <w:b/>
                <w:sz w:val="26"/>
                <w:szCs w:val="26"/>
              </w:rPr>
            </w:pP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Ранний</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возраст,</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младшая гр.</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Средняя</w:t>
            </w:r>
          </w:p>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Г</w:t>
            </w:r>
            <w:r w:rsidR="0086644D" w:rsidRPr="0086644D">
              <w:rPr>
                <w:rFonts w:ascii="Times New Roman" w:hAnsi="Times New Roman" w:cs="Times New Roman"/>
                <w:sz w:val="26"/>
                <w:szCs w:val="26"/>
              </w:rPr>
              <w:t>руппа</w:t>
            </w:r>
          </w:p>
        </w:tc>
        <w:tc>
          <w:tcPr>
            <w:tcW w:w="1559" w:type="dxa"/>
          </w:tcPr>
          <w:p w:rsidR="0086644D" w:rsidRPr="0086644D" w:rsidRDefault="0087139E" w:rsidP="00AE067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1-я</w:t>
            </w:r>
            <w:r w:rsidR="0086644D" w:rsidRPr="0086644D">
              <w:rPr>
                <w:rFonts w:ascii="Times New Roman" w:hAnsi="Times New Roman" w:cs="Times New Roman"/>
                <w:sz w:val="26"/>
                <w:szCs w:val="26"/>
              </w:rPr>
              <w:t xml:space="preserve"> и</w:t>
            </w:r>
          </w:p>
          <w:p w:rsidR="0086644D" w:rsidRPr="0086644D" w:rsidRDefault="0087139E" w:rsidP="00AE067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2-я старшие</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группы</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roofErr w:type="spellStart"/>
            <w:proofErr w:type="gramStart"/>
            <w:r w:rsidRPr="0086644D">
              <w:rPr>
                <w:rFonts w:ascii="Times New Roman" w:hAnsi="Times New Roman" w:cs="Times New Roman"/>
                <w:sz w:val="26"/>
                <w:szCs w:val="26"/>
              </w:rPr>
              <w:t>Подготови</w:t>
            </w:r>
            <w:proofErr w:type="spellEnd"/>
            <w:r w:rsidRPr="0086644D">
              <w:rPr>
                <w:rFonts w:ascii="Times New Roman" w:hAnsi="Times New Roman" w:cs="Times New Roman"/>
                <w:sz w:val="26"/>
                <w:szCs w:val="26"/>
              </w:rPr>
              <w:t>-тельная</w:t>
            </w:r>
            <w:proofErr w:type="gramEnd"/>
            <w:r w:rsidRPr="0086644D">
              <w:rPr>
                <w:rFonts w:ascii="Times New Roman" w:hAnsi="Times New Roman" w:cs="Times New Roman"/>
                <w:sz w:val="26"/>
                <w:szCs w:val="26"/>
              </w:rPr>
              <w:t xml:space="preserve"> группа</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Общение</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Ситуации общения воспитателя с</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детьми и накопления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положительного социально-</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эмоционального опыта</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Беседы и разговоры с детьми по их</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w:t>
            </w:r>
            <w:r w:rsidR="0086644D" w:rsidRPr="0086644D">
              <w:rPr>
                <w:rFonts w:ascii="Times New Roman" w:hAnsi="Times New Roman" w:cs="Times New Roman"/>
                <w:sz w:val="26"/>
                <w:szCs w:val="26"/>
              </w:rPr>
              <w:t>нтересам</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Игровая деятельность, включая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сюжетно-ролевую игру с правилами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 другие виды игр</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Индивидуальные игры с детьми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(сюжетно-ролевая, режиссерская,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игра-драматизация, строительно-</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конструктивные игры)</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3 раза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неделю 3</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3 раза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неделю 3</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Совместная игра воспитателя 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детей (сюжетно-ролевая,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режиссерская, игра-драматизация,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строительно-конструктивные игры)</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2 раза в</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еделю</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3 раза в</w:t>
            </w:r>
          </w:p>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еделю</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2 раза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неделю</w:t>
            </w:r>
          </w:p>
        </w:tc>
        <w:tc>
          <w:tcPr>
            <w:tcW w:w="1559" w:type="dxa"/>
          </w:tcPr>
          <w:p w:rsidR="0086644D" w:rsidRPr="0086644D" w:rsidRDefault="0086644D" w:rsidP="00AE0675">
            <w:pPr>
              <w:autoSpaceDE w:val="0"/>
              <w:autoSpaceDN w:val="0"/>
              <w:adjustRightInd w:val="0"/>
              <w:rPr>
                <w:rFonts w:ascii="Times New Roman" w:hAnsi="Times New Roman" w:cs="Times New Roman"/>
                <w:iCs/>
                <w:sz w:val="26"/>
                <w:szCs w:val="26"/>
              </w:rPr>
            </w:pPr>
            <w:r w:rsidRPr="0086644D">
              <w:rPr>
                <w:rFonts w:ascii="Times New Roman" w:hAnsi="Times New Roman" w:cs="Times New Roman"/>
                <w:iCs/>
                <w:sz w:val="26"/>
                <w:szCs w:val="26"/>
              </w:rPr>
              <w:t>2 раза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iCs/>
                <w:sz w:val="26"/>
                <w:szCs w:val="26"/>
              </w:rPr>
              <w:t>неделю</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Детская студия (театрализованные</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игры)</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едели</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Досуг здоровья и подвижных игр</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едели</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Подвижные игры</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Познавательная 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исследовательская деятельность</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Опыты, эксперименты, наблюдения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(в том числе, экологической</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направленности</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едели</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Наблюдения за природой (прогулка)</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Формы творческой активности,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обеспечивающей художественно-</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эстетическое развитие детей</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Музыкально-театральная гостиная</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едели</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недели</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Творческая мастерская (рисование,</w:t>
            </w:r>
          </w:p>
          <w:p w:rsidR="0086644D" w:rsidRPr="0086644D" w:rsidRDefault="0087139E" w:rsidP="00AE067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лепка, худ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 xml:space="preserve">руд </w:t>
            </w:r>
            <w:proofErr w:type="spellStart"/>
            <w:r>
              <w:rPr>
                <w:rFonts w:ascii="Times New Roman" w:hAnsi="Times New Roman" w:cs="Times New Roman"/>
                <w:sz w:val="26"/>
                <w:szCs w:val="26"/>
              </w:rPr>
              <w:t>по</w:t>
            </w:r>
            <w:r w:rsidR="0086644D" w:rsidRPr="0086644D">
              <w:rPr>
                <w:rFonts w:ascii="Times New Roman" w:hAnsi="Times New Roman" w:cs="Times New Roman"/>
                <w:sz w:val="26"/>
                <w:szCs w:val="26"/>
              </w:rPr>
              <w:t>интересам</w:t>
            </w:r>
            <w:proofErr w:type="spellEnd"/>
            <w:r w:rsidR="0086644D" w:rsidRPr="0086644D">
              <w:rPr>
                <w:rFonts w:ascii="Times New Roman" w:hAnsi="Times New Roman" w:cs="Times New Roman"/>
                <w:sz w:val="26"/>
                <w:szCs w:val="26"/>
              </w:rPr>
              <w:t>)</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w:t>
            </w:r>
          </w:p>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еделю</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неделю</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w:t>
            </w:r>
          </w:p>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w:t>
            </w:r>
            <w:r w:rsidR="0086644D" w:rsidRPr="0086644D">
              <w:rPr>
                <w:rFonts w:ascii="Times New Roman" w:hAnsi="Times New Roman" w:cs="Times New Roman"/>
                <w:sz w:val="26"/>
                <w:szCs w:val="26"/>
              </w:rPr>
              <w:t>еделю</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неделю</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Чтение литературных произведений</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proofErr w:type="spellStart"/>
            <w:r w:rsidRPr="0086644D">
              <w:rPr>
                <w:rFonts w:ascii="Times New Roman" w:hAnsi="Times New Roman" w:cs="Times New Roman"/>
                <w:sz w:val="26"/>
                <w:szCs w:val="26"/>
              </w:rPr>
              <w:t>Самообсуживание</w:t>
            </w:r>
            <w:proofErr w:type="spellEnd"/>
            <w:r w:rsidRPr="0086644D">
              <w:rPr>
                <w:rFonts w:ascii="Times New Roman" w:hAnsi="Times New Roman" w:cs="Times New Roman"/>
                <w:sz w:val="26"/>
                <w:szCs w:val="26"/>
              </w:rPr>
              <w:t xml:space="preserve"> и элементарный</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бытовой труд</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Самообслуживание</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Трудовые поручения</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(индивидуально и подгруппами)</w:t>
            </w:r>
          </w:p>
        </w:tc>
        <w:tc>
          <w:tcPr>
            <w:tcW w:w="1843" w:type="dxa"/>
          </w:tcPr>
          <w:p w:rsidR="0086644D" w:rsidRPr="0086644D" w:rsidRDefault="00E27C54"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c>
          <w:tcPr>
            <w:tcW w:w="1559" w:type="dxa"/>
          </w:tcPr>
          <w:p w:rsidR="0086644D" w:rsidRPr="0086644D" w:rsidRDefault="0087139E"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w:t>
            </w:r>
            <w:r w:rsidR="0086644D" w:rsidRPr="0086644D">
              <w:rPr>
                <w:rFonts w:ascii="Times New Roman" w:hAnsi="Times New Roman" w:cs="Times New Roman"/>
                <w:sz w:val="26"/>
                <w:szCs w:val="26"/>
              </w:rPr>
              <w:t>жедневно</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ежедневно</w:t>
            </w:r>
          </w:p>
        </w:tc>
      </w:tr>
      <w:tr w:rsidR="0086644D" w:rsidRPr="0086644D" w:rsidTr="00AE0675">
        <w:tc>
          <w:tcPr>
            <w:tcW w:w="4395"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Трудовые поручения (общий и</w:t>
            </w:r>
          </w:p>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совместный труд)</w:t>
            </w:r>
          </w:p>
        </w:tc>
        <w:tc>
          <w:tcPr>
            <w:tcW w:w="1843" w:type="dxa"/>
          </w:tcPr>
          <w:p w:rsidR="0086644D" w:rsidRPr="0086644D" w:rsidRDefault="0086644D" w:rsidP="00AE0675">
            <w:pPr>
              <w:autoSpaceDE w:val="0"/>
              <w:autoSpaceDN w:val="0"/>
              <w:adjustRightInd w:val="0"/>
              <w:rPr>
                <w:rFonts w:ascii="Times New Roman" w:hAnsi="Times New Roman" w:cs="Times New Roman"/>
                <w:sz w:val="26"/>
                <w:szCs w:val="26"/>
              </w:rPr>
            </w:pPr>
          </w:p>
        </w:tc>
        <w:tc>
          <w:tcPr>
            <w:tcW w:w="1701"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неделю</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 недели</w:t>
            </w:r>
          </w:p>
        </w:tc>
        <w:tc>
          <w:tcPr>
            <w:tcW w:w="1559" w:type="dxa"/>
          </w:tcPr>
          <w:p w:rsidR="0086644D" w:rsidRPr="0086644D" w:rsidRDefault="0086644D" w:rsidP="00AE0675">
            <w:pPr>
              <w:autoSpaceDE w:val="0"/>
              <w:autoSpaceDN w:val="0"/>
              <w:adjustRightInd w:val="0"/>
              <w:rPr>
                <w:rFonts w:ascii="Times New Roman" w:hAnsi="Times New Roman" w:cs="Times New Roman"/>
                <w:sz w:val="26"/>
                <w:szCs w:val="26"/>
              </w:rPr>
            </w:pPr>
            <w:r w:rsidRPr="0086644D">
              <w:rPr>
                <w:rFonts w:ascii="Times New Roman" w:hAnsi="Times New Roman" w:cs="Times New Roman"/>
                <w:sz w:val="26"/>
                <w:szCs w:val="26"/>
              </w:rPr>
              <w:t>1 раз в 2 недели</w:t>
            </w:r>
          </w:p>
        </w:tc>
      </w:tr>
    </w:tbl>
    <w:p w:rsidR="0086644D" w:rsidRPr="0086644D" w:rsidRDefault="0087139E" w:rsidP="0087139E">
      <w:pPr>
        <w:autoSpaceDE w:val="0"/>
        <w:autoSpaceDN w:val="0"/>
        <w:adjustRightInd w:val="0"/>
        <w:rPr>
          <w:rFonts w:ascii="Times New Roman" w:hAnsi="Times New Roman" w:cs="Times New Roman"/>
          <w:b/>
          <w:iCs/>
        </w:rPr>
      </w:pPr>
      <w:r>
        <w:rPr>
          <w:rFonts w:ascii="Times New Roman" w:hAnsi="Times New Roman" w:cs="Times New Roman"/>
          <w:b/>
          <w:sz w:val="26"/>
          <w:szCs w:val="26"/>
        </w:rPr>
        <w:lastRenderedPageBreak/>
        <w:t xml:space="preserve">                                          </w:t>
      </w:r>
      <w:r w:rsidR="0086644D" w:rsidRPr="0086644D">
        <w:rPr>
          <w:rFonts w:ascii="Times New Roman" w:hAnsi="Times New Roman" w:cs="Times New Roman"/>
          <w:b/>
          <w:iCs/>
        </w:rPr>
        <w:t>Модель физического воспитания</w:t>
      </w:r>
    </w:p>
    <w:tbl>
      <w:tblPr>
        <w:tblStyle w:val="a5"/>
        <w:tblW w:w="11057" w:type="dxa"/>
        <w:tblInd w:w="-1281" w:type="dxa"/>
        <w:tblLook w:val="04A0" w:firstRow="1" w:lastRow="0" w:firstColumn="1" w:lastColumn="0" w:noHBand="0" w:noVBand="1"/>
      </w:tblPr>
      <w:tblGrid>
        <w:gridCol w:w="3203"/>
        <w:gridCol w:w="1919"/>
        <w:gridCol w:w="28"/>
        <w:gridCol w:w="1891"/>
        <w:gridCol w:w="104"/>
        <w:gridCol w:w="1815"/>
        <w:gridCol w:w="2097"/>
      </w:tblGrid>
      <w:tr w:rsidR="0086644D" w:rsidRPr="0086644D" w:rsidTr="00AE0675">
        <w:trPr>
          <w:trHeight w:val="130"/>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Формы организации</w:t>
            </w:r>
          </w:p>
        </w:tc>
        <w:tc>
          <w:tcPr>
            <w:tcW w:w="1919"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Младшая гр.</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Средняя гр.</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Старшая гр.</w:t>
            </w:r>
          </w:p>
        </w:tc>
        <w:tc>
          <w:tcPr>
            <w:tcW w:w="2097" w:type="dxa"/>
          </w:tcPr>
          <w:p w:rsidR="0086644D" w:rsidRPr="0086644D" w:rsidRDefault="0086644D" w:rsidP="00AE0675">
            <w:pPr>
              <w:autoSpaceDE w:val="0"/>
              <w:autoSpaceDN w:val="0"/>
              <w:adjustRightInd w:val="0"/>
              <w:rPr>
                <w:rFonts w:ascii="Times New Roman" w:hAnsi="Times New Roman" w:cs="Times New Roman"/>
                <w:b/>
                <w:iCs/>
              </w:rPr>
            </w:pPr>
            <w:proofErr w:type="spellStart"/>
            <w:r w:rsidRPr="0086644D">
              <w:rPr>
                <w:rFonts w:ascii="Times New Roman" w:hAnsi="Times New Roman" w:cs="Times New Roman"/>
                <w:b/>
                <w:iCs/>
              </w:rPr>
              <w:t>Подготов</w:t>
            </w:r>
            <w:proofErr w:type="spellEnd"/>
            <w:r w:rsidRPr="0086644D">
              <w:rPr>
                <w:rFonts w:ascii="Times New Roman" w:hAnsi="Times New Roman" w:cs="Times New Roman"/>
                <w:b/>
                <w:iCs/>
              </w:rPr>
              <w:t xml:space="preserve">. </w:t>
            </w:r>
            <w:r w:rsidR="0087139E" w:rsidRPr="0086644D">
              <w:rPr>
                <w:rFonts w:ascii="Times New Roman" w:hAnsi="Times New Roman" w:cs="Times New Roman"/>
                <w:b/>
                <w:iCs/>
              </w:rPr>
              <w:t>Г</w:t>
            </w:r>
            <w:r w:rsidRPr="0086644D">
              <w:rPr>
                <w:rFonts w:ascii="Times New Roman" w:hAnsi="Times New Roman" w:cs="Times New Roman"/>
                <w:b/>
                <w:iCs/>
              </w:rPr>
              <w:t>руппа</w:t>
            </w:r>
          </w:p>
        </w:tc>
      </w:tr>
      <w:tr w:rsidR="0086644D" w:rsidRPr="0086644D" w:rsidTr="00AE0675">
        <w:trPr>
          <w:trHeight w:val="130"/>
        </w:trPr>
        <w:tc>
          <w:tcPr>
            <w:tcW w:w="11057" w:type="dxa"/>
            <w:gridSpan w:val="7"/>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1. Физкультурно-оздоровительные мероприятия в ходе выполнения режимных моментов</w:t>
            </w:r>
          </w:p>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деятельности детского сада</w:t>
            </w:r>
          </w:p>
        </w:tc>
      </w:tr>
      <w:tr w:rsidR="0086644D" w:rsidRPr="0086644D" w:rsidTr="00AE0675">
        <w:trPr>
          <w:trHeight w:val="130"/>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Утренняя гимнастика</w:t>
            </w:r>
          </w:p>
        </w:tc>
        <w:tc>
          <w:tcPr>
            <w:tcW w:w="1919"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5-6 минут</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6-8 минут</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8-10 минут</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10 минут</w:t>
            </w:r>
          </w:p>
        </w:tc>
      </w:tr>
      <w:tr w:rsidR="0086644D" w:rsidRPr="0086644D" w:rsidTr="00AE0675">
        <w:trPr>
          <w:trHeight w:val="130"/>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Физкультминутки</w:t>
            </w:r>
          </w:p>
        </w:tc>
        <w:tc>
          <w:tcPr>
            <w:tcW w:w="7854" w:type="dxa"/>
            <w:gridSpan w:val="6"/>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по мере необходимости (до 3-х минут)</w:t>
            </w:r>
          </w:p>
        </w:tc>
      </w:tr>
      <w:tr w:rsidR="0086644D" w:rsidRPr="0086644D" w:rsidTr="00AE0675">
        <w:trPr>
          <w:trHeight w:val="130"/>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Игры и физические</w:t>
            </w:r>
          </w:p>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упражнения на прогулке</w:t>
            </w:r>
          </w:p>
        </w:tc>
        <w:tc>
          <w:tcPr>
            <w:tcW w:w="1919"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6-10</w:t>
            </w:r>
          </w:p>
          <w:p w:rsidR="0086644D" w:rsidRPr="0086644D" w:rsidRDefault="0087139E"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М</w:t>
            </w:r>
            <w:r w:rsidR="0086644D" w:rsidRPr="0086644D">
              <w:rPr>
                <w:rFonts w:ascii="Times New Roman" w:hAnsi="Times New Roman" w:cs="Times New Roman"/>
                <w:iCs/>
              </w:rPr>
              <w:t>инут</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10-</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15 минут</w:t>
            </w:r>
          </w:p>
        </w:tc>
        <w:tc>
          <w:tcPr>
            <w:tcW w:w="1919"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15-</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20 минут</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20-30</w:t>
            </w:r>
          </w:p>
          <w:p w:rsidR="0086644D" w:rsidRPr="0086644D" w:rsidRDefault="00783D0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М</w:t>
            </w:r>
            <w:r w:rsidR="0086644D" w:rsidRPr="0086644D">
              <w:rPr>
                <w:rFonts w:ascii="Times New Roman" w:hAnsi="Times New Roman" w:cs="Times New Roman"/>
                <w:iCs/>
              </w:rPr>
              <w:t>инут</w:t>
            </w:r>
          </w:p>
        </w:tc>
      </w:tr>
      <w:tr w:rsidR="0086644D" w:rsidRPr="0086644D" w:rsidTr="00AE0675">
        <w:trPr>
          <w:trHeight w:val="130"/>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Закаливающие процедуры</w:t>
            </w:r>
          </w:p>
        </w:tc>
        <w:tc>
          <w:tcPr>
            <w:tcW w:w="7854" w:type="dxa"/>
            <w:gridSpan w:val="6"/>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после дневного сна</w:t>
            </w:r>
          </w:p>
        </w:tc>
      </w:tr>
      <w:tr w:rsidR="0086644D" w:rsidRPr="0086644D" w:rsidTr="00AE0675">
        <w:trPr>
          <w:trHeight w:val="248"/>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Дыхательная гимнастика</w:t>
            </w:r>
          </w:p>
        </w:tc>
        <w:tc>
          <w:tcPr>
            <w:tcW w:w="7854" w:type="dxa"/>
            <w:gridSpan w:val="6"/>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после дневного сна</w:t>
            </w:r>
          </w:p>
        </w:tc>
      </w:tr>
      <w:tr w:rsidR="0086644D" w:rsidRPr="0086644D" w:rsidTr="00AE0675">
        <w:trPr>
          <w:trHeight w:val="234"/>
        </w:trPr>
        <w:tc>
          <w:tcPr>
            <w:tcW w:w="11057" w:type="dxa"/>
            <w:gridSpan w:val="7"/>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 Физкультурные занятия</w:t>
            </w:r>
          </w:p>
        </w:tc>
      </w:tr>
      <w:tr w:rsidR="0086644D" w:rsidRPr="0086644D" w:rsidTr="00AE0675">
        <w:trPr>
          <w:trHeight w:val="744"/>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Физкультурные занятия в</w:t>
            </w:r>
          </w:p>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спортивном зале</w:t>
            </w:r>
          </w:p>
        </w:tc>
        <w:tc>
          <w:tcPr>
            <w:tcW w:w="1947"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3 раза в неделю</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по 15 минут</w:t>
            </w:r>
          </w:p>
        </w:tc>
        <w:tc>
          <w:tcPr>
            <w:tcW w:w="1995"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3 раза в неделю</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по 20 минут</w:t>
            </w:r>
          </w:p>
        </w:tc>
        <w:tc>
          <w:tcPr>
            <w:tcW w:w="1815"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 раза в неделю</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по 25 минут</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 раза в неделю по</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30 минут</w:t>
            </w:r>
          </w:p>
        </w:tc>
      </w:tr>
      <w:tr w:rsidR="0086644D" w:rsidRPr="0086644D" w:rsidTr="00AE0675">
        <w:trPr>
          <w:trHeight w:val="744"/>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Физ. занятия на свежем</w:t>
            </w:r>
          </w:p>
          <w:p w:rsidR="0086644D" w:rsidRPr="0086644D" w:rsidRDefault="00E27C54" w:rsidP="00AE0675">
            <w:pPr>
              <w:autoSpaceDE w:val="0"/>
              <w:autoSpaceDN w:val="0"/>
              <w:adjustRightInd w:val="0"/>
              <w:rPr>
                <w:rFonts w:ascii="Times New Roman" w:hAnsi="Times New Roman" w:cs="Times New Roman"/>
                <w:b/>
                <w:iCs/>
              </w:rPr>
            </w:pPr>
            <w:proofErr w:type="gramStart"/>
            <w:r w:rsidRPr="0086644D">
              <w:rPr>
                <w:rFonts w:ascii="Times New Roman" w:hAnsi="Times New Roman" w:cs="Times New Roman"/>
                <w:b/>
                <w:iCs/>
              </w:rPr>
              <w:t>В</w:t>
            </w:r>
            <w:r w:rsidR="0086644D" w:rsidRPr="0086644D">
              <w:rPr>
                <w:rFonts w:ascii="Times New Roman" w:hAnsi="Times New Roman" w:cs="Times New Roman"/>
                <w:b/>
                <w:iCs/>
              </w:rPr>
              <w:t>оздухе</w:t>
            </w:r>
            <w:proofErr w:type="gramEnd"/>
          </w:p>
        </w:tc>
        <w:tc>
          <w:tcPr>
            <w:tcW w:w="1947" w:type="dxa"/>
            <w:gridSpan w:val="2"/>
          </w:tcPr>
          <w:p w:rsidR="0086644D" w:rsidRPr="0086644D" w:rsidRDefault="0086644D" w:rsidP="00AE0675">
            <w:pPr>
              <w:autoSpaceDE w:val="0"/>
              <w:autoSpaceDN w:val="0"/>
              <w:adjustRightInd w:val="0"/>
              <w:rPr>
                <w:rFonts w:ascii="Times New Roman" w:hAnsi="Times New Roman" w:cs="Times New Roman"/>
                <w:iCs/>
              </w:rPr>
            </w:pPr>
          </w:p>
        </w:tc>
        <w:tc>
          <w:tcPr>
            <w:tcW w:w="1995" w:type="dxa"/>
            <w:gridSpan w:val="2"/>
          </w:tcPr>
          <w:p w:rsidR="0086644D" w:rsidRPr="0086644D" w:rsidRDefault="0086644D" w:rsidP="00AE0675">
            <w:pPr>
              <w:autoSpaceDE w:val="0"/>
              <w:autoSpaceDN w:val="0"/>
              <w:adjustRightInd w:val="0"/>
              <w:rPr>
                <w:rFonts w:ascii="Times New Roman" w:hAnsi="Times New Roman" w:cs="Times New Roman"/>
                <w:iCs/>
              </w:rPr>
            </w:pPr>
          </w:p>
        </w:tc>
        <w:tc>
          <w:tcPr>
            <w:tcW w:w="1815"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неделю</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25 минут</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неделю 30</w:t>
            </w:r>
          </w:p>
          <w:p w:rsidR="0086644D" w:rsidRPr="0086644D" w:rsidRDefault="00783D0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М</w:t>
            </w:r>
            <w:r w:rsidR="0086644D" w:rsidRPr="0086644D">
              <w:rPr>
                <w:rFonts w:ascii="Times New Roman" w:hAnsi="Times New Roman" w:cs="Times New Roman"/>
                <w:iCs/>
              </w:rPr>
              <w:t>инут</w:t>
            </w:r>
          </w:p>
        </w:tc>
      </w:tr>
      <w:tr w:rsidR="0086644D" w:rsidRPr="0086644D" w:rsidTr="00AE0675">
        <w:trPr>
          <w:trHeight w:val="248"/>
        </w:trPr>
        <w:tc>
          <w:tcPr>
            <w:tcW w:w="11057" w:type="dxa"/>
            <w:gridSpan w:val="7"/>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3.Спортивный досуг</w:t>
            </w:r>
          </w:p>
        </w:tc>
      </w:tr>
      <w:tr w:rsidR="0086644D" w:rsidRPr="0086644D" w:rsidTr="00AE0675">
        <w:trPr>
          <w:trHeight w:val="992"/>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Самостоятельная</w:t>
            </w:r>
          </w:p>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двигательная деятельность</w:t>
            </w:r>
          </w:p>
        </w:tc>
        <w:tc>
          <w:tcPr>
            <w:tcW w:w="7854" w:type="dxa"/>
            <w:gridSpan w:val="6"/>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Ежедневно под руководством воспитателя (продолжительность</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определяется в соответствии с индивидуальными особенностями</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ребенка)</w:t>
            </w:r>
          </w:p>
        </w:tc>
      </w:tr>
      <w:tr w:rsidR="0086644D" w:rsidRPr="0086644D" w:rsidTr="00AE0675">
        <w:trPr>
          <w:trHeight w:val="482"/>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Спортивные праздники</w:t>
            </w:r>
          </w:p>
        </w:tc>
        <w:tc>
          <w:tcPr>
            <w:tcW w:w="1947"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w:t>
            </w:r>
          </w:p>
        </w:tc>
        <w:tc>
          <w:tcPr>
            <w:tcW w:w="1995"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Летом 1 раз в</w:t>
            </w:r>
          </w:p>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год</w:t>
            </w:r>
          </w:p>
        </w:tc>
        <w:tc>
          <w:tcPr>
            <w:tcW w:w="1815"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 раза в год</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2 раза в год</w:t>
            </w:r>
          </w:p>
        </w:tc>
      </w:tr>
      <w:tr w:rsidR="0086644D" w:rsidRPr="0086644D" w:rsidTr="00AE0675">
        <w:trPr>
          <w:trHeight w:val="496"/>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Физкультурные досуги и</w:t>
            </w:r>
          </w:p>
          <w:p w:rsidR="0086644D" w:rsidRPr="0086644D" w:rsidRDefault="00E27C54"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Р</w:t>
            </w:r>
            <w:r w:rsidR="0086644D" w:rsidRPr="0086644D">
              <w:rPr>
                <w:rFonts w:ascii="Times New Roman" w:hAnsi="Times New Roman" w:cs="Times New Roman"/>
                <w:b/>
                <w:iCs/>
              </w:rPr>
              <w:t>азвлечения</w:t>
            </w:r>
          </w:p>
        </w:tc>
        <w:tc>
          <w:tcPr>
            <w:tcW w:w="1947"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квартал</w:t>
            </w:r>
          </w:p>
        </w:tc>
        <w:tc>
          <w:tcPr>
            <w:tcW w:w="1995"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месяц</w:t>
            </w:r>
          </w:p>
        </w:tc>
        <w:tc>
          <w:tcPr>
            <w:tcW w:w="1815"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месяц</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месяц</w:t>
            </w:r>
          </w:p>
        </w:tc>
      </w:tr>
      <w:tr w:rsidR="0086644D" w:rsidRPr="0086644D" w:rsidTr="00AE0675">
        <w:trPr>
          <w:trHeight w:val="496"/>
        </w:trPr>
        <w:tc>
          <w:tcPr>
            <w:tcW w:w="3203" w:type="dxa"/>
          </w:tcPr>
          <w:p w:rsidR="0086644D" w:rsidRPr="0086644D" w:rsidRDefault="0086644D" w:rsidP="00AE0675">
            <w:pPr>
              <w:autoSpaceDE w:val="0"/>
              <w:autoSpaceDN w:val="0"/>
              <w:adjustRightInd w:val="0"/>
              <w:rPr>
                <w:rFonts w:ascii="Times New Roman" w:hAnsi="Times New Roman" w:cs="Times New Roman"/>
                <w:b/>
                <w:iCs/>
              </w:rPr>
            </w:pPr>
            <w:r w:rsidRPr="0086644D">
              <w:rPr>
                <w:rFonts w:ascii="Times New Roman" w:hAnsi="Times New Roman" w:cs="Times New Roman"/>
                <w:b/>
                <w:iCs/>
              </w:rPr>
              <w:t>Дни здоровья</w:t>
            </w:r>
          </w:p>
        </w:tc>
        <w:tc>
          <w:tcPr>
            <w:tcW w:w="1947"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квартал</w:t>
            </w:r>
          </w:p>
        </w:tc>
        <w:tc>
          <w:tcPr>
            <w:tcW w:w="1995" w:type="dxa"/>
            <w:gridSpan w:val="2"/>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квартал</w:t>
            </w:r>
          </w:p>
        </w:tc>
        <w:tc>
          <w:tcPr>
            <w:tcW w:w="1815"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квартал</w:t>
            </w:r>
          </w:p>
        </w:tc>
        <w:tc>
          <w:tcPr>
            <w:tcW w:w="2097" w:type="dxa"/>
          </w:tcPr>
          <w:p w:rsidR="0086644D" w:rsidRPr="0086644D" w:rsidRDefault="0086644D" w:rsidP="00AE0675">
            <w:pPr>
              <w:autoSpaceDE w:val="0"/>
              <w:autoSpaceDN w:val="0"/>
              <w:adjustRightInd w:val="0"/>
              <w:rPr>
                <w:rFonts w:ascii="Times New Roman" w:hAnsi="Times New Roman" w:cs="Times New Roman"/>
                <w:iCs/>
              </w:rPr>
            </w:pPr>
            <w:r w:rsidRPr="0086644D">
              <w:rPr>
                <w:rFonts w:ascii="Times New Roman" w:hAnsi="Times New Roman" w:cs="Times New Roman"/>
                <w:iCs/>
              </w:rPr>
              <w:t>1 раз в квартал</w:t>
            </w:r>
          </w:p>
        </w:tc>
      </w:tr>
      <w:tr w:rsidR="0086644D" w:rsidRPr="00D77C03" w:rsidTr="00AE0675">
        <w:trPr>
          <w:trHeight w:val="75"/>
        </w:trPr>
        <w:tc>
          <w:tcPr>
            <w:tcW w:w="11057" w:type="dxa"/>
            <w:gridSpan w:val="7"/>
          </w:tcPr>
          <w:p w:rsidR="0086644D" w:rsidRPr="00D77C03" w:rsidRDefault="0086644D" w:rsidP="0086644D">
            <w:pPr>
              <w:autoSpaceDE w:val="0"/>
              <w:autoSpaceDN w:val="0"/>
              <w:adjustRightInd w:val="0"/>
              <w:rPr>
                <w:rFonts w:ascii="Times New Roman,Italic" w:hAnsi="Times New Roman,Italic" w:cs="Times New Roman,Italic"/>
                <w:b/>
                <w:iCs/>
              </w:rPr>
            </w:pPr>
          </w:p>
        </w:tc>
      </w:tr>
    </w:tbl>
    <w:p w:rsidR="00F2008B" w:rsidRDefault="00F2008B" w:rsidP="0087139E">
      <w:pPr>
        <w:pStyle w:val="a3"/>
        <w:jc w:val="both"/>
        <w:rPr>
          <w:rFonts w:ascii="Times New Roman" w:hAnsi="Times New Roman" w:cs="Times New Roman"/>
          <w:b/>
          <w:sz w:val="28"/>
          <w:szCs w:val="28"/>
        </w:rPr>
      </w:pPr>
    </w:p>
    <w:p w:rsidR="00E04B5C" w:rsidRPr="00B06509" w:rsidRDefault="00057B3C" w:rsidP="00905DD5">
      <w:pPr>
        <w:pStyle w:val="a3"/>
        <w:ind w:firstLine="709"/>
        <w:jc w:val="both"/>
        <w:rPr>
          <w:rFonts w:ascii="Times New Roman" w:hAnsi="Times New Roman" w:cs="Times New Roman"/>
          <w:b/>
          <w:sz w:val="28"/>
          <w:szCs w:val="28"/>
        </w:rPr>
      </w:pPr>
      <w:r w:rsidRPr="00B06509">
        <w:rPr>
          <w:rFonts w:ascii="Times New Roman" w:hAnsi="Times New Roman" w:cs="Times New Roman"/>
          <w:b/>
          <w:sz w:val="28"/>
          <w:szCs w:val="28"/>
        </w:rPr>
        <w:t>Определения понятий в вариантах моделей образовательного процесса</w:t>
      </w:r>
    </w:p>
    <w:p w:rsidR="00E04B5C" w:rsidRDefault="00B52DEA" w:rsidP="00905DD5">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Совместна</w:t>
      </w:r>
      <w:r w:rsidR="006B6CE2">
        <w:rPr>
          <w:rFonts w:ascii="Times New Roman" w:hAnsi="Times New Roman" w:cs="Times New Roman"/>
          <w:sz w:val="28"/>
          <w:szCs w:val="28"/>
        </w:rPr>
        <w:t xml:space="preserve">я </w:t>
      </w:r>
      <w:r w:rsidR="00057B3C" w:rsidRPr="00476218">
        <w:rPr>
          <w:rFonts w:ascii="Times New Roman" w:hAnsi="Times New Roman" w:cs="Times New Roman"/>
          <w:sz w:val="28"/>
          <w:szCs w:val="28"/>
        </w:rPr>
        <w:t>деятельность</w:t>
      </w:r>
      <w:r w:rsidR="00CF05B7">
        <w:rPr>
          <w:rFonts w:ascii="Times New Roman" w:hAnsi="Times New Roman" w:cs="Times New Roman"/>
          <w:sz w:val="28"/>
          <w:szCs w:val="28"/>
        </w:rPr>
        <w:t xml:space="preserve"> </w:t>
      </w:r>
      <w:r w:rsidR="00057B3C" w:rsidRPr="00476218">
        <w:rPr>
          <w:rFonts w:ascii="Times New Roman" w:hAnsi="Times New Roman" w:cs="Times New Roman"/>
          <w:sz w:val="28"/>
          <w:szCs w:val="28"/>
        </w:rPr>
        <w:t>предполагает индивидуальную, подгрупповую и групповую формы организации образовательной работы с воспитанниками</w:t>
      </w:r>
      <w:r w:rsidR="00E04B5C">
        <w:rPr>
          <w:rFonts w:ascii="Times New Roman" w:hAnsi="Times New Roman" w:cs="Times New Roman"/>
          <w:sz w:val="28"/>
          <w:szCs w:val="28"/>
        </w:rPr>
        <w:t>.</w:t>
      </w:r>
      <w:proofErr w:type="gramEnd"/>
    </w:p>
    <w:p w:rsidR="00E04B5C" w:rsidRDefault="00E04B5C" w:rsidP="00905DD5">
      <w:pPr>
        <w:pStyle w:val="a3"/>
        <w:ind w:firstLine="709"/>
        <w:jc w:val="both"/>
        <w:rPr>
          <w:rFonts w:ascii="Times New Roman" w:hAnsi="Times New Roman" w:cs="Times New Roman"/>
          <w:sz w:val="28"/>
          <w:szCs w:val="28"/>
        </w:rPr>
      </w:pPr>
      <w:r>
        <w:rPr>
          <w:rFonts w:ascii="Times New Roman" w:hAnsi="Times New Roman" w:cs="Times New Roman"/>
          <w:sz w:val="28"/>
          <w:szCs w:val="28"/>
        </w:rPr>
        <w:t>Она строится на:</w:t>
      </w:r>
    </w:p>
    <w:p w:rsidR="00E04B5C" w:rsidRDefault="00057B3C" w:rsidP="00905DD5">
      <w:pPr>
        <w:pStyle w:val="a3"/>
        <w:numPr>
          <w:ilvl w:val="0"/>
          <w:numId w:val="1"/>
        </w:numPr>
        <w:ind w:left="0" w:firstLine="709"/>
        <w:jc w:val="both"/>
        <w:rPr>
          <w:rFonts w:ascii="Times New Roman" w:hAnsi="Times New Roman" w:cs="Times New Roman"/>
          <w:sz w:val="28"/>
          <w:szCs w:val="28"/>
        </w:rPr>
      </w:pPr>
      <w:r w:rsidRPr="00E04B5C">
        <w:rPr>
          <w:rFonts w:ascii="Times New Roman" w:hAnsi="Times New Roman" w:cs="Times New Roman"/>
          <w:sz w:val="28"/>
          <w:szCs w:val="28"/>
        </w:rPr>
        <w:t>субъектной (партнерской, равноправной)</w:t>
      </w:r>
      <w:r w:rsidR="00E04B5C" w:rsidRPr="00E04B5C">
        <w:rPr>
          <w:rFonts w:ascii="Times New Roman" w:hAnsi="Times New Roman" w:cs="Times New Roman"/>
          <w:sz w:val="28"/>
          <w:szCs w:val="28"/>
        </w:rPr>
        <w:t xml:space="preserve"> позиции взрослого и ребенка;</w:t>
      </w:r>
    </w:p>
    <w:p w:rsidR="00E04B5C" w:rsidRDefault="00057B3C" w:rsidP="00905DD5">
      <w:pPr>
        <w:pStyle w:val="a3"/>
        <w:numPr>
          <w:ilvl w:val="0"/>
          <w:numId w:val="1"/>
        </w:numPr>
        <w:ind w:left="0" w:firstLine="709"/>
        <w:jc w:val="both"/>
        <w:rPr>
          <w:rFonts w:ascii="Times New Roman" w:hAnsi="Times New Roman" w:cs="Times New Roman"/>
          <w:sz w:val="28"/>
          <w:szCs w:val="28"/>
        </w:rPr>
      </w:pPr>
      <w:r w:rsidRPr="00E04B5C">
        <w:rPr>
          <w:rFonts w:ascii="Times New Roman" w:hAnsi="Times New Roman" w:cs="Times New Roman"/>
          <w:sz w:val="28"/>
          <w:szCs w:val="28"/>
        </w:rPr>
        <w:t>диалогическо</w:t>
      </w:r>
      <w:r w:rsidR="00E04B5C" w:rsidRPr="00E04B5C">
        <w:rPr>
          <w:rFonts w:ascii="Times New Roman" w:hAnsi="Times New Roman" w:cs="Times New Roman"/>
          <w:sz w:val="28"/>
          <w:szCs w:val="28"/>
        </w:rPr>
        <w:t xml:space="preserve">м общении взрослого с детьми; </w:t>
      </w:r>
    </w:p>
    <w:p w:rsidR="00E04B5C" w:rsidRDefault="00057B3C" w:rsidP="00905DD5">
      <w:pPr>
        <w:pStyle w:val="a3"/>
        <w:numPr>
          <w:ilvl w:val="0"/>
          <w:numId w:val="1"/>
        </w:numPr>
        <w:ind w:left="0" w:firstLine="709"/>
        <w:jc w:val="both"/>
        <w:rPr>
          <w:rFonts w:ascii="Times New Roman" w:hAnsi="Times New Roman" w:cs="Times New Roman"/>
          <w:sz w:val="28"/>
          <w:szCs w:val="28"/>
        </w:rPr>
      </w:pPr>
      <w:r w:rsidRPr="00E04B5C">
        <w:rPr>
          <w:rFonts w:ascii="Times New Roman" w:hAnsi="Times New Roman" w:cs="Times New Roman"/>
          <w:sz w:val="28"/>
          <w:szCs w:val="28"/>
        </w:rPr>
        <w:t>продуктивном взаимодействием ребенк</w:t>
      </w:r>
      <w:r w:rsidR="00E04B5C" w:rsidRPr="00E04B5C">
        <w:rPr>
          <w:rFonts w:ascii="Times New Roman" w:hAnsi="Times New Roman" w:cs="Times New Roman"/>
          <w:sz w:val="28"/>
          <w:szCs w:val="28"/>
        </w:rPr>
        <w:t>а с взрослыми и сверстниками;</w:t>
      </w:r>
    </w:p>
    <w:p w:rsidR="00E04B5C" w:rsidRDefault="00057B3C" w:rsidP="00905DD5">
      <w:pPr>
        <w:pStyle w:val="a3"/>
        <w:numPr>
          <w:ilvl w:val="0"/>
          <w:numId w:val="1"/>
        </w:numPr>
        <w:ind w:left="0" w:firstLine="709"/>
        <w:jc w:val="both"/>
        <w:rPr>
          <w:rFonts w:ascii="Times New Roman" w:hAnsi="Times New Roman" w:cs="Times New Roman"/>
          <w:sz w:val="28"/>
          <w:szCs w:val="28"/>
        </w:rPr>
      </w:pPr>
      <w:r w:rsidRPr="00E04B5C">
        <w:rPr>
          <w:rFonts w:ascii="Times New Roman" w:hAnsi="Times New Roman" w:cs="Times New Roman"/>
          <w:sz w:val="28"/>
          <w:szCs w:val="28"/>
        </w:rPr>
        <w:t>партнерской формой организации образовательной деятельности (возможностью свободного размещения, перемещения, общен</w:t>
      </w:r>
      <w:r w:rsidR="00E04B5C">
        <w:rPr>
          <w:rFonts w:ascii="Times New Roman" w:hAnsi="Times New Roman" w:cs="Times New Roman"/>
          <w:sz w:val="28"/>
          <w:szCs w:val="28"/>
        </w:rPr>
        <w:t>ия дете</w:t>
      </w:r>
      <w:r w:rsidR="00B06509">
        <w:rPr>
          <w:rFonts w:ascii="Times New Roman" w:hAnsi="Times New Roman" w:cs="Times New Roman"/>
          <w:sz w:val="28"/>
          <w:szCs w:val="28"/>
        </w:rPr>
        <w:t>й и др.).</w:t>
      </w:r>
    </w:p>
    <w:p w:rsidR="00E04B5C" w:rsidRDefault="00057B3C" w:rsidP="00905DD5">
      <w:pPr>
        <w:pStyle w:val="a3"/>
        <w:ind w:firstLine="709"/>
        <w:jc w:val="both"/>
        <w:rPr>
          <w:rFonts w:ascii="Times New Roman" w:hAnsi="Times New Roman" w:cs="Times New Roman"/>
          <w:sz w:val="28"/>
          <w:szCs w:val="28"/>
        </w:rPr>
      </w:pPr>
      <w:r w:rsidRPr="00E04B5C">
        <w:rPr>
          <w:rFonts w:ascii="Times New Roman" w:hAnsi="Times New Roman" w:cs="Times New Roman"/>
          <w:sz w:val="28"/>
          <w:szCs w:val="28"/>
        </w:rPr>
        <w:t xml:space="preserve">Основной мотив участия (неучастия) ребенка в образовательном процессе – </w:t>
      </w:r>
      <w:r w:rsidR="00E04B5C">
        <w:rPr>
          <w:rFonts w:ascii="Times New Roman" w:hAnsi="Times New Roman" w:cs="Times New Roman"/>
          <w:sz w:val="28"/>
          <w:szCs w:val="28"/>
        </w:rPr>
        <w:t>наличие (отсутствие) интереса.</w:t>
      </w:r>
    </w:p>
    <w:p w:rsidR="0049446C"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w:t>
      </w:r>
      <w:r w:rsidR="0049446C">
        <w:rPr>
          <w:rFonts w:ascii="Times New Roman" w:hAnsi="Times New Roman" w:cs="Times New Roman"/>
          <w:sz w:val="28"/>
          <w:szCs w:val="28"/>
        </w:rPr>
        <w:t>ти от контингента детей, уров</w:t>
      </w:r>
      <w:r w:rsidRPr="00476218">
        <w:rPr>
          <w:rFonts w:ascii="Times New Roman" w:hAnsi="Times New Roman" w:cs="Times New Roman"/>
          <w:sz w:val="28"/>
          <w:szCs w:val="28"/>
        </w:rPr>
        <w:t>ня освоения Программы и решения кон</w:t>
      </w:r>
      <w:r w:rsidR="0049446C">
        <w:rPr>
          <w:rFonts w:ascii="Times New Roman" w:hAnsi="Times New Roman" w:cs="Times New Roman"/>
          <w:sz w:val="28"/>
          <w:szCs w:val="28"/>
        </w:rPr>
        <w:t>кретных образовательных задач.</w:t>
      </w:r>
    </w:p>
    <w:p w:rsidR="0049446C"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В режимные моменты осуществляется работа по формированию культурно-гигиенических навыков, воспитанию организованности и </w:t>
      </w:r>
      <w:r w:rsidRPr="00476218">
        <w:rPr>
          <w:rFonts w:ascii="Times New Roman" w:hAnsi="Times New Roman" w:cs="Times New Roman"/>
          <w:sz w:val="28"/>
          <w:szCs w:val="28"/>
        </w:rPr>
        <w:lastRenderedPageBreak/>
        <w:t>дисциплинированности. Образовательная деятельность с детьми происходит в процессе утреннего приема, утренней гимнастики, прог</w:t>
      </w:r>
      <w:r w:rsidR="0049446C">
        <w:rPr>
          <w:rFonts w:ascii="Times New Roman" w:hAnsi="Times New Roman" w:cs="Times New Roman"/>
          <w:sz w:val="28"/>
          <w:szCs w:val="28"/>
        </w:rPr>
        <w:t xml:space="preserve">улки, приема пищи, подготовки </w:t>
      </w:r>
      <w:r w:rsidRPr="00476218">
        <w:rPr>
          <w:rFonts w:ascii="Times New Roman" w:hAnsi="Times New Roman" w:cs="Times New Roman"/>
          <w:sz w:val="28"/>
          <w:szCs w:val="28"/>
        </w:rPr>
        <w:t>к послеобеденному сну</w:t>
      </w:r>
      <w:r w:rsidR="0049446C">
        <w:rPr>
          <w:rFonts w:ascii="Times New Roman" w:hAnsi="Times New Roman" w:cs="Times New Roman"/>
          <w:sz w:val="28"/>
          <w:szCs w:val="28"/>
        </w:rPr>
        <w:t>.</w:t>
      </w:r>
    </w:p>
    <w:p w:rsidR="0049446C"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 – это деятельность педагога, воспитателя, осуществляемая с учетом особенн</w:t>
      </w:r>
      <w:r w:rsidR="00B06509">
        <w:rPr>
          <w:rFonts w:ascii="Times New Roman" w:hAnsi="Times New Roman" w:cs="Times New Roman"/>
          <w:sz w:val="28"/>
          <w:szCs w:val="28"/>
        </w:rPr>
        <w:t>остей развития каждого ребенка.</w:t>
      </w:r>
    </w:p>
    <w:p w:rsidR="0049446C"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Самостоятельная деятельность (самодеятельность) предполагает свободную  деятельность воспитанников в условиях с</w:t>
      </w:r>
      <w:r w:rsidR="0049446C">
        <w:rPr>
          <w:rFonts w:ascii="Times New Roman" w:hAnsi="Times New Roman" w:cs="Times New Roman"/>
          <w:sz w:val="28"/>
          <w:szCs w:val="28"/>
        </w:rPr>
        <w:t xml:space="preserve">озданной педагогами (в том </w:t>
      </w:r>
      <w:r w:rsidRPr="00476218">
        <w:rPr>
          <w:rFonts w:ascii="Times New Roman" w:hAnsi="Times New Roman" w:cs="Times New Roman"/>
          <w:sz w:val="28"/>
          <w:szCs w:val="28"/>
        </w:rPr>
        <w:t>числе совместно с детьми) развивающей предметно- пространственной образовательной среды и:</w:t>
      </w:r>
    </w:p>
    <w:p w:rsidR="0049446C" w:rsidRDefault="00057B3C" w:rsidP="00905DD5">
      <w:pPr>
        <w:pStyle w:val="a3"/>
        <w:numPr>
          <w:ilvl w:val="0"/>
          <w:numId w:val="1"/>
        </w:numPr>
        <w:ind w:left="0" w:firstLine="709"/>
        <w:jc w:val="both"/>
        <w:rPr>
          <w:rFonts w:ascii="Times New Roman" w:hAnsi="Times New Roman" w:cs="Times New Roman"/>
          <w:sz w:val="28"/>
          <w:szCs w:val="28"/>
        </w:rPr>
      </w:pPr>
      <w:r w:rsidRPr="0049446C">
        <w:rPr>
          <w:rFonts w:ascii="Times New Roman" w:hAnsi="Times New Roman" w:cs="Times New Roman"/>
          <w:sz w:val="28"/>
          <w:szCs w:val="28"/>
        </w:rPr>
        <w:t>обеспечивает выбор каждым ребенком деятельности по интересам</w:t>
      </w:r>
      <w:r w:rsidR="00B06509">
        <w:rPr>
          <w:rFonts w:ascii="Times New Roman" w:hAnsi="Times New Roman" w:cs="Times New Roman"/>
          <w:sz w:val="28"/>
          <w:szCs w:val="28"/>
        </w:rPr>
        <w:t>;</w:t>
      </w:r>
    </w:p>
    <w:p w:rsidR="0049446C" w:rsidRDefault="00057B3C" w:rsidP="00905DD5">
      <w:pPr>
        <w:pStyle w:val="a3"/>
        <w:numPr>
          <w:ilvl w:val="0"/>
          <w:numId w:val="1"/>
        </w:numPr>
        <w:ind w:left="0" w:firstLine="709"/>
        <w:jc w:val="both"/>
        <w:rPr>
          <w:rFonts w:ascii="Times New Roman" w:hAnsi="Times New Roman" w:cs="Times New Roman"/>
          <w:sz w:val="28"/>
          <w:szCs w:val="28"/>
        </w:rPr>
      </w:pPr>
      <w:r w:rsidRPr="0049446C">
        <w:rPr>
          <w:rFonts w:ascii="Times New Roman" w:hAnsi="Times New Roman" w:cs="Times New Roman"/>
          <w:sz w:val="28"/>
          <w:szCs w:val="28"/>
        </w:rPr>
        <w:t>позволяет ему взаимодействовать со сверстниками или действовать индивидуально</w:t>
      </w:r>
      <w:r w:rsidR="00B06509">
        <w:rPr>
          <w:rFonts w:ascii="Times New Roman" w:hAnsi="Times New Roman" w:cs="Times New Roman"/>
          <w:sz w:val="28"/>
          <w:szCs w:val="28"/>
        </w:rPr>
        <w:t>;</w:t>
      </w:r>
    </w:p>
    <w:p w:rsidR="0049446C" w:rsidRDefault="00057B3C" w:rsidP="00905DD5">
      <w:pPr>
        <w:pStyle w:val="a3"/>
        <w:numPr>
          <w:ilvl w:val="0"/>
          <w:numId w:val="1"/>
        </w:numPr>
        <w:ind w:left="0" w:firstLine="709"/>
        <w:jc w:val="both"/>
        <w:rPr>
          <w:rFonts w:ascii="Times New Roman" w:hAnsi="Times New Roman" w:cs="Times New Roman"/>
          <w:sz w:val="28"/>
          <w:szCs w:val="28"/>
        </w:rPr>
      </w:pPr>
      <w:r w:rsidRPr="0049446C">
        <w:rPr>
          <w:rFonts w:ascii="Times New Roman" w:hAnsi="Times New Roman" w:cs="Times New Roman"/>
          <w:sz w:val="28"/>
          <w:szCs w:val="28"/>
        </w:rPr>
        <w:t>содержит в себе проблемные ситуации и направлена на самостоятельное решение ребенком разнообразных задач</w:t>
      </w:r>
      <w:r w:rsidR="00B06509">
        <w:rPr>
          <w:rFonts w:ascii="Times New Roman" w:hAnsi="Times New Roman" w:cs="Times New Roman"/>
          <w:sz w:val="28"/>
          <w:szCs w:val="28"/>
        </w:rPr>
        <w:t>;</w:t>
      </w:r>
    </w:p>
    <w:p w:rsidR="00D65280" w:rsidRPr="0087139E" w:rsidRDefault="00057B3C" w:rsidP="00D72997">
      <w:pPr>
        <w:pStyle w:val="a3"/>
        <w:numPr>
          <w:ilvl w:val="0"/>
          <w:numId w:val="1"/>
        </w:numPr>
        <w:ind w:left="0" w:firstLine="709"/>
        <w:jc w:val="both"/>
        <w:rPr>
          <w:rFonts w:ascii="Times New Roman" w:hAnsi="Times New Roman" w:cs="Times New Roman"/>
          <w:sz w:val="28"/>
          <w:szCs w:val="28"/>
        </w:rPr>
      </w:pPr>
      <w:r w:rsidRPr="0049446C">
        <w:rPr>
          <w:rFonts w:ascii="Times New Roman" w:hAnsi="Times New Roman" w:cs="Times New Roman"/>
          <w:sz w:val="28"/>
          <w:szCs w:val="28"/>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49446C">
        <w:rPr>
          <w:rFonts w:ascii="Times New Roman" w:hAnsi="Times New Roman" w:cs="Times New Roman"/>
          <w:sz w:val="28"/>
          <w:szCs w:val="28"/>
        </w:rPr>
        <w:t>со</w:t>
      </w:r>
      <w:proofErr w:type="gramEnd"/>
      <w:r w:rsidRPr="0049446C">
        <w:rPr>
          <w:rFonts w:ascii="Times New Roman" w:hAnsi="Times New Roman" w:cs="Times New Roman"/>
          <w:sz w:val="28"/>
          <w:szCs w:val="28"/>
        </w:rPr>
        <w:t xml:space="preserve"> взрослым. </w:t>
      </w:r>
    </w:p>
    <w:p w:rsidR="00D72997" w:rsidRPr="0087139E" w:rsidRDefault="0087139E" w:rsidP="0087139E">
      <w:pPr>
        <w:pStyle w:val="a3"/>
        <w:jc w:val="center"/>
        <w:rPr>
          <w:rFonts w:ascii="Times New Roman" w:hAnsi="Times New Roman" w:cs="Times New Roman"/>
          <w:b/>
          <w:sz w:val="28"/>
          <w:szCs w:val="28"/>
        </w:rPr>
      </w:pPr>
      <w:r w:rsidRPr="0087139E">
        <w:rPr>
          <w:rFonts w:ascii="Times New Roman" w:hAnsi="Times New Roman" w:cs="Times New Roman"/>
          <w:b/>
          <w:sz w:val="28"/>
          <w:szCs w:val="28"/>
        </w:rPr>
        <w:t>Виды совместной образовательной деятельности</w:t>
      </w:r>
    </w:p>
    <w:p w:rsidR="00D72997" w:rsidRDefault="00D72997" w:rsidP="00D72997">
      <w:pPr>
        <w:pStyle w:val="a3"/>
        <w:jc w:val="both"/>
        <w:rPr>
          <w:rFonts w:ascii="Times New Roman" w:hAnsi="Times New Roman" w:cs="Times New Roman"/>
          <w:sz w:val="28"/>
          <w:szCs w:val="28"/>
        </w:rPr>
      </w:pPr>
    </w:p>
    <w:tbl>
      <w:tblPr>
        <w:tblStyle w:val="a5"/>
        <w:tblW w:w="0" w:type="auto"/>
        <w:tblInd w:w="108" w:type="dxa"/>
        <w:tblLayout w:type="fixed"/>
        <w:tblLook w:val="04A0" w:firstRow="1" w:lastRow="0" w:firstColumn="1" w:lastColumn="0" w:noHBand="0" w:noVBand="1"/>
      </w:tblPr>
      <w:tblGrid>
        <w:gridCol w:w="2552"/>
        <w:gridCol w:w="2268"/>
        <w:gridCol w:w="2268"/>
        <w:gridCol w:w="2374"/>
      </w:tblGrid>
      <w:tr w:rsidR="00E75FBF" w:rsidTr="003E4EF0">
        <w:tc>
          <w:tcPr>
            <w:tcW w:w="2552" w:type="dxa"/>
            <w:vAlign w:val="center"/>
          </w:tcPr>
          <w:p w:rsidR="00E75FBF" w:rsidRPr="003E4EF0" w:rsidRDefault="00E75FBF" w:rsidP="003E4EF0">
            <w:pPr>
              <w:pStyle w:val="a3"/>
              <w:jc w:val="center"/>
              <w:rPr>
                <w:rFonts w:ascii="Times New Roman" w:hAnsi="Times New Roman" w:cs="Times New Roman"/>
                <w:b/>
                <w:sz w:val="28"/>
                <w:szCs w:val="28"/>
              </w:rPr>
            </w:pPr>
            <w:r w:rsidRPr="003E4EF0">
              <w:rPr>
                <w:rFonts w:ascii="Times New Roman" w:hAnsi="Times New Roman" w:cs="Times New Roman"/>
                <w:b/>
                <w:sz w:val="28"/>
                <w:szCs w:val="28"/>
              </w:rPr>
              <w:t>Образовательные области</w:t>
            </w:r>
          </w:p>
        </w:tc>
        <w:tc>
          <w:tcPr>
            <w:tcW w:w="4536" w:type="dxa"/>
            <w:gridSpan w:val="2"/>
            <w:vAlign w:val="center"/>
          </w:tcPr>
          <w:p w:rsidR="00E75FBF" w:rsidRPr="003E4EF0" w:rsidRDefault="00E75FBF" w:rsidP="003E4EF0">
            <w:pPr>
              <w:pStyle w:val="a3"/>
              <w:jc w:val="center"/>
              <w:rPr>
                <w:rFonts w:ascii="Times New Roman" w:hAnsi="Times New Roman" w:cs="Times New Roman"/>
                <w:b/>
                <w:sz w:val="28"/>
                <w:szCs w:val="28"/>
              </w:rPr>
            </w:pPr>
            <w:r w:rsidRPr="003E4EF0">
              <w:rPr>
                <w:rFonts w:ascii="Times New Roman" w:hAnsi="Times New Roman" w:cs="Times New Roman"/>
                <w:b/>
                <w:sz w:val="28"/>
                <w:szCs w:val="28"/>
              </w:rPr>
              <w:t>Организованная образовательная деятельность</w:t>
            </w:r>
          </w:p>
        </w:tc>
        <w:tc>
          <w:tcPr>
            <w:tcW w:w="2374" w:type="dxa"/>
            <w:vAlign w:val="center"/>
          </w:tcPr>
          <w:p w:rsidR="00E75FBF" w:rsidRPr="003E4EF0" w:rsidRDefault="00E75FBF" w:rsidP="003E4EF0">
            <w:pPr>
              <w:pStyle w:val="a3"/>
              <w:jc w:val="center"/>
              <w:rPr>
                <w:rFonts w:ascii="Times New Roman" w:hAnsi="Times New Roman" w:cs="Times New Roman"/>
                <w:b/>
                <w:sz w:val="28"/>
                <w:szCs w:val="28"/>
              </w:rPr>
            </w:pPr>
            <w:r w:rsidRPr="003E4EF0">
              <w:rPr>
                <w:rFonts w:ascii="Times New Roman" w:hAnsi="Times New Roman" w:cs="Times New Roman"/>
                <w:b/>
                <w:sz w:val="28"/>
                <w:szCs w:val="28"/>
              </w:rPr>
              <w:t>Создание условий для реализации задач по ФГОС</w:t>
            </w:r>
          </w:p>
        </w:tc>
      </w:tr>
      <w:tr w:rsidR="003E4EF0" w:rsidTr="00F40436">
        <w:tc>
          <w:tcPr>
            <w:tcW w:w="2552" w:type="dxa"/>
            <w:vMerge w:val="restart"/>
          </w:tcPr>
          <w:p w:rsidR="003E4EF0" w:rsidRDefault="003E4EF0" w:rsidP="0049446C">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268" w:type="dxa"/>
          </w:tcPr>
          <w:p w:rsidR="003E4EF0" w:rsidRDefault="003E4EF0"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 xml:space="preserve">«Физическая культура»  </w:t>
            </w:r>
          </w:p>
        </w:tc>
        <w:tc>
          <w:tcPr>
            <w:tcW w:w="2268" w:type="dxa"/>
          </w:tcPr>
          <w:p w:rsidR="003E4EF0" w:rsidRDefault="003E4EF0" w:rsidP="003E4EF0">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Физическое развити</w:t>
            </w:r>
            <w:proofErr w:type="gramStart"/>
            <w:r w:rsidRPr="00476218">
              <w:rPr>
                <w:rFonts w:ascii="Times New Roman" w:hAnsi="Times New Roman" w:cs="Times New Roman"/>
                <w:sz w:val="28"/>
                <w:szCs w:val="28"/>
              </w:rPr>
              <w:t>е(</w:t>
            </w:r>
            <w:proofErr w:type="gramEnd"/>
            <w:r w:rsidRPr="00476218">
              <w:rPr>
                <w:rFonts w:ascii="Times New Roman" w:hAnsi="Times New Roman" w:cs="Times New Roman"/>
                <w:sz w:val="28"/>
                <w:szCs w:val="28"/>
              </w:rPr>
              <w:t>по плану инструк</w:t>
            </w:r>
            <w:r>
              <w:rPr>
                <w:rFonts w:ascii="Times New Roman" w:hAnsi="Times New Roman" w:cs="Times New Roman"/>
                <w:sz w:val="28"/>
                <w:szCs w:val="28"/>
              </w:rPr>
              <w:t>тора по физической культуре)</w:t>
            </w:r>
          </w:p>
          <w:p w:rsidR="003E4EF0" w:rsidRDefault="003E4EF0" w:rsidP="003E4EF0">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Подвижные игры</w:t>
            </w:r>
          </w:p>
        </w:tc>
        <w:tc>
          <w:tcPr>
            <w:tcW w:w="2374" w:type="dxa"/>
            <w:vMerge w:val="restart"/>
          </w:tcPr>
          <w:p w:rsidR="003E4EF0" w:rsidRDefault="003E4EF0" w:rsidP="00F40436">
            <w:pPr>
              <w:pStyle w:val="a3"/>
              <w:jc w:val="both"/>
              <w:rPr>
                <w:rFonts w:ascii="Times New Roman" w:hAnsi="Times New Roman" w:cs="Times New Roman"/>
                <w:sz w:val="28"/>
                <w:szCs w:val="28"/>
              </w:rPr>
            </w:pPr>
            <w:r w:rsidRPr="00476218">
              <w:rPr>
                <w:rFonts w:ascii="Times New Roman" w:hAnsi="Times New Roman" w:cs="Times New Roman"/>
                <w:sz w:val="28"/>
                <w:szCs w:val="28"/>
              </w:rPr>
              <w:t>Центр физического здо</w:t>
            </w:r>
            <w:r>
              <w:rPr>
                <w:rFonts w:ascii="Times New Roman" w:hAnsi="Times New Roman" w:cs="Times New Roman"/>
                <w:sz w:val="28"/>
                <w:szCs w:val="28"/>
              </w:rPr>
              <w:t>ровья (оборудование для двига</w:t>
            </w:r>
            <w:r w:rsidRPr="00476218">
              <w:rPr>
                <w:rFonts w:ascii="Times New Roman" w:hAnsi="Times New Roman" w:cs="Times New Roman"/>
                <w:sz w:val="28"/>
                <w:szCs w:val="28"/>
              </w:rPr>
              <w:t>тельной активности, раз</w:t>
            </w:r>
            <w:r>
              <w:rPr>
                <w:rFonts w:ascii="Times New Roman" w:hAnsi="Times New Roman" w:cs="Times New Roman"/>
                <w:sz w:val="28"/>
                <w:szCs w:val="28"/>
              </w:rPr>
              <w:t xml:space="preserve">вития осанки, равновесия, вестибулярного аппарата, </w:t>
            </w:r>
            <w:r w:rsidRPr="00476218">
              <w:rPr>
                <w:rFonts w:ascii="Times New Roman" w:hAnsi="Times New Roman" w:cs="Times New Roman"/>
                <w:sz w:val="28"/>
                <w:szCs w:val="28"/>
              </w:rPr>
              <w:t xml:space="preserve">тренажѐры, боулинги, батуты, </w:t>
            </w:r>
            <w:r>
              <w:rPr>
                <w:rFonts w:ascii="Times New Roman" w:hAnsi="Times New Roman" w:cs="Times New Roman"/>
                <w:sz w:val="28"/>
                <w:szCs w:val="28"/>
              </w:rPr>
              <w:t xml:space="preserve"> мячи)</w:t>
            </w:r>
          </w:p>
        </w:tc>
      </w:tr>
      <w:tr w:rsidR="003E4EF0" w:rsidTr="00F40436">
        <w:tc>
          <w:tcPr>
            <w:tcW w:w="2552" w:type="dxa"/>
            <w:vMerge/>
          </w:tcPr>
          <w:p w:rsidR="003E4EF0" w:rsidRDefault="003E4EF0" w:rsidP="0049446C">
            <w:pPr>
              <w:pStyle w:val="a3"/>
              <w:jc w:val="both"/>
              <w:rPr>
                <w:rFonts w:ascii="Times New Roman" w:hAnsi="Times New Roman" w:cs="Times New Roman"/>
                <w:sz w:val="28"/>
                <w:szCs w:val="28"/>
              </w:rPr>
            </w:pPr>
          </w:p>
        </w:tc>
        <w:tc>
          <w:tcPr>
            <w:tcW w:w="2268" w:type="dxa"/>
          </w:tcPr>
          <w:p w:rsidR="003E4EF0" w:rsidRDefault="003E4EF0" w:rsidP="00D72997">
            <w:pPr>
              <w:pStyle w:val="a3"/>
              <w:jc w:val="both"/>
              <w:rPr>
                <w:rFonts w:ascii="Times New Roman" w:hAnsi="Times New Roman" w:cs="Times New Roman"/>
                <w:sz w:val="28"/>
                <w:szCs w:val="28"/>
              </w:rPr>
            </w:pPr>
            <w:r>
              <w:rPr>
                <w:rFonts w:ascii="Times New Roman" w:hAnsi="Times New Roman" w:cs="Times New Roman"/>
                <w:sz w:val="28"/>
                <w:szCs w:val="28"/>
              </w:rPr>
              <w:t>«</w:t>
            </w:r>
            <w:r w:rsidR="00D72997">
              <w:rPr>
                <w:rFonts w:ascii="Times New Roman" w:hAnsi="Times New Roman" w:cs="Times New Roman"/>
                <w:sz w:val="28"/>
                <w:szCs w:val="28"/>
              </w:rPr>
              <w:t>Формирование начальных представлений о здоровом образе жизни</w:t>
            </w:r>
            <w:r>
              <w:rPr>
                <w:rFonts w:ascii="Times New Roman" w:hAnsi="Times New Roman" w:cs="Times New Roman"/>
                <w:sz w:val="28"/>
                <w:szCs w:val="28"/>
              </w:rPr>
              <w:t>»</w:t>
            </w:r>
          </w:p>
        </w:tc>
        <w:tc>
          <w:tcPr>
            <w:tcW w:w="2268" w:type="dxa"/>
          </w:tcPr>
          <w:p w:rsidR="003E4EF0" w:rsidRDefault="003E4EF0" w:rsidP="0049446C">
            <w:pPr>
              <w:pStyle w:val="a3"/>
              <w:numPr>
                <w:ilvl w:val="0"/>
                <w:numId w:val="1"/>
              </w:numPr>
              <w:ind w:left="0" w:firstLine="34"/>
              <w:jc w:val="both"/>
              <w:rPr>
                <w:rFonts w:ascii="Times New Roman" w:hAnsi="Times New Roman" w:cs="Times New Roman"/>
                <w:sz w:val="28"/>
                <w:szCs w:val="28"/>
              </w:rPr>
            </w:pPr>
            <w:r w:rsidRPr="003E4EF0">
              <w:rPr>
                <w:rFonts w:ascii="Times New Roman" w:hAnsi="Times New Roman" w:cs="Times New Roman"/>
                <w:sz w:val="28"/>
                <w:szCs w:val="28"/>
              </w:rPr>
              <w:t>Утренняя гимнастика</w:t>
            </w:r>
          </w:p>
          <w:p w:rsidR="003E4EF0" w:rsidRDefault="003E4EF0" w:rsidP="00E75FBF">
            <w:pPr>
              <w:pStyle w:val="a3"/>
              <w:numPr>
                <w:ilvl w:val="0"/>
                <w:numId w:val="1"/>
              </w:numPr>
              <w:ind w:left="0" w:firstLine="34"/>
              <w:jc w:val="both"/>
              <w:rPr>
                <w:rFonts w:ascii="Times New Roman" w:hAnsi="Times New Roman" w:cs="Times New Roman"/>
                <w:sz w:val="28"/>
                <w:szCs w:val="28"/>
              </w:rPr>
            </w:pPr>
            <w:r w:rsidRPr="003E4EF0">
              <w:rPr>
                <w:rFonts w:ascii="Times New Roman" w:hAnsi="Times New Roman" w:cs="Times New Roman"/>
                <w:sz w:val="28"/>
                <w:szCs w:val="28"/>
              </w:rPr>
              <w:t>Физкультминутки</w:t>
            </w:r>
          </w:p>
          <w:p w:rsidR="003E4EF0" w:rsidRPr="003E4EF0" w:rsidRDefault="003E4EF0" w:rsidP="003E4EF0">
            <w:pPr>
              <w:pStyle w:val="a3"/>
              <w:numPr>
                <w:ilvl w:val="0"/>
                <w:numId w:val="1"/>
              </w:numPr>
              <w:ind w:left="0" w:firstLine="34"/>
              <w:jc w:val="both"/>
              <w:rPr>
                <w:rFonts w:ascii="Times New Roman" w:hAnsi="Times New Roman" w:cs="Times New Roman"/>
                <w:sz w:val="28"/>
                <w:szCs w:val="28"/>
              </w:rPr>
            </w:pPr>
            <w:r w:rsidRPr="003E4EF0">
              <w:rPr>
                <w:rFonts w:ascii="Times New Roman" w:hAnsi="Times New Roman" w:cs="Times New Roman"/>
                <w:sz w:val="28"/>
                <w:szCs w:val="28"/>
              </w:rPr>
              <w:t>Формирование КГН</w:t>
            </w:r>
          </w:p>
        </w:tc>
        <w:tc>
          <w:tcPr>
            <w:tcW w:w="2374" w:type="dxa"/>
            <w:vMerge/>
          </w:tcPr>
          <w:p w:rsidR="003E4EF0" w:rsidRDefault="003E4EF0" w:rsidP="0049446C">
            <w:pPr>
              <w:pStyle w:val="a3"/>
              <w:jc w:val="both"/>
              <w:rPr>
                <w:rFonts w:ascii="Times New Roman" w:hAnsi="Times New Roman" w:cs="Times New Roman"/>
                <w:sz w:val="28"/>
                <w:szCs w:val="28"/>
              </w:rPr>
            </w:pPr>
          </w:p>
        </w:tc>
      </w:tr>
      <w:tr w:rsidR="00E75FBF" w:rsidTr="00F40436">
        <w:tc>
          <w:tcPr>
            <w:tcW w:w="2552" w:type="dxa"/>
            <w:vMerge w:val="restart"/>
          </w:tcPr>
          <w:p w:rsidR="00E75FBF" w:rsidRDefault="00E75FBF" w:rsidP="0049446C">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2268" w:type="dxa"/>
          </w:tcPr>
          <w:p w:rsidR="00E75FBF" w:rsidRDefault="00E75FBF"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«Развитие речи»</w:t>
            </w:r>
          </w:p>
        </w:tc>
        <w:tc>
          <w:tcPr>
            <w:tcW w:w="2268" w:type="dxa"/>
          </w:tcPr>
          <w:p w:rsidR="003E4EF0" w:rsidRDefault="00E75FBF" w:rsidP="003E4EF0">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ЗКР </w:t>
            </w:r>
          </w:p>
          <w:p w:rsidR="00E75FBF" w:rsidRDefault="00E75FBF" w:rsidP="003E4EF0">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Развитие речи</w:t>
            </w:r>
          </w:p>
        </w:tc>
        <w:tc>
          <w:tcPr>
            <w:tcW w:w="2374" w:type="dxa"/>
          </w:tcPr>
          <w:p w:rsidR="00E75FBF" w:rsidRDefault="00E75FBF" w:rsidP="00E75FBF">
            <w:pPr>
              <w:pStyle w:val="a3"/>
              <w:jc w:val="both"/>
              <w:rPr>
                <w:rFonts w:ascii="Times New Roman" w:hAnsi="Times New Roman" w:cs="Times New Roman"/>
                <w:sz w:val="28"/>
                <w:szCs w:val="28"/>
              </w:rPr>
            </w:pPr>
            <w:r w:rsidRPr="00476218">
              <w:rPr>
                <w:rFonts w:ascii="Times New Roman" w:hAnsi="Times New Roman" w:cs="Times New Roman"/>
                <w:sz w:val="28"/>
                <w:szCs w:val="28"/>
              </w:rPr>
              <w:t>Центр речевого развития, логоп</w:t>
            </w:r>
            <w:r w:rsidR="0087139E">
              <w:rPr>
                <w:rFonts w:ascii="Times New Roman" w:hAnsi="Times New Roman" w:cs="Times New Roman"/>
                <w:sz w:val="28"/>
                <w:szCs w:val="28"/>
              </w:rPr>
              <w:t>едический уголок (</w:t>
            </w:r>
            <w:proofErr w:type="spellStart"/>
            <w:r w:rsidR="0087139E">
              <w:rPr>
                <w:rFonts w:ascii="Times New Roman" w:hAnsi="Times New Roman" w:cs="Times New Roman"/>
                <w:sz w:val="28"/>
                <w:szCs w:val="28"/>
              </w:rPr>
              <w:t>дид</w:t>
            </w:r>
            <w:proofErr w:type="gramStart"/>
            <w:r w:rsidR="0087139E">
              <w:rPr>
                <w:rFonts w:ascii="Times New Roman" w:hAnsi="Times New Roman" w:cs="Times New Roman"/>
                <w:sz w:val="28"/>
                <w:szCs w:val="28"/>
              </w:rPr>
              <w:t>.</w:t>
            </w:r>
            <w:r w:rsidRPr="00476218">
              <w:rPr>
                <w:rFonts w:ascii="Times New Roman" w:hAnsi="Times New Roman" w:cs="Times New Roman"/>
                <w:sz w:val="28"/>
                <w:szCs w:val="28"/>
              </w:rPr>
              <w:t>и</w:t>
            </w:r>
            <w:proofErr w:type="gramEnd"/>
            <w:r w:rsidRPr="00476218">
              <w:rPr>
                <w:rFonts w:ascii="Times New Roman" w:hAnsi="Times New Roman" w:cs="Times New Roman"/>
                <w:sz w:val="28"/>
                <w:szCs w:val="28"/>
              </w:rPr>
              <w:t>гры</w:t>
            </w:r>
            <w:proofErr w:type="spellEnd"/>
            <w:r w:rsidRPr="00476218">
              <w:rPr>
                <w:rFonts w:ascii="Times New Roman" w:hAnsi="Times New Roman" w:cs="Times New Roman"/>
                <w:sz w:val="28"/>
                <w:szCs w:val="28"/>
              </w:rPr>
              <w:t>, уп</w:t>
            </w:r>
            <w:r w:rsidR="003E4EF0">
              <w:rPr>
                <w:rFonts w:ascii="Times New Roman" w:hAnsi="Times New Roman" w:cs="Times New Roman"/>
                <w:sz w:val="28"/>
                <w:szCs w:val="28"/>
              </w:rPr>
              <w:t>ражнения, кубики, игры на разви</w:t>
            </w:r>
            <w:r w:rsidRPr="00476218">
              <w:rPr>
                <w:rFonts w:ascii="Times New Roman" w:hAnsi="Times New Roman" w:cs="Times New Roman"/>
                <w:sz w:val="28"/>
                <w:szCs w:val="28"/>
              </w:rPr>
              <w:t>тие мелкой моторики, шнуровки, печатные игры, картотеки игр</w:t>
            </w:r>
            <w:r>
              <w:rPr>
                <w:rFonts w:ascii="Times New Roman" w:hAnsi="Times New Roman" w:cs="Times New Roman"/>
                <w:sz w:val="28"/>
                <w:szCs w:val="28"/>
              </w:rPr>
              <w:t>)</w:t>
            </w:r>
          </w:p>
          <w:p w:rsidR="0087139E" w:rsidRDefault="0087139E" w:rsidP="00E75FBF">
            <w:pPr>
              <w:pStyle w:val="a3"/>
              <w:jc w:val="both"/>
              <w:rPr>
                <w:rFonts w:ascii="Times New Roman" w:hAnsi="Times New Roman" w:cs="Times New Roman"/>
                <w:sz w:val="28"/>
                <w:szCs w:val="28"/>
              </w:rPr>
            </w:pPr>
          </w:p>
        </w:tc>
      </w:tr>
      <w:tr w:rsidR="00E75FBF" w:rsidTr="00F40436">
        <w:tc>
          <w:tcPr>
            <w:tcW w:w="2552" w:type="dxa"/>
            <w:vMerge/>
          </w:tcPr>
          <w:p w:rsidR="00E75FBF" w:rsidRDefault="00E75FBF" w:rsidP="0049446C">
            <w:pPr>
              <w:pStyle w:val="a3"/>
              <w:jc w:val="both"/>
              <w:rPr>
                <w:rFonts w:ascii="Times New Roman" w:hAnsi="Times New Roman" w:cs="Times New Roman"/>
                <w:sz w:val="28"/>
                <w:szCs w:val="28"/>
              </w:rPr>
            </w:pPr>
          </w:p>
        </w:tc>
        <w:tc>
          <w:tcPr>
            <w:tcW w:w="2268" w:type="dxa"/>
          </w:tcPr>
          <w:p w:rsidR="00E75FBF" w:rsidRDefault="00E75FBF"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«Художественная лит</w:t>
            </w:r>
            <w:r>
              <w:rPr>
                <w:rFonts w:ascii="Times New Roman" w:hAnsi="Times New Roman" w:cs="Times New Roman"/>
                <w:sz w:val="28"/>
                <w:szCs w:val="28"/>
              </w:rPr>
              <w:t>ература»</w:t>
            </w:r>
          </w:p>
        </w:tc>
        <w:tc>
          <w:tcPr>
            <w:tcW w:w="2268" w:type="dxa"/>
          </w:tcPr>
          <w:p w:rsidR="00E75FBF" w:rsidRDefault="00E75FBF" w:rsidP="00F40436">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Чтение детям художественной литературы</w:t>
            </w:r>
          </w:p>
        </w:tc>
        <w:tc>
          <w:tcPr>
            <w:tcW w:w="2374" w:type="dxa"/>
          </w:tcPr>
          <w:p w:rsidR="00E75FBF" w:rsidRDefault="00E75FBF" w:rsidP="00F40436">
            <w:pPr>
              <w:pStyle w:val="a3"/>
              <w:jc w:val="both"/>
              <w:rPr>
                <w:rFonts w:ascii="Times New Roman" w:hAnsi="Times New Roman" w:cs="Times New Roman"/>
                <w:sz w:val="28"/>
                <w:szCs w:val="28"/>
              </w:rPr>
            </w:pPr>
            <w:r w:rsidRPr="00476218">
              <w:rPr>
                <w:rFonts w:ascii="Times New Roman" w:hAnsi="Times New Roman" w:cs="Times New Roman"/>
                <w:sz w:val="28"/>
                <w:szCs w:val="28"/>
              </w:rPr>
              <w:t>Центр «</w:t>
            </w:r>
            <w:r w:rsidR="00F40436">
              <w:rPr>
                <w:rFonts w:ascii="Times New Roman" w:hAnsi="Times New Roman" w:cs="Times New Roman"/>
                <w:sz w:val="28"/>
                <w:szCs w:val="28"/>
              </w:rPr>
              <w:t>В гостях у сказки</w:t>
            </w:r>
            <w:r w:rsidRPr="00476218">
              <w:rPr>
                <w:rFonts w:ascii="Times New Roman" w:hAnsi="Times New Roman" w:cs="Times New Roman"/>
                <w:sz w:val="28"/>
                <w:szCs w:val="28"/>
              </w:rPr>
              <w:t xml:space="preserve">» (книжки, карточки по составлению рассказов, загадок и др., энциклопедии, художественная литература)  </w:t>
            </w:r>
          </w:p>
        </w:tc>
      </w:tr>
      <w:tr w:rsidR="00692DCF" w:rsidTr="00F40436">
        <w:tc>
          <w:tcPr>
            <w:tcW w:w="2552" w:type="dxa"/>
            <w:vMerge w:val="restart"/>
          </w:tcPr>
          <w:p w:rsidR="00692DCF" w:rsidRDefault="003E4EF0" w:rsidP="0049446C">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268" w:type="dxa"/>
          </w:tcPr>
          <w:p w:rsidR="00692DCF" w:rsidRDefault="00692DCF"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«Познавательно</w:t>
            </w:r>
            <w:r>
              <w:rPr>
                <w:rFonts w:ascii="Times New Roman" w:hAnsi="Times New Roman" w:cs="Times New Roman"/>
                <w:sz w:val="28"/>
                <w:szCs w:val="28"/>
              </w:rPr>
              <w:t>-исследовательская деятельность</w:t>
            </w:r>
          </w:p>
        </w:tc>
        <w:tc>
          <w:tcPr>
            <w:tcW w:w="2268" w:type="dxa"/>
            <w:vMerge w:val="restart"/>
          </w:tcPr>
          <w:p w:rsidR="00F40436" w:rsidRDefault="00F40436" w:rsidP="00F40436">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w:t>
            </w:r>
          </w:p>
          <w:p w:rsidR="00F40436" w:rsidRDefault="00F40436" w:rsidP="0049446C">
            <w:pPr>
              <w:pStyle w:val="a3"/>
              <w:numPr>
                <w:ilvl w:val="0"/>
                <w:numId w:val="1"/>
              </w:numPr>
              <w:ind w:left="0" w:firstLine="34"/>
              <w:jc w:val="both"/>
              <w:rPr>
                <w:rFonts w:ascii="Times New Roman" w:hAnsi="Times New Roman" w:cs="Times New Roman"/>
                <w:sz w:val="28"/>
                <w:szCs w:val="28"/>
              </w:rPr>
            </w:pPr>
            <w:r w:rsidRPr="00F40436">
              <w:rPr>
                <w:rFonts w:ascii="Times New Roman" w:hAnsi="Times New Roman" w:cs="Times New Roman"/>
                <w:sz w:val="28"/>
                <w:szCs w:val="28"/>
              </w:rPr>
              <w:t>П</w:t>
            </w:r>
            <w:r w:rsidR="00692DCF" w:rsidRPr="00F40436">
              <w:rPr>
                <w:rFonts w:ascii="Times New Roman" w:hAnsi="Times New Roman" w:cs="Times New Roman"/>
                <w:sz w:val="28"/>
                <w:szCs w:val="28"/>
              </w:rPr>
              <w:t xml:space="preserve">альчиковая гимнастика  </w:t>
            </w:r>
          </w:p>
          <w:p w:rsidR="00F40436" w:rsidRDefault="00692DCF" w:rsidP="0049446C">
            <w:pPr>
              <w:pStyle w:val="a3"/>
              <w:numPr>
                <w:ilvl w:val="0"/>
                <w:numId w:val="1"/>
              </w:numPr>
              <w:ind w:left="0" w:firstLine="34"/>
              <w:jc w:val="both"/>
              <w:rPr>
                <w:rFonts w:ascii="Times New Roman" w:hAnsi="Times New Roman" w:cs="Times New Roman"/>
                <w:sz w:val="28"/>
                <w:szCs w:val="28"/>
              </w:rPr>
            </w:pPr>
            <w:r w:rsidRPr="00F40436">
              <w:rPr>
                <w:rFonts w:ascii="Times New Roman" w:hAnsi="Times New Roman" w:cs="Times New Roman"/>
                <w:sz w:val="28"/>
                <w:szCs w:val="28"/>
              </w:rPr>
              <w:t xml:space="preserve">Дидактические игры  </w:t>
            </w:r>
          </w:p>
          <w:p w:rsidR="00F40436" w:rsidRDefault="00692DCF" w:rsidP="0049446C">
            <w:pPr>
              <w:pStyle w:val="a3"/>
              <w:numPr>
                <w:ilvl w:val="0"/>
                <w:numId w:val="1"/>
              </w:numPr>
              <w:ind w:left="0" w:firstLine="34"/>
              <w:jc w:val="both"/>
              <w:rPr>
                <w:rFonts w:ascii="Times New Roman" w:hAnsi="Times New Roman" w:cs="Times New Roman"/>
                <w:sz w:val="28"/>
                <w:szCs w:val="28"/>
              </w:rPr>
            </w:pPr>
            <w:r w:rsidRPr="00F40436">
              <w:rPr>
                <w:rFonts w:ascii="Times New Roman" w:hAnsi="Times New Roman" w:cs="Times New Roman"/>
                <w:sz w:val="28"/>
                <w:szCs w:val="28"/>
              </w:rPr>
              <w:t>Окружающий мир</w:t>
            </w:r>
          </w:p>
          <w:p w:rsidR="00F40436" w:rsidRDefault="00692DCF" w:rsidP="0049446C">
            <w:pPr>
              <w:pStyle w:val="a3"/>
              <w:numPr>
                <w:ilvl w:val="0"/>
                <w:numId w:val="1"/>
              </w:numPr>
              <w:ind w:left="0" w:firstLine="34"/>
              <w:jc w:val="both"/>
              <w:rPr>
                <w:rFonts w:ascii="Times New Roman" w:hAnsi="Times New Roman" w:cs="Times New Roman"/>
                <w:sz w:val="28"/>
                <w:szCs w:val="28"/>
              </w:rPr>
            </w:pPr>
            <w:r w:rsidRPr="00F40436">
              <w:rPr>
                <w:rFonts w:ascii="Times New Roman" w:hAnsi="Times New Roman" w:cs="Times New Roman"/>
                <w:sz w:val="28"/>
                <w:szCs w:val="28"/>
              </w:rPr>
              <w:t>Экспериментирование</w:t>
            </w:r>
          </w:p>
          <w:p w:rsidR="00692DCF" w:rsidRPr="00F40436" w:rsidRDefault="00692DCF" w:rsidP="0049446C">
            <w:pPr>
              <w:pStyle w:val="a3"/>
              <w:numPr>
                <w:ilvl w:val="0"/>
                <w:numId w:val="1"/>
              </w:numPr>
              <w:ind w:left="0" w:firstLine="34"/>
              <w:jc w:val="both"/>
              <w:rPr>
                <w:rFonts w:ascii="Times New Roman" w:hAnsi="Times New Roman" w:cs="Times New Roman"/>
                <w:sz w:val="28"/>
                <w:szCs w:val="28"/>
              </w:rPr>
            </w:pPr>
            <w:r w:rsidRPr="00F40436">
              <w:rPr>
                <w:rFonts w:ascii="Times New Roman" w:hAnsi="Times New Roman" w:cs="Times New Roman"/>
                <w:sz w:val="28"/>
                <w:szCs w:val="28"/>
              </w:rPr>
              <w:t>ФЭМП</w:t>
            </w:r>
          </w:p>
        </w:tc>
        <w:tc>
          <w:tcPr>
            <w:tcW w:w="2374" w:type="dxa"/>
            <w:vMerge w:val="restart"/>
          </w:tcPr>
          <w:p w:rsidR="00692DCF" w:rsidRDefault="00692DCF" w:rsidP="00F40436">
            <w:pPr>
              <w:pStyle w:val="a3"/>
              <w:jc w:val="both"/>
              <w:rPr>
                <w:rFonts w:ascii="Times New Roman" w:hAnsi="Times New Roman" w:cs="Times New Roman"/>
                <w:sz w:val="28"/>
                <w:szCs w:val="28"/>
              </w:rPr>
            </w:pPr>
            <w:r w:rsidRPr="00476218">
              <w:rPr>
                <w:rFonts w:ascii="Times New Roman" w:hAnsi="Times New Roman" w:cs="Times New Roman"/>
                <w:sz w:val="28"/>
                <w:szCs w:val="28"/>
              </w:rPr>
              <w:t>Центр познавательного развития «Мы познаѐм мир» (дидактические игр</w:t>
            </w:r>
            <w:r w:rsidR="00F40436">
              <w:rPr>
                <w:rFonts w:ascii="Times New Roman" w:hAnsi="Times New Roman" w:cs="Times New Roman"/>
                <w:sz w:val="28"/>
                <w:szCs w:val="28"/>
              </w:rPr>
              <w:t>ы, обучающие игры, счѐтный мате</w:t>
            </w:r>
            <w:r w:rsidRPr="00476218">
              <w:rPr>
                <w:rFonts w:ascii="Times New Roman" w:hAnsi="Times New Roman" w:cs="Times New Roman"/>
                <w:sz w:val="28"/>
                <w:szCs w:val="28"/>
              </w:rPr>
              <w:t>риал</w:t>
            </w:r>
            <w:r w:rsidR="00F40436">
              <w:rPr>
                <w:rFonts w:ascii="Times New Roman" w:hAnsi="Times New Roman" w:cs="Times New Roman"/>
                <w:sz w:val="28"/>
                <w:szCs w:val="28"/>
              </w:rPr>
              <w:t xml:space="preserve"> (елочки, грибочки)</w:t>
            </w:r>
            <w:r w:rsidRPr="00476218">
              <w:rPr>
                <w:rFonts w:ascii="Times New Roman" w:hAnsi="Times New Roman" w:cs="Times New Roman"/>
                <w:sz w:val="28"/>
                <w:szCs w:val="28"/>
              </w:rPr>
              <w:t xml:space="preserve">, </w:t>
            </w:r>
            <w:r w:rsidR="00F40436">
              <w:rPr>
                <w:rFonts w:ascii="Times New Roman" w:hAnsi="Times New Roman" w:cs="Times New Roman"/>
                <w:sz w:val="28"/>
                <w:szCs w:val="28"/>
              </w:rPr>
              <w:t xml:space="preserve">мозаика, </w:t>
            </w:r>
            <w:proofErr w:type="spellStart"/>
            <w:r w:rsidR="00F40436">
              <w:rPr>
                <w:rFonts w:ascii="Times New Roman" w:hAnsi="Times New Roman" w:cs="Times New Roman"/>
                <w:sz w:val="28"/>
                <w:szCs w:val="28"/>
              </w:rPr>
              <w:t>пазлы</w:t>
            </w:r>
            <w:proofErr w:type="spellEnd"/>
            <w:r w:rsidR="00F40436">
              <w:rPr>
                <w:rFonts w:ascii="Times New Roman" w:hAnsi="Times New Roman" w:cs="Times New Roman"/>
                <w:sz w:val="28"/>
                <w:szCs w:val="28"/>
              </w:rPr>
              <w:t>, наборы объе</w:t>
            </w:r>
            <w:r w:rsidRPr="00476218">
              <w:rPr>
                <w:rFonts w:ascii="Times New Roman" w:hAnsi="Times New Roman" w:cs="Times New Roman"/>
                <w:sz w:val="28"/>
                <w:szCs w:val="28"/>
              </w:rPr>
              <w:t>мных вкла</w:t>
            </w:r>
            <w:r>
              <w:rPr>
                <w:rFonts w:ascii="Times New Roman" w:hAnsi="Times New Roman" w:cs="Times New Roman"/>
                <w:sz w:val="28"/>
                <w:szCs w:val="28"/>
              </w:rPr>
              <w:t>дышей, зеркало, демонстрацион</w:t>
            </w:r>
            <w:r w:rsidRPr="00476218">
              <w:rPr>
                <w:rFonts w:ascii="Times New Roman" w:hAnsi="Times New Roman" w:cs="Times New Roman"/>
                <w:sz w:val="28"/>
                <w:szCs w:val="28"/>
              </w:rPr>
              <w:t>ные материалы, плакаты)</w:t>
            </w:r>
            <w:r w:rsidR="00F40436">
              <w:rPr>
                <w:rFonts w:ascii="Times New Roman" w:hAnsi="Times New Roman" w:cs="Times New Roman"/>
                <w:sz w:val="28"/>
                <w:szCs w:val="28"/>
              </w:rPr>
              <w:t>.</w:t>
            </w:r>
            <w:r w:rsidR="00F40436">
              <w:rPr>
                <w:rFonts w:ascii="Times New Roman" w:hAnsi="Times New Roman" w:cs="Times New Roman"/>
                <w:sz w:val="28"/>
                <w:szCs w:val="28"/>
              </w:rPr>
              <w:cr/>
              <w:t xml:space="preserve">Центр экспериментирования </w:t>
            </w:r>
            <w:r w:rsidRPr="00476218">
              <w:rPr>
                <w:rFonts w:ascii="Times New Roman" w:hAnsi="Times New Roman" w:cs="Times New Roman"/>
                <w:sz w:val="28"/>
                <w:szCs w:val="28"/>
              </w:rPr>
              <w:t>и исследования (стаканчики, пробирки, термометр, часы, весы</w:t>
            </w:r>
            <w:r w:rsidR="00D73DE4">
              <w:rPr>
                <w:rFonts w:ascii="Times New Roman" w:hAnsi="Times New Roman" w:cs="Times New Roman"/>
                <w:sz w:val="28"/>
                <w:szCs w:val="28"/>
              </w:rPr>
              <w:t>.</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 xml:space="preserve">Центр сенсорного развития  </w:t>
            </w:r>
          </w:p>
        </w:tc>
      </w:tr>
      <w:tr w:rsidR="00692DCF" w:rsidTr="00F40436">
        <w:tc>
          <w:tcPr>
            <w:tcW w:w="2552" w:type="dxa"/>
            <w:vMerge/>
          </w:tcPr>
          <w:p w:rsidR="00692DCF" w:rsidRDefault="00692DCF" w:rsidP="0049446C">
            <w:pPr>
              <w:pStyle w:val="a3"/>
              <w:jc w:val="both"/>
              <w:rPr>
                <w:rFonts w:ascii="Times New Roman" w:hAnsi="Times New Roman" w:cs="Times New Roman"/>
                <w:sz w:val="28"/>
                <w:szCs w:val="28"/>
              </w:rPr>
            </w:pPr>
          </w:p>
        </w:tc>
        <w:tc>
          <w:tcPr>
            <w:tcW w:w="2268" w:type="dxa"/>
          </w:tcPr>
          <w:p w:rsidR="00692DCF" w:rsidRDefault="003E4EF0" w:rsidP="003E4EF0">
            <w:pPr>
              <w:pStyle w:val="a3"/>
              <w:jc w:val="both"/>
              <w:rPr>
                <w:rFonts w:ascii="Times New Roman" w:hAnsi="Times New Roman" w:cs="Times New Roman"/>
                <w:sz w:val="28"/>
                <w:szCs w:val="28"/>
              </w:rPr>
            </w:pPr>
            <w:r>
              <w:rPr>
                <w:rFonts w:ascii="Times New Roman" w:hAnsi="Times New Roman" w:cs="Times New Roman"/>
                <w:sz w:val="28"/>
                <w:szCs w:val="28"/>
              </w:rPr>
              <w:t>«Окружающий социальный мир»</w:t>
            </w:r>
          </w:p>
        </w:tc>
        <w:tc>
          <w:tcPr>
            <w:tcW w:w="2268" w:type="dxa"/>
            <w:vMerge/>
          </w:tcPr>
          <w:p w:rsidR="00692DCF" w:rsidRDefault="00692DCF" w:rsidP="0049446C">
            <w:pPr>
              <w:pStyle w:val="a3"/>
              <w:jc w:val="both"/>
              <w:rPr>
                <w:rFonts w:ascii="Times New Roman" w:hAnsi="Times New Roman" w:cs="Times New Roman"/>
                <w:sz w:val="28"/>
                <w:szCs w:val="28"/>
              </w:rPr>
            </w:pPr>
          </w:p>
        </w:tc>
        <w:tc>
          <w:tcPr>
            <w:tcW w:w="2374" w:type="dxa"/>
            <w:vMerge/>
          </w:tcPr>
          <w:p w:rsidR="00692DCF" w:rsidRDefault="00692DCF" w:rsidP="0049446C">
            <w:pPr>
              <w:pStyle w:val="a3"/>
              <w:jc w:val="both"/>
              <w:rPr>
                <w:rFonts w:ascii="Times New Roman" w:hAnsi="Times New Roman" w:cs="Times New Roman"/>
                <w:sz w:val="28"/>
                <w:szCs w:val="28"/>
              </w:rPr>
            </w:pPr>
          </w:p>
        </w:tc>
      </w:tr>
      <w:tr w:rsidR="00692DCF" w:rsidTr="00F40436">
        <w:tc>
          <w:tcPr>
            <w:tcW w:w="2552" w:type="dxa"/>
            <w:vMerge/>
          </w:tcPr>
          <w:p w:rsidR="00692DCF" w:rsidRDefault="00692DCF" w:rsidP="0049446C">
            <w:pPr>
              <w:pStyle w:val="a3"/>
              <w:jc w:val="both"/>
              <w:rPr>
                <w:rFonts w:ascii="Times New Roman" w:hAnsi="Times New Roman" w:cs="Times New Roman"/>
                <w:sz w:val="28"/>
                <w:szCs w:val="28"/>
              </w:rPr>
            </w:pPr>
          </w:p>
        </w:tc>
        <w:tc>
          <w:tcPr>
            <w:tcW w:w="2268" w:type="dxa"/>
          </w:tcPr>
          <w:p w:rsidR="00692DCF" w:rsidRDefault="00692DCF" w:rsidP="00F40436">
            <w:pPr>
              <w:pStyle w:val="a3"/>
              <w:jc w:val="both"/>
              <w:rPr>
                <w:rFonts w:ascii="Times New Roman" w:hAnsi="Times New Roman" w:cs="Times New Roman"/>
                <w:sz w:val="28"/>
                <w:szCs w:val="28"/>
              </w:rPr>
            </w:pPr>
            <w:r w:rsidRPr="00476218">
              <w:rPr>
                <w:rFonts w:ascii="Times New Roman" w:hAnsi="Times New Roman" w:cs="Times New Roman"/>
                <w:sz w:val="28"/>
                <w:szCs w:val="28"/>
              </w:rPr>
              <w:t xml:space="preserve">«Формирование элементарных экологических  </w:t>
            </w:r>
            <w:r>
              <w:rPr>
                <w:rFonts w:ascii="Times New Roman" w:hAnsi="Times New Roman" w:cs="Times New Roman"/>
                <w:sz w:val="28"/>
                <w:szCs w:val="28"/>
              </w:rPr>
              <w:t>пр</w:t>
            </w:r>
            <w:r w:rsidR="00F40436">
              <w:rPr>
                <w:rFonts w:ascii="Times New Roman" w:hAnsi="Times New Roman" w:cs="Times New Roman"/>
                <w:sz w:val="28"/>
                <w:szCs w:val="28"/>
              </w:rPr>
              <w:t>едставлени</w:t>
            </w:r>
            <w:r w:rsidR="00B06509">
              <w:rPr>
                <w:rFonts w:ascii="Times New Roman" w:hAnsi="Times New Roman" w:cs="Times New Roman"/>
                <w:sz w:val="28"/>
                <w:szCs w:val="28"/>
              </w:rPr>
              <w:t>й</w:t>
            </w:r>
            <w:r w:rsidRPr="00476218">
              <w:rPr>
                <w:rFonts w:ascii="Times New Roman" w:hAnsi="Times New Roman" w:cs="Times New Roman"/>
                <w:sz w:val="28"/>
                <w:szCs w:val="28"/>
              </w:rPr>
              <w:t>»</w:t>
            </w:r>
          </w:p>
        </w:tc>
        <w:tc>
          <w:tcPr>
            <w:tcW w:w="2268" w:type="dxa"/>
            <w:vMerge/>
          </w:tcPr>
          <w:p w:rsidR="00692DCF" w:rsidRDefault="00692DCF" w:rsidP="0049446C">
            <w:pPr>
              <w:pStyle w:val="a3"/>
              <w:jc w:val="both"/>
              <w:rPr>
                <w:rFonts w:ascii="Times New Roman" w:hAnsi="Times New Roman" w:cs="Times New Roman"/>
                <w:sz w:val="28"/>
                <w:szCs w:val="28"/>
              </w:rPr>
            </w:pPr>
          </w:p>
        </w:tc>
        <w:tc>
          <w:tcPr>
            <w:tcW w:w="2374" w:type="dxa"/>
            <w:vMerge/>
          </w:tcPr>
          <w:p w:rsidR="00692DCF" w:rsidRDefault="00692DCF" w:rsidP="0049446C">
            <w:pPr>
              <w:pStyle w:val="a3"/>
              <w:jc w:val="both"/>
              <w:rPr>
                <w:rFonts w:ascii="Times New Roman" w:hAnsi="Times New Roman" w:cs="Times New Roman"/>
                <w:sz w:val="28"/>
                <w:szCs w:val="28"/>
              </w:rPr>
            </w:pPr>
          </w:p>
        </w:tc>
      </w:tr>
      <w:tr w:rsidR="00692DCF" w:rsidTr="00F40436">
        <w:tc>
          <w:tcPr>
            <w:tcW w:w="2552" w:type="dxa"/>
            <w:vMerge/>
          </w:tcPr>
          <w:p w:rsidR="00692DCF" w:rsidRDefault="00692DCF" w:rsidP="0049446C">
            <w:pPr>
              <w:pStyle w:val="a3"/>
              <w:jc w:val="both"/>
              <w:rPr>
                <w:rFonts w:ascii="Times New Roman" w:hAnsi="Times New Roman" w:cs="Times New Roman"/>
                <w:sz w:val="28"/>
                <w:szCs w:val="28"/>
              </w:rPr>
            </w:pPr>
          </w:p>
        </w:tc>
        <w:tc>
          <w:tcPr>
            <w:tcW w:w="2268" w:type="dxa"/>
          </w:tcPr>
          <w:p w:rsidR="00692DCF" w:rsidRDefault="00692DCF" w:rsidP="00692DCF">
            <w:pPr>
              <w:pStyle w:val="a3"/>
              <w:jc w:val="both"/>
              <w:rPr>
                <w:rFonts w:ascii="Times New Roman" w:hAnsi="Times New Roman" w:cs="Times New Roman"/>
                <w:sz w:val="28"/>
                <w:szCs w:val="28"/>
              </w:rPr>
            </w:pPr>
            <w:r w:rsidRPr="00476218">
              <w:rPr>
                <w:rFonts w:ascii="Times New Roman" w:hAnsi="Times New Roman" w:cs="Times New Roman"/>
                <w:sz w:val="28"/>
                <w:szCs w:val="28"/>
              </w:rPr>
              <w:t>«Формирование элемен</w:t>
            </w:r>
            <w:r>
              <w:rPr>
                <w:rFonts w:ascii="Times New Roman" w:hAnsi="Times New Roman" w:cs="Times New Roman"/>
                <w:sz w:val="28"/>
                <w:szCs w:val="28"/>
              </w:rPr>
              <w:t>тарных математических представлений</w:t>
            </w:r>
            <w:r w:rsidRPr="00476218">
              <w:rPr>
                <w:rFonts w:ascii="Times New Roman" w:hAnsi="Times New Roman" w:cs="Times New Roman"/>
                <w:sz w:val="28"/>
                <w:szCs w:val="28"/>
              </w:rPr>
              <w:t xml:space="preserve">» </w:t>
            </w:r>
          </w:p>
        </w:tc>
        <w:tc>
          <w:tcPr>
            <w:tcW w:w="2268" w:type="dxa"/>
            <w:vMerge/>
          </w:tcPr>
          <w:p w:rsidR="00692DCF" w:rsidRDefault="00692DCF" w:rsidP="0049446C">
            <w:pPr>
              <w:pStyle w:val="a3"/>
              <w:jc w:val="both"/>
              <w:rPr>
                <w:rFonts w:ascii="Times New Roman" w:hAnsi="Times New Roman" w:cs="Times New Roman"/>
                <w:sz w:val="28"/>
                <w:szCs w:val="28"/>
              </w:rPr>
            </w:pPr>
          </w:p>
        </w:tc>
        <w:tc>
          <w:tcPr>
            <w:tcW w:w="2374" w:type="dxa"/>
            <w:vMerge/>
          </w:tcPr>
          <w:p w:rsidR="00692DCF" w:rsidRDefault="00692DCF" w:rsidP="0049446C">
            <w:pPr>
              <w:pStyle w:val="a3"/>
              <w:jc w:val="both"/>
              <w:rPr>
                <w:rFonts w:ascii="Times New Roman" w:hAnsi="Times New Roman" w:cs="Times New Roman"/>
                <w:sz w:val="28"/>
                <w:szCs w:val="28"/>
              </w:rPr>
            </w:pPr>
          </w:p>
        </w:tc>
      </w:tr>
      <w:tr w:rsidR="004C47AB" w:rsidTr="00F40436">
        <w:tc>
          <w:tcPr>
            <w:tcW w:w="2552" w:type="dxa"/>
            <w:vMerge w:val="restart"/>
          </w:tcPr>
          <w:p w:rsidR="004C47AB" w:rsidRDefault="003E4EF0" w:rsidP="0049446C">
            <w:pPr>
              <w:pStyle w:val="a3"/>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268" w:type="dxa"/>
          </w:tcPr>
          <w:p w:rsidR="004C47AB" w:rsidRDefault="00D72997" w:rsidP="0049446C">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«Музыкально-художественная </w:t>
            </w:r>
            <w:r w:rsidR="004C47AB" w:rsidRPr="00476218">
              <w:rPr>
                <w:rFonts w:ascii="Times New Roman" w:hAnsi="Times New Roman" w:cs="Times New Roman"/>
                <w:sz w:val="28"/>
                <w:szCs w:val="28"/>
              </w:rPr>
              <w:t xml:space="preserve"> деятель</w:t>
            </w:r>
            <w:r w:rsidR="004C47AB">
              <w:rPr>
                <w:rFonts w:ascii="Times New Roman" w:hAnsi="Times New Roman" w:cs="Times New Roman"/>
                <w:sz w:val="28"/>
                <w:szCs w:val="28"/>
              </w:rPr>
              <w:t>ность»</w:t>
            </w:r>
          </w:p>
        </w:tc>
        <w:tc>
          <w:tcPr>
            <w:tcW w:w="2268" w:type="dxa"/>
          </w:tcPr>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Музыкальное развитие</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 xml:space="preserve">(по плану музыкального руководителя) </w:t>
            </w:r>
          </w:p>
        </w:tc>
        <w:tc>
          <w:tcPr>
            <w:tcW w:w="2374" w:type="dxa"/>
            <w:vMerge w:val="restart"/>
          </w:tcPr>
          <w:p w:rsidR="004C47AB" w:rsidRPr="00476218" w:rsidRDefault="004C47AB" w:rsidP="00692DCF">
            <w:pPr>
              <w:pStyle w:val="a3"/>
              <w:jc w:val="both"/>
              <w:rPr>
                <w:rFonts w:ascii="Times New Roman" w:hAnsi="Times New Roman" w:cs="Times New Roman"/>
                <w:sz w:val="28"/>
                <w:szCs w:val="28"/>
              </w:rPr>
            </w:pPr>
            <w:r w:rsidRPr="00476218">
              <w:rPr>
                <w:rFonts w:ascii="Times New Roman" w:hAnsi="Times New Roman" w:cs="Times New Roman"/>
                <w:sz w:val="28"/>
                <w:szCs w:val="28"/>
              </w:rPr>
              <w:t xml:space="preserve">Центр изобразительной деятельности «Умелые руки». </w:t>
            </w:r>
            <w:r w:rsidRPr="00476218">
              <w:rPr>
                <w:rFonts w:ascii="Times New Roman" w:hAnsi="Times New Roman" w:cs="Times New Roman"/>
                <w:sz w:val="28"/>
                <w:szCs w:val="28"/>
              </w:rPr>
              <w:cr/>
              <w:t>Центр музыкально-театрализованной деятельности</w:t>
            </w:r>
            <w:r w:rsidR="003D198E">
              <w:rPr>
                <w:rFonts w:ascii="Times New Roman" w:hAnsi="Times New Roman" w:cs="Times New Roman"/>
                <w:sz w:val="28"/>
                <w:szCs w:val="28"/>
              </w:rPr>
              <w:t xml:space="preserve"> (книжки с потешками, </w:t>
            </w:r>
            <w:r w:rsidRPr="00476218">
              <w:rPr>
                <w:rFonts w:ascii="Times New Roman" w:hAnsi="Times New Roman" w:cs="Times New Roman"/>
                <w:sz w:val="28"/>
                <w:szCs w:val="28"/>
              </w:rPr>
              <w:t xml:space="preserve">песнями, играми, </w:t>
            </w:r>
            <w:r w:rsidRPr="00476218">
              <w:rPr>
                <w:rFonts w:ascii="Times New Roman" w:hAnsi="Times New Roman" w:cs="Times New Roman"/>
                <w:sz w:val="28"/>
                <w:szCs w:val="28"/>
              </w:rPr>
              <w:lastRenderedPageBreak/>
              <w:t xml:space="preserve">альбомами  </w:t>
            </w:r>
          </w:p>
          <w:p w:rsidR="003D198E" w:rsidRDefault="004C47AB" w:rsidP="003D198E">
            <w:pPr>
              <w:pStyle w:val="a3"/>
              <w:jc w:val="both"/>
              <w:rPr>
                <w:rFonts w:ascii="Times New Roman" w:hAnsi="Times New Roman" w:cs="Times New Roman"/>
                <w:sz w:val="28"/>
                <w:szCs w:val="28"/>
              </w:rPr>
            </w:pPr>
            <w:r w:rsidRPr="00476218">
              <w:rPr>
                <w:rFonts w:ascii="Times New Roman" w:hAnsi="Times New Roman" w:cs="Times New Roman"/>
                <w:sz w:val="28"/>
                <w:szCs w:val="28"/>
              </w:rPr>
              <w:t>произведений искусс</w:t>
            </w:r>
            <w:r w:rsidR="003D198E">
              <w:rPr>
                <w:rFonts w:ascii="Times New Roman" w:hAnsi="Times New Roman" w:cs="Times New Roman"/>
                <w:sz w:val="28"/>
                <w:szCs w:val="28"/>
              </w:rPr>
              <w:t>тв, народные игрушки, музыкаль</w:t>
            </w:r>
            <w:r w:rsidRPr="00476218">
              <w:rPr>
                <w:rFonts w:ascii="Times New Roman" w:hAnsi="Times New Roman" w:cs="Times New Roman"/>
                <w:sz w:val="28"/>
                <w:szCs w:val="28"/>
              </w:rPr>
              <w:t>ными инструментам</w:t>
            </w:r>
            <w:r w:rsidR="003D198E">
              <w:rPr>
                <w:rFonts w:ascii="Times New Roman" w:hAnsi="Times New Roman" w:cs="Times New Roman"/>
                <w:sz w:val="28"/>
                <w:szCs w:val="28"/>
              </w:rPr>
              <w:t>и, разными видами театров, дет</w:t>
            </w:r>
            <w:r w:rsidRPr="00476218">
              <w:rPr>
                <w:rFonts w:ascii="Times New Roman" w:hAnsi="Times New Roman" w:cs="Times New Roman"/>
                <w:sz w:val="28"/>
                <w:szCs w:val="28"/>
              </w:rPr>
              <w:t>ские театральные костюмы, маски и др.)</w:t>
            </w:r>
          </w:p>
          <w:p w:rsidR="004C47AB" w:rsidRDefault="004C47AB" w:rsidP="003D198E">
            <w:pPr>
              <w:pStyle w:val="a3"/>
              <w:jc w:val="both"/>
              <w:rPr>
                <w:rFonts w:ascii="Times New Roman" w:hAnsi="Times New Roman" w:cs="Times New Roman"/>
                <w:sz w:val="28"/>
                <w:szCs w:val="28"/>
              </w:rPr>
            </w:pPr>
            <w:r w:rsidRPr="00476218">
              <w:rPr>
                <w:rFonts w:ascii="Times New Roman" w:hAnsi="Times New Roman" w:cs="Times New Roman"/>
                <w:sz w:val="28"/>
                <w:szCs w:val="28"/>
              </w:rPr>
              <w:t>Конструктор</w:t>
            </w:r>
            <w:r>
              <w:rPr>
                <w:rFonts w:ascii="Times New Roman" w:hAnsi="Times New Roman" w:cs="Times New Roman"/>
                <w:sz w:val="28"/>
                <w:szCs w:val="28"/>
              </w:rPr>
              <w:t xml:space="preserve"> разного объема</w:t>
            </w:r>
          </w:p>
        </w:tc>
      </w:tr>
      <w:tr w:rsidR="004C47AB" w:rsidTr="00F40436">
        <w:tc>
          <w:tcPr>
            <w:tcW w:w="2552" w:type="dxa"/>
            <w:vMerge/>
          </w:tcPr>
          <w:p w:rsidR="004C47AB" w:rsidRDefault="004C47AB" w:rsidP="0049446C">
            <w:pPr>
              <w:pStyle w:val="a3"/>
              <w:jc w:val="both"/>
              <w:rPr>
                <w:rFonts w:ascii="Times New Roman" w:hAnsi="Times New Roman" w:cs="Times New Roman"/>
                <w:sz w:val="28"/>
                <w:szCs w:val="28"/>
              </w:rPr>
            </w:pPr>
          </w:p>
        </w:tc>
        <w:tc>
          <w:tcPr>
            <w:tcW w:w="2268" w:type="dxa"/>
          </w:tcPr>
          <w:p w:rsidR="004C47AB" w:rsidRDefault="004C47AB"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«Изобразительная дея</w:t>
            </w:r>
            <w:r>
              <w:rPr>
                <w:rFonts w:ascii="Times New Roman" w:hAnsi="Times New Roman" w:cs="Times New Roman"/>
                <w:sz w:val="28"/>
                <w:szCs w:val="28"/>
              </w:rPr>
              <w:t>тельность»</w:t>
            </w:r>
          </w:p>
        </w:tc>
        <w:tc>
          <w:tcPr>
            <w:tcW w:w="2268" w:type="dxa"/>
          </w:tcPr>
          <w:p w:rsidR="003D198E"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Рисование</w:t>
            </w:r>
          </w:p>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Лепка</w:t>
            </w:r>
          </w:p>
        </w:tc>
        <w:tc>
          <w:tcPr>
            <w:tcW w:w="2374" w:type="dxa"/>
            <w:vMerge/>
          </w:tcPr>
          <w:p w:rsidR="004C47AB" w:rsidRDefault="004C47AB" w:rsidP="0049446C">
            <w:pPr>
              <w:pStyle w:val="a3"/>
              <w:jc w:val="both"/>
              <w:rPr>
                <w:rFonts w:ascii="Times New Roman" w:hAnsi="Times New Roman" w:cs="Times New Roman"/>
                <w:sz w:val="28"/>
                <w:szCs w:val="28"/>
              </w:rPr>
            </w:pPr>
          </w:p>
        </w:tc>
      </w:tr>
      <w:tr w:rsidR="004C47AB" w:rsidTr="00F40436">
        <w:tc>
          <w:tcPr>
            <w:tcW w:w="2552" w:type="dxa"/>
            <w:vMerge/>
          </w:tcPr>
          <w:p w:rsidR="004C47AB" w:rsidRDefault="004C47AB" w:rsidP="0049446C">
            <w:pPr>
              <w:pStyle w:val="a3"/>
              <w:jc w:val="both"/>
              <w:rPr>
                <w:rFonts w:ascii="Times New Roman" w:hAnsi="Times New Roman" w:cs="Times New Roman"/>
                <w:sz w:val="28"/>
                <w:szCs w:val="28"/>
              </w:rPr>
            </w:pPr>
          </w:p>
        </w:tc>
        <w:tc>
          <w:tcPr>
            <w:tcW w:w="2268" w:type="dxa"/>
          </w:tcPr>
          <w:p w:rsidR="004C47AB" w:rsidRDefault="004C47AB"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«Конструктивно</w:t>
            </w:r>
            <w:r>
              <w:rPr>
                <w:rFonts w:ascii="Times New Roman" w:hAnsi="Times New Roman" w:cs="Times New Roman"/>
                <w:sz w:val="28"/>
                <w:szCs w:val="28"/>
              </w:rPr>
              <w:t>-</w:t>
            </w:r>
            <w:r w:rsidRPr="00476218">
              <w:rPr>
                <w:rFonts w:ascii="Times New Roman" w:hAnsi="Times New Roman" w:cs="Times New Roman"/>
                <w:sz w:val="28"/>
                <w:szCs w:val="28"/>
              </w:rPr>
              <w:t xml:space="preserve">модельная деятельность»  </w:t>
            </w:r>
          </w:p>
        </w:tc>
        <w:tc>
          <w:tcPr>
            <w:tcW w:w="2268" w:type="dxa"/>
          </w:tcPr>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Констру</w:t>
            </w:r>
            <w:r>
              <w:rPr>
                <w:rFonts w:ascii="Times New Roman" w:hAnsi="Times New Roman" w:cs="Times New Roman"/>
                <w:sz w:val="28"/>
                <w:szCs w:val="28"/>
              </w:rPr>
              <w:t>ирование из строительного мате</w:t>
            </w:r>
            <w:r w:rsidRPr="00476218">
              <w:rPr>
                <w:rFonts w:ascii="Times New Roman" w:hAnsi="Times New Roman" w:cs="Times New Roman"/>
                <w:sz w:val="28"/>
                <w:szCs w:val="28"/>
              </w:rPr>
              <w:t xml:space="preserve">риала, из </w:t>
            </w:r>
            <w:r w:rsidRPr="00476218">
              <w:rPr>
                <w:rFonts w:ascii="Times New Roman" w:hAnsi="Times New Roman" w:cs="Times New Roman"/>
                <w:sz w:val="28"/>
                <w:szCs w:val="28"/>
              </w:rPr>
              <w:lastRenderedPageBreak/>
              <w:t xml:space="preserve">деталей конструктора </w:t>
            </w:r>
          </w:p>
          <w:p w:rsidR="003D198E" w:rsidRDefault="003D198E" w:rsidP="003D198E">
            <w:pPr>
              <w:pStyle w:val="a3"/>
              <w:ind w:left="34"/>
              <w:jc w:val="both"/>
              <w:rPr>
                <w:rFonts w:ascii="Times New Roman" w:hAnsi="Times New Roman" w:cs="Times New Roman"/>
                <w:sz w:val="28"/>
                <w:szCs w:val="28"/>
              </w:rPr>
            </w:pPr>
          </w:p>
        </w:tc>
        <w:tc>
          <w:tcPr>
            <w:tcW w:w="2374" w:type="dxa"/>
            <w:vMerge/>
          </w:tcPr>
          <w:p w:rsidR="004C47AB" w:rsidRDefault="004C47AB" w:rsidP="0049446C">
            <w:pPr>
              <w:pStyle w:val="a3"/>
              <w:jc w:val="both"/>
              <w:rPr>
                <w:rFonts w:ascii="Times New Roman" w:hAnsi="Times New Roman" w:cs="Times New Roman"/>
                <w:sz w:val="28"/>
                <w:szCs w:val="28"/>
              </w:rPr>
            </w:pPr>
          </w:p>
        </w:tc>
      </w:tr>
      <w:tr w:rsidR="00D72997" w:rsidTr="00F40436">
        <w:tc>
          <w:tcPr>
            <w:tcW w:w="2552" w:type="dxa"/>
          </w:tcPr>
          <w:p w:rsidR="00D72997" w:rsidRDefault="00D72997" w:rsidP="0049446C">
            <w:pPr>
              <w:pStyle w:val="a3"/>
              <w:jc w:val="both"/>
              <w:rPr>
                <w:rFonts w:ascii="Times New Roman" w:hAnsi="Times New Roman" w:cs="Times New Roman"/>
                <w:sz w:val="28"/>
                <w:szCs w:val="28"/>
              </w:rPr>
            </w:pPr>
          </w:p>
        </w:tc>
        <w:tc>
          <w:tcPr>
            <w:tcW w:w="2268" w:type="dxa"/>
          </w:tcPr>
          <w:p w:rsidR="00D72997" w:rsidRPr="00476218" w:rsidRDefault="00D72997" w:rsidP="0049446C">
            <w:pPr>
              <w:pStyle w:val="a3"/>
              <w:jc w:val="both"/>
              <w:rPr>
                <w:rFonts w:ascii="Times New Roman" w:hAnsi="Times New Roman" w:cs="Times New Roman"/>
                <w:sz w:val="28"/>
                <w:szCs w:val="28"/>
              </w:rPr>
            </w:pPr>
            <w:r>
              <w:rPr>
                <w:rFonts w:ascii="Times New Roman" w:hAnsi="Times New Roman" w:cs="Times New Roman"/>
                <w:sz w:val="28"/>
                <w:szCs w:val="28"/>
              </w:rPr>
              <w:t>«Приобщение к искусству»</w:t>
            </w:r>
          </w:p>
        </w:tc>
        <w:tc>
          <w:tcPr>
            <w:tcW w:w="2268" w:type="dxa"/>
          </w:tcPr>
          <w:p w:rsidR="00D72997" w:rsidRPr="00476218" w:rsidRDefault="00D72997" w:rsidP="00D72997">
            <w:pPr>
              <w:pStyle w:val="a3"/>
              <w:ind w:left="34"/>
              <w:jc w:val="both"/>
              <w:rPr>
                <w:rFonts w:ascii="Times New Roman" w:hAnsi="Times New Roman" w:cs="Times New Roman"/>
                <w:sz w:val="28"/>
                <w:szCs w:val="28"/>
              </w:rPr>
            </w:pPr>
          </w:p>
        </w:tc>
        <w:tc>
          <w:tcPr>
            <w:tcW w:w="2374" w:type="dxa"/>
          </w:tcPr>
          <w:p w:rsidR="00D72997" w:rsidRDefault="00D72997" w:rsidP="0049446C">
            <w:pPr>
              <w:pStyle w:val="a3"/>
              <w:jc w:val="both"/>
              <w:rPr>
                <w:rFonts w:ascii="Times New Roman" w:hAnsi="Times New Roman" w:cs="Times New Roman"/>
                <w:sz w:val="28"/>
                <w:szCs w:val="28"/>
              </w:rPr>
            </w:pPr>
          </w:p>
        </w:tc>
      </w:tr>
      <w:tr w:rsidR="004C47AB" w:rsidTr="00F40436">
        <w:tc>
          <w:tcPr>
            <w:tcW w:w="2552" w:type="dxa"/>
            <w:vMerge w:val="restart"/>
          </w:tcPr>
          <w:p w:rsidR="004C47AB" w:rsidRDefault="003E4EF0" w:rsidP="0049446C">
            <w:pPr>
              <w:pStyle w:val="a3"/>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268" w:type="dxa"/>
          </w:tcPr>
          <w:p w:rsidR="004C47AB" w:rsidRDefault="004C47AB" w:rsidP="0049446C">
            <w:pPr>
              <w:pStyle w:val="a3"/>
              <w:jc w:val="both"/>
              <w:rPr>
                <w:rFonts w:ascii="Times New Roman" w:hAnsi="Times New Roman" w:cs="Times New Roman"/>
                <w:sz w:val="28"/>
                <w:szCs w:val="28"/>
              </w:rPr>
            </w:pPr>
            <w:r w:rsidRPr="00476218">
              <w:rPr>
                <w:rFonts w:ascii="Times New Roman" w:hAnsi="Times New Roman" w:cs="Times New Roman"/>
                <w:sz w:val="28"/>
                <w:szCs w:val="28"/>
              </w:rPr>
              <w:t>«Социализация</w:t>
            </w:r>
            <w:r>
              <w:rPr>
                <w:rFonts w:ascii="Times New Roman" w:hAnsi="Times New Roman" w:cs="Times New Roman"/>
                <w:sz w:val="28"/>
                <w:szCs w:val="28"/>
              </w:rPr>
              <w:t>»</w:t>
            </w:r>
          </w:p>
        </w:tc>
        <w:tc>
          <w:tcPr>
            <w:tcW w:w="2268" w:type="dxa"/>
          </w:tcPr>
          <w:p w:rsidR="003D198E"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Нравственное воспитание</w:t>
            </w:r>
          </w:p>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Этикет</w:t>
            </w:r>
          </w:p>
          <w:p w:rsidR="007243DE" w:rsidRDefault="007243DE" w:rsidP="007243D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Безопасность  -  ОБЖ</w:t>
            </w:r>
          </w:p>
          <w:p w:rsidR="007243DE" w:rsidRDefault="007243DE" w:rsidP="007243D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ПДД</w:t>
            </w:r>
          </w:p>
          <w:p w:rsidR="007243DE" w:rsidRDefault="007243DE" w:rsidP="007243D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Безопасное поведение в природе</w:t>
            </w:r>
          </w:p>
          <w:p w:rsidR="007243DE" w:rsidRDefault="007243DE" w:rsidP="007243DE">
            <w:pPr>
              <w:pStyle w:val="a3"/>
              <w:ind w:left="34"/>
              <w:jc w:val="both"/>
              <w:rPr>
                <w:rFonts w:ascii="Times New Roman" w:hAnsi="Times New Roman" w:cs="Times New Roman"/>
                <w:sz w:val="28"/>
                <w:szCs w:val="28"/>
              </w:rPr>
            </w:pPr>
          </w:p>
        </w:tc>
        <w:tc>
          <w:tcPr>
            <w:tcW w:w="2374" w:type="dxa"/>
            <w:vMerge w:val="restart"/>
          </w:tcPr>
          <w:p w:rsidR="004C47AB" w:rsidRDefault="004C47AB" w:rsidP="003D198E">
            <w:pPr>
              <w:pStyle w:val="a3"/>
              <w:jc w:val="both"/>
              <w:rPr>
                <w:rFonts w:ascii="Times New Roman" w:hAnsi="Times New Roman" w:cs="Times New Roman"/>
                <w:sz w:val="28"/>
                <w:szCs w:val="28"/>
              </w:rPr>
            </w:pPr>
            <w:r w:rsidRPr="00476218">
              <w:rPr>
                <w:rFonts w:ascii="Times New Roman" w:hAnsi="Times New Roman" w:cs="Times New Roman"/>
                <w:sz w:val="28"/>
                <w:szCs w:val="28"/>
              </w:rPr>
              <w:t>Центр сюжетно-ролевых игр (атрибутика, детск</w:t>
            </w:r>
            <w:r w:rsidR="003D198E">
              <w:rPr>
                <w:rFonts w:ascii="Times New Roman" w:hAnsi="Times New Roman" w:cs="Times New Roman"/>
                <w:sz w:val="28"/>
                <w:szCs w:val="28"/>
              </w:rPr>
              <w:t>ий иг</w:t>
            </w:r>
            <w:r w:rsidRPr="00476218">
              <w:rPr>
                <w:rFonts w:ascii="Times New Roman" w:hAnsi="Times New Roman" w:cs="Times New Roman"/>
                <w:sz w:val="28"/>
                <w:szCs w:val="28"/>
              </w:rPr>
              <w:t>ровой кухонный набор</w:t>
            </w:r>
            <w:r>
              <w:rPr>
                <w:rFonts w:ascii="Times New Roman" w:hAnsi="Times New Roman" w:cs="Times New Roman"/>
                <w:sz w:val="28"/>
                <w:szCs w:val="28"/>
              </w:rPr>
              <w:t xml:space="preserve">, тематические наборы фигурок </w:t>
            </w:r>
            <w:r w:rsidRPr="00476218">
              <w:rPr>
                <w:rFonts w:ascii="Times New Roman" w:hAnsi="Times New Roman" w:cs="Times New Roman"/>
                <w:sz w:val="28"/>
                <w:szCs w:val="28"/>
              </w:rPr>
              <w:t>людей и животных, грузовые и легковые автомобили,</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служебные машины, железная дорога, наборы</w:t>
            </w:r>
            <w:r w:rsidR="00EB3D32">
              <w:rPr>
                <w:rFonts w:ascii="Times New Roman" w:hAnsi="Times New Roman" w:cs="Times New Roman"/>
                <w:sz w:val="28"/>
                <w:szCs w:val="28"/>
              </w:rPr>
              <w:t xml:space="preserve"> </w:t>
            </w:r>
            <w:r w:rsidRPr="00476218">
              <w:rPr>
                <w:rFonts w:ascii="Times New Roman" w:hAnsi="Times New Roman" w:cs="Times New Roman"/>
                <w:sz w:val="28"/>
                <w:szCs w:val="28"/>
              </w:rPr>
              <w:t>«Доктор», «Парикмахер»,</w:t>
            </w:r>
            <w:r>
              <w:rPr>
                <w:rFonts w:ascii="Times New Roman" w:hAnsi="Times New Roman" w:cs="Times New Roman"/>
                <w:sz w:val="28"/>
                <w:szCs w:val="28"/>
              </w:rPr>
              <w:t xml:space="preserve"> «Продавец», кук</w:t>
            </w:r>
            <w:r w:rsidRPr="00476218">
              <w:rPr>
                <w:rFonts w:ascii="Times New Roman" w:hAnsi="Times New Roman" w:cs="Times New Roman"/>
                <w:sz w:val="28"/>
                <w:szCs w:val="28"/>
              </w:rPr>
              <w:t xml:space="preserve">лы, мебель, игровые наборы для развития бытовых навыков, кукольный домик и </w:t>
            </w:r>
            <w:proofErr w:type="spellStart"/>
            <w:proofErr w:type="gramStart"/>
            <w:r w:rsidRPr="00476218">
              <w:rPr>
                <w:rFonts w:ascii="Times New Roman" w:hAnsi="Times New Roman" w:cs="Times New Roman"/>
                <w:sz w:val="28"/>
                <w:szCs w:val="28"/>
              </w:rPr>
              <w:t>др</w:t>
            </w:r>
            <w:proofErr w:type="spellEnd"/>
            <w:proofErr w:type="gramEnd"/>
            <w:r w:rsidRPr="00476218">
              <w:rPr>
                <w:rFonts w:ascii="Times New Roman" w:hAnsi="Times New Roman" w:cs="Times New Roman"/>
                <w:sz w:val="28"/>
                <w:szCs w:val="28"/>
              </w:rPr>
              <w:t xml:space="preserve">); наборы знаков дорожного движения  </w:t>
            </w:r>
          </w:p>
        </w:tc>
      </w:tr>
      <w:tr w:rsidR="004C47AB" w:rsidTr="00F40436">
        <w:tc>
          <w:tcPr>
            <w:tcW w:w="2552" w:type="dxa"/>
            <w:vMerge/>
          </w:tcPr>
          <w:p w:rsidR="004C47AB" w:rsidRDefault="004C47AB" w:rsidP="0049446C">
            <w:pPr>
              <w:pStyle w:val="a3"/>
              <w:jc w:val="both"/>
              <w:rPr>
                <w:rFonts w:ascii="Times New Roman" w:hAnsi="Times New Roman" w:cs="Times New Roman"/>
                <w:sz w:val="28"/>
                <w:szCs w:val="28"/>
              </w:rPr>
            </w:pPr>
          </w:p>
        </w:tc>
        <w:tc>
          <w:tcPr>
            <w:tcW w:w="2268" w:type="dxa"/>
          </w:tcPr>
          <w:p w:rsidR="004C47AB" w:rsidRPr="00476218" w:rsidRDefault="00D72997" w:rsidP="00D72997">
            <w:pPr>
              <w:pStyle w:val="a3"/>
              <w:ind w:left="-57"/>
              <w:jc w:val="both"/>
              <w:rPr>
                <w:rFonts w:ascii="Times New Roman" w:hAnsi="Times New Roman" w:cs="Times New Roman"/>
                <w:sz w:val="28"/>
                <w:szCs w:val="28"/>
              </w:rPr>
            </w:pPr>
            <w:r>
              <w:rPr>
                <w:rFonts w:ascii="Times New Roman" w:hAnsi="Times New Roman" w:cs="Times New Roman"/>
                <w:sz w:val="28"/>
                <w:szCs w:val="28"/>
              </w:rPr>
              <w:t xml:space="preserve">«Ребенок в семье и </w:t>
            </w:r>
            <w:r w:rsidR="004C47AB" w:rsidRPr="00476218">
              <w:rPr>
                <w:rFonts w:ascii="Times New Roman" w:hAnsi="Times New Roman" w:cs="Times New Roman"/>
                <w:sz w:val="28"/>
                <w:szCs w:val="28"/>
              </w:rPr>
              <w:t>об</w:t>
            </w:r>
            <w:r w:rsidR="004C47AB">
              <w:rPr>
                <w:rFonts w:ascii="Times New Roman" w:hAnsi="Times New Roman" w:cs="Times New Roman"/>
                <w:sz w:val="28"/>
                <w:szCs w:val="28"/>
              </w:rPr>
              <w:t>ществе»</w:t>
            </w:r>
          </w:p>
        </w:tc>
        <w:tc>
          <w:tcPr>
            <w:tcW w:w="2268" w:type="dxa"/>
          </w:tcPr>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Развитие основ гражданственности, пат</w:t>
            </w:r>
            <w:r>
              <w:rPr>
                <w:rFonts w:ascii="Times New Roman" w:hAnsi="Times New Roman" w:cs="Times New Roman"/>
                <w:sz w:val="28"/>
                <w:szCs w:val="28"/>
              </w:rPr>
              <w:t>риотических чувств</w:t>
            </w:r>
          </w:p>
        </w:tc>
        <w:tc>
          <w:tcPr>
            <w:tcW w:w="2374" w:type="dxa"/>
            <w:vMerge/>
          </w:tcPr>
          <w:p w:rsidR="004C47AB" w:rsidRDefault="004C47AB" w:rsidP="0049446C">
            <w:pPr>
              <w:pStyle w:val="a3"/>
              <w:jc w:val="both"/>
              <w:rPr>
                <w:rFonts w:ascii="Times New Roman" w:hAnsi="Times New Roman" w:cs="Times New Roman"/>
                <w:sz w:val="28"/>
                <w:szCs w:val="28"/>
              </w:rPr>
            </w:pPr>
          </w:p>
        </w:tc>
      </w:tr>
      <w:tr w:rsidR="004C47AB" w:rsidTr="007243DE">
        <w:trPr>
          <w:trHeight w:val="4167"/>
        </w:trPr>
        <w:tc>
          <w:tcPr>
            <w:tcW w:w="2552" w:type="dxa"/>
            <w:vMerge/>
          </w:tcPr>
          <w:p w:rsidR="004C47AB" w:rsidRDefault="004C47AB" w:rsidP="0049446C">
            <w:pPr>
              <w:pStyle w:val="a3"/>
              <w:jc w:val="both"/>
              <w:rPr>
                <w:rFonts w:ascii="Times New Roman" w:hAnsi="Times New Roman" w:cs="Times New Roman"/>
                <w:sz w:val="28"/>
                <w:szCs w:val="28"/>
              </w:rPr>
            </w:pPr>
          </w:p>
        </w:tc>
        <w:tc>
          <w:tcPr>
            <w:tcW w:w="2268" w:type="dxa"/>
          </w:tcPr>
          <w:p w:rsidR="004C47AB" w:rsidRPr="00476218" w:rsidRDefault="00D72997" w:rsidP="0049446C">
            <w:pPr>
              <w:pStyle w:val="a3"/>
              <w:jc w:val="both"/>
              <w:rPr>
                <w:rFonts w:ascii="Times New Roman" w:hAnsi="Times New Roman" w:cs="Times New Roman"/>
                <w:sz w:val="28"/>
                <w:szCs w:val="28"/>
              </w:rPr>
            </w:pPr>
            <w:r>
              <w:rPr>
                <w:rFonts w:ascii="Times New Roman" w:hAnsi="Times New Roman" w:cs="Times New Roman"/>
                <w:sz w:val="28"/>
                <w:szCs w:val="28"/>
              </w:rPr>
              <w:t>«Самообслуживание, трудовое воспитание</w:t>
            </w:r>
            <w:r w:rsidR="004C47AB">
              <w:rPr>
                <w:rFonts w:ascii="Times New Roman" w:hAnsi="Times New Roman" w:cs="Times New Roman"/>
                <w:sz w:val="28"/>
                <w:szCs w:val="28"/>
              </w:rPr>
              <w:t>»</w:t>
            </w:r>
          </w:p>
        </w:tc>
        <w:tc>
          <w:tcPr>
            <w:tcW w:w="2268" w:type="dxa"/>
          </w:tcPr>
          <w:p w:rsidR="003D198E" w:rsidRDefault="004C47AB" w:rsidP="004C47AB">
            <w:pPr>
              <w:pStyle w:val="a3"/>
              <w:numPr>
                <w:ilvl w:val="0"/>
                <w:numId w:val="1"/>
              </w:numPr>
              <w:ind w:left="0" w:firstLine="34"/>
              <w:jc w:val="both"/>
              <w:rPr>
                <w:rFonts w:ascii="Times New Roman" w:hAnsi="Times New Roman" w:cs="Times New Roman"/>
                <w:sz w:val="28"/>
                <w:szCs w:val="28"/>
              </w:rPr>
            </w:pPr>
            <w:r w:rsidRPr="003D198E">
              <w:rPr>
                <w:rFonts w:ascii="Times New Roman" w:hAnsi="Times New Roman" w:cs="Times New Roman"/>
                <w:sz w:val="28"/>
                <w:szCs w:val="28"/>
              </w:rPr>
              <w:t>Формирование КГН</w:t>
            </w:r>
          </w:p>
          <w:p w:rsidR="003D198E" w:rsidRDefault="004C47AB" w:rsidP="004C47AB">
            <w:pPr>
              <w:pStyle w:val="a3"/>
              <w:numPr>
                <w:ilvl w:val="0"/>
                <w:numId w:val="1"/>
              </w:numPr>
              <w:ind w:left="0" w:firstLine="34"/>
              <w:jc w:val="both"/>
              <w:rPr>
                <w:rFonts w:ascii="Times New Roman" w:hAnsi="Times New Roman" w:cs="Times New Roman"/>
                <w:sz w:val="28"/>
                <w:szCs w:val="28"/>
              </w:rPr>
            </w:pPr>
            <w:r w:rsidRPr="003D198E">
              <w:rPr>
                <w:rFonts w:ascii="Times New Roman" w:hAnsi="Times New Roman" w:cs="Times New Roman"/>
                <w:sz w:val="28"/>
                <w:szCs w:val="28"/>
              </w:rPr>
              <w:t>Самообслуживание</w:t>
            </w:r>
          </w:p>
          <w:p w:rsidR="003D198E" w:rsidRDefault="004C47AB" w:rsidP="004C47AB">
            <w:pPr>
              <w:pStyle w:val="a3"/>
              <w:numPr>
                <w:ilvl w:val="0"/>
                <w:numId w:val="1"/>
              </w:numPr>
              <w:ind w:left="0" w:firstLine="34"/>
              <w:jc w:val="both"/>
              <w:rPr>
                <w:rFonts w:ascii="Times New Roman" w:hAnsi="Times New Roman" w:cs="Times New Roman"/>
                <w:sz w:val="28"/>
                <w:szCs w:val="28"/>
              </w:rPr>
            </w:pPr>
            <w:r w:rsidRPr="003D198E">
              <w:rPr>
                <w:rFonts w:ascii="Times New Roman" w:hAnsi="Times New Roman" w:cs="Times New Roman"/>
                <w:sz w:val="28"/>
                <w:szCs w:val="28"/>
              </w:rPr>
              <w:t xml:space="preserve">Общественно-полезный труд </w:t>
            </w:r>
          </w:p>
          <w:p w:rsidR="003D198E" w:rsidRDefault="004C47AB" w:rsidP="004C47AB">
            <w:pPr>
              <w:pStyle w:val="a3"/>
              <w:numPr>
                <w:ilvl w:val="0"/>
                <w:numId w:val="1"/>
              </w:numPr>
              <w:ind w:left="0" w:firstLine="34"/>
              <w:jc w:val="both"/>
              <w:rPr>
                <w:rFonts w:ascii="Times New Roman" w:hAnsi="Times New Roman" w:cs="Times New Roman"/>
                <w:sz w:val="28"/>
                <w:szCs w:val="28"/>
              </w:rPr>
            </w:pPr>
            <w:r w:rsidRPr="003D198E">
              <w:rPr>
                <w:rFonts w:ascii="Times New Roman" w:hAnsi="Times New Roman" w:cs="Times New Roman"/>
                <w:sz w:val="28"/>
                <w:szCs w:val="28"/>
              </w:rPr>
              <w:t>Труд в природе</w:t>
            </w:r>
          </w:p>
          <w:p w:rsidR="004C47AB" w:rsidRPr="004C47AB" w:rsidRDefault="003D198E" w:rsidP="003D198E">
            <w:pPr>
              <w:pStyle w:val="a3"/>
              <w:numPr>
                <w:ilvl w:val="0"/>
                <w:numId w:val="1"/>
              </w:numPr>
              <w:ind w:left="0" w:firstLine="34"/>
              <w:jc w:val="both"/>
            </w:pPr>
            <w:r w:rsidRPr="003D198E">
              <w:rPr>
                <w:rFonts w:ascii="Times New Roman" w:hAnsi="Times New Roman" w:cs="Times New Roman"/>
                <w:sz w:val="28"/>
                <w:szCs w:val="28"/>
              </w:rPr>
              <w:t>О</w:t>
            </w:r>
            <w:r w:rsidR="004C47AB" w:rsidRPr="003D198E">
              <w:rPr>
                <w:rFonts w:ascii="Times New Roman" w:hAnsi="Times New Roman" w:cs="Times New Roman"/>
                <w:sz w:val="28"/>
                <w:szCs w:val="28"/>
              </w:rPr>
              <w:t>знакомление с трудом взрослых</w:t>
            </w:r>
          </w:p>
        </w:tc>
        <w:tc>
          <w:tcPr>
            <w:tcW w:w="2374" w:type="dxa"/>
            <w:vMerge/>
          </w:tcPr>
          <w:p w:rsidR="004C47AB" w:rsidRDefault="004C47AB" w:rsidP="0049446C">
            <w:pPr>
              <w:pStyle w:val="a3"/>
              <w:jc w:val="both"/>
              <w:rPr>
                <w:rFonts w:ascii="Times New Roman" w:hAnsi="Times New Roman" w:cs="Times New Roman"/>
                <w:sz w:val="28"/>
                <w:szCs w:val="28"/>
              </w:rPr>
            </w:pPr>
          </w:p>
        </w:tc>
      </w:tr>
    </w:tbl>
    <w:p w:rsidR="007243DE" w:rsidRDefault="007243DE" w:rsidP="004C47AB">
      <w:pPr>
        <w:pStyle w:val="a3"/>
        <w:ind w:firstLine="708"/>
        <w:jc w:val="both"/>
        <w:rPr>
          <w:rFonts w:ascii="Times New Roman" w:hAnsi="Times New Roman" w:cs="Times New Roman"/>
          <w:b/>
          <w:sz w:val="28"/>
          <w:szCs w:val="28"/>
        </w:rPr>
      </w:pPr>
    </w:p>
    <w:p w:rsidR="007243DE" w:rsidRDefault="007243DE" w:rsidP="00D65280">
      <w:pPr>
        <w:pStyle w:val="a3"/>
        <w:jc w:val="both"/>
        <w:rPr>
          <w:rFonts w:ascii="Times New Roman" w:hAnsi="Times New Roman" w:cs="Times New Roman"/>
          <w:b/>
          <w:sz w:val="28"/>
          <w:szCs w:val="28"/>
        </w:rPr>
      </w:pPr>
    </w:p>
    <w:p w:rsidR="004C47AB" w:rsidRPr="007243DE" w:rsidRDefault="00057B3C" w:rsidP="004C47AB">
      <w:pPr>
        <w:pStyle w:val="a3"/>
        <w:ind w:firstLine="708"/>
        <w:jc w:val="both"/>
        <w:rPr>
          <w:rFonts w:ascii="Times New Roman" w:hAnsi="Times New Roman" w:cs="Times New Roman"/>
          <w:b/>
          <w:sz w:val="28"/>
          <w:szCs w:val="28"/>
          <w:u w:val="single"/>
        </w:rPr>
      </w:pPr>
      <w:r w:rsidRPr="007243DE">
        <w:rPr>
          <w:rFonts w:ascii="Times New Roman" w:hAnsi="Times New Roman" w:cs="Times New Roman"/>
          <w:b/>
          <w:sz w:val="28"/>
          <w:szCs w:val="28"/>
          <w:u w:val="single"/>
        </w:rPr>
        <w:lastRenderedPageBreak/>
        <w:t xml:space="preserve">Соотношение видов детской деятельности и форм образовательной </w:t>
      </w:r>
      <w:r w:rsidR="00E75FBF" w:rsidRPr="007243DE">
        <w:rPr>
          <w:rFonts w:ascii="Times New Roman" w:hAnsi="Times New Roman" w:cs="Times New Roman"/>
          <w:b/>
          <w:sz w:val="28"/>
          <w:szCs w:val="28"/>
          <w:u w:val="single"/>
        </w:rPr>
        <w:t>д</w:t>
      </w:r>
      <w:r w:rsidR="004C47AB" w:rsidRPr="007243DE">
        <w:rPr>
          <w:rFonts w:ascii="Times New Roman" w:hAnsi="Times New Roman" w:cs="Times New Roman"/>
          <w:b/>
          <w:sz w:val="28"/>
          <w:szCs w:val="28"/>
          <w:u w:val="single"/>
        </w:rPr>
        <w:t>еятельности</w:t>
      </w:r>
      <w:r w:rsidR="00946B72" w:rsidRPr="007243DE">
        <w:rPr>
          <w:rFonts w:ascii="Times New Roman" w:hAnsi="Times New Roman" w:cs="Times New Roman"/>
          <w:b/>
          <w:sz w:val="28"/>
          <w:szCs w:val="28"/>
          <w:u w:val="single"/>
        </w:rPr>
        <w:t>.</w:t>
      </w:r>
    </w:p>
    <w:p w:rsidR="007243DE" w:rsidRPr="00B06509" w:rsidRDefault="007243DE" w:rsidP="004C47AB">
      <w:pPr>
        <w:pStyle w:val="a3"/>
        <w:ind w:firstLine="708"/>
        <w:jc w:val="both"/>
        <w:rPr>
          <w:rFonts w:ascii="Times New Roman" w:hAnsi="Times New Roman" w:cs="Times New Roman"/>
          <w:b/>
          <w:sz w:val="28"/>
          <w:szCs w:val="28"/>
        </w:rPr>
      </w:pPr>
    </w:p>
    <w:p w:rsidR="004C47AB" w:rsidRPr="0087139E" w:rsidRDefault="004C47AB" w:rsidP="0087139E">
      <w:pPr>
        <w:pStyle w:val="a3"/>
        <w:ind w:firstLine="708"/>
        <w:jc w:val="center"/>
        <w:rPr>
          <w:rFonts w:ascii="Times New Roman" w:hAnsi="Times New Roman" w:cs="Times New Roman"/>
          <w:b/>
          <w:sz w:val="36"/>
          <w:szCs w:val="36"/>
        </w:rPr>
      </w:pPr>
      <w:r w:rsidRPr="0087139E">
        <w:rPr>
          <w:rFonts w:ascii="Times New Roman" w:hAnsi="Times New Roman" w:cs="Times New Roman"/>
          <w:b/>
          <w:sz w:val="36"/>
          <w:szCs w:val="36"/>
        </w:rPr>
        <w:t>Двигательная деятельность</w:t>
      </w:r>
    </w:p>
    <w:tbl>
      <w:tblPr>
        <w:tblStyle w:val="a5"/>
        <w:tblW w:w="0" w:type="auto"/>
        <w:tblLook w:val="04A0" w:firstRow="1" w:lastRow="0" w:firstColumn="1" w:lastColumn="0" w:noHBand="0" w:noVBand="1"/>
      </w:tblPr>
      <w:tblGrid>
        <w:gridCol w:w="3190"/>
        <w:gridCol w:w="3190"/>
        <w:gridCol w:w="3190"/>
      </w:tblGrid>
      <w:tr w:rsidR="004C47AB" w:rsidTr="006923BA">
        <w:tc>
          <w:tcPr>
            <w:tcW w:w="9570" w:type="dxa"/>
            <w:gridSpan w:val="3"/>
          </w:tcPr>
          <w:p w:rsidR="004C47AB" w:rsidRPr="003D198E" w:rsidRDefault="004C47AB" w:rsidP="003D198E">
            <w:pPr>
              <w:pStyle w:val="a3"/>
              <w:jc w:val="center"/>
              <w:rPr>
                <w:rFonts w:ascii="Times New Roman" w:hAnsi="Times New Roman" w:cs="Times New Roman"/>
                <w:b/>
                <w:sz w:val="28"/>
                <w:szCs w:val="28"/>
              </w:rPr>
            </w:pPr>
            <w:r w:rsidRPr="003D198E">
              <w:rPr>
                <w:rFonts w:ascii="Times New Roman" w:hAnsi="Times New Roman" w:cs="Times New Roman"/>
                <w:b/>
                <w:sz w:val="28"/>
                <w:szCs w:val="28"/>
              </w:rPr>
              <w:t>Формы образовательной деятельности</w:t>
            </w:r>
          </w:p>
        </w:tc>
      </w:tr>
      <w:tr w:rsidR="004C47AB" w:rsidTr="003D198E">
        <w:tc>
          <w:tcPr>
            <w:tcW w:w="3190" w:type="dxa"/>
            <w:vAlign w:val="center"/>
          </w:tcPr>
          <w:p w:rsidR="004C47AB" w:rsidRPr="003D198E" w:rsidRDefault="004C47AB" w:rsidP="003D198E">
            <w:pPr>
              <w:pStyle w:val="a3"/>
              <w:jc w:val="center"/>
              <w:rPr>
                <w:rFonts w:ascii="Times New Roman" w:hAnsi="Times New Roman" w:cs="Times New Roman"/>
                <w:b/>
                <w:sz w:val="28"/>
                <w:szCs w:val="28"/>
              </w:rPr>
            </w:pPr>
            <w:r w:rsidRPr="003D198E">
              <w:rPr>
                <w:rFonts w:ascii="Times New Roman" w:hAnsi="Times New Roman" w:cs="Times New Roman"/>
                <w:b/>
                <w:sz w:val="28"/>
                <w:szCs w:val="28"/>
              </w:rPr>
              <w:t>Непосредственно образовательная деятельность</w:t>
            </w:r>
          </w:p>
        </w:tc>
        <w:tc>
          <w:tcPr>
            <w:tcW w:w="3190" w:type="dxa"/>
            <w:vAlign w:val="center"/>
          </w:tcPr>
          <w:p w:rsidR="004C47AB" w:rsidRPr="003D198E" w:rsidRDefault="004C47AB" w:rsidP="003D198E">
            <w:pPr>
              <w:pStyle w:val="a3"/>
              <w:jc w:val="center"/>
              <w:rPr>
                <w:rFonts w:ascii="Times New Roman" w:hAnsi="Times New Roman" w:cs="Times New Roman"/>
                <w:b/>
                <w:sz w:val="28"/>
                <w:szCs w:val="28"/>
              </w:rPr>
            </w:pPr>
            <w:r w:rsidRPr="003D198E">
              <w:rPr>
                <w:rFonts w:ascii="Times New Roman" w:hAnsi="Times New Roman" w:cs="Times New Roman"/>
                <w:b/>
                <w:sz w:val="28"/>
                <w:szCs w:val="28"/>
              </w:rPr>
              <w:t>Режимные моменты</w:t>
            </w:r>
          </w:p>
        </w:tc>
        <w:tc>
          <w:tcPr>
            <w:tcW w:w="3190" w:type="dxa"/>
            <w:vAlign w:val="center"/>
          </w:tcPr>
          <w:p w:rsidR="004C47AB" w:rsidRPr="003D198E" w:rsidRDefault="004C47AB" w:rsidP="003D198E">
            <w:pPr>
              <w:pStyle w:val="a3"/>
              <w:jc w:val="center"/>
              <w:rPr>
                <w:rFonts w:ascii="Times New Roman" w:hAnsi="Times New Roman" w:cs="Times New Roman"/>
                <w:b/>
                <w:sz w:val="28"/>
                <w:szCs w:val="28"/>
              </w:rPr>
            </w:pPr>
            <w:r w:rsidRPr="003D198E">
              <w:rPr>
                <w:rFonts w:ascii="Times New Roman" w:hAnsi="Times New Roman" w:cs="Times New Roman"/>
                <w:b/>
                <w:sz w:val="28"/>
                <w:szCs w:val="28"/>
              </w:rPr>
              <w:t>Самостоятельная деятельность</w:t>
            </w:r>
          </w:p>
        </w:tc>
      </w:tr>
      <w:tr w:rsidR="004C47AB" w:rsidTr="004C47AB">
        <w:tc>
          <w:tcPr>
            <w:tcW w:w="3190" w:type="dxa"/>
          </w:tcPr>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Pr="00476218">
              <w:rPr>
                <w:rFonts w:ascii="Times New Roman" w:hAnsi="Times New Roman" w:cs="Times New Roman"/>
                <w:sz w:val="28"/>
                <w:szCs w:val="28"/>
              </w:rPr>
              <w:t>гровая беседа с элементами движений</w:t>
            </w:r>
          </w:p>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Интегративная деятельность</w:t>
            </w:r>
          </w:p>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детей тематического характера</w:t>
            </w:r>
          </w:p>
          <w:p w:rsidR="003D198E"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p w:rsidR="003D198E" w:rsidRDefault="003D198E"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Э</w:t>
            </w:r>
            <w:r w:rsidR="004C47AB" w:rsidRPr="00476218">
              <w:rPr>
                <w:rFonts w:ascii="Times New Roman" w:hAnsi="Times New Roman" w:cs="Times New Roman"/>
                <w:sz w:val="28"/>
                <w:szCs w:val="28"/>
              </w:rPr>
              <w:t>кспериментирование</w:t>
            </w:r>
          </w:p>
          <w:p w:rsidR="003D198E"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Физкультурное занятие </w:t>
            </w:r>
          </w:p>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Спортивные и физкультурные досуги  </w:t>
            </w:r>
          </w:p>
        </w:tc>
        <w:tc>
          <w:tcPr>
            <w:tcW w:w="3190" w:type="dxa"/>
          </w:tcPr>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Игровая беседа с элементами движений</w:t>
            </w:r>
          </w:p>
          <w:p w:rsidR="004C47AB" w:rsidRDefault="004C47AB" w:rsidP="003D198E">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Утренняя гимнастика</w:t>
            </w:r>
          </w:p>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детей тематического характера</w:t>
            </w:r>
          </w:p>
          <w:p w:rsidR="004C47AB" w:rsidRDefault="004C47AB" w:rsidP="003D198E">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tc>
        <w:tc>
          <w:tcPr>
            <w:tcW w:w="3190" w:type="dxa"/>
          </w:tcPr>
          <w:p w:rsidR="004C47AB"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Двигательная активность в</w:t>
            </w:r>
            <w:r w:rsidR="00EB3D32">
              <w:rPr>
                <w:rFonts w:ascii="Times New Roman" w:hAnsi="Times New Roman" w:cs="Times New Roman"/>
                <w:sz w:val="28"/>
                <w:szCs w:val="28"/>
              </w:rPr>
              <w:t xml:space="preserve"> </w:t>
            </w:r>
            <w:r w:rsidR="004C47AB">
              <w:rPr>
                <w:rFonts w:ascii="Times New Roman" w:hAnsi="Times New Roman" w:cs="Times New Roman"/>
                <w:sz w:val="28"/>
                <w:szCs w:val="28"/>
              </w:rPr>
              <w:t>течение дня</w:t>
            </w:r>
          </w:p>
          <w:p w:rsidR="004C47AB" w:rsidRDefault="004C47AB"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p w:rsidR="004C47AB" w:rsidRDefault="004C47AB"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w:t>
            </w:r>
            <w:r w:rsidRPr="00476218">
              <w:rPr>
                <w:rFonts w:ascii="Times New Roman" w:hAnsi="Times New Roman" w:cs="Times New Roman"/>
                <w:sz w:val="28"/>
                <w:szCs w:val="28"/>
              </w:rPr>
              <w:t xml:space="preserve">спортивные игры </w:t>
            </w:r>
            <w:r>
              <w:rPr>
                <w:rFonts w:ascii="Times New Roman" w:hAnsi="Times New Roman" w:cs="Times New Roman"/>
                <w:sz w:val="28"/>
                <w:szCs w:val="28"/>
              </w:rPr>
              <w:t xml:space="preserve">и упражнения и </w:t>
            </w:r>
            <w:proofErr w:type="spellStart"/>
            <w:r>
              <w:rPr>
                <w:rFonts w:ascii="Times New Roman" w:hAnsi="Times New Roman" w:cs="Times New Roman"/>
                <w:sz w:val="28"/>
                <w:szCs w:val="28"/>
              </w:rPr>
              <w:t>др</w:t>
            </w:r>
            <w:proofErr w:type="spellEnd"/>
          </w:p>
        </w:tc>
      </w:tr>
    </w:tbl>
    <w:p w:rsidR="007243DE" w:rsidRDefault="007243DE" w:rsidP="00E75FBF">
      <w:pPr>
        <w:pStyle w:val="a3"/>
        <w:ind w:firstLine="709"/>
        <w:jc w:val="both"/>
        <w:rPr>
          <w:rFonts w:ascii="Times New Roman" w:hAnsi="Times New Roman" w:cs="Times New Roman"/>
          <w:b/>
          <w:sz w:val="28"/>
          <w:szCs w:val="28"/>
        </w:rPr>
      </w:pPr>
    </w:p>
    <w:p w:rsidR="007243DE" w:rsidRDefault="007243DE" w:rsidP="00E75FBF">
      <w:pPr>
        <w:pStyle w:val="a3"/>
        <w:ind w:firstLine="709"/>
        <w:jc w:val="both"/>
        <w:rPr>
          <w:rFonts w:ascii="Times New Roman" w:hAnsi="Times New Roman" w:cs="Times New Roman"/>
          <w:b/>
          <w:sz w:val="28"/>
          <w:szCs w:val="28"/>
        </w:rPr>
      </w:pPr>
    </w:p>
    <w:p w:rsidR="00BE34D9" w:rsidRPr="0087139E" w:rsidRDefault="00BE34D9"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t>Игровая деятельность</w:t>
      </w:r>
    </w:p>
    <w:tbl>
      <w:tblPr>
        <w:tblStyle w:val="a5"/>
        <w:tblW w:w="0" w:type="auto"/>
        <w:tblLook w:val="04A0" w:firstRow="1" w:lastRow="0" w:firstColumn="1" w:lastColumn="0" w:noHBand="0" w:noVBand="1"/>
      </w:tblPr>
      <w:tblGrid>
        <w:gridCol w:w="3190"/>
        <w:gridCol w:w="3190"/>
        <w:gridCol w:w="3190"/>
      </w:tblGrid>
      <w:tr w:rsidR="00BE34D9" w:rsidTr="004F16F1">
        <w:tc>
          <w:tcPr>
            <w:tcW w:w="9570" w:type="dxa"/>
            <w:gridSpan w:val="3"/>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BE34D9" w:rsidTr="004F16F1">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BE34D9" w:rsidTr="00BE34D9">
        <w:tc>
          <w:tcPr>
            <w:tcW w:w="3190"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Игровое упражнение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Беседа</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Совместная с воспитателем игра </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Совместная </w:t>
            </w:r>
            <w:r w:rsidRPr="00476218">
              <w:rPr>
                <w:rFonts w:ascii="Times New Roman" w:hAnsi="Times New Roman" w:cs="Times New Roman"/>
                <w:sz w:val="28"/>
                <w:szCs w:val="28"/>
              </w:rPr>
              <w:t xml:space="preserve">со </w:t>
            </w:r>
            <w:r>
              <w:rPr>
                <w:rFonts w:ascii="Times New Roman" w:hAnsi="Times New Roman" w:cs="Times New Roman"/>
                <w:sz w:val="28"/>
                <w:szCs w:val="28"/>
              </w:rPr>
              <w:t>с</w:t>
            </w:r>
            <w:r w:rsidRPr="00476218">
              <w:rPr>
                <w:rFonts w:ascii="Times New Roman" w:hAnsi="Times New Roman" w:cs="Times New Roman"/>
                <w:sz w:val="28"/>
                <w:szCs w:val="28"/>
              </w:rPr>
              <w:t>верстниками игра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Праздник</w:t>
            </w:r>
          </w:p>
        </w:tc>
        <w:tc>
          <w:tcPr>
            <w:tcW w:w="3190"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Игровое упражнение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Совместная с воспитателем игра </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Совместная </w:t>
            </w:r>
            <w:r w:rsidRPr="00476218">
              <w:rPr>
                <w:rFonts w:ascii="Times New Roman" w:hAnsi="Times New Roman" w:cs="Times New Roman"/>
                <w:sz w:val="28"/>
                <w:szCs w:val="28"/>
              </w:rPr>
              <w:t xml:space="preserve">со </w:t>
            </w:r>
            <w:r>
              <w:rPr>
                <w:rFonts w:ascii="Times New Roman" w:hAnsi="Times New Roman" w:cs="Times New Roman"/>
                <w:sz w:val="28"/>
                <w:szCs w:val="28"/>
              </w:rPr>
              <w:t>с</w:t>
            </w:r>
            <w:r w:rsidRPr="00476218">
              <w:rPr>
                <w:rFonts w:ascii="Times New Roman" w:hAnsi="Times New Roman" w:cs="Times New Roman"/>
                <w:sz w:val="28"/>
                <w:szCs w:val="28"/>
              </w:rPr>
              <w:t>верстниками игра</w:t>
            </w:r>
          </w:p>
          <w:p w:rsidR="00BE34D9" w:rsidRDefault="00BE34D9" w:rsidP="00E75FBF">
            <w:pPr>
              <w:pStyle w:val="a3"/>
              <w:jc w:val="both"/>
              <w:rPr>
                <w:rFonts w:ascii="Times New Roman" w:hAnsi="Times New Roman" w:cs="Times New Roman"/>
                <w:sz w:val="28"/>
                <w:szCs w:val="28"/>
              </w:rPr>
            </w:pPr>
          </w:p>
        </w:tc>
        <w:tc>
          <w:tcPr>
            <w:tcW w:w="3190"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Сюжетно -ролевая игра  </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Игры с правилами  </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Творческие игры</w:t>
            </w:r>
          </w:p>
        </w:tc>
      </w:tr>
    </w:tbl>
    <w:p w:rsidR="007243DE" w:rsidRDefault="007243DE" w:rsidP="00BE34D9">
      <w:pPr>
        <w:pStyle w:val="a3"/>
        <w:ind w:firstLine="709"/>
        <w:jc w:val="both"/>
        <w:rPr>
          <w:rFonts w:ascii="Times New Roman" w:hAnsi="Times New Roman" w:cs="Times New Roman"/>
          <w:b/>
          <w:sz w:val="28"/>
          <w:szCs w:val="28"/>
        </w:rPr>
      </w:pPr>
    </w:p>
    <w:p w:rsidR="007243DE" w:rsidRDefault="007243DE" w:rsidP="00BE34D9">
      <w:pPr>
        <w:pStyle w:val="a3"/>
        <w:ind w:firstLine="709"/>
        <w:jc w:val="both"/>
        <w:rPr>
          <w:rFonts w:ascii="Times New Roman" w:hAnsi="Times New Roman" w:cs="Times New Roman"/>
          <w:b/>
          <w:sz w:val="28"/>
          <w:szCs w:val="28"/>
        </w:rPr>
      </w:pPr>
    </w:p>
    <w:p w:rsidR="0087139E" w:rsidRDefault="0087139E" w:rsidP="0087139E">
      <w:pPr>
        <w:pStyle w:val="a3"/>
        <w:ind w:firstLine="709"/>
        <w:jc w:val="center"/>
        <w:rPr>
          <w:rFonts w:ascii="Times New Roman" w:hAnsi="Times New Roman" w:cs="Times New Roman"/>
          <w:b/>
          <w:sz w:val="36"/>
          <w:szCs w:val="36"/>
        </w:rPr>
      </w:pPr>
    </w:p>
    <w:p w:rsidR="0087139E" w:rsidRDefault="0087139E" w:rsidP="0087139E">
      <w:pPr>
        <w:pStyle w:val="a3"/>
        <w:ind w:firstLine="709"/>
        <w:jc w:val="center"/>
        <w:rPr>
          <w:rFonts w:ascii="Times New Roman" w:hAnsi="Times New Roman" w:cs="Times New Roman"/>
          <w:b/>
          <w:sz w:val="36"/>
          <w:szCs w:val="36"/>
        </w:rPr>
      </w:pPr>
    </w:p>
    <w:p w:rsidR="0087139E" w:rsidRDefault="0087139E" w:rsidP="0087139E">
      <w:pPr>
        <w:pStyle w:val="a3"/>
        <w:ind w:firstLine="709"/>
        <w:jc w:val="center"/>
        <w:rPr>
          <w:rFonts w:ascii="Times New Roman" w:hAnsi="Times New Roman" w:cs="Times New Roman"/>
          <w:b/>
          <w:sz w:val="36"/>
          <w:szCs w:val="36"/>
        </w:rPr>
      </w:pPr>
    </w:p>
    <w:p w:rsidR="0087139E" w:rsidRDefault="0087139E" w:rsidP="0087139E">
      <w:pPr>
        <w:pStyle w:val="a3"/>
        <w:ind w:firstLine="709"/>
        <w:jc w:val="center"/>
        <w:rPr>
          <w:rFonts w:ascii="Times New Roman" w:hAnsi="Times New Roman" w:cs="Times New Roman"/>
          <w:b/>
          <w:sz w:val="36"/>
          <w:szCs w:val="36"/>
        </w:rPr>
      </w:pPr>
    </w:p>
    <w:p w:rsidR="0087139E" w:rsidRDefault="0087139E" w:rsidP="0087139E">
      <w:pPr>
        <w:pStyle w:val="a3"/>
        <w:ind w:firstLine="709"/>
        <w:jc w:val="center"/>
        <w:rPr>
          <w:rFonts w:ascii="Times New Roman" w:hAnsi="Times New Roman" w:cs="Times New Roman"/>
          <w:b/>
          <w:sz w:val="36"/>
          <w:szCs w:val="36"/>
        </w:rPr>
      </w:pPr>
    </w:p>
    <w:p w:rsidR="00BE34D9" w:rsidRPr="0087139E" w:rsidRDefault="00057B3C"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lastRenderedPageBreak/>
        <w:t>Самообслуживани</w:t>
      </w:r>
      <w:r w:rsidR="00E75FBF" w:rsidRPr="0087139E">
        <w:rPr>
          <w:rFonts w:ascii="Times New Roman" w:hAnsi="Times New Roman" w:cs="Times New Roman"/>
          <w:b/>
          <w:sz w:val="36"/>
          <w:szCs w:val="36"/>
        </w:rPr>
        <w:t>е и элементарный бытовой труд</w:t>
      </w:r>
    </w:p>
    <w:tbl>
      <w:tblPr>
        <w:tblStyle w:val="a5"/>
        <w:tblW w:w="0" w:type="auto"/>
        <w:tblLook w:val="04A0" w:firstRow="1" w:lastRow="0" w:firstColumn="1" w:lastColumn="0" w:noHBand="0" w:noVBand="1"/>
      </w:tblPr>
      <w:tblGrid>
        <w:gridCol w:w="4785"/>
        <w:gridCol w:w="4785"/>
      </w:tblGrid>
      <w:tr w:rsidR="00BE34D9" w:rsidTr="004F16F1">
        <w:tc>
          <w:tcPr>
            <w:tcW w:w="9570" w:type="dxa"/>
            <w:gridSpan w:val="2"/>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BE34D9" w:rsidTr="004F16F1">
        <w:tc>
          <w:tcPr>
            <w:tcW w:w="4785"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4785"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BE34D9" w:rsidTr="00BE34D9">
        <w:tc>
          <w:tcPr>
            <w:tcW w:w="4785"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Совместные </w:t>
            </w:r>
            <w:r>
              <w:rPr>
                <w:rFonts w:ascii="Times New Roman" w:hAnsi="Times New Roman" w:cs="Times New Roman"/>
                <w:sz w:val="28"/>
                <w:szCs w:val="28"/>
              </w:rPr>
              <w:t>действия</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Поручения</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Беседа</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Чтение</w:t>
            </w:r>
          </w:p>
          <w:p w:rsidR="00BE34D9" w:rsidRDefault="0087139E" w:rsidP="004F16F1">
            <w:pPr>
              <w:pStyle w:val="a3"/>
              <w:numPr>
                <w:ilvl w:val="0"/>
                <w:numId w:val="1"/>
              </w:numPr>
              <w:ind w:left="0" w:firstLine="34"/>
              <w:jc w:val="both"/>
              <w:rPr>
                <w:rFonts w:ascii="Times New Roman" w:hAnsi="Times New Roman" w:cs="Times New Roman"/>
                <w:sz w:val="28"/>
                <w:szCs w:val="28"/>
              </w:rPr>
            </w:pPr>
            <w:proofErr w:type="gramStart"/>
            <w:r>
              <w:rPr>
                <w:rFonts w:ascii="Times New Roman" w:hAnsi="Times New Roman" w:cs="Times New Roman"/>
                <w:sz w:val="28"/>
                <w:szCs w:val="28"/>
              </w:rPr>
              <w:t>Совместная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w:t>
            </w:r>
            <w:r w:rsidR="00BE34D9" w:rsidRPr="00476218">
              <w:rPr>
                <w:rFonts w:ascii="Times New Roman" w:hAnsi="Times New Roman" w:cs="Times New Roman"/>
                <w:sz w:val="28"/>
                <w:szCs w:val="28"/>
              </w:rPr>
              <w:t>сть</w:t>
            </w:r>
            <w:proofErr w:type="spellEnd"/>
            <w:r w:rsidR="00BE34D9" w:rsidRPr="00476218">
              <w:rPr>
                <w:rFonts w:ascii="Times New Roman" w:hAnsi="Times New Roman" w:cs="Times New Roman"/>
                <w:sz w:val="28"/>
                <w:szCs w:val="28"/>
              </w:rPr>
              <w:t xml:space="preserve"> взрослого и детей тематического характера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Рассматривание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Игра </w:t>
            </w:r>
          </w:p>
        </w:tc>
        <w:tc>
          <w:tcPr>
            <w:tcW w:w="4785"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Элементарный бытовой труд  по инициативе ребенка  </w:t>
            </w:r>
          </w:p>
        </w:tc>
      </w:tr>
    </w:tbl>
    <w:p w:rsidR="007243DE" w:rsidRDefault="007243DE" w:rsidP="0087139E">
      <w:pPr>
        <w:pStyle w:val="a3"/>
        <w:jc w:val="both"/>
        <w:rPr>
          <w:rFonts w:ascii="Times New Roman" w:hAnsi="Times New Roman" w:cs="Times New Roman"/>
          <w:b/>
          <w:sz w:val="28"/>
          <w:szCs w:val="28"/>
        </w:rPr>
      </w:pPr>
    </w:p>
    <w:p w:rsidR="00BE34D9" w:rsidRPr="0087139E" w:rsidRDefault="00057B3C"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t>Познавательно-и</w:t>
      </w:r>
      <w:r w:rsidR="004F16F1" w:rsidRPr="0087139E">
        <w:rPr>
          <w:rFonts w:ascii="Times New Roman" w:hAnsi="Times New Roman" w:cs="Times New Roman"/>
          <w:b/>
          <w:sz w:val="36"/>
          <w:szCs w:val="36"/>
        </w:rPr>
        <w:t>сследовательская деятельность</w:t>
      </w:r>
    </w:p>
    <w:tbl>
      <w:tblPr>
        <w:tblStyle w:val="a5"/>
        <w:tblW w:w="0" w:type="auto"/>
        <w:tblLook w:val="04A0" w:firstRow="1" w:lastRow="0" w:firstColumn="1" w:lastColumn="0" w:noHBand="0" w:noVBand="1"/>
      </w:tblPr>
      <w:tblGrid>
        <w:gridCol w:w="3190"/>
        <w:gridCol w:w="3190"/>
        <w:gridCol w:w="3190"/>
      </w:tblGrid>
      <w:tr w:rsidR="00BE34D9" w:rsidRPr="004F16F1" w:rsidTr="004F16F1">
        <w:tc>
          <w:tcPr>
            <w:tcW w:w="9570" w:type="dxa"/>
            <w:gridSpan w:val="3"/>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BE34D9" w:rsidRPr="004F16F1" w:rsidTr="004F16F1">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BE34D9" w:rsidRPr="004F16F1" w:rsidRDefault="00BE34D9"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BE34D9" w:rsidTr="00BE34D9">
        <w:tc>
          <w:tcPr>
            <w:tcW w:w="3190" w:type="dxa"/>
          </w:tcPr>
          <w:p w:rsidR="00BE34D9" w:rsidRDefault="0087139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Сюжетно–</w:t>
            </w:r>
            <w:r w:rsidR="00BE34D9" w:rsidRPr="00476218">
              <w:rPr>
                <w:rFonts w:ascii="Times New Roman" w:hAnsi="Times New Roman" w:cs="Times New Roman"/>
                <w:sz w:val="28"/>
                <w:szCs w:val="28"/>
              </w:rPr>
              <w:t>ролев</w:t>
            </w:r>
            <w:r w:rsidR="00BE34D9">
              <w:rPr>
                <w:rFonts w:ascii="Times New Roman" w:hAnsi="Times New Roman" w:cs="Times New Roman"/>
                <w:sz w:val="28"/>
                <w:szCs w:val="28"/>
              </w:rPr>
              <w:t>ая игра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Игра </w:t>
            </w:r>
            <w:r>
              <w:rPr>
                <w:rFonts w:ascii="Times New Roman" w:hAnsi="Times New Roman" w:cs="Times New Roman"/>
                <w:sz w:val="28"/>
                <w:szCs w:val="28"/>
              </w:rPr>
              <w:t>–</w:t>
            </w:r>
            <w:r w:rsidRPr="00476218">
              <w:rPr>
                <w:rFonts w:ascii="Times New Roman" w:hAnsi="Times New Roman" w:cs="Times New Roman"/>
                <w:sz w:val="28"/>
                <w:szCs w:val="28"/>
              </w:rPr>
              <w:t xml:space="preserve"> экспериментирование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Развивающая </w:t>
            </w:r>
            <w:r>
              <w:rPr>
                <w:rFonts w:ascii="Times New Roman" w:hAnsi="Times New Roman" w:cs="Times New Roman"/>
                <w:sz w:val="28"/>
                <w:szCs w:val="28"/>
              </w:rPr>
              <w:t>игра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Конструирование  </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Рассказ</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Беседа</w:t>
            </w:r>
          </w:p>
        </w:tc>
        <w:tc>
          <w:tcPr>
            <w:tcW w:w="3190"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Игра </w:t>
            </w:r>
            <w:r>
              <w:rPr>
                <w:rFonts w:ascii="Times New Roman" w:hAnsi="Times New Roman" w:cs="Times New Roman"/>
                <w:sz w:val="28"/>
                <w:szCs w:val="28"/>
              </w:rPr>
              <w:t>–</w:t>
            </w:r>
            <w:r w:rsidRPr="00476218">
              <w:rPr>
                <w:rFonts w:ascii="Times New Roman" w:hAnsi="Times New Roman" w:cs="Times New Roman"/>
                <w:sz w:val="28"/>
                <w:szCs w:val="28"/>
              </w:rPr>
              <w:t xml:space="preserve"> экспериментирование</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Развивающая </w:t>
            </w:r>
            <w:r>
              <w:rPr>
                <w:rFonts w:ascii="Times New Roman" w:hAnsi="Times New Roman" w:cs="Times New Roman"/>
                <w:sz w:val="28"/>
                <w:szCs w:val="28"/>
              </w:rPr>
              <w:t>игра</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Конструирование  </w:t>
            </w:r>
          </w:p>
          <w:p w:rsidR="00BE34D9" w:rsidRDefault="00BE34D9"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Рассказ</w:t>
            </w:r>
          </w:p>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Беседа</w:t>
            </w:r>
          </w:p>
        </w:tc>
        <w:tc>
          <w:tcPr>
            <w:tcW w:w="3190" w:type="dxa"/>
          </w:tcPr>
          <w:p w:rsidR="00BE34D9" w:rsidRDefault="00BE34D9"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Познавательно</w:t>
            </w:r>
            <w:r>
              <w:rPr>
                <w:rFonts w:ascii="Times New Roman" w:hAnsi="Times New Roman" w:cs="Times New Roman"/>
                <w:sz w:val="28"/>
                <w:szCs w:val="28"/>
              </w:rPr>
              <w:t>-и</w:t>
            </w:r>
            <w:r w:rsidRPr="00476218">
              <w:rPr>
                <w:rFonts w:ascii="Times New Roman" w:hAnsi="Times New Roman" w:cs="Times New Roman"/>
                <w:sz w:val="28"/>
                <w:szCs w:val="28"/>
              </w:rPr>
              <w:t xml:space="preserve">сследовательская </w:t>
            </w:r>
            <w:r w:rsidRPr="00476218">
              <w:rPr>
                <w:rFonts w:ascii="Times New Roman" w:hAnsi="Times New Roman" w:cs="Times New Roman"/>
                <w:sz w:val="28"/>
                <w:szCs w:val="28"/>
              </w:rPr>
              <w:cr/>
              <w:t xml:space="preserve"> деятельность по</w:t>
            </w:r>
            <w:r>
              <w:rPr>
                <w:rFonts w:ascii="Times New Roman" w:hAnsi="Times New Roman" w:cs="Times New Roman"/>
                <w:sz w:val="28"/>
                <w:szCs w:val="28"/>
              </w:rPr>
              <w:t xml:space="preserve"> инициативе ребенка</w:t>
            </w:r>
          </w:p>
        </w:tc>
      </w:tr>
    </w:tbl>
    <w:p w:rsidR="007243DE" w:rsidRDefault="007243DE" w:rsidP="0087139E">
      <w:pPr>
        <w:pStyle w:val="a3"/>
        <w:jc w:val="both"/>
        <w:rPr>
          <w:rFonts w:ascii="Times New Roman" w:hAnsi="Times New Roman" w:cs="Times New Roman"/>
          <w:b/>
          <w:sz w:val="28"/>
          <w:szCs w:val="28"/>
        </w:rPr>
      </w:pPr>
    </w:p>
    <w:p w:rsidR="00BE34D9" w:rsidRPr="0087139E" w:rsidRDefault="004F16F1"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t>Коммуникативная деятельность</w:t>
      </w:r>
    </w:p>
    <w:tbl>
      <w:tblPr>
        <w:tblStyle w:val="a5"/>
        <w:tblW w:w="0" w:type="auto"/>
        <w:tblLook w:val="04A0" w:firstRow="1" w:lastRow="0" w:firstColumn="1" w:lastColumn="0" w:noHBand="0" w:noVBand="1"/>
      </w:tblPr>
      <w:tblGrid>
        <w:gridCol w:w="3190"/>
        <w:gridCol w:w="3190"/>
        <w:gridCol w:w="3190"/>
      </w:tblGrid>
      <w:tr w:rsidR="00BE34D9" w:rsidTr="004F16F1">
        <w:tc>
          <w:tcPr>
            <w:tcW w:w="9570" w:type="dxa"/>
            <w:gridSpan w:val="3"/>
            <w:vAlign w:val="center"/>
          </w:tcPr>
          <w:p w:rsidR="00BE34D9"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BE34D9" w:rsidTr="004F16F1">
        <w:tc>
          <w:tcPr>
            <w:tcW w:w="3190" w:type="dxa"/>
            <w:vAlign w:val="center"/>
          </w:tcPr>
          <w:p w:rsidR="00BE34D9"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BE34D9"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BE34D9"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BE34D9" w:rsidTr="00BE34D9">
        <w:tc>
          <w:tcPr>
            <w:tcW w:w="3190" w:type="dxa"/>
          </w:tcPr>
          <w:p w:rsidR="00BE34D9"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Обсуждение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Рассказ</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Игровая ситуация</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Дидактическая игра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Беседа о прочитанном</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Показ настольного театра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Разучивание стихотворения</w:t>
            </w:r>
          </w:p>
        </w:tc>
        <w:tc>
          <w:tcPr>
            <w:tcW w:w="3190" w:type="dxa"/>
          </w:tcPr>
          <w:p w:rsidR="00BE34D9" w:rsidRDefault="001F75AE" w:rsidP="004F16F1">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Ситуация общения в процессе режимных</w:t>
            </w:r>
            <w:r>
              <w:rPr>
                <w:rFonts w:ascii="Times New Roman" w:hAnsi="Times New Roman" w:cs="Times New Roman"/>
                <w:sz w:val="28"/>
                <w:szCs w:val="28"/>
              </w:rPr>
              <w:t xml:space="preserve"> моментов</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Дидактическая игра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 (в том числе на прогулке)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 на прогулке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Разучивание стихов, потешек</w:t>
            </w:r>
          </w:p>
        </w:tc>
        <w:tc>
          <w:tcPr>
            <w:tcW w:w="3190" w:type="dxa"/>
          </w:tcPr>
          <w:p w:rsidR="00BE34D9"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Подвижная игра с текстом</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Игровое общение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Общение со сверстниками</w:t>
            </w:r>
          </w:p>
        </w:tc>
      </w:tr>
    </w:tbl>
    <w:p w:rsidR="007243DE" w:rsidRDefault="007243DE" w:rsidP="0087139E">
      <w:pPr>
        <w:pStyle w:val="a3"/>
        <w:jc w:val="both"/>
        <w:rPr>
          <w:rFonts w:ascii="Times New Roman" w:hAnsi="Times New Roman" w:cs="Times New Roman"/>
          <w:b/>
          <w:sz w:val="28"/>
          <w:szCs w:val="28"/>
        </w:rPr>
      </w:pPr>
    </w:p>
    <w:p w:rsidR="001F75AE" w:rsidRPr="0087139E" w:rsidRDefault="004F16F1"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t>В</w:t>
      </w:r>
      <w:r w:rsidR="00057B3C" w:rsidRPr="0087139E">
        <w:rPr>
          <w:rFonts w:ascii="Times New Roman" w:hAnsi="Times New Roman" w:cs="Times New Roman"/>
          <w:b/>
          <w:sz w:val="36"/>
          <w:szCs w:val="36"/>
        </w:rPr>
        <w:t>осприятие художест</w:t>
      </w:r>
      <w:r w:rsidRPr="0087139E">
        <w:rPr>
          <w:rFonts w:ascii="Times New Roman" w:hAnsi="Times New Roman" w:cs="Times New Roman"/>
          <w:b/>
          <w:sz w:val="36"/>
          <w:szCs w:val="36"/>
        </w:rPr>
        <w:t>венной литературы и фольклора</w:t>
      </w:r>
    </w:p>
    <w:tbl>
      <w:tblPr>
        <w:tblStyle w:val="a5"/>
        <w:tblW w:w="0" w:type="auto"/>
        <w:tblLook w:val="04A0" w:firstRow="1" w:lastRow="0" w:firstColumn="1" w:lastColumn="0" w:noHBand="0" w:noVBand="1"/>
      </w:tblPr>
      <w:tblGrid>
        <w:gridCol w:w="3190"/>
        <w:gridCol w:w="3190"/>
        <w:gridCol w:w="3190"/>
      </w:tblGrid>
      <w:tr w:rsidR="001F75AE" w:rsidTr="004F16F1">
        <w:tc>
          <w:tcPr>
            <w:tcW w:w="9570" w:type="dxa"/>
            <w:gridSpan w:val="3"/>
            <w:vAlign w:val="center"/>
          </w:tcPr>
          <w:p w:rsidR="001F75AE"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1F75AE" w:rsidTr="004F16F1">
        <w:tc>
          <w:tcPr>
            <w:tcW w:w="3190" w:type="dxa"/>
            <w:vAlign w:val="center"/>
          </w:tcPr>
          <w:p w:rsidR="001F75AE"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1F75AE"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1F75AE" w:rsidRPr="004F16F1" w:rsidRDefault="001F75AE"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1F75AE" w:rsidTr="001F75AE">
        <w:tc>
          <w:tcPr>
            <w:tcW w:w="3190" w:type="dxa"/>
          </w:tcPr>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Рассказ</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Беседа</w:t>
            </w:r>
          </w:p>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tc>
        <w:tc>
          <w:tcPr>
            <w:tcW w:w="3190" w:type="dxa"/>
          </w:tcPr>
          <w:p w:rsidR="001F75AE"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1F75AE" w:rsidRPr="00476218">
              <w:rPr>
                <w:rFonts w:ascii="Times New Roman" w:hAnsi="Times New Roman" w:cs="Times New Roman"/>
                <w:sz w:val="28"/>
                <w:szCs w:val="28"/>
              </w:rPr>
              <w:t>гра (сюжетно- ролевая, театрализованная)</w:t>
            </w:r>
          </w:p>
        </w:tc>
        <w:tc>
          <w:tcPr>
            <w:tcW w:w="3190" w:type="dxa"/>
          </w:tcPr>
          <w:p w:rsidR="001F75AE" w:rsidRDefault="001F75AE"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Игра</w:t>
            </w:r>
          </w:p>
          <w:p w:rsidR="004F16F1"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1F75AE" w:rsidRPr="00476218">
              <w:rPr>
                <w:rFonts w:ascii="Times New Roman" w:hAnsi="Times New Roman" w:cs="Times New Roman"/>
                <w:sz w:val="28"/>
                <w:szCs w:val="28"/>
              </w:rPr>
              <w:t xml:space="preserve">ассматривание </w:t>
            </w:r>
          </w:p>
          <w:p w:rsidR="001F75AE"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001F75AE" w:rsidRPr="00476218">
              <w:rPr>
                <w:rFonts w:ascii="Times New Roman" w:hAnsi="Times New Roman" w:cs="Times New Roman"/>
                <w:sz w:val="28"/>
                <w:szCs w:val="28"/>
              </w:rPr>
              <w:t>амостоятельная деятельность в книжном и театральном уголке (рассматривание)</w:t>
            </w:r>
          </w:p>
        </w:tc>
      </w:tr>
    </w:tbl>
    <w:p w:rsidR="007243DE" w:rsidRDefault="007243DE" w:rsidP="004F16F1">
      <w:pPr>
        <w:pStyle w:val="a3"/>
        <w:ind w:firstLine="708"/>
        <w:jc w:val="both"/>
        <w:rPr>
          <w:rFonts w:ascii="Times New Roman" w:hAnsi="Times New Roman" w:cs="Times New Roman"/>
          <w:b/>
          <w:sz w:val="28"/>
          <w:szCs w:val="28"/>
        </w:rPr>
      </w:pPr>
    </w:p>
    <w:p w:rsidR="007243DE" w:rsidRDefault="007243DE" w:rsidP="004F16F1">
      <w:pPr>
        <w:pStyle w:val="a3"/>
        <w:ind w:firstLine="708"/>
        <w:jc w:val="both"/>
        <w:rPr>
          <w:rFonts w:ascii="Times New Roman" w:hAnsi="Times New Roman" w:cs="Times New Roman"/>
          <w:b/>
          <w:sz w:val="28"/>
          <w:szCs w:val="28"/>
        </w:rPr>
      </w:pPr>
    </w:p>
    <w:p w:rsidR="00BD055B" w:rsidRPr="0087139E" w:rsidRDefault="004F16F1" w:rsidP="0087139E">
      <w:pPr>
        <w:pStyle w:val="a3"/>
        <w:ind w:firstLine="708"/>
        <w:jc w:val="center"/>
        <w:rPr>
          <w:rFonts w:ascii="Times New Roman" w:hAnsi="Times New Roman" w:cs="Times New Roman"/>
          <w:b/>
          <w:sz w:val="36"/>
          <w:szCs w:val="36"/>
        </w:rPr>
      </w:pPr>
      <w:r w:rsidRPr="0087139E">
        <w:rPr>
          <w:rFonts w:ascii="Times New Roman" w:hAnsi="Times New Roman" w:cs="Times New Roman"/>
          <w:b/>
          <w:sz w:val="36"/>
          <w:szCs w:val="36"/>
        </w:rPr>
        <w:t>Изобразительная деятельность</w:t>
      </w:r>
    </w:p>
    <w:tbl>
      <w:tblPr>
        <w:tblStyle w:val="a5"/>
        <w:tblW w:w="0" w:type="auto"/>
        <w:tblLook w:val="04A0" w:firstRow="1" w:lastRow="0" w:firstColumn="1" w:lastColumn="0" w:noHBand="0" w:noVBand="1"/>
      </w:tblPr>
      <w:tblGrid>
        <w:gridCol w:w="3190"/>
        <w:gridCol w:w="3190"/>
        <w:gridCol w:w="3190"/>
      </w:tblGrid>
      <w:tr w:rsidR="00BD055B" w:rsidTr="004F16F1">
        <w:tc>
          <w:tcPr>
            <w:tcW w:w="9570" w:type="dxa"/>
            <w:gridSpan w:val="3"/>
            <w:vAlign w:val="center"/>
          </w:tcPr>
          <w:p w:rsidR="00BD055B" w:rsidRPr="004F16F1" w:rsidRDefault="00D84FC7"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BD055B" w:rsidTr="004F16F1">
        <w:tc>
          <w:tcPr>
            <w:tcW w:w="3190" w:type="dxa"/>
            <w:vAlign w:val="center"/>
          </w:tcPr>
          <w:p w:rsidR="00BD055B" w:rsidRPr="004F16F1" w:rsidRDefault="00D84FC7"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BD055B" w:rsidRPr="004F16F1" w:rsidRDefault="00D84FC7"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BD055B" w:rsidRPr="004F16F1" w:rsidRDefault="00D84FC7"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D84FC7" w:rsidTr="00BD055B">
        <w:tc>
          <w:tcPr>
            <w:tcW w:w="3190" w:type="dxa"/>
          </w:tcPr>
          <w:p w:rsidR="004F16F1"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З</w:t>
            </w:r>
            <w:r w:rsidR="00D84FC7" w:rsidRPr="00476218">
              <w:rPr>
                <w:rFonts w:ascii="Times New Roman" w:hAnsi="Times New Roman" w:cs="Times New Roman"/>
                <w:sz w:val="28"/>
                <w:szCs w:val="28"/>
              </w:rPr>
              <w:t>анятия (рисование, аппликация, конструирование и художественное конст</w:t>
            </w:r>
            <w:r w:rsidR="00D84FC7">
              <w:rPr>
                <w:rFonts w:ascii="Times New Roman" w:hAnsi="Times New Roman" w:cs="Times New Roman"/>
                <w:sz w:val="28"/>
                <w:szCs w:val="28"/>
              </w:rPr>
              <w:t>руирование, лепка)</w:t>
            </w:r>
          </w:p>
          <w:p w:rsidR="00D84FC7" w:rsidRPr="004F16F1"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D84FC7" w:rsidRPr="004F16F1">
              <w:rPr>
                <w:rFonts w:ascii="Times New Roman" w:hAnsi="Times New Roman" w:cs="Times New Roman"/>
                <w:sz w:val="28"/>
                <w:szCs w:val="28"/>
              </w:rPr>
              <w:t>а</w:t>
            </w:r>
            <w:r>
              <w:rPr>
                <w:rFonts w:ascii="Times New Roman" w:hAnsi="Times New Roman" w:cs="Times New Roman"/>
                <w:sz w:val="28"/>
                <w:szCs w:val="28"/>
              </w:rPr>
              <w:t xml:space="preserve">ссматривание </w:t>
            </w:r>
            <w:r w:rsidR="00D84FC7" w:rsidRPr="004F16F1">
              <w:rPr>
                <w:rFonts w:ascii="Times New Roman" w:hAnsi="Times New Roman" w:cs="Times New Roman"/>
                <w:sz w:val="28"/>
                <w:szCs w:val="28"/>
              </w:rPr>
              <w:t>эстетически привлекательных объектов природы, быта, произведений искусства)</w:t>
            </w:r>
          </w:p>
          <w:p w:rsidR="00D84FC7" w:rsidRPr="0047621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D84FC7" w:rsidRPr="00476218">
              <w:rPr>
                <w:rFonts w:ascii="Times New Roman" w:hAnsi="Times New Roman" w:cs="Times New Roman"/>
                <w:sz w:val="28"/>
                <w:szCs w:val="28"/>
              </w:rPr>
              <w:t>гры (дидактические, строительные, сю</w:t>
            </w:r>
            <w:r w:rsidR="00D84FC7">
              <w:rPr>
                <w:rFonts w:ascii="Times New Roman" w:hAnsi="Times New Roman" w:cs="Times New Roman"/>
                <w:sz w:val="28"/>
                <w:szCs w:val="28"/>
              </w:rPr>
              <w:t>жетно-ролевые)</w:t>
            </w:r>
          </w:p>
        </w:tc>
        <w:tc>
          <w:tcPr>
            <w:tcW w:w="3190" w:type="dxa"/>
          </w:tcPr>
          <w:p w:rsidR="00D84FC7" w:rsidRDefault="00D84FC7"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w:t>
            </w:r>
          </w:p>
          <w:p w:rsidR="00D84FC7" w:rsidRDefault="00D84FC7"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Pr="00476218">
              <w:rPr>
                <w:rFonts w:ascii="Times New Roman" w:hAnsi="Times New Roman" w:cs="Times New Roman"/>
                <w:sz w:val="28"/>
                <w:szCs w:val="28"/>
              </w:rPr>
              <w:t>ассматривание эстетически привлекательных объектов природы</w:t>
            </w:r>
          </w:p>
          <w:p w:rsidR="00D84FC7"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D84FC7">
              <w:rPr>
                <w:rFonts w:ascii="Times New Roman" w:hAnsi="Times New Roman" w:cs="Times New Roman"/>
                <w:sz w:val="28"/>
                <w:szCs w:val="28"/>
              </w:rPr>
              <w:t>гра</w:t>
            </w:r>
          </w:p>
          <w:p w:rsidR="00D84FC7" w:rsidRPr="0047621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D84FC7">
              <w:rPr>
                <w:rFonts w:ascii="Times New Roman" w:hAnsi="Times New Roman" w:cs="Times New Roman"/>
                <w:sz w:val="28"/>
                <w:szCs w:val="28"/>
              </w:rPr>
              <w:t>гровые упражнения</w:t>
            </w:r>
          </w:p>
        </w:tc>
        <w:tc>
          <w:tcPr>
            <w:tcW w:w="3190" w:type="dxa"/>
          </w:tcPr>
          <w:p w:rsidR="00D84FC7"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У</w:t>
            </w:r>
            <w:r w:rsidR="00D84FC7" w:rsidRPr="00476218">
              <w:rPr>
                <w:rFonts w:ascii="Times New Roman" w:hAnsi="Times New Roman" w:cs="Times New Roman"/>
                <w:sz w:val="28"/>
                <w:szCs w:val="28"/>
              </w:rPr>
              <w:t xml:space="preserve">крашение личных предметов   </w:t>
            </w:r>
          </w:p>
          <w:p w:rsidR="00D84FC7"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D84FC7" w:rsidRPr="00476218">
              <w:rPr>
                <w:rFonts w:ascii="Times New Roman" w:hAnsi="Times New Roman" w:cs="Times New Roman"/>
                <w:sz w:val="28"/>
                <w:szCs w:val="28"/>
              </w:rPr>
              <w:t>ассматривание эстетически привлекательных объектов природы, быта, про</w:t>
            </w:r>
            <w:r w:rsidR="00D84FC7">
              <w:rPr>
                <w:rFonts w:ascii="Times New Roman" w:hAnsi="Times New Roman" w:cs="Times New Roman"/>
                <w:sz w:val="28"/>
                <w:szCs w:val="28"/>
              </w:rPr>
              <w:t>изведений искусства)</w:t>
            </w:r>
          </w:p>
          <w:p w:rsidR="00D84FC7" w:rsidRPr="0047621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D84FC7" w:rsidRPr="00476218">
              <w:rPr>
                <w:rFonts w:ascii="Times New Roman" w:hAnsi="Times New Roman" w:cs="Times New Roman"/>
                <w:sz w:val="28"/>
                <w:szCs w:val="28"/>
              </w:rPr>
              <w:t>гры (дидактические, строительные, сю</w:t>
            </w:r>
            <w:r w:rsidR="00D84FC7">
              <w:rPr>
                <w:rFonts w:ascii="Times New Roman" w:hAnsi="Times New Roman" w:cs="Times New Roman"/>
                <w:sz w:val="28"/>
                <w:szCs w:val="28"/>
              </w:rPr>
              <w:t>жетно-ролевые)</w:t>
            </w:r>
          </w:p>
        </w:tc>
      </w:tr>
    </w:tbl>
    <w:p w:rsidR="00615B7E" w:rsidRDefault="00615B7E" w:rsidP="00905DD5">
      <w:pPr>
        <w:pStyle w:val="a3"/>
        <w:ind w:firstLine="709"/>
        <w:jc w:val="both"/>
        <w:rPr>
          <w:rFonts w:ascii="Times New Roman" w:hAnsi="Times New Roman" w:cs="Times New Roman"/>
          <w:b/>
          <w:sz w:val="28"/>
          <w:szCs w:val="28"/>
        </w:rPr>
      </w:pPr>
    </w:p>
    <w:p w:rsidR="007243DE" w:rsidRDefault="007243DE" w:rsidP="00905DD5">
      <w:pPr>
        <w:pStyle w:val="a3"/>
        <w:ind w:firstLine="709"/>
        <w:jc w:val="both"/>
        <w:rPr>
          <w:rFonts w:ascii="Times New Roman" w:hAnsi="Times New Roman" w:cs="Times New Roman"/>
          <w:b/>
          <w:sz w:val="28"/>
          <w:szCs w:val="28"/>
        </w:rPr>
      </w:pPr>
    </w:p>
    <w:p w:rsidR="007243DE" w:rsidRDefault="007243D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87139E" w:rsidRDefault="0087139E" w:rsidP="00905DD5">
      <w:pPr>
        <w:pStyle w:val="a3"/>
        <w:ind w:firstLine="709"/>
        <w:jc w:val="both"/>
        <w:rPr>
          <w:rFonts w:ascii="Times New Roman" w:hAnsi="Times New Roman" w:cs="Times New Roman"/>
          <w:b/>
          <w:sz w:val="28"/>
          <w:szCs w:val="28"/>
        </w:rPr>
      </w:pPr>
    </w:p>
    <w:p w:rsidR="00D84FC7" w:rsidRPr="0087139E" w:rsidRDefault="004F16F1"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lastRenderedPageBreak/>
        <w:t>Музыкальная деятельность</w:t>
      </w:r>
    </w:p>
    <w:tbl>
      <w:tblPr>
        <w:tblStyle w:val="a5"/>
        <w:tblW w:w="0" w:type="auto"/>
        <w:tblLook w:val="04A0" w:firstRow="1" w:lastRow="0" w:firstColumn="1" w:lastColumn="0" w:noHBand="0" w:noVBand="1"/>
      </w:tblPr>
      <w:tblGrid>
        <w:gridCol w:w="3190"/>
        <w:gridCol w:w="3190"/>
        <w:gridCol w:w="3190"/>
      </w:tblGrid>
      <w:tr w:rsidR="002E2D28" w:rsidTr="004F16F1">
        <w:tc>
          <w:tcPr>
            <w:tcW w:w="9570" w:type="dxa"/>
            <w:gridSpan w:val="3"/>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2E2D28" w:rsidTr="004F16F1">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2E2D28" w:rsidTr="00D84FC7">
        <w:tc>
          <w:tcPr>
            <w:tcW w:w="3190" w:type="dxa"/>
          </w:tcPr>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002E2D28" w:rsidRPr="00476218">
              <w:rPr>
                <w:rFonts w:ascii="Times New Roman" w:hAnsi="Times New Roman" w:cs="Times New Roman"/>
                <w:sz w:val="28"/>
                <w:szCs w:val="28"/>
              </w:rPr>
              <w:t>лушание музыки</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М</w:t>
            </w:r>
            <w:r w:rsidR="002E2D28" w:rsidRPr="00476218">
              <w:rPr>
                <w:rFonts w:ascii="Times New Roman" w:hAnsi="Times New Roman" w:cs="Times New Roman"/>
                <w:sz w:val="28"/>
                <w:szCs w:val="28"/>
              </w:rPr>
              <w:t>узыкально-дидактическая игра</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М</w:t>
            </w:r>
            <w:r w:rsidR="002E2D28" w:rsidRPr="00476218">
              <w:rPr>
                <w:rFonts w:ascii="Times New Roman" w:hAnsi="Times New Roman" w:cs="Times New Roman"/>
                <w:sz w:val="28"/>
                <w:szCs w:val="28"/>
              </w:rPr>
              <w:t>узыкальная развивающая игра</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2E2D28" w:rsidRPr="00476218">
              <w:rPr>
                <w:rFonts w:ascii="Times New Roman" w:hAnsi="Times New Roman" w:cs="Times New Roman"/>
                <w:sz w:val="28"/>
                <w:szCs w:val="28"/>
              </w:rPr>
              <w:t>азучивание м</w:t>
            </w:r>
            <w:r w:rsidR="0087139E">
              <w:rPr>
                <w:rFonts w:ascii="Times New Roman" w:hAnsi="Times New Roman" w:cs="Times New Roman"/>
                <w:sz w:val="28"/>
                <w:szCs w:val="28"/>
              </w:rPr>
              <w:t>уз</w:t>
            </w:r>
            <w:proofErr w:type="gramStart"/>
            <w:r w:rsidR="0087139E">
              <w:rPr>
                <w:rFonts w:ascii="Times New Roman" w:hAnsi="Times New Roman" w:cs="Times New Roman"/>
                <w:sz w:val="28"/>
                <w:szCs w:val="28"/>
              </w:rPr>
              <w:t>.</w:t>
            </w:r>
            <w:proofErr w:type="gramEnd"/>
            <w:r w:rsidR="002E2D28" w:rsidRPr="00476218">
              <w:rPr>
                <w:rFonts w:ascii="Times New Roman" w:hAnsi="Times New Roman" w:cs="Times New Roman"/>
                <w:sz w:val="28"/>
                <w:szCs w:val="28"/>
              </w:rPr>
              <w:t xml:space="preserve"> </w:t>
            </w:r>
            <w:proofErr w:type="gramStart"/>
            <w:r w:rsidR="002E2D28" w:rsidRPr="00476218">
              <w:rPr>
                <w:rFonts w:ascii="Times New Roman" w:hAnsi="Times New Roman" w:cs="Times New Roman"/>
                <w:sz w:val="28"/>
                <w:szCs w:val="28"/>
              </w:rPr>
              <w:t>и</w:t>
            </w:r>
            <w:proofErr w:type="gramEnd"/>
            <w:r w:rsidR="002E2D28" w:rsidRPr="00476218">
              <w:rPr>
                <w:rFonts w:ascii="Times New Roman" w:hAnsi="Times New Roman" w:cs="Times New Roman"/>
                <w:sz w:val="28"/>
                <w:szCs w:val="28"/>
              </w:rPr>
              <w:t>гр и танцев</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002E2D28" w:rsidRPr="00476218">
              <w:rPr>
                <w:rFonts w:ascii="Times New Roman" w:hAnsi="Times New Roman" w:cs="Times New Roman"/>
                <w:sz w:val="28"/>
                <w:szCs w:val="28"/>
              </w:rPr>
              <w:t>овместное пение</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М</w:t>
            </w:r>
            <w:r w:rsidR="002E2D28" w:rsidRPr="00476218">
              <w:rPr>
                <w:rFonts w:ascii="Times New Roman" w:hAnsi="Times New Roman" w:cs="Times New Roman"/>
                <w:sz w:val="28"/>
                <w:szCs w:val="28"/>
              </w:rPr>
              <w:t>узыкальное упражнение</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Т</w:t>
            </w:r>
            <w:r w:rsidR="002E2D28">
              <w:rPr>
                <w:rFonts w:ascii="Times New Roman" w:hAnsi="Times New Roman" w:cs="Times New Roman"/>
                <w:sz w:val="28"/>
                <w:szCs w:val="28"/>
              </w:rPr>
              <w:t>анец</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Х</w:t>
            </w:r>
            <w:r w:rsidR="002E2D28">
              <w:rPr>
                <w:rFonts w:ascii="Times New Roman" w:hAnsi="Times New Roman" w:cs="Times New Roman"/>
                <w:sz w:val="28"/>
                <w:szCs w:val="28"/>
              </w:rPr>
              <w:t>ороводная игра</w:t>
            </w:r>
          </w:p>
        </w:tc>
        <w:tc>
          <w:tcPr>
            <w:tcW w:w="3190" w:type="dxa"/>
          </w:tcPr>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002E2D28">
              <w:rPr>
                <w:rFonts w:ascii="Times New Roman" w:hAnsi="Times New Roman" w:cs="Times New Roman"/>
                <w:sz w:val="28"/>
                <w:szCs w:val="28"/>
              </w:rPr>
              <w:t>лушание музыки с</w:t>
            </w:r>
            <w:r w:rsidR="002E2D28" w:rsidRPr="00476218">
              <w:rPr>
                <w:rFonts w:ascii="Times New Roman" w:hAnsi="Times New Roman" w:cs="Times New Roman"/>
                <w:sz w:val="28"/>
                <w:szCs w:val="28"/>
              </w:rPr>
              <w:t>опровождающ</w:t>
            </w:r>
            <w:r w:rsidR="002E2D28">
              <w:rPr>
                <w:rFonts w:ascii="Times New Roman" w:hAnsi="Times New Roman" w:cs="Times New Roman"/>
                <w:sz w:val="28"/>
                <w:szCs w:val="28"/>
              </w:rPr>
              <w:t>ей</w:t>
            </w:r>
            <w:r w:rsidR="002E2D28" w:rsidRPr="00476218">
              <w:rPr>
                <w:rFonts w:ascii="Times New Roman" w:hAnsi="Times New Roman" w:cs="Times New Roman"/>
                <w:sz w:val="28"/>
                <w:szCs w:val="28"/>
              </w:rPr>
              <w:t xml:space="preserve"> проведение ре</w:t>
            </w:r>
            <w:r w:rsidR="002E2D28">
              <w:rPr>
                <w:rFonts w:ascii="Times New Roman" w:hAnsi="Times New Roman" w:cs="Times New Roman"/>
                <w:sz w:val="28"/>
                <w:szCs w:val="28"/>
              </w:rPr>
              <w:t>жимных моментов</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М</w:t>
            </w:r>
            <w:r w:rsidR="002E2D28">
              <w:rPr>
                <w:rFonts w:ascii="Times New Roman" w:hAnsi="Times New Roman" w:cs="Times New Roman"/>
                <w:sz w:val="28"/>
                <w:szCs w:val="28"/>
              </w:rPr>
              <w:t>узыкальная подвижная игра на прогулке</w:t>
            </w:r>
          </w:p>
        </w:tc>
        <w:tc>
          <w:tcPr>
            <w:tcW w:w="3190" w:type="dxa"/>
          </w:tcPr>
          <w:p w:rsidR="002E2D28" w:rsidRDefault="002E2D28"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 по инициативе ребенка</w:t>
            </w:r>
          </w:p>
        </w:tc>
      </w:tr>
    </w:tbl>
    <w:p w:rsidR="007243DE" w:rsidRDefault="007243DE" w:rsidP="00905DD5">
      <w:pPr>
        <w:pStyle w:val="a3"/>
        <w:ind w:firstLine="709"/>
        <w:jc w:val="both"/>
        <w:rPr>
          <w:rFonts w:ascii="Times New Roman" w:hAnsi="Times New Roman" w:cs="Times New Roman"/>
          <w:b/>
          <w:sz w:val="28"/>
          <w:szCs w:val="28"/>
        </w:rPr>
      </w:pPr>
    </w:p>
    <w:p w:rsidR="007243DE" w:rsidRPr="0087139E" w:rsidRDefault="007243DE" w:rsidP="0087139E">
      <w:pPr>
        <w:pStyle w:val="a3"/>
        <w:ind w:firstLine="709"/>
        <w:jc w:val="center"/>
        <w:rPr>
          <w:rFonts w:ascii="Times New Roman" w:hAnsi="Times New Roman" w:cs="Times New Roman"/>
          <w:b/>
          <w:sz w:val="28"/>
          <w:szCs w:val="28"/>
        </w:rPr>
      </w:pPr>
    </w:p>
    <w:p w:rsidR="002E2D28" w:rsidRPr="0087139E" w:rsidRDefault="00057B3C" w:rsidP="0087139E">
      <w:pPr>
        <w:pStyle w:val="a3"/>
        <w:ind w:firstLine="709"/>
        <w:jc w:val="center"/>
        <w:rPr>
          <w:rFonts w:ascii="Times New Roman" w:hAnsi="Times New Roman" w:cs="Times New Roman"/>
          <w:b/>
          <w:sz w:val="36"/>
          <w:szCs w:val="36"/>
        </w:rPr>
      </w:pPr>
      <w:r w:rsidRPr="0087139E">
        <w:rPr>
          <w:rFonts w:ascii="Times New Roman" w:hAnsi="Times New Roman" w:cs="Times New Roman"/>
          <w:b/>
          <w:sz w:val="36"/>
          <w:szCs w:val="36"/>
        </w:rPr>
        <w:t>Конструи</w:t>
      </w:r>
      <w:r w:rsidR="004F16F1" w:rsidRPr="0087139E">
        <w:rPr>
          <w:rFonts w:ascii="Times New Roman" w:hAnsi="Times New Roman" w:cs="Times New Roman"/>
          <w:b/>
          <w:sz w:val="36"/>
          <w:szCs w:val="36"/>
        </w:rPr>
        <w:t>рование из разного материала</w:t>
      </w:r>
    </w:p>
    <w:tbl>
      <w:tblPr>
        <w:tblStyle w:val="a5"/>
        <w:tblW w:w="0" w:type="auto"/>
        <w:tblLook w:val="04A0" w:firstRow="1" w:lastRow="0" w:firstColumn="1" w:lastColumn="0" w:noHBand="0" w:noVBand="1"/>
      </w:tblPr>
      <w:tblGrid>
        <w:gridCol w:w="3190"/>
        <w:gridCol w:w="3190"/>
        <w:gridCol w:w="3190"/>
      </w:tblGrid>
      <w:tr w:rsidR="002E2D28" w:rsidTr="004F16F1">
        <w:tc>
          <w:tcPr>
            <w:tcW w:w="9570" w:type="dxa"/>
            <w:gridSpan w:val="3"/>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Формы образовательной деятельности</w:t>
            </w:r>
          </w:p>
        </w:tc>
      </w:tr>
      <w:tr w:rsidR="002E2D28" w:rsidTr="004F16F1">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Непосредственно образовательная деятельность</w:t>
            </w:r>
          </w:p>
        </w:tc>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Режимные моменты</w:t>
            </w:r>
          </w:p>
        </w:tc>
        <w:tc>
          <w:tcPr>
            <w:tcW w:w="3190" w:type="dxa"/>
            <w:vAlign w:val="center"/>
          </w:tcPr>
          <w:p w:rsidR="002E2D28" w:rsidRPr="004F16F1" w:rsidRDefault="002E2D28"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Самостоятельная деятельность</w:t>
            </w:r>
          </w:p>
        </w:tc>
      </w:tr>
      <w:tr w:rsidR="002E2D28" w:rsidTr="002E2D28">
        <w:tc>
          <w:tcPr>
            <w:tcW w:w="3190" w:type="dxa"/>
          </w:tcPr>
          <w:p w:rsidR="004F16F1" w:rsidRDefault="004F16F1" w:rsidP="00905DD5">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З</w:t>
            </w:r>
            <w:r w:rsidR="002E2D28" w:rsidRPr="004F16F1">
              <w:rPr>
                <w:rFonts w:ascii="Times New Roman" w:hAnsi="Times New Roman" w:cs="Times New Roman"/>
                <w:sz w:val="28"/>
                <w:szCs w:val="28"/>
              </w:rPr>
              <w:t>анятия (конструирование и художественное</w:t>
            </w:r>
            <w:r w:rsidR="00F6696B" w:rsidRPr="004F16F1">
              <w:rPr>
                <w:rFonts w:ascii="Times New Roman" w:hAnsi="Times New Roman" w:cs="Times New Roman"/>
                <w:sz w:val="28"/>
                <w:szCs w:val="28"/>
              </w:rPr>
              <w:t xml:space="preserve"> конструирование)</w:t>
            </w:r>
          </w:p>
          <w:p w:rsidR="004F16F1" w:rsidRDefault="004F16F1" w:rsidP="00905DD5">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Э</w:t>
            </w:r>
            <w:r w:rsidR="00F6696B" w:rsidRPr="004F16F1">
              <w:rPr>
                <w:rFonts w:ascii="Times New Roman" w:hAnsi="Times New Roman" w:cs="Times New Roman"/>
                <w:sz w:val="28"/>
                <w:szCs w:val="28"/>
              </w:rPr>
              <w:t>кспериментирование</w:t>
            </w:r>
          </w:p>
          <w:p w:rsidR="004F16F1" w:rsidRDefault="004F16F1" w:rsidP="00905DD5">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F6696B" w:rsidRPr="004F16F1">
              <w:rPr>
                <w:rFonts w:ascii="Times New Roman" w:hAnsi="Times New Roman" w:cs="Times New Roman"/>
                <w:sz w:val="28"/>
                <w:szCs w:val="28"/>
              </w:rPr>
              <w:t>гры (дидактические, строительные, сюжетно- ролевые)</w:t>
            </w:r>
          </w:p>
          <w:p w:rsidR="004F16F1"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F6696B" w:rsidRPr="004F16F1">
              <w:rPr>
                <w:rFonts w:ascii="Times New Roman" w:hAnsi="Times New Roman" w:cs="Times New Roman"/>
                <w:sz w:val="28"/>
                <w:szCs w:val="28"/>
              </w:rPr>
              <w:t>ассматривание эстетически привле</w:t>
            </w:r>
            <w:r>
              <w:rPr>
                <w:rFonts w:ascii="Times New Roman" w:hAnsi="Times New Roman" w:cs="Times New Roman"/>
                <w:sz w:val="28"/>
                <w:szCs w:val="28"/>
              </w:rPr>
              <w:t xml:space="preserve">кательных объектов </w:t>
            </w:r>
          </w:p>
          <w:p w:rsidR="00F6696B"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Т</w:t>
            </w:r>
            <w:r w:rsidR="00F6696B">
              <w:rPr>
                <w:rFonts w:ascii="Times New Roman" w:hAnsi="Times New Roman" w:cs="Times New Roman"/>
                <w:sz w:val="28"/>
                <w:szCs w:val="28"/>
              </w:rPr>
              <w:t>ематические досуги</w:t>
            </w:r>
          </w:p>
        </w:tc>
        <w:tc>
          <w:tcPr>
            <w:tcW w:w="3190" w:type="dxa"/>
          </w:tcPr>
          <w:p w:rsidR="00F6696B"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w:t>
            </w:r>
            <w:r w:rsidR="00F6696B" w:rsidRPr="00476218">
              <w:rPr>
                <w:rFonts w:ascii="Times New Roman" w:hAnsi="Times New Roman" w:cs="Times New Roman"/>
                <w:sz w:val="28"/>
                <w:szCs w:val="28"/>
              </w:rPr>
              <w:t>аблюдение</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F6696B" w:rsidRPr="00476218">
              <w:rPr>
                <w:rFonts w:ascii="Times New Roman" w:hAnsi="Times New Roman" w:cs="Times New Roman"/>
                <w:sz w:val="28"/>
                <w:szCs w:val="28"/>
              </w:rPr>
              <w:t xml:space="preserve">ассматривание эстетически привлекательных объектов  </w:t>
            </w:r>
          </w:p>
          <w:p w:rsidR="00F6696B"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F6696B">
              <w:rPr>
                <w:rFonts w:ascii="Times New Roman" w:hAnsi="Times New Roman" w:cs="Times New Roman"/>
                <w:sz w:val="28"/>
                <w:szCs w:val="28"/>
              </w:rPr>
              <w:t>гра</w:t>
            </w:r>
          </w:p>
        </w:tc>
        <w:tc>
          <w:tcPr>
            <w:tcW w:w="3190" w:type="dxa"/>
          </w:tcPr>
          <w:p w:rsidR="004F16F1"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И</w:t>
            </w:r>
            <w:r w:rsidR="00F6696B" w:rsidRPr="00476218">
              <w:rPr>
                <w:rFonts w:ascii="Times New Roman" w:hAnsi="Times New Roman" w:cs="Times New Roman"/>
                <w:sz w:val="28"/>
                <w:szCs w:val="28"/>
              </w:rPr>
              <w:t xml:space="preserve">гры (дидактические, строительные, сюжетно- ролевые) </w:t>
            </w:r>
          </w:p>
          <w:p w:rsidR="002E2D28"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00F6696B" w:rsidRPr="00476218">
              <w:rPr>
                <w:rFonts w:ascii="Times New Roman" w:hAnsi="Times New Roman" w:cs="Times New Roman"/>
                <w:sz w:val="28"/>
                <w:szCs w:val="28"/>
              </w:rPr>
              <w:t>ассматривание эстетически привлекательных объектов природы, быта, произведений искусства</w:t>
            </w:r>
          </w:p>
          <w:p w:rsidR="00F6696B" w:rsidRDefault="004F16F1" w:rsidP="004F16F1">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00F6696B" w:rsidRPr="00476218">
              <w:rPr>
                <w:rFonts w:ascii="Times New Roman" w:hAnsi="Times New Roman" w:cs="Times New Roman"/>
                <w:sz w:val="28"/>
                <w:szCs w:val="28"/>
              </w:rPr>
              <w:t>амостоятельная конструктивная деятель</w:t>
            </w:r>
            <w:r w:rsidR="00F6696B">
              <w:rPr>
                <w:rFonts w:ascii="Times New Roman" w:hAnsi="Times New Roman" w:cs="Times New Roman"/>
                <w:sz w:val="28"/>
                <w:szCs w:val="28"/>
              </w:rPr>
              <w:t>ность</w:t>
            </w:r>
          </w:p>
        </w:tc>
      </w:tr>
    </w:tbl>
    <w:p w:rsidR="007243DE" w:rsidRDefault="007243DE" w:rsidP="00F6696B">
      <w:pPr>
        <w:pStyle w:val="a3"/>
        <w:ind w:left="708" w:firstLine="1"/>
        <w:jc w:val="both"/>
        <w:rPr>
          <w:rFonts w:ascii="Times New Roman" w:hAnsi="Times New Roman" w:cs="Times New Roman"/>
          <w:b/>
          <w:sz w:val="28"/>
          <w:szCs w:val="28"/>
        </w:rPr>
      </w:pPr>
    </w:p>
    <w:p w:rsidR="007243DE" w:rsidRDefault="007243D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87139E" w:rsidRDefault="0087139E" w:rsidP="00F6696B">
      <w:pPr>
        <w:pStyle w:val="a3"/>
        <w:ind w:left="708" w:firstLine="1"/>
        <w:jc w:val="both"/>
        <w:rPr>
          <w:rFonts w:ascii="Times New Roman" w:hAnsi="Times New Roman" w:cs="Times New Roman"/>
          <w:b/>
          <w:sz w:val="28"/>
          <w:szCs w:val="28"/>
        </w:rPr>
      </w:pPr>
    </w:p>
    <w:p w:rsidR="007243DE" w:rsidRDefault="00057B3C" w:rsidP="00F6696B">
      <w:pPr>
        <w:pStyle w:val="a3"/>
        <w:ind w:left="708" w:firstLine="1"/>
        <w:jc w:val="both"/>
        <w:rPr>
          <w:rFonts w:ascii="Times New Roman" w:hAnsi="Times New Roman" w:cs="Times New Roman"/>
          <w:b/>
          <w:sz w:val="28"/>
          <w:szCs w:val="28"/>
        </w:rPr>
      </w:pPr>
      <w:r w:rsidRPr="007243DE">
        <w:rPr>
          <w:rFonts w:ascii="Times New Roman" w:hAnsi="Times New Roman" w:cs="Times New Roman"/>
          <w:b/>
          <w:sz w:val="36"/>
          <w:szCs w:val="36"/>
        </w:rPr>
        <w:lastRenderedPageBreak/>
        <w:t xml:space="preserve">Модель организации образовательного процесса  </w:t>
      </w:r>
      <w:r w:rsidRPr="00270189">
        <w:rPr>
          <w:rFonts w:ascii="Times New Roman" w:hAnsi="Times New Roman" w:cs="Times New Roman"/>
          <w:b/>
          <w:sz w:val="28"/>
          <w:szCs w:val="28"/>
        </w:rPr>
        <w:cr/>
      </w:r>
    </w:p>
    <w:p w:rsidR="00F6696B" w:rsidRPr="00270189" w:rsidRDefault="00615B7E" w:rsidP="00F6696B">
      <w:pPr>
        <w:pStyle w:val="a3"/>
        <w:ind w:left="708" w:firstLine="1"/>
        <w:jc w:val="both"/>
        <w:rPr>
          <w:rFonts w:ascii="Times New Roman" w:hAnsi="Times New Roman" w:cs="Times New Roman"/>
          <w:b/>
          <w:sz w:val="28"/>
          <w:szCs w:val="28"/>
        </w:rPr>
      </w:pPr>
      <w:r>
        <w:rPr>
          <w:rFonts w:ascii="Times New Roman" w:hAnsi="Times New Roman" w:cs="Times New Roman"/>
          <w:b/>
          <w:sz w:val="28"/>
          <w:szCs w:val="28"/>
        </w:rPr>
        <w:t xml:space="preserve">Старший </w:t>
      </w:r>
      <w:r w:rsidR="004F16F1" w:rsidRPr="00270189">
        <w:rPr>
          <w:rFonts w:ascii="Times New Roman" w:hAnsi="Times New Roman" w:cs="Times New Roman"/>
          <w:b/>
          <w:sz w:val="28"/>
          <w:szCs w:val="28"/>
        </w:rPr>
        <w:t xml:space="preserve">дошкольный возраст  </w:t>
      </w:r>
    </w:p>
    <w:tbl>
      <w:tblPr>
        <w:tblStyle w:val="a5"/>
        <w:tblW w:w="9640" w:type="dxa"/>
        <w:tblInd w:w="-34" w:type="dxa"/>
        <w:tblLook w:val="04A0" w:firstRow="1" w:lastRow="0" w:firstColumn="1" w:lastColumn="0" w:noHBand="0" w:noVBand="1"/>
      </w:tblPr>
      <w:tblGrid>
        <w:gridCol w:w="2449"/>
        <w:gridCol w:w="3647"/>
        <w:gridCol w:w="3544"/>
      </w:tblGrid>
      <w:tr w:rsidR="00F6696B" w:rsidTr="00270189">
        <w:tc>
          <w:tcPr>
            <w:tcW w:w="2449" w:type="dxa"/>
            <w:vAlign w:val="center"/>
          </w:tcPr>
          <w:p w:rsidR="00F6696B" w:rsidRPr="004F16F1" w:rsidRDefault="00F6696B"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Направление развития ребенка (образовательная область)</w:t>
            </w:r>
          </w:p>
        </w:tc>
        <w:tc>
          <w:tcPr>
            <w:tcW w:w="3647" w:type="dxa"/>
            <w:vAlign w:val="center"/>
          </w:tcPr>
          <w:p w:rsidR="00F6696B" w:rsidRPr="004F16F1" w:rsidRDefault="00F6696B"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Первая половина дня</w:t>
            </w:r>
          </w:p>
        </w:tc>
        <w:tc>
          <w:tcPr>
            <w:tcW w:w="3544" w:type="dxa"/>
            <w:vAlign w:val="center"/>
          </w:tcPr>
          <w:p w:rsidR="00F6696B" w:rsidRPr="004F16F1" w:rsidRDefault="00F6696B" w:rsidP="004F16F1">
            <w:pPr>
              <w:pStyle w:val="a3"/>
              <w:jc w:val="center"/>
              <w:rPr>
                <w:rFonts w:ascii="Times New Roman" w:hAnsi="Times New Roman" w:cs="Times New Roman"/>
                <w:b/>
                <w:sz w:val="28"/>
                <w:szCs w:val="28"/>
              </w:rPr>
            </w:pPr>
            <w:r w:rsidRPr="004F16F1">
              <w:rPr>
                <w:rFonts w:ascii="Times New Roman" w:hAnsi="Times New Roman" w:cs="Times New Roman"/>
                <w:b/>
                <w:sz w:val="28"/>
                <w:szCs w:val="28"/>
              </w:rPr>
              <w:t>Вторая половина дня</w:t>
            </w:r>
          </w:p>
        </w:tc>
      </w:tr>
      <w:tr w:rsidR="00F6696B" w:rsidTr="00270189">
        <w:tc>
          <w:tcPr>
            <w:tcW w:w="2449" w:type="dxa"/>
          </w:tcPr>
          <w:p w:rsidR="00F6696B" w:rsidRDefault="00F6696B" w:rsidP="00F6696B">
            <w:pPr>
              <w:pStyle w:val="a3"/>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3647" w:type="dxa"/>
          </w:tcPr>
          <w:p w:rsidR="004F16F1" w:rsidRDefault="00F6696B"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утренний прием детей и оценка эмоционального настроения с последующей коррекцией плана работы</w:t>
            </w:r>
          </w:p>
          <w:p w:rsidR="004F16F1" w:rsidRDefault="00F6696B"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индивидуальная работа</w:t>
            </w:r>
          </w:p>
          <w:p w:rsidR="004F16F1" w:rsidRDefault="00745DCA"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индивидуальная рабо</w:t>
            </w:r>
            <w:r w:rsidR="004F16F1" w:rsidRPr="004F16F1">
              <w:rPr>
                <w:rFonts w:ascii="Times New Roman" w:hAnsi="Times New Roman" w:cs="Times New Roman"/>
                <w:sz w:val="28"/>
                <w:szCs w:val="28"/>
              </w:rPr>
              <w:t>та</w:t>
            </w:r>
          </w:p>
          <w:p w:rsidR="004F16F1" w:rsidRDefault="00745DCA"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формирование навыков культуры еды</w:t>
            </w:r>
          </w:p>
          <w:p w:rsidR="004F16F1" w:rsidRDefault="00745DCA"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формирование навыков самообслуживания и предпосылок трудовой деятельности</w:t>
            </w:r>
          </w:p>
          <w:p w:rsidR="004F16F1" w:rsidRDefault="00745DCA" w:rsidP="00F6696B">
            <w:pPr>
              <w:pStyle w:val="a3"/>
              <w:numPr>
                <w:ilvl w:val="0"/>
                <w:numId w:val="1"/>
              </w:numPr>
              <w:ind w:left="0" w:firstLine="34"/>
              <w:jc w:val="both"/>
              <w:rPr>
                <w:rFonts w:ascii="Times New Roman" w:hAnsi="Times New Roman" w:cs="Times New Roman"/>
                <w:sz w:val="28"/>
                <w:szCs w:val="28"/>
              </w:rPr>
            </w:pPr>
            <w:r w:rsidRPr="004F16F1">
              <w:rPr>
                <w:rFonts w:ascii="Times New Roman" w:hAnsi="Times New Roman" w:cs="Times New Roman"/>
                <w:sz w:val="28"/>
                <w:szCs w:val="28"/>
              </w:rPr>
              <w:t>формирование навыков культуры общения и поведения</w:t>
            </w:r>
          </w:p>
          <w:p w:rsidR="007E7C3B" w:rsidRDefault="00745DCA" w:rsidP="00F6696B">
            <w:pPr>
              <w:pStyle w:val="a3"/>
              <w:numPr>
                <w:ilvl w:val="0"/>
                <w:numId w:val="1"/>
              </w:numPr>
              <w:ind w:left="0" w:firstLine="34"/>
              <w:jc w:val="both"/>
              <w:rPr>
                <w:rFonts w:ascii="Times New Roman" w:hAnsi="Times New Roman" w:cs="Times New Roman"/>
                <w:sz w:val="28"/>
                <w:szCs w:val="28"/>
              </w:rPr>
            </w:pPr>
            <w:r w:rsidRPr="007E7C3B">
              <w:rPr>
                <w:rFonts w:ascii="Times New Roman" w:hAnsi="Times New Roman" w:cs="Times New Roman"/>
                <w:sz w:val="28"/>
                <w:szCs w:val="28"/>
              </w:rPr>
              <w:t>образные игры-имитации, хороводные</w:t>
            </w:r>
          </w:p>
          <w:p w:rsidR="007E7C3B" w:rsidRDefault="00745DCA" w:rsidP="007E7C3B">
            <w:pPr>
              <w:pStyle w:val="a3"/>
              <w:numPr>
                <w:ilvl w:val="0"/>
                <w:numId w:val="1"/>
              </w:numPr>
              <w:ind w:left="0" w:firstLine="34"/>
              <w:jc w:val="both"/>
              <w:rPr>
                <w:rFonts w:ascii="Times New Roman" w:hAnsi="Times New Roman" w:cs="Times New Roman"/>
                <w:sz w:val="28"/>
                <w:szCs w:val="28"/>
              </w:rPr>
            </w:pPr>
            <w:r w:rsidRPr="007E7C3B">
              <w:rPr>
                <w:rFonts w:ascii="Times New Roman" w:hAnsi="Times New Roman" w:cs="Times New Roman"/>
                <w:sz w:val="28"/>
                <w:szCs w:val="28"/>
              </w:rPr>
              <w:t>чтение стихов, потешек, сказок на темы доброты;</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коммуникативные игры с вклю</w:t>
            </w:r>
            <w:r>
              <w:rPr>
                <w:rFonts w:ascii="Times New Roman" w:hAnsi="Times New Roman" w:cs="Times New Roman"/>
                <w:sz w:val="28"/>
                <w:szCs w:val="28"/>
              </w:rPr>
              <w:t xml:space="preserve">чением малых фольклорных форм </w:t>
            </w:r>
            <w:r w:rsidRPr="00476218">
              <w:rPr>
                <w:rFonts w:ascii="Times New Roman" w:hAnsi="Times New Roman" w:cs="Times New Roman"/>
                <w:sz w:val="28"/>
                <w:szCs w:val="28"/>
              </w:rPr>
              <w:t>(</w:t>
            </w:r>
            <w:proofErr w:type="spellStart"/>
            <w:r w:rsidRPr="00476218">
              <w:rPr>
                <w:rFonts w:ascii="Times New Roman" w:hAnsi="Times New Roman" w:cs="Times New Roman"/>
                <w:sz w:val="28"/>
                <w:szCs w:val="28"/>
              </w:rPr>
              <w:t>потешки</w:t>
            </w:r>
            <w:proofErr w:type="spellEnd"/>
            <w:r w:rsidRPr="00476218">
              <w:rPr>
                <w:rFonts w:ascii="Times New Roman" w:hAnsi="Times New Roman" w:cs="Times New Roman"/>
                <w:sz w:val="28"/>
                <w:szCs w:val="28"/>
              </w:rPr>
              <w:t xml:space="preserve">, прибаутки, </w:t>
            </w:r>
            <w:proofErr w:type="spellStart"/>
            <w:r w:rsidRPr="00476218">
              <w:rPr>
                <w:rFonts w:ascii="Times New Roman" w:hAnsi="Times New Roman" w:cs="Times New Roman"/>
                <w:sz w:val="28"/>
                <w:szCs w:val="28"/>
              </w:rPr>
              <w:t>пестушки</w:t>
            </w:r>
            <w:proofErr w:type="spellEnd"/>
            <w:r w:rsidRPr="00476218">
              <w:rPr>
                <w:rFonts w:ascii="Times New Roman" w:hAnsi="Times New Roman" w:cs="Times New Roman"/>
                <w:sz w:val="28"/>
                <w:szCs w:val="28"/>
              </w:rPr>
              <w:t>, колыбельные)</w:t>
            </w:r>
          </w:p>
        </w:tc>
        <w:tc>
          <w:tcPr>
            <w:tcW w:w="3544" w:type="dxa"/>
          </w:tcPr>
          <w:p w:rsidR="00745DCA" w:rsidRDefault="00F6696B"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w:t>
            </w:r>
          </w:p>
          <w:p w:rsidR="00F6696B"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тематические досуги в игровой форме;  </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игры с ряженьем</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сюжетно-ролевые игры  </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рассматривание сюж</w:t>
            </w:r>
            <w:r>
              <w:rPr>
                <w:rFonts w:ascii="Times New Roman" w:hAnsi="Times New Roman" w:cs="Times New Roman"/>
                <w:sz w:val="28"/>
                <w:szCs w:val="28"/>
              </w:rPr>
              <w:t>етных картинок в целях обогаще</w:t>
            </w:r>
            <w:r w:rsidRPr="00476218">
              <w:rPr>
                <w:rFonts w:ascii="Times New Roman" w:hAnsi="Times New Roman" w:cs="Times New Roman"/>
                <w:sz w:val="28"/>
                <w:szCs w:val="28"/>
              </w:rPr>
              <w:t>ния социальных представлений о людях (взрослых и де</w:t>
            </w:r>
            <w:r>
              <w:rPr>
                <w:rFonts w:ascii="Times New Roman" w:hAnsi="Times New Roman" w:cs="Times New Roman"/>
                <w:sz w:val="28"/>
                <w:szCs w:val="28"/>
              </w:rPr>
              <w:t>тях)</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коллективные обсуждения из жизни</w:t>
            </w:r>
            <w:r>
              <w:rPr>
                <w:rFonts w:ascii="Times New Roman" w:hAnsi="Times New Roman" w:cs="Times New Roman"/>
                <w:sz w:val="28"/>
                <w:szCs w:val="28"/>
              </w:rPr>
              <w:t xml:space="preserve"> детей</w:t>
            </w:r>
          </w:p>
          <w:p w:rsidR="00745DCA" w:rsidRDefault="00745DCA" w:rsidP="00F6696B">
            <w:pPr>
              <w:pStyle w:val="a3"/>
              <w:jc w:val="both"/>
              <w:rPr>
                <w:rFonts w:ascii="Times New Roman" w:hAnsi="Times New Roman" w:cs="Times New Roman"/>
                <w:sz w:val="28"/>
                <w:szCs w:val="28"/>
              </w:rPr>
            </w:pPr>
          </w:p>
        </w:tc>
      </w:tr>
      <w:tr w:rsidR="00F6696B" w:rsidTr="00270189">
        <w:tc>
          <w:tcPr>
            <w:tcW w:w="2449" w:type="dxa"/>
          </w:tcPr>
          <w:p w:rsidR="00F6696B" w:rsidRDefault="00F6696B" w:rsidP="00F6696B">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3647" w:type="dxa"/>
          </w:tcPr>
          <w:p w:rsidR="00F6696B"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образовательная ситуация познавательного цикла</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дидактические игры</w:t>
            </w:r>
          </w:p>
          <w:p w:rsidR="00745DCA" w:rsidRDefault="00745DC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Наблюдение в природе</w:t>
            </w:r>
          </w:p>
          <w:p w:rsidR="00745DCA" w:rsidRDefault="00745DC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Беседы</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целевые прогулки и экскурсии по участку детского сада</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познавательно-исследовательская деятельность</w:t>
            </w:r>
          </w:p>
        </w:tc>
        <w:tc>
          <w:tcPr>
            <w:tcW w:w="3544" w:type="dxa"/>
          </w:tcPr>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индивидуальная работа  </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игры-занятия</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досуги</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дидактические игры экологического содержания</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дидактические  игры  на  развитие  сенсорной  культуры</w:t>
            </w:r>
            <w:r>
              <w:rPr>
                <w:rFonts w:ascii="Times New Roman" w:hAnsi="Times New Roman" w:cs="Times New Roman"/>
                <w:sz w:val="28"/>
                <w:szCs w:val="28"/>
              </w:rPr>
              <w:t xml:space="preserve"> (</w:t>
            </w:r>
            <w:r w:rsidRPr="00476218">
              <w:rPr>
                <w:rFonts w:ascii="Times New Roman" w:hAnsi="Times New Roman" w:cs="Times New Roman"/>
                <w:sz w:val="28"/>
                <w:szCs w:val="28"/>
              </w:rPr>
              <w:t>различение и называн</w:t>
            </w:r>
            <w:r>
              <w:rPr>
                <w:rFonts w:ascii="Times New Roman" w:hAnsi="Times New Roman" w:cs="Times New Roman"/>
                <w:sz w:val="28"/>
                <w:szCs w:val="28"/>
              </w:rPr>
              <w:t>ие цветов, сравнение предметов)</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экспериментирование с водой песком</w:t>
            </w:r>
          </w:p>
          <w:p w:rsidR="0087139E" w:rsidRDefault="0087139E" w:rsidP="0087139E">
            <w:pPr>
              <w:pStyle w:val="a3"/>
              <w:jc w:val="both"/>
              <w:rPr>
                <w:rFonts w:ascii="Times New Roman" w:hAnsi="Times New Roman" w:cs="Times New Roman"/>
                <w:sz w:val="28"/>
                <w:szCs w:val="28"/>
              </w:rPr>
            </w:pPr>
          </w:p>
          <w:p w:rsidR="0087139E" w:rsidRDefault="0087139E" w:rsidP="0087139E">
            <w:pPr>
              <w:pStyle w:val="a3"/>
              <w:jc w:val="both"/>
              <w:rPr>
                <w:rFonts w:ascii="Times New Roman" w:hAnsi="Times New Roman" w:cs="Times New Roman"/>
                <w:sz w:val="28"/>
                <w:szCs w:val="28"/>
              </w:rPr>
            </w:pPr>
          </w:p>
          <w:p w:rsidR="0087139E" w:rsidRDefault="0087139E" w:rsidP="0087139E">
            <w:pPr>
              <w:pStyle w:val="a3"/>
              <w:jc w:val="both"/>
              <w:rPr>
                <w:rFonts w:ascii="Times New Roman" w:hAnsi="Times New Roman" w:cs="Times New Roman"/>
                <w:sz w:val="28"/>
                <w:szCs w:val="28"/>
              </w:rPr>
            </w:pPr>
          </w:p>
        </w:tc>
      </w:tr>
      <w:tr w:rsidR="00F6696B" w:rsidTr="00270189">
        <w:tc>
          <w:tcPr>
            <w:tcW w:w="2449" w:type="dxa"/>
          </w:tcPr>
          <w:p w:rsidR="00F6696B" w:rsidRDefault="00F6696B" w:rsidP="00F6696B">
            <w:pPr>
              <w:pStyle w:val="a3"/>
              <w:jc w:val="both"/>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c>
          <w:tcPr>
            <w:tcW w:w="3647" w:type="dxa"/>
          </w:tcPr>
          <w:p w:rsidR="00F6696B"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w:t>
            </w:r>
          </w:p>
          <w:p w:rsidR="00745DCA" w:rsidRDefault="00745DC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беседы</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рассматриван</w:t>
            </w:r>
            <w:r w:rsidR="00230325">
              <w:rPr>
                <w:rFonts w:ascii="Times New Roman" w:hAnsi="Times New Roman" w:cs="Times New Roman"/>
                <w:sz w:val="28"/>
                <w:szCs w:val="28"/>
              </w:rPr>
              <w:t>ие иллюстраций, картин</w:t>
            </w:r>
          </w:p>
          <w:p w:rsidR="00745DCA" w:rsidRDefault="00230325" w:rsidP="00230325">
            <w:pPr>
              <w:pStyle w:val="a3"/>
              <w:numPr>
                <w:ilvl w:val="0"/>
                <w:numId w:val="1"/>
              </w:numPr>
              <w:ind w:left="0" w:firstLine="34"/>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худ</w:t>
            </w:r>
            <w:proofErr w:type="gramStart"/>
            <w:r>
              <w:rPr>
                <w:rFonts w:ascii="Times New Roman" w:hAnsi="Times New Roman" w:cs="Times New Roman"/>
                <w:sz w:val="28"/>
                <w:szCs w:val="28"/>
              </w:rPr>
              <w:t>.л</w:t>
            </w:r>
            <w:proofErr w:type="gramEnd"/>
            <w:r w:rsidR="00745DCA" w:rsidRPr="00476218">
              <w:rPr>
                <w:rFonts w:ascii="Times New Roman" w:hAnsi="Times New Roman" w:cs="Times New Roman"/>
                <w:sz w:val="28"/>
                <w:szCs w:val="28"/>
              </w:rPr>
              <w:t>итературы</w:t>
            </w:r>
            <w:proofErr w:type="spellEnd"/>
            <w:r w:rsidR="00745DCA" w:rsidRPr="00476218">
              <w:rPr>
                <w:rFonts w:ascii="Times New Roman" w:hAnsi="Times New Roman" w:cs="Times New Roman"/>
                <w:sz w:val="28"/>
                <w:szCs w:val="28"/>
              </w:rPr>
              <w:t xml:space="preserve">, стихов, </w:t>
            </w:r>
            <w:proofErr w:type="spellStart"/>
            <w:r w:rsidR="00745DCA" w:rsidRPr="00476218">
              <w:rPr>
                <w:rFonts w:ascii="Times New Roman" w:hAnsi="Times New Roman" w:cs="Times New Roman"/>
                <w:sz w:val="28"/>
                <w:szCs w:val="28"/>
              </w:rPr>
              <w:t>потешек</w:t>
            </w:r>
            <w:proofErr w:type="spellEnd"/>
            <w:r w:rsidR="00745DCA">
              <w:rPr>
                <w:rFonts w:ascii="Times New Roman" w:hAnsi="Times New Roman" w:cs="Times New Roman"/>
                <w:sz w:val="28"/>
                <w:szCs w:val="28"/>
              </w:rPr>
              <w:t>, сказок</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разучивание песенок, потешек, стихов</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игры на развитие речевого дыхания, фонематического слуха</w:t>
            </w:r>
          </w:p>
          <w:p w:rsidR="007E145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речевые  дидактические  игры  на  развитие  словарного  запаса  и</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грамматического строя речи</w:t>
            </w:r>
          </w:p>
          <w:p w:rsidR="007E145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пальчиковая гимнастика</w:t>
            </w:r>
          </w:p>
        </w:tc>
        <w:tc>
          <w:tcPr>
            <w:tcW w:w="3544" w:type="dxa"/>
          </w:tcPr>
          <w:p w:rsidR="00F6696B"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игровая ситуация  </w:t>
            </w:r>
          </w:p>
          <w:p w:rsidR="00745DCA" w:rsidRDefault="00745DC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индивидуальная работа  </w:t>
            </w:r>
          </w:p>
          <w:p w:rsidR="007E145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игры на речевое взаимодействие</w:t>
            </w:r>
          </w:p>
          <w:p w:rsidR="00745DC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творческие игры  </w:t>
            </w:r>
          </w:p>
          <w:p w:rsidR="007E145A" w:rsidRDefault="007E145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w:t>
            </w:r>
            <w:r w:rsidRPr="00476218">
              <w:rPr>
                <w:rFonts w:ascii="Times New Roman" w:hAnsi="Times New Roman" w:cs="Times New Roman"/>
                <w:sz w:val="28"/>
                <w:szCs w:val="28"/>
              </w:rPr>
              <w:t xml:space="preserve">тение художественной литературы  </w:t>
            </w:r>
            <w:r w:rsidRPr="00476218">
              <w:rPr>
                <w:rFonts w:ascii="Times New Roman" w:hAnsi="Times New Roman" w:cs="Times New Roman"/>
                <w:sz w:val="28"/>
                <w:szCs w:val="28"/>
              </w:rPr>
              <w:cr/>
              <w:t>свободное общение со взрослыми и детьми (коллектив</w:t>
            </w:r>
            <w:r>
              <w:rPr>
                <w:rFonts w:ascii="Times New Roman" w:hAnsi="Times New Roman" w:cs="Times New Roman"/>
                <w:sz w:val="28"/>
                <w:szCs w:val="28"/>
              </w:rPr>
              <w:t>н</w:t>
            </w:r>
            <w:r w:rsidRPr="00476218">
              <w:rPr>
                <w:rFonts w:ascii="Times New Roman" w:hAnsi="Times New Roman" w:cs="Times New Roman"/>
                <w:sz w:val="28"/>
                <w:szCs w:val="28"/>
              </w:rPr>
              <w:t xml:space="preserve">ые беседы)  </w:t>
            </w:r>
          </w:p>
          <w:p w:rsidR="007E145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игры-имитации,  двигательные  импровизации  по  ходу</w:t>
            </w:r>
            <w:r>
              <w:rPr>
                <w:rFonts w:ascii="Times New Roman" w:hAnsi="Times New Roman" w:cs="Times New Roman"/>
                <w:sz w:val="28"/>
                <w:szCs w:val="28"/>
              </w:rPr>
              <w:t xml:space="preserve"> литературного текста</w:t>
            </w:r>
          </w:p>
        </w:tc>
      </w:tr>
      <w:tr w:rsidR="00F6696B" w:rsidTr="00270189">
        <w:tc>
          <w:tcPr>
            <w:tcW w:w="2449" w:type="dxa"/>
          </w:tcPr>
          <w:p w:rsidR="00F6696B" w:rsidRDefault="00F6696B" w:rsidP="00F6696B">
            <w:pPr>
              <w:pStyle w:val="a3"/>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3647" w:type="dxa"/>
          </w:tcPr>
          <w:p w:rsidR="00F6696B"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образовательная ситуации художественно-эстетического цикла</w:t>
            </w:r>
          </w:p>
          <w:p w:rsidR="007E145A" w:rsidRDefault="007E145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чтение, беседа</w:t>
            </w:r>
          </w:p>
          <w:p w:rsidR="007E145A" w:rsidRDefault="007E145A"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р</w:t>
            </w:r>
            <w:r w:rsidRPr="00476218">
              <w:rPr>
                <w:rFonts w:ascii="Times New Roman" w:hAnsi="Times New Roman" w:cs="Times New Roman"/>
                <w:sz w:val="28"/>
                <w:szCs w:val="28"/>
              </w:rPr>
              <w:t>ассматривание иллюстраций</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упражнения и игры, способствующие усвоению детьми изобразительных ма</w:t>
            </w:r>
            <w:r w:rsidR="00230325">
              <w:rPr>
                <w:rFonts w:ascii="Times New Roman" w:hAnsi="Times New Roman" w:cs="Times New Roman"/>
                <w:sz w:val="28"/>
                <w:szCs w:val="28"/>
              </w:rPr>
              <w:t xml:space="preserve">териалов и правил использования </w:t>
            </w:r>
            <w:r w:rsidRPr="00476218">
              <w:rPr>
                <w:rFonts w:ascii="Times New Roman" w:hAnsi="Times New Roman" w:cs="Times New Roman"/>
                <w:sz w:val="28"/>
                <w:szCs w:val="28"/>
              </w:rPr>
              <w:t>инструментов</w:t>
            </w:r>
          </w:p>
          <w:p w:rsidR="007E145A"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приѐмы сотворчества</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наблюдения и экскурсии в природу (на участок)</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целевые прогулки</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рассматривание репродукций картин, знакомство с разными</w:t>
            </w:r>
            <w:r>
              <w:rPr>
                <w:rFonts w:ascii="Times New Roman" w:hAnsi="Times New Roman" w:cs="Times New Roman"/>
                <w:sz w:val="28"/>
                <w:szCs w:val="28"/>
              </w:rPr>
              <w:t xml:space="preserve"> видами искусства</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конструирование (из готовых геометрических форм, из</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тематиче</w:t>
            </w:r>
            <w:r>
              <w:rPr>
                <w:rFonts w:ascii="Times New Roman" w:hAnsi="Times New Roman" w:cs="Times New Roman"/>
                <w:sz w:val="28"/>
                <w:szCs w:val="28"/>
              </w:rPr>
              <w:t>ских</w:t>
            </w:r>
            <w:r w:rsidRPr="00476218">
              <w:rPr>
                <w:rFonts w:ascii="Times New Roman" w:hAnsi="Times New Roman" w:cs="Times New Roman"/>
                <w:sz w:val="28"/>
                <w:szCs w:val="28"/>
              </w:rPr>
              <w:t xml:space="preserve"> конструкторов, из бумаги, природного и брос</w:t>
            </w:r>
            <w:r>
              <w:rPr>
                <w:rFonts w:ascii="Times New Roman" w:hAnsi="Times New Roman" w:cs="Times New Roman"/>
                <w:sz w:val="28"/>
                <w:szCs w:val="28"/>
              </w:rPr>
              <w:t>ового материа</w:t>
            </w:r>
            <w:r w:rsidRPr="00476218">
              <w:rPr>
                <w:rFonts w:ascii="Times New Roman" w:hAnsi="Times New Roman" w:cs="Times New Roman"/>
                <w:sz w:val="28"/>
                <w:szCs w:val="28"/>
              </w:rPr>
              <w:t>ла)</w:t>
            </w:r>
          </w:p>
          <w:p w:rsidR="00BF3B26" w:rsidRDefault="00BF3B26"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строительные игры</w:t>
            </w:r>
          </w:p>
          <w:p w:rsidR="00BF3B26" w:rsidRDefault="00BF3B26"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праздники</w:t>
            </w:r>
          </w:p>
          <w:p w:rsidR="00BF3B26" w:rsidRDefault="00BF3B26"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игры-имитации, двигательные </w:t>
            </w:r>
            <w:r w:rsidRPr="00476218">
              <w:rPr>
                <w:rFonts w:ascii="Times New Roman" w:hAnsi="Times New Roman" w:cs="Times New Roman"/>
                <w:sz w:val="28"/>
                <w:szCs w:val="28"/>
              </w:rPr>
              <w:t>им</w:t>
            </w:r>
            <w:r>
              <w:rPr>
                <w:rFonts w:ascii="Times New Roman" w:hAnsi="Times New Roman" w:cs="Times New Roman"/>
                <w:sz w:val="28"/>
                <w:szCs w:val="28"/>
              </w:rPr>
              <w:t>провизации по  ходу</w:t>
            </w:r>
            <w:r w:rsidRPr="00476218">
              <w:rPr>
                <w:rFonts w:ascii="Times New Roman" w:hAnsi="Times New Roman" w:cs="Times New Roman"/>
                <w:sz w:val="28"/>
                <w:szCs w:val="28"/>
              </w:rPr>
              <w:t xml:space="preserve"> литер</w:t>
            </w:r>
            <w:r>
              <w:rPr>
                <w:rFonts w:ascii="Times New Roman" w:hAnsi="Times New Roman" w:cs="Times New Roman"/>
                <w:sz w:val="28"/>
                <w:szCs w:val="28"/>
              </w:rPr>
              <w:t>атур</w:t>
            </w:r>
            <w:r w:rsidRPr="00476218">
              <w:rPr>
                <w:rFonts w:ascii="Times New Roman" w:hAnsi="Times New Roman" w:cs="Times New Roman"/>
                <w:sz w:val="28"/>
                <w:szCs w:val="28"/>
              </w:rPr>
              <w:t xml:space="preserve">ного текста </w:t>
            </w:r>
          </w:p>
        </w:tc>
        <w:tc>
          <w:tcPr>
            <w:tcW w:w="3544" w:type="dxa"/>
          </w:tcPr>
          <w:p w:rsidR="007E145A"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дидактические игры </w:t>
            </w:r>
            <w:r>
              <w:rPr>
                <w:rFonts w:ascii="Times New Roman" w:hAnsi="Times New Roman" w:cs="Times New Roman"/>
                <w:sz w:val="28"/>
                <w:szCs w:val="28"/>
              </w:rPr>
              <w:t>художественно-эстетической на</w:t>
            </w:r>
            <w:r w:rsidRPr="00476218">
              <w:rPr>
                <w:rFonts w:ascii="Times New Roman" w:hAnsi="Times New Roman" w:cs="Times New Roman"/>
                <w:sz w:val="28"/>
                <w:szCs w:val="28"/>
              </w:rPr>
              <w:t xml:space="preserve">правленности  </w:t>
            </w:r>
          </w:p>
          <w:p w:rsidR="00F6696B" w:rsidRDefault="007E145A"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музыкальные досуги, музыкальное творчество  </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применение нетрадиционных техник и материалов</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элементы театрализованной деятельности</w:t>
            </w:r>
          </w:p>
          <w:p w:rsidR="00BF3B26" w:rsidRDefault="00BF3B26"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с</w:t>
            </w:r>
            <w:r w:rsidRPr="00476218">
              <w:rPr>
                <w:rFonts w:ascii="Times New Roman" w:hAnsi="Times New Roman" w:cs="Times New Roman"/>
                <w:sz w:val="28"/>
                <w:szCs w:val="28"/>
              </w:rPr>
              <w:t>овместная творческая деятельность старших и младших детей (</w:t>
            </w:r>
            <w:r>
              <w:rPr>
                <w:rFonts w:ascii="Times New Roman" w:hAnsi="Times New Roman" w:cs="Times New Roman"/>
                <w:sz w:val="28"/>
                <w:szCs w:val="28"/>
              </w:rPr>
              <w:t>дни рождения, совместные игры)</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строительные игры  </w:t>
            </w:r>
          </w:p>
          <w:p w:rsidR="007E145A"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пальчиковый театр  </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настольный театр  </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развлечения</w:t>
            </w:r>
          </w:p>
          <w:p w:rsidR="00BF3B26" w:rsidRDefault="00BF3B26"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досуги</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танцевальные движения под музыку</w:t>
            </w:r>
          </w:p>
          <w:p w:rsidR="00BF3B26" w:rsidRDefault="00BF3B26"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прослушивание аудиозаписей   </w:t>
            </w:r>
          </w:p>
        </w:tc>
      </w:tr>
      <w:tr w:rsidR="00F6696B" w:rsidTr="00270189">
        <w:tc>
          <w:tcPr>
            <w:tcW w:w="2449" w:type="dxa"/>
          </w:tcPr>
          <w:p w:rsidR="00F6696B" w:rsidRDefault="00F6696B" w:rsidP="00F6696B">
            <w:pPr>
              <w:pStyle w:val="a3"/>
              <w:jc w:val="both"/>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c>
          <w:tcPr>
            <w:tcW w:w="3647" w:type="dxa"/>
          </w:tcPr>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прием детей в детский сад на воздухе в теплое время года </w:t>
            </w:r>
          </w:p>
          <w:p w:rsidR="00F6696B"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индивидуальная работа</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утренняя гимнастика (подвижные игры, игровые сюжеты)</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гигиенические процедуры (обширное умывание, полоскание</w:t>
            </w:r>
            <w:r>
              <w:rPr>
                <w:rFonts w:ascii="Times New Roman" w:hAnsi="Times New Roman" w:cs="Times New Roman"/>
                <w:sz w:val="28"/>
                <w:szCs w:val="28"/>
              </w:rPr>
              <w:t xml:space="preserve"> рта)</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закаливание в повседневной жизни (облегченная одежда в группе одежда по сезону на прогулке)</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физкультминутки, физкультурные занятия</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прогулка  (подвижные  игры,  индивидуальная  работа</w:t>
            </w:r>
            <w:r>
              <w:rPr>
                <w:rFonts w:ascii="Times New Roman" w:hAnsi="Times New Roman" w:cs="Times New Roman"/>
                <w:sz w:val="28"/>
                <w:szCs w:val="28"/>
              </w:rPr>
              <w:t xml:space="preserve">, </w:t>
            </w:r>
            <w:r w:rsidRPr="00476218">
              <w:rPr>
                <w:rFonts w:ascii="Times New Roman" w:hAnsi="Times New Roman" w:cs="Times New Roman"/>
                <w:sz w:val="28"/>
                <w:szCs w:val="28"/>
              </w:rPr>
              <w:t>самостоятельная двигательная активность)</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игровые ситуации </w:t>
            </w:r>
            <w:proofErr w:type="spellStart"/>
            <w:r w:rsidRPr="00476218">
              <w:rPr>
                <w:rFonts w:ascii="Times New Roman" w:hAnsi="Times New Roman" w:cs="Times New Roman"/>
                <w:sz w:val="28"/>
                <w:szCs w:val="28"/>
              </w:rPr>
              <w:t>валеологического</w:t>
            </w:r>
            <w:proofErr w:type="spellEnd"/>
            <w:r w:rsidRPr="00476218">
              <w:rPr>
                <w:rFonts w:ascii="Times New Roman" w:hAnsi="Times New Roman" w:cs="Times New Roman"/>
                <w:sz w:val="28"/>
                <w:szCs w:val="28"/>
              </w:rPr>
              <w:t xml:space="preserve"> содержания</w:t>
            </w:r>
          </w:p>
          <w:p w:rsidR="00797860" w:rsidRPr="007E7C3B"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чтение  потешек  и  с</w:t>
            </w:r>
            <w:r>
              <w:rPr>
                <w:rFonts w:ascii="Times New Roman" w:hAnsi="Times New Roman" w:cs="Times New Roman"/>
                <w:sz w:val="28"/>
                <w:szCs w:val="28"/>
              </w:rPr>
              <w:t xml:space="preserve">тихотворений  о  гигиенических процессах, </w:t>
            </w:r>
            <w:r w:rsidRPr="00476218">
              <w:rPr>
                <w:rFonts w:ascii="Times New Roman" w:hAnsi="Times New Roman" w:cs="Times New Roman"/>
                <w:sz w:val="28"/>
                <w:szCs w:val="28"/>
              </w:rPr>
              <w:t>р</w:t>
            </w:r>
            <w:r>
              <w:rPr>
                <w:rFonts w:ascii="Times New Roman" w:hAnsi="Times New Roman" w:cs="Times New Roman"/>
                <w:sz w:val="28"/>
                <w:szCs w:val="28"/>
              </w:rPr>
              <w:t>е</w:t>
            </w:r>
            <w:r w:rsidRPr="00476218">
              <w:rPr>
                <w:rFonts w:ascii="Times New Roman" w:hAnsi="Times New Roman" w:cs="Times New Roman"/>
                <w:sz w:val="28"/>
                <w:szCs w:val="28"/>
              </w:rPr>
              <w:t>жиме дня, опасных для здоровья и жизни ситуациях, и правильн</w:t>
            </w:r>
            <w:r>
              <w:rPr>
                <w:rFonts w:ascii="Times New Roman" w:hAnsi="Times New Roman" w:cs="Times New Roman"/>
                <w:sz w:val="28"/>
                <w:szCs w:val="28"/>
              </w:rPr>
              <w:t xml:space="preserve">ом </w:t>
            </w:r>
            <w:r w:rsidRPr="00476218">
              <w:rPr>
                <w:rFonts w:ascii="Times New Roman" w:hAnsi="Times New Roman" w:cs="Times New Roman"/>
                <w:sz w:val="28"/>
                <w:szCs w:val="28"/>
              </w:rPr>
              <w:t>поведении в случае их возникновения</w:t>
            </w:r>
          </w:p>
        </w:tc>
        <w:tc>
          <w:tcPr>
            <w:tcW w:w="3544" w:type="dxa"/>
          </w:tcPr>
          <w:p w:rsidR="00F6696B"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дневной сон с доступом свежего воздуха, музыкотерапия</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гимнастика после сна  </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закаливание (воздушн</w:t>
            </w:r>
            <w:r>
              <w:rPr>
                <w:rFonts w:ascii="Times New Roman" w:hAnsi="Times New Roman" w:cs="Times New Roman"/>
                <w:sz w:val="28"/>
                <w:szCs w:val="28"/>
              </w:rPr>
              <w:t>ые ванны, ходьба по ребристым</w:t>
            </w:r>
            <w:r w:rsidRPr="00476218">
              <w:rPr>
                <w:rFonts w:ascii="Times New Roman" w:hAnsi="Times New Roman" w:cs="Times New Roman"/>
                <w:sz w:val="28"/>
                <w:szCs w:val="28"/>
              </w:rPr>
              <w:t xml:space="preserve"> дорожкам, коврикам здоровья, обширное умывание после сна)  </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индивидуальная работа  </w:t>
            </w:r>
          </w:p>
          <w:p w:rsidR="00797860" w:rsidRDefault="00797860"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физкультурные досуги</w:t>
            </w:r>
          </w:p>
          <w:p w:rsidR="00797860" w:rsidRDefault="00797860" w:rsidP="007E7C3B">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 xml:space="preserve">игры и развлечения </w:t>
            </w:r>
            <w:r w:rsidRPr="00476218">
              <w:rPr>
                <w:rFonts w:ascii="Times New Roman" w:hAnsi="Times New Roman" w:cs="Times New Roman"/>
                <w:sz w:val="28"/>
                <w:szCs w:val="28"/>
              </w:rPr>
              <w:t xml:space="preserve">самостоятельная двигательная деятельность;  </w:t>
            </w:r>
            <w:r w:rsidRPr="00476218">
              <w:rPr>
                <w:rFonts w:ascii="Times New Roman" w:hAnsi="Times New Roman" w:cs="Times New Roman"/>
                <w:sz w:val="28"/>
                <w:szCs w:val="28"/>
              </w:rPr>
              <w:cr/>
              <w:t xml:space="preserve"> пальчиковая гимнастика;</w:t>
            </w:r>
          </w:p>
          <w:p w:rsidR="00797860" w:rsidRDefault="00797860" w:rsidP="007E7C3B">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совместные игры педагога с детьми  </w:t>
            </w:r>
          </w:p>
          <w:p w:rsidR="004B7680" w:rsidRDefault="00797860" w:rsidP="004B7680">
            <w:pPr>
              <w:pStyle w:val="a3"/>
              <w:numPr>
                <w:ilvl w:val="0"/>
                <w:numId w:val="1"/>
              </w:numPr>
              <w:ind w:left="0" w:firstLine="34"/>
              <w:jc w:val="both"/>
              <w:rPr>
                <w:rFonts w:ascii="Times New Roman" w:hAnsi="Times New Roman" w:cs="Times New Roman"/>
                <w:sz w:val="28"/>
                <w:szCs w:val="28"/>
              </w:rPr>
            </w:pPr>
            <w:r w:rsidRPr="00476218">
              <w:rPr>
                <w:rFonts w:ascii="Times New Roman" w:hAnsi="Times New Roman" w:cs="Times New Roman"/>
                <w:sz w:val="28"/>
                <w:szCs w:val="28"/>
              </w:rPr>
              <w:t xml:space="preserve">подвижные игры  </w:t>
            </w:r>
          </w:p>
          <w:p w:rsidR="00797860" w:rsidRPr="004B7680" w:rsidRDefault="004B7680" w:rsidP="004B7680">
            <w:pPr>
              <w:pStyle w:val="a3"/>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хо</w:t>
            </w:r>
            <w:r w:rsidR="00797860" w:rsidRPr="004B7680">
              <w:rPr>
                <w:rFonts w:ascii="Times New Roman" w:hAnsi="Times New Roman" w:cs="Times New Roman"/>
                <w:sz w:val="28"/>
                <w:szCs w:val="28"/>
              </w:rPr>
              <w:t xml:space="preserve">роводные игры  </w:t>
            </w:r>
            <w:r w:rsidR="00797860" w:rsidRPr="004B7680">
              <w:rPr>
                <w:rFonts w:ascii="Times New Roman" w:hAnsi="Times New Roman" w:cs="Times New Roman"/>
                <w:sz w:val="28"/>
                <w:szCs w:val="28"/>
              </w:rPr>
              <w:cr/>
            </w:r>
          </w:p>
          <w:p w:rsidR="00797860" w:rsidRDefault="00797860" w:rsidP="004B7680">
            <w:pPr>
              <w:pStyle w:val="a3"/>
              <w:jc w:val="both"/>
              <w:rPr>
                <w:rFonts w:ascii="Times New Roman" w:hAnsi="Times New Roman" w:cs="Times New Roman"/>
                <w:sz w:val="28"/>
                <w:szCs w:val="28"/>
              </w:rPr>
            </w:pPr>
          </w:p>
        </w:tc>
      </w:tr>
    </w:tbl>
    <w:p w:rsidR="007243DE" w:rsidRDefault="007243DE" w:rsidP="004B7680">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230325" w:rsidRDefault="00230325" w:rsidP="004B7680">
      <w:pPr>
        <w:pStyle w:val="a3"/>
        <w:ind w:firstLine="709"/>
        <w:jc w:val="both"/>
        <w:rPr>
          <w:rFonts w:ascii="Times New Roman" w:hAnsi="Times New Roman" w:cs="Times New Roman"/>
          <w:b/>
          <w:sz w:val="28"/>
          <w:szCs w:val="28"/>
        </w:rPr>
      </w:pPr>
    </w:p>
    <w:p w:rsidR="004B7680" w:rsidRPr="00270189" w:rsidRDefault="00057B3C" w:rsidP="004B7680">
      <w:pPr>
        <w:pStyle w:val="a3"/>
        <w:ind w:firstLine="709"/>
        <w:jc w:val="both"/>
        <w:rPr>
          <w:rFonts w:ascii="Times New Roman" w:hAnsi="Times New Roman" w:cs="Times New Roman"/>
          <w:b/>
          <w:sz w:val="28"/>
          <w:szCs w:val="28"/>
        </w:rPr>
      </w:pPr>
      <w:r w:rsidRPr="00270189">
        <w:rPr>
          <w:rFonts w:ascii="Times New Roman" w:hAnsi="Times New Roman" w:cs="Times New Roman"/>
          <w:b/>
          <w:sz w:val="28"/>
          <w:szCs w:val="28"/>
        </w:rPr>
        <w:lastRenderedPageBreak/>
        <w:t>Организованная образоват</w:t>
      </w:r>
      <w:r w:rsidR="004B7680" w:rsidRPr="00270189">
        <w:rPr>
          <w:rFonts w:ascii="Times New Roman" w:hAnsi="Times New Roman" w:cs="Times New Roman"/>
          <w:b/>
          <w:sz w:val="28"/>
          <w:szCs w:val="28"/>
        </w:rPr>
        <w:t>ельная деятельность с детьми (за</w:t>
      </w:r>
      <w:r w:rsidRPr="00270189">
        <w:rPr>
          <w:rFonts w:ascii="Times New Roman" w:hAnsi="Times New Roman" w:cs="Times New Roman"/>
          <w:b/>
          <w:sz w:val="28"/>
          <w:szCs w:val="28"/>
        </w:rPr>
        <w:t xml:space="preserve">нятия, </w:t>
      </w:r>
      <w:r w:rsidR="00244E92" w:rsidRPr="00270189">
        <w:rPr>
          <w:rFonts w:ascii="Times New Roman" w:hAnsi="Times New Roman" w:cs="Times New Roman"/>
          <w:b/>
          <w:sz w:val="28"/>
          <w:szCs w:val="28"/>
        </w:rPr>
        <w:t>о</w:t>
      </w:r>
      <w:r w:rsidRPr="00270189">
        <w:rPr>
          <w:rFonts w:ascii="Times New Roman" w:hAnsi="Times New Roman" w:cs="Times New Roman"/>
          <w:b/>
          <w:sz w:val="28"/>
          <w:szCs w:val="28"/>
        </w:rPr>
        <w:t xml:space="preserve">бразовательные ситуации)  </w:t>
      </w:r>
    </w:p>
    <w:p w:rsidR="00797860" w:rsidRDefault="004B7680" w:rsidP="004B7680">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057B3C" w:rsidRPr="00476218">
        <w:rPr>
          <w:rFonts w:ascii="Times New Roman" w:hAnsi="Times New Roman" w:cs="Times New Roman"/>
          <w:sz w:val="28"/>
          <w:szCs w:val="28"/>
        </w:rPr>
        <w:t>родолжительность образовательной деятельности, максимально допустимый объем образовательной нагрузки,</w:t>
      </w:r>
      <w:r w:rsidR="00797860">
        <w:rPr>
          <w:rFonts w:ascii="Times New Roman" w:hAnsi="Times New Roman" w:cs="Times New Roman"/>
          <w:sz w:val="28"/>
          <w:szCs w:val="28"/>
        </w:rPr>
        <w:t xml:space="preserve"> длительность перерывов между </w:t>
      </w:r>
      <w:r w:rsidR="00057B3C" w:rsidRPr="00476218">
        <w:rPr>
          <w:rFonts w:ascii="Times New Roman" w:hAnsi="Times New Roman" w:cs="Times New Roman"/>
          <w:sz w:val="28"/>
          <w:szCs w:val="28"/>
        </w:rPr>
        <w:t>периодами непрерывной образовательной деятельности, а также временной промежуток (первая или вторая половина дн</w:t>
      </w:r>
      <w:r w:rsidR="00797860">
        <w:rPr>
          <w:rFonts w:ascii="Times New Roman" w:hAnsi="Times New Roman" w:cs="Times New Roman"/>
          <w:sz w:val="28"/>
          <w:szCs w:val="28"/>
        </w:rPr>
        <w:t>я), в который проводится орга</w:t>
      </w:r>
      <w:r w:rsidR="00057B3C" w:rsidRPr="00476218">
        <w:rPr>
          <w:rFonts w:ascii="Times New Roman" w:hAnsi="Times New Roman" w:cs="Times New Roman"/>
          <w:sz w:val="28"/>
          <w:szCs w:val="28"/>
        </w:rPr>
        <w:t>низованная образовательная деятельность, определяются СанПиН 2.4.1.3049-13, утвержденными постановлением Глав</w:t>
      </w:r>
      <w:r w:rsidR="00797860">
        <w:rPr>
          <w:rFonts w:ascii="Times New Roman" w:hAnsi="Times New Roman" w:cs="Times New Roman"/>
          <w:sz w:val="28"/>
          <w:szCs w:val="28"/>
        </w:rPr>
        <w:t>ного государственного санитар</w:t>
      </w:r>
      <w:r w:rsidR="00057B3C" w:rsidRPr="00476218">
        <w:rPr>
          <w:rFonts w:ascii="Times New Roman" w:hAnsi="Times New Roman" w:cs="Times New Roman"/>
          <w:sz w:val="28"/>
          <w:szCs w:val="28"/>
        </w:rPr>
        <w:t xml:space="preserve">ного врача РФ №26 от 15 мая 2013г. </w:t>
      </w:r>
    </w:p>
    <w:p w:rsidR="00797860" w:rsidRDefault="00797860" w:rsidP="00797860">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57B3C" w:rsidRPr="00476218">
        <w:rPr>
          <w:rFonts w:ascii="Times New Roman" w:hAnsi="Times New Roman" w:cs="Times New Roman"/>
          <w:sz w:val="28"/>
          <w:szCs w:val="28"/>
        </w:rPr>
        <w:t>родолжительность непрерывной образовател</w:t>
      </w:r>
      <w:r w:rsidR="007243DE">
        <w:rPr>
          <w:rFonts w:ascii="Times New Roman" w:hAnsi="Times New Roman" w:cs="Times New Roman"/>
          <w:sz w:val="28"/>
          <w:szCs w:val="28"/>
        </w:rPr>
        <w:t>ьной деятельности для детей от 5 до 6 лет не превышает 25</w:t>
      </w:r>
      <w:r w:rsidR="00057B3C" w:rsidRPr="00476218">
        <w:rPr>
          <w:rFonts w:ascii="Times New Roman" w:hAnsi="Times New Roman" w:cs="Times New Roman"/>
          <w:sz w:val="28"/>
          <w:szCs w:val="28"/>
        </w:rPr>
        <w:t xml:space="preserve"> минут. Образовательная деятельность  </w:t>
      </w:r>
      <w:r w:rsidR="00057B3C" w:rsidRPr="00476218">
        <w:rPr>
          <w:rFonts w:ascii="Times New Roman" w:hAnsi="Times New Roman" w:cs="Times New Roman"/>
          <w:sz w:val="28"/>
          <w:szCs w:val="28"/>
        </w:rPr>
        <w:cr/>
        <w:t xml:space="preserve">осуществляется в </w:t>
      </w:r>
      <w:r>
        <w:rPr>
          <w:rFonts w:ascii="Times New Roman" w:hAnsi="Times New Roman" w:cs="Times New Roman"/>
          <w:sz w:val="28"/>
          <w:szCs w:val="28"/>
        </w:rPr>
        <w:t xml:space="preserve">первую и вторую половину дня. </w:t>
      </w:r>
    </w:p>
    <w:p w:rsidR="00797860" w:rsidRDefault="00057B3C" w:rsidP="00797860">
      <w:pPr>
        <w:pStyle w:val="a3"/>
        <w:ind w:firstLine="708"/>
        <w:jc w:val="both"/>
        <w:rPr>
          <w:rFonts w:ascii="Times New Roman" w:hAnsi="Times New Roman" w:cs="Times New Roman"/>
          <w:sz w:val="28"/>
          <w:szCs w:val="28"/>
        </w:rPr>
      </w:pPr>
      <w:r w:rsidRPr="00476218">
        <w:rPr>
          <w:rFonts w:ascii="Times New Roman" w:hAnsi="Times New Roman" w:cs="Times New Roman"/>
          <w:sz w:val="28"/>
          <w:szCs w:val="28"/>
        </w:rPr>
        <w:t>В середине непрерывной образова</w:t>
      </w:r>
      <w:r w:rsidR="00230325">
        <w:rPr>
          <w:rFonts w:ascii="Times New Roman" w:hAnsi="Times New Roman" w:cs="Times New Roman"/>
          <w:sz w:val="28"/>
          <w:szCs w:val="28"/>
        </w:rPr>
        <w:t xml:space="preserve">тельной деятельности проводится </w:t>
      </w:r>
      <w:r w:rsidRPr="00476218">
        <w:rPr>
          <w:rFonts w:ascii="Times New Roman" w:hAnsi="Times New Roman" w:cs="Times New Roman"/>
          <w:sz w:val="28"/>
          <w:szCs w:val="28"/>
        </w:rPr>
        <w:t>физкультурная минутка. Перерывы между</w:t>
      </w:r>
      <w:r w:rsidR="007E7C3B">
        <w:rPr>
          <w:rFonts w:ascii="Times New Roman" w:hAnsi="Times New Roman" w:cs="Times New Roman"/>
          <w:sz w:val="28"/>
          <w:szCs w:val="28"/>
        </w:rPr>
        <w:t xml:space="preserve"> периодами непрерывной образо</w:t>
      </w:r>
      <w:r w:rsidRPr="00476218">
        <w:rPr>
          <w:rFonts w:ascii="Times New Roman" w:hAnsi="Times New Roman" w:cs="Times New Roman"/>
          <w:sz w:val="28"/>
          <w:szCs w:val="28"/>
        </w:rPr>
        <w:t>вательной деятельности - не м</w:t>
      </w:r>
      <w:r w:rsidR="00797860">
        <w:rPr>
          <w:rFonts w:ascii="Times New Roman" w:hAnsi="Times New Roman" w:cs="Times New Roman"/>
          <w:sz w:val="28"/>
          <w:szCs w:val="28"/>
        </w:rPr>
        <w:t xml:space="preserve">енее 10 минут. </w:t>
      </w:r>
    </w:p>
    <w:p w:rsidR="00797860" w:rsidRDefault="00057B3C" w:rsidP="00797860">
      <w:pPr>
        <w:pStyle w:val="a3"/>
        <w:ind w:firstLine="708"/>
        <w:jc w:val="both"/>
        <w:rPr>
          <w:rFonts w:ascii="Times New Roman" w:hAnsi="Times New Roman" w:cs="Times New Roman"/>
          <w:sz w:val="28"/>
          <w:szCs w:val="28"/>
        </w:rPr>
      </w:pPr>
      <w:r w:rsidRPr="00476218">
        <w:rPr>
          <w:rFonts w:ascii="Times New Roman" w:hAnsi="Times New Roman" w:cs="Times New Roman"/>
          <w:sz w:val="28"/>
          <w:szCs w:val="28"/>
        </w:rPr>
        <w:t xml:space="preserve">Образовательная деятельность, требующая повышенной познавательной активности и умственного напряжения детей, организуется в </w:t>
      </w:r>
      <w:r w:rsidR="00244E92">
        <w:rPr>
          <w:rFonts w:ascii="Times New Roman" w:hAnsi="Times New Roman" w:cs="Times New Roman"/>
          <w:sz w:val="28"/>
          <w:szCs w:val="28"/>
        </w:rPr>
        <w:t>п</w:t>
      </w:r>
      <w:r w:rsidR="00797860">
        <w:rPr>
          <w:rFonts w:ascii="Times New Roman" w:hAnsi="Times New Roman" w:cs="Times New Roman"/>
          <w:sz w:val="28"/>
          <w:szCs w:val="28"/>
        </w:rPr>
        <w:t xml:space="preserve">ервую </w:t>
      </w:r>
      <w:r w:rsidRPr="00476218">
        <w:rPr>
          <w:rFonts w:ascii="Times New Roman" w:hAnsi="Times New Roman" w:cs="Times New Roman"/>
          <w:sz w:val="28"/>
          <w:szCs w:val="28"/>
        </w:rPr>
        <w:t>половину дня. Для профилактики утомления детей образовательная деятельность сочетается с занятиями по физическо</w:t>
      </w:r>
      <w:r w:rsidR="00797860">
        <w:rPr>
          <w:rFonts w:ascii="Times New Roman" w:hAnsi="Times New Roman" w:cs="Times New Roman"/>
          <w:sz w:val="28"/>
          <w:szCs w:val="28"/>
        </w:rPr>
        <w:t xml:space="preserve">му развитию и музыкальной деятельностью. </w:t>
      </w:r>
    </w:p>
    <w:p w:rsidR="00057B3C" w:rsidRPr="00476218" w:rsidRDefault="00470A89" w:rsidP="00797860">
      <w:pPr>
        <w:pStyle w:val="a3"/>
        <w:ind w:firstLine="708"/>
        <w:jc w:val="both"/>
        <w:rPr>
          <w:rFonts w:ascii="Times New Roman" w:hAnsi="Times New Roman" w:cs="Times New Roman"/>
          <w:sz w:val="28"/>
          <w:szCs w:val="28"/>
        </w:rPr>
      </w:pPr>
      <w:r>
        <w:rPr>
          <w:rFonts w:ascii="Times New Roman" w:hAnsi="Times New Roman" w:cs="Times New Roman"/>
          <w:sz w:val="28"/>
          <w:szCs w:val="28"/>
        </w:rPr>
        <w:t>С детьми шестого</w:t>
      </w:r>
      <w:r w:rsidR="00057B3C" w:rsidRPr="00476218">
        <w:rPr>
          <w:rFonts w:ascii="Times New Roman" w:hAnsi="Times New Roman" w:cs="Times New Roman"/>
          <w:sz w:val="28"/>
          <w:szCs w:val="28"/>
        </w:rPr>
        <w:t xml:space="preserve"> года жизни занятия по физическому развити</w:t>
      </w:r>
      <w:r>
        <w:rPr>
          <w:rFonts w:ascii="Times New Roman" w:hAnsi="Times New Roman" w:cs="Times New Roman"/>
          <w:sz w:val="28"/>
          <w:szCs w:val="28"/>
        </w:rPr>
        <w:t>ю осуществляются по подгруппам 2</w:t>
      </w:r>
      <w:r w:rsidR="00057B3C" w:rsidRPr="00476218">
        <w:rPr>
          <w:rFonts w:ascii="Times New Roman" w:hAnsi="Times New Roman" w:cs="Times New Roman"/>
          <w:sz w:val="28"/>
          <w:szCs w:val="28"/>
        </w:rPr>
        <w:t xml:space="preserve"> раза в </w:t>
      </w:r>
      <w:r>
        <w:rPr>
          <w:rFonts w:ascii="Times New Roman" w:hAnsi="Times New Roman" w:cs="Times New Roman"/>
          <w:sz w:val="28"/>
          <w:szCs w:val="28"/>
        </w:rPr>
        <w:t>неделю в групповом помещении, и 1 раз в неделю на открытом воздухе. В неделю не превышает 15</w:t>
      </w:r>
      <w:r w:rsidR="00390D5B">
        <w:rPr>
          <w:rFonts w:ascii="Times New Roman" w:hAnsi="Times New Roman" w:cs="Times New Roman"/>
          <w:sz w:val="28"/>
          <w:szCs w:val="28"/>
        </w:rPr>
        <w:t xml:space="preserve"> образовательных ситуаций.</w:t>
      </w:r>
      <w:r w:rsidR="00244E92">
        <w:rPr>
          <w:rFonts w:ascii="Times New Roman" w:hAnsi="Times New Roman" w:cs="Times New Roman"/>
          <w:sz w:val="28"/>
          <w:szCs w:val="28"/>
        </w:rPr>
        <w:t xml:space="preserve"> </w:t>
      </w:r>
    </w:p>
    <w:p w:rsidR="00470A89" w:rsidRDefault="00470A89"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230325" w:rsidRDefault="00230325" w:rsidP="00905DD5">
      <w:pPr>
        <w:pStyle w:val="a3"/>
        <w:ind w:firstLine="709"/>
        <w:jc w:val="both"/>
        <w:rPr>
          <w:rFonts w:ascii="Times New Roman" w:hAnsi="Times New Roman" w:cs="Times New Roman"/>
          <w:sz w:val="28"/>
          <w:szCs w:val="28"/>
        </w:rPr>
      </w:pPr>
    </w:p>
    <w:p w:rsidR="00797860" w:rsidRPr="00890F16" w:rsidRDefault="00057B3C" w:rsidP="00905DD5">
      <w:pPr>
        <w:pStyle w:val="a3"/>
        <w:ind w:firstLine="709"/>
        <w:jc w:val="both"/>
        <w:rPr>
          <w:rFonts w:ascii="Times New Roman" w:hAnsi="Times New Roman" w:cs="Times New Roman"/>
          <w:b/>
          <w:sz w:val="28"/>
          <w:szCs w:val="28"/>
        </w:rPr>
      </w:pPr>
      <w:r w:rsidRPr="00476218">
        <w:rPr>
          <w:rFonts w:ascii="Times New Roman" w:hAnsi="Times New Roman" w:cs="Times New Roman"/>
          <w:sz w:val="28"/>
          <w:szCs w:val="28"/>
        </w:rPr>
        <w:lastRenderedPageBreak/>
        <w:t xml:space="preserve"> </w:t>
      </w:r>
      <w:r w:rsidRPr="00890F16">
        <w:rPr>
          <w:rFonts w:ascii="Times New Roman" w:hAnsi="Times New Roman" w:cs="Times New Roman"/>
          <w:b/>
          <w:sz w:val="28"/>
          <w:szCs w:val="28"/>
        </w:rPr>
        <w:t>2.3. Особенности образовательной деятельности раз</w:t>
      </w:r>
      <w:r w:rsidR="006A16E8" w:rsidRPr="00890F16">
        <w:rPr>
          <w:rFonts w:ascii="Times New Roman" w:hAnsi="Times New Roman" w:cs="Times New Roman"/>
          <w:b/>
          <w:sz w:val="28"/>
          <w:szCs w:val="28"/>
        </w:rPr>
        <w:t>ных видов и культурных практик</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Основной формой  образовательного процесса в ДОУ выступает форма совместной деятельности педагога и де</w:t>
      </w:r>
      <w:r w:rsidR="00797860">
        <w:rPr>
          <w:rFonts w:ascii="Times New Roman" w:hAnsi="Times New Roman" w:cs="Times New Roman"/>
          <w:sz w:val="28"/>
          <w:szCs w:val="28"/>
        </w:rPr>
        <w:t>тей, которая планируется и целе</w:t>
      </w:r>
      <w:r w:rsidRPr="00476218">
        <w:rPr>
          <w:rFonts w:ascii="Times New Roman" w:hAnsi="Times New Roman" w:cs="Times New Roman"/>
          <w:sz w:val="28"/>
          <w:szCs w:val="28"/>
        </w:rPr>
        <w:t>направленно организуется педагогом с целью решения определенных задач развития, воспитания и обучения.</w:t>
      </w:r>
      <w:r w:rsidR="00470A89">
        <w:rPr>
          <w:rFonts w:ascii="Times New Roman" w:hAnsi="Times New Roman" w:cs="Times New Roman"/>
          <w:sz w:val="28"/>
          <w:szCs w:val="28"/>
        </w:rPr>
        <w:t xml:space="preserve"> </w:t>
      </w:r>
      <w:r w:rsidRPr="00476218">
        <w:rPr>
          <w:rFonts w:ascii="Times New Roman" w:hAnsi="Times New Roman" w:cs="Times New Roman"/>
          <w:sz w:val="28"/>
          <w:szCs w:val="28"/>
        </w:rPr>
        <w:t xml:space="preserve">Во второй половине дня </w:t>
      </w:r>
      <w:r w:rsidR="00601FD3">
        <w:rPr>
          <w:rFonts w:ascii="Times New Roman" w:hAnsi="Times New Roman" w:cs="Times New Roman"/>
          <w:sz w:val="28"/>
          <w:szCs w:val="28"/>
        </w:rPr>
        <w:t>организуются раз</w:t>
      </w:r>
      <w:r w:rsidRPr="00476218">
        <w:rPr>
          <w:rFonts w:ascii="Times New Roman" w:hAnsi="Times New Roman" w:cs="Times New Roman"/>
          <w:sz w:val="28"/>
          <w:szCs w:val="28"/>
        </w:rPr>
        <w:t>нообразные культурные практики, ориентированные на проявление детьми самостоятельности и творчества в разных вид</w:t>
      </w:r>
      <w:r w:rsidR="00601FD3">
        <w:rPr>
          <w:rFonts w:ascii="Times New Roman" w:hAnsi="Times New Roman" w:cs="Times New Roman"/>
          <w:sz w:val="28"/>
          <w:szCs w:val="28"/>
        </w:rPr>
        <w:t>ах деятельности. В культурных</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практиках воспитателем создается атмосфера свободы выбора, творческого обмена и самовыражения, сотрудничества взрослого и детей. О</w:t>
      </w:r>
      <w:r w:rsidR="00601FD3">
        <w:rPr>
          <w:rFonts w:ascii="Times New Roman" w:hAnsi="Times New Roman" w:cs="Times New Roman"/>
          <w:sz w:val="28"/>
          <w:szCs w:val="28"/>
        </w:rPr>
        <w:t xml:space="preserve">рганизация </w:t>
      </w:r>
      <w:r w:rsidRPr="00476218">
        <w:rPr>
          <w:rFonts w:ascii="Times New Roman" w:hAnsi="Times New Roman" w:cs="Times New Roman"/>
          <w:sz w:val="28"/>
          <w:szCs w:val="28"/>
        </w:rPr>
        <w:t>культурных практик носит преимущес</w:t>
      </w:r>
      <w:r w:rsidR="00601FD3">
        <w:rPr>
          <w:rFonts w:ascii="Times New Roman" w:hAnsi="Times New Roman" w:cs="Times New Roman"/>
          <w:sz w:val="28"/>
          <w:szCs w:val="28"/>
        </w:rPr>
        <w:t xml:space="preserve">твенно подгрупповой характер.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Образовательная ситуация протекает в конкретный временной период об</w:t>
      </w:r>
      <w:r w:rsidR="00E16ED1">
        <w:rPr>
          <w:rFonts w:ascii="Times New Roman" w:hAnsi="Times New Roman" w:cs="Times New Roman"/>
          <w:sz w:val="28"/>
          <w:szCs w:val="28"/>
        </w:rPr>
        <w:t xml:space="preserve">разовательной деятельности и </w:t>
      </w:r>
      <w:r w:rsidRPr="00476218">
        <w:rPr>
          <w:rFonts w:ascii="Times New Roman" w:hAnsi="Times New Roman" w:cs="Times New Roman"/>
          <w:sz w:val="28"/>
          <w:szCs w:val="28"/>
        </w:rPr>
        <w:t xml:space="preserve">носит </w:t>
      </w:r>
      <w:r w:rsidR="00E16ED1">
        <w:rPr>
          <w:rFonts w:ascii="Times New Roman" w:hAnsi="Times New Roman" w:cs="Times New Roman"/>
          <w:sz w:val="28"/>
          <w:szCs w:val="28"/>
        </w:rPr>
        <w:t xml:space="preserve">комплексный </w:t>
      </w:r>
      <w:r w:rsidR="00601FD3">
        <w:rPr>
          <w:rFonts w:ascii="Times New Roman" w:hAnsi="Times New Roman" w:cs="Times New Roman"/>
          <w:sz w:val="28"/>
          <w:szCs w:val="28"/>
        </w:rPr>
        <w:t>характер, вклю</w:t>
      </w:r>
      <w:r w:rsidRPr="00476218">
        <w:rPr>
          <w:rFonts w:ascii="Times New Roman" w:hAnsi="Times New Roman" w:cs="Times New Roman"/>
          <w:sz w:val="28"/>
          <w:szCs w:val="28"/>
        </w:rPr>
        <w:t>чающей задачи, реализуемые в разных видах деятельности на одном тематическом содержании.</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Образовательные ситуации используются в процессе непосредственно</w:t>
      </w:r>
      <w:r w:rsidR="00E16ED1">
        <w:rPr>
          <w:rFonts w:ascii="Times New Roman" w:hAnsi="Times New Roman" w:cs="Times New Roman"/>
          <w:sz w:val="28"/>
          <w:szCs w:val="28"/>
        </w:rPr>
        <w:t xml:space="preserve"> образовательной </w:t>
      </w:r>
      <w:r w:rsidRPr="00476218">
        <w:rPr>
          <w:rFonts w:ascii="Times New Roman" w:hAnsi="Times New Roman" w:cs="Times New Roman"/>
          <w:sz w:val="28"/>
          <w:szCs w:val="28"/>
        </w:rPr>
        <w:t>деятель</w:t>
      </w:r>
      <w:r w:rsidR="00E16ED1">
        <w:rPr>
          <w:rFonts w:ascii="Times New Roman" w:hAnsi="Times New Roman" w:cs="Times New Roman"/>
          <w:sz w:val="28"/>
          <w:szCs w:val="28"/>
        </w:rPr>
        <w:t xml:space="preserve">ности (НОД). Непосредственно </w:t>
      </w:r>
      <w:r w:rsidRPr="00476218">
        <w:rPr>
          <w:rFonts w:ascii="Times New Roman" w:hAnsi="Times New Roman" w:cs="Times New Roman"/>
          <w:sz w:val="28"/>
          <w:szCs w:val="28"/>
        </w:rPr>
        <w:t xml:space="preserve">образовательная деятельность основана на организации педагогом видов деятельности, заданных ФГОС дошкольного образования.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Игровая деятельность является ведущей деятельностью ребенка дошкольного возраста. Игровая деятельность п</w:t>
      </w:r>
      <w:r w:rsidR="00601FD3">
        <w:rPr>
          <w:rFonts w:ascii="Times New Roman" w:hAnsi="Times New Roman" w:cs="Times New Roman"/>
          <w:sz w:val="28"/>
          <w:szCs w:val="28"/>
        </w:rPr>
        <w:t xml:space="preserve">редставлена в образовательном </w:t>
      </w:r>
      <w:r w:rsidRPr="00476218">
        <w:rPr>
          <w:rFonts w:ascii="Times New Roman" w:hAnsi="Times New Roman" w:cs="Times New Roman"/>
          <w:sz w:val="28"/>
          <w:szCs w:val="28"/>
        </w:rPr>
        <w:t>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При этом обогащение игрового опыта творческих игр детей тесно связано с содержанием</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 xml:space="preserve">непосредственно организованной образовательной деятельности. Организация сюжетно-ролевых, режиссерских, </w:t>
      </w:r>
      <w:r w:rsidR="00E16ED1">
        <w:rPr>
          <w:rFonts w:ascii="Times New Roman" w:hAnsi="Times New Roman" w:cs="Times New Roman"/>
          <w:sz w:val="28"/>
          <w:szCs w:val="28"/>
        </w:rPr>
        <w:t>театрализованных игр и игр-</w:t>
      </w:r>
      <w:r w:rsidRPr="00476218">
        <w:rPr>
          <w:rFonts w:ascii="Times New Roman" w:hAnsi="Times New Roman" w:cs="Times New Roman"/>
          <w:sz w:val="28"/>
          <w:szCs w:val="28"/>
        </w:rPr>
        <w:t xml:space="preserve">драматизаций осуществляется преимущественно в режимных моментах (в утренний отрезок времени и во второй половине дня).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 xml:space="preserve">и социального мира (мира взрослых и детей, деятельности людей, знакомство с семьей и взаимоотношениями людей, городом, страной и </w:t>
      </w:r>
      <w:r w:rsidR="00E16ED1">
        <w:rPr>
          <w:rFonts w:ascii="Times New Roman" w:hAnsi="Times New Roman" w:cs="Times New Roman"/>
          <w:sz w:val="28"/>
          <w:szCs w:val="28"/>
        </w:rPr>
        <w:t>другими странами), безопасного</w:t>
      </w:r>
      <w:r w:rsidRPr="00476218">
        <w:rPr>
          <w:rFonts w:ascii="Times New Roman" w:hAnsi="Times New Roman" w:cs="Times New Roman"/>
          <w:sz w:val="28"/>
          <w:szCs w:val="28"/>
        </w:rPr>
        <w:t xml:space="preserve"> поведения,</w:t>
      </w:r>
      <w:r w:rsidR="00E16ED1">
        <w:rPr>
          <w:rFonts w:ascii="Times New Roman" w:hAnsi="Times New Roman" w:cs="Times New Roman"/>
          <w:sz w:val="28"/>
          <w:szCs w:val="28"/>
        </w:rPr>
        <w:t xml:space="preserve"> освоение </w:t>
      </w:r>
      <w:r w:rsidRPr="00476218">
        <w:rPr>
          <w:rFonts w:ascii="Times New Roman" w:hAnsi="Times New Roman" w:cs="Times New Roman"/>
          <w:sz w:val="28"/>
          <w:szCs w:val="28"/>
        </w:rPr>
        <w:t xml:space="preserve">средств и способов познания (моделирования, экспериментирования), сенсорное и математическое развитие детей.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lastRenderedPageBreak/>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w:t>
      </w:r>
      <w:proofErr w:type="gramStart"/>
      <w:r w:rsidRPr="00476218">
        <w:rPr>
          <w:rFonts w:ascii="Times New Roman" w:hAnsi="Times New Roman" w:cs="Times New Roman"/>
          <w:sz w:val="28"/>
          <w:szCs w:val="28"/>
        </w:rPr>
        <w:t>аудио-записи</w:t>
      </w:r>
      <w:proofErr w:type="gramEnd"/>
      <w:r w:rsidRPr="00476218">
        <w:rPr>
          <w:rFonts w:ascii="Times New Roman" w:hAnsi="Times New Roman" w:cs="Times New Roman"/>
          <w:sz w:val="28"/>
          <w:szCs w:val="28"/>
        </w:rPr>
        <w:t xml:space="preserve">.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Конструктивно-модельная  и изобразительная деятельность детей представлена разными видами художественно-творческой (рисование, лепка,</w:t>
      </w:r>
      <w:r w:rsidR="00182125">
        <w:rPr>
          <w:rFonts w:ascii="Times New Roman" w:hAnsi="Times New Roman" w:cs="Times New Roman"/>
          <w:sz w:val="28"/>
          <w:szCs w:val="28"/>
        </w:rPr>
        <w:t xml:space="preserve"> </w:t>
      </w:r>
      <w:r w:rsidRPr="00476218">
        <w:rPr>
          <w:rFonts w:ascii="Times New Roman" w:hAnsi="Times New Roman" w:cs="Times New Roman"/>
          <w:sz w:val="28"/>
          <w:szCs w:val="28"/>
        </w:rPr>
        <w:t xml:space="preserve">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w:t>
      </w:r>
      <w:r w:rsidR="00601FD3">
        <w:rPr>
          <w:rFonts w:ascii="Times New Roman" w:hAnsi="Times New Roman" w:cs="Times New Roman"/>
          <w:sz w:val="28"/>
          <w:szCs w:val="28"/>
        </w:rPr>
        <w:t>музыкальным руководителем ДОУ.</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w:t>
      </w:r>
      <w:r w:rsidR="00601FD3">
        <w:rPr>
          <w:rFonts w:ascii="Times New Roman" w:hAnsi="Times New Roman" w:cs="Times New Roman"/>
          <w:sz w:val="28"/>
          <w:szCs w:val="28"/>
        </w:rPr>
        <w:t xml:space="preserve">ению которых согласуются с положениями СанПиН.  </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w:t>
      </w:r>
      <w:r w:rsidR="00E16802">
        <w:rPr>
          <w:rFonts w:ascii="Times New Roman" w:hAnsi="Times New Roman" w:cs="Times New Roman"/>
          <w:sz w:val="28"/>
          <w:szCs w:val="28"/>
        </w:rPr>
        <w:t xml:space="preserve"> </w:t>
      </w:r>
      <w:r w:rsidR="006A16E8">
        <w:rPr>
          <w:rFonts w:ascii="Times New Roman" w:hAnsi="Times New Roman" w:cs="Times New Roman"/>
          <w:sz w:val="28"/>
          <w:szCs w:val="28"/>
        </w:rPr>
        <w:t xml:space="preserve">разных видах деятельности. В культурных </w:t>
      </w:r>
      <w:r w:rsidRPr="00476218">
        <w:rPr>
          <w:rFonts w:ascii="Times New Roman" w:hAnsi="Times New Roman" w:cs="Times New Roman"/>
          <w:sz w:val="28"/>
          <w:szCs w:val="28"/>
        </w:rPr>
        <w:t>практ</w:t>
      </w:r>
      <w:r w:rsidR="006A16E8">
        <w:rPr>
          <w:rFonts w:ascii="Times New Roman" w:hAnsi="Times New Roman" w:cs="Times New Roman"/>
          <w:sz w:val="28"/>
          <w:szCs w:val="28"/>
        </w:rPr>
        <w:t xml:space="preserve">иках воспитателем создается атмосфера свободы выбора, </w:t>
      </w:r>
      <w:r w:rsidRPr="00476218">
        <w:rPr>
          <w:rFonts w:ascii="Times New Roman" w:hAnsi="Times New Roman" w:cs="Times New Roman"/>
          <w:sz w:val="28"/>
          <w:szCs w:val="28"/>
        </w:rPr>
        <w:t xml:space="preserve">творческого </w:t>
      </w:r>
      <w:r w:rsidR="006A16E8">
        <w:rPr>
          <w:rFonts w:ascii="Times New Roman" w:hAnsi="Times New Roman" w:cs="Times New Roman"/>
          <w:sz w:val="28"/>
          <w:szCs w:val="28"/>
        </w:rPr>
        <w:t xml:space="preserve">обмена и самовыражения, </w:t>
      </w:r>
      <w:r w:rsidR="00601FD3">
        <w:rPr>
          <w:rFonts w:ascii="Times New Roman" w:hAnsi="Times New Roman" w:cs="Times New Roman"/>
          <w:sz w:val="28"/>
          <w:szCs w:val="28"/>
        </w:rPr>
        <w:t>сот</w:t>
      </w:r>
      <w:r w:rsidRPr="00476218">
        <w:rPr>
          <w:rFonts w:ascii="Times New Roman" w:hAnsi="Times New Roman" w:cs="Times New Roman"/>
          <w:sz w:val="28"/>
          <w:szCs w:val="28"/>
        </w:rPr>
        <w:t>рудничества взрослого и детей. Организация культурных практик носит преимущественно подгрупповой характер.</w:t>
      </w:r>
    </w:p>
    <w:p w:rsidR="00601FD3" w:rsidRDefault="00057B3C" w:rsidP="00601FD3">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Совместная игра воспитателя и детей (сюжет</w:t>
      </w:r>
      <w:r w:rsidR="004B7680">
        <w:rPr>
          <w:rFonts w:ascii="Times New Roman" w:hAnsi="Times New Roman" w:cs="Times New Roman"/>
          <w:sz w:val="28"/>
          <w:szCs w:val="28"/>
        </w:rPr>
        <w:t>но-ролевая, режиссерская, игра-</w:t>
      </w:r>
      <w:r w:rsidRPr="00476218">
        <w:rPr>
          <w:rFonts w:ascii="Times New Roman" w:hAnsi="Times New Roman" w:cs="Times New Roman"/>
          <w:sz w:val="28"/>
          <w:szCs w:val="28"/>
        </w:rPr>
        <w:t>драматизация, строительно-конструктивные игры) направлена на</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обогащение содержания творческих игр, освоение детьми игровых умений, необходимых для орг</w:t>
      </w:r>
      <w:r w:rsidR="006A16E8">
        <w:rPr>
          <w:rFonts w:ascii="Times New Roman" w:hAnsi="Times New Roman" w:cs="Times New Roman"/>
          <w:sz w:val="28"/>
          <w:szCs w:val="28"/>
        </w:rPr>
        <w:t>анизации самостоятельной игры.</w:t>
      </w:r>
    </w:p>
    <w:p w:rsidR="00B0697F"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Ситуации общения и накопления положительного с</w:t>
      </w:r>
      <w:r w:rsidR="006A16E8">
        <w:rPr>
          <w:rFonts w:ascii="Times New Roman" w:hAnsi="Times New Roman" w:cs="Times New Roman"/>
          <w:sz w:val="28"/>
          <w:szCs w:val="28"/>
        </w:rPr>
        <w:t xml:space="preserve">оциально- </w:t>
      </w:r>
      <w:r w:rsidRPr="00476218">
        <w:rPr>
          <w:rFonts w:ascii="Times New Roman" w:hAnsi="Times New Roman" w:cs="Times New Roman"/>
          <w:sz w:val="28"/>
          <w:szCs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B0697F" w:rsidRPr="00476218"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Сенсор</w:t>
      </w:r>
      <w:r w:rsidR="00FA5740">
        <w:rPr>
          <w:rFonts w:ascii="Times New Roman" w:hAnsi="Times New Roman" w:cs="Times New Roman"/>
          <w:sz w:val="28"/>
          <w:szCs w:val="28"/>
        </w:rPr>
        <w:t>ный и интеллектуальный тренинг-</w:t>
      </w:r>
      <w:r w:rsidRPr="00476218">
        <w:rPr>
          <w:rFonts w:ascii="Times New Roman" w:hAnsi="Times New Roman" w:cs="Times New Roman"/>
          <w:sz w:val="28"/>
          <w:szCs w:val="28"/>
        </w:rPr>
        <w:t xml:space="preserve">система заданий преимущественно игрового характера, </w:t>
      </w:r>
      <w:proofErr w:type="gramStart"/>
      <w:r w:rsidRPr="00476218">
        <w:rPr>
          <w:rFonts w:ascii="Times New Roman" w:hAnsi="Times New Roman" w:cs="Times New Roman"/>
          <w:sz w:val="28"/>
          <w:szCs w:val="28"/>
        </w:rPr>
        <w:t>обеспечивающая</w:t>
      </w:r>
      <w:proofErr w:type="gramEnd"/>
      <w:r w:rsidRPr="00476218">
        <w:rPr>
          <w:rFonts w:ascii="Times New Roman" w:hAnsi="Times New Roman" w:cs="Times New Roman"/>
          <w:sz w:val="28"/>
          <w:szCs w:val="28"/>
        </w:rPr>
        <w:t xml:space="preserve"> </w:t>
      </w:r>
      <w:r w:rsidR="00B52DEA">
        <w:rPr>
          <w:rFonts w:ascii="Times New Roman" w:hAnsi="Times New Roman" w:cs="Times New Roman"/>
          <w:sz w:val="28"/>
          <w:szCs w:val="28"/>
        </w:rPr>
        <w:t xml:space="preserve"> </w:t>
      </w:r>
      <w:r w:rsidRPr="00476218">
        <w:rPr>
          <w:rFonts w:ascii="Times New Roman" w:hAnsi="Times New Roman" w:cs="Times New Roman"/>
          <w:sz w:val="28"/>
          <w:szCs w:val="28"/>
        </w:rPr>
        <w:t>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w:t>
      </w:r>
      <w:r w:rsidR="00B0697F">
        <w:rPr>
          <w:rFonts w:ascii="Times New Roman" w:hAnsi="Times New Roman" w:cs="Times New Roman"/>
          <w:sz w:val="28"/>
          <w:szCs w:val="28"/>
        </w:rPr>
        <w:t xml:space="preserve">, </w:t>
      </w:r>
      <w:r w:rsidRPr="00476218">
        <w:rPr>
          <w:rFonts w:ascii="Times New Roman" w:hAnsi="Times New Roman" w:cs="Times New Roman"/>
          <w:sz w:val="28"/>
          <w:szCs w:val="28"/>
        </w:rPr>
        <w:t>систематизировать по какому-либо признаку и пр.). Сюда относятся развивающие игры, логические упр</w:t>
      </w:r>
      <w:r w:rsidR="00A3553A">
        <w:rPr>
          <w:rFonts w:ascii="Times New Roman" w:hAnsi="Times New Roman" w:cs="Times New Roman"/>
          <w:sz w:val="28"/>
          <w:szCs w:val="28"/>
        </w:rPr>
        <w:t>ажнения, занимательные задачи.</w:t>
      </w:r>
    </w:p>
    <w:p w:rsidR="00B0697F"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В детс</w:t>
      </w:r>
      <w:r w:rsidR="00B0697F">
        <w:rPr>
          <w:rFonts w:ascii="Times New Roman" w:hAnsi="Times New Roman" w:cs="Times New Roman"/>
          <w:sz w:val="28"/>
          <w:szCs w:val="28"/>
        </w:rPr>
        <w:t>ком саду организуются до</w:t>
      </w:r>
      <w:r w:rsidRPr="00476218">
        <w:rPr>
          <w:rFonts w:ascii="Times New Roman" w:hAnsi="Times New Roman" w:cs="Times New Roman"/>
          <w:sz w:val="28"/>
          <w:szCs w:val="28"/>
        </w:rPr>
        <w:t>суги спортивные, музыкальные и литературные. Возможна организация досугов в соответствии с интересами и предпочтениями детей  (в старшем до</w:t>
      </w:r>
      <w:r w:rsidR="00A3553A">
        <w:rPr>
          <w:rFonts w:ascii="Times New Roman" w:hAnsi="Times New Roman" w:cs="Times New Roman"/>
          <w:sz w:val="28"/>
          <w:szCs w:val="28"/>
        </w:rPr>
        <w:t>школьном возрасте).</w:t>
      </w:r>
    </w:p>
    <w:p w:rsidR="00B0697F" w:rsidRPr="00476218"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w:t>
      </w:r>
      <w:r w:rsidR="00B0697F">
        <w:rPr>
          <w:rFonts w:ascii="Times New Roman" w:hAnsi="Times New Roman" w:cs="Times New Roman"/>
          <w:sz w:val="28"/>
          <w:szCs w:val="28"/>
        </w:rPr>
        <w:t xml:space="preserve">как хозяйственно-бытовой труд </w:t>
      </w:r>
      <w:r w:rsidRPr="00476218">
        <w:rPr>
          <w:rFonts w:ascii="Times New Roman" w:hAnsi="Times New Roman" w:cs="Times New Roman"/>
          <w:sz w:val="28"/>
          <w:szCs w:val="28"/>
        </w:rPr>
        <w:t xml:space="preserve">и </w:t>
      </w:r>
      <w:r w:rsidR="006A16E8">
        <w:rPr>
          <w:rFonts w:ascii="Times New Roman" w:hAnsi="Times New Roman" w:cs="Times New Roman"/>
          <w:sz w:val="28"/>
          <w:szCs w:val="28"/>
        </w:rPr>
        <w:t xml:space="preserve">труд в природе. </w:t>
      </w:r>
    </w:p>
    <w:p w:rsidR="00B0697F"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Культурные практики приобретаются на основе, с одной стороны, взаимодействия с взрослыми, а с другой стороны, и это не менее  важн</w:t>
      </w:r>
      <w:r w:rsidR="00B0697F">
        <w:rPr>
          <w:rFonts w:ascii="Times New Roman" w:hAnsi="Times New Roman" w:cs="Times New Roman"/>
          <w:sz w:val="28"/>
          <w:szCs w:val="28"/>
        </w:rPr>
        <w:t xml:space="preserve">о для </w:t>
      </w:r>
      <w:r w:rsidR="00E16802">
        <w:rPr>
          <w:rFonts w:ascii="Times New Roman" w:hAnsi="Times New Roman" w:cs="Times New Roman"/>
          <w:sz w:val="28"/>
          <w:szCs w:val="28"/>
        </w:rPr>
        <w:lastRenderedPageBreak/>
        <w:t>развития ребе</w:t>
      </w:r>
      <w:r w:rsidRPr="00476218">
        <w:rPr>
          <w:rFonts w:ascii="Times New Roman" w:hAnsi="Times New Roman" w:cs="Times New Roman"/>
          <w:sz w:val="28"/>
          <w:szCs w:val="28"/>
        </w:rPr>
        <w:t xml:space="preserve">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 изучения-исследования).  </w:t>
      </w:r>
    </w:p>
    <w:p w:rsidR="00B0697F" w:rsidRDefault="00057B3C" w:rsidP="00B0697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На основе культурных практик у ребѐнка формируются его привычки, пристрастия, интересы и излюбленные занятия, а также в известной мере</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 xml:space="preserve">черты характера и стиль поведения. </w:t>
      </w:r>
    </w:p>
    <w:p w:rsidR="00615B7E" w:rsidRDefault="00615B7E" w:rsidP="006A16E8">
      <w:pPr>
        <w:pStyle w:val="a3"/>
        <w:ind w:firstLine="709"/>
        <w:jc w:val="both"/>
        <w:rPr>
          <w:rFonts w:ascii="Times New Roman" w:hAnsi="Times New Roman" w:cs="Times New Roman"/>
          <w:b/>
          <w:sz w:val="28"/>
          <w:szCs w:val="28"/>
        </w:rPr>
      </w:pPr>
    </w:p>
    <w:p w:rsidR="00470A89" w:rsidRDefault="00470A89" w:rsidP="006A16E8">
      <w:pPr>
        <w:pStyle w:val="a3"/>
        <w:ind w:firstLine="709"/>
        <w:jc w:val="both"/>
        <w:rPr>
          <w:rFonts w:ascii="Times New Roman" w:hAnsi="Times New Roman" w:cs="Times New Roman"/>
          <w:b/>
          <w:sz w:val="28"/>
          <w:szCs w:val="28"/>
        </w:rPr>
      </w:pPr>
    </w:p>
    <w:p w:rsidR="006A16E8" w:rsidRDefault="00057B3C" w:rsidP="006A16E8">
      <w:pPr>
        <w:pStyle w:val="a3"/>
        <w:ind w:firstLine="709"/>
        <w:jc w:val="both"/>
        <w:rPr>
          <w:rFonts w:ascii="Times New Roman" w:hAnsi="Times New Roman" w:cs="Times New Roman"/>
          <w:b/>
          <w:sz w:val="28"/>
          <w:szCs w:val="28"/>
        </w:rPr>
      </w:pPr>
      <w:r w:rsidRPr="006A16E8">
        <w:rPr>
          <w:rFonts w:ascii="Times New Roman" w:hAnsi="Times New Roman" w:cs="Times New Roman"/>
          <w:b/>
          <w:sz w:val="28"/>
          <w:szCs w:val="28"/>
        </w:rPr>
        <w:t>Культурные практи</w:t>
      </w:r>
      <w:r w:rsidR="00CF05B7">
        <w:rPr>
          <w:rFonts w:ascii="Times New Roman" w:hAnsi="Times New Roman" w:cs="Times New Roman"/>
          <w:b/>
          <w:sz w:val="28"/>
          <w:szCs w:val="28"/>
        </w:rPr>
        <w:t>ки в режиме дня.</w:t>
      </w:r>
    </w:p>
    <w:p w:rsidR="00470A89" w:rsidRDefault="00470A89" w:rsidP="006A16E8">
      <w:pPr>
        <w:pStyle w:val="a3"/>
        <w:ind w:firstLine="709"/>
        <w:jc w:val="both"/>
        <w:rPr>
          <w:rFonts w:ascii="Times New Roman" w:hAnsi="Times New Roman" w:cs="Times New Roman"/>
          <w:b/>
          <w:sz w:val="28"/>
          <w:szCs w:val="28"/>
        </w:rPr>
      </w:pPr>
    </w:p>
    <w:p w:rsidR="006923BA" w:rsidRPr="006A16E8" w:rsidRDefault="00615B7E" w:rsidP="006A16E8">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Старшая </w:t>
      </w:r>
      <w:r w:rsidR="00A3553A" w:rsidRPr="006A16E8">
        <w:rPr>
          <w:rFonts w:ascii="Times New Roman" w:hAnsi="Times New Roman" w:cs="Times New Roman"/>
          <w:b/>
          <w:sz w:val="28"/>
          <w:szCs w:val="28"/>
        </w:rPr>
        <w:t xml:space="preserve"> группа  </w:t>
      </w:r>
    </w:p>
    <w:tbl>
      <w:tblPr>
        <w:tblStyle w:val="a5"/>
        <w:tblW w:w="0" w:type="auto"/>
        <w:tblLook w:val="04A0" w:firstRow="1" w:lastRow="0" w:firstColumn="1" w:lastColumn="0" w:noHBand="0" w:noVBand="1"/>
      </w:tblPr>
      <w:tblGrid>
        <w:gridCol w:w="4785"/>
        <w:gridCol w:w="1135"/>
        <w:gridCol w:w="3650"/>
      </w:tblGrid>
      <w:tr w:rsidR="006923BA" w:rsidTr="006923BA">
        <w:tc>
          <w:tcPr>
            <w:tcW w:w="4785" w:type="dxa"/>
          </w:tcPr>
          <w:p w:rsidR="006923BA" w:rsidRPr="00A3553A" w:rsidRDefault="006923BA" w:rsidP="00B0697F">
            <w:pPr>
              <w:pStyle w:val="a3"/>
              <w:jc w:val="center"/>
              <w:rPr>
                <w:rFonts w:ascii="Times New Roman" w:hAnsi="Times New Roman" w:cs="Times New Roman"/>
                <w:b/>
                <w:sz w:val="28"/>
                <w:szCs w:val="28"/>
              </w:rPr>
            </w:pPr>
            <w:r w:rsidRPr="00A3553A">
              <w:rPr>
                <w:rFonts w:ascii="Times New Roman" w:hAnsi="Times New Roman" w:cs="Times New Roman"/>
                <w:b/>
                <w:sz w:val="28"/>
                <w:szCs w:val="28"/>
              </w:rPr>
              <w:t>Форма образовательной деятельности и культурны</w:t>
            </w:r>
            <w:r w:rsidR="00CF05B7">
              <w:rPr>
                <w:rFonts w:ascii="Times New Roman" w:hAnsi="Times New Roman" w:cs="Times New Roman"/>
                <w:b/>
                <w:sz w:val="28"/>
                <w:szCs w:val="28"/>
              </w:rPr>
              <w:t xml:space="preserve">х </w:t>
            </w:r>
            <w:r w:rsidRPr="00A3553A">
              <w:rPr>
                <w:rFonts w:ascii="Times New Roman" w:hAnsi="Times New Roman" w:cs="Times New Roman"/>
                <w:b/>
                <w:sz w:val="28"/>
                <w:szCs w:val="28"/>
              </w:rPr>
              <w:t xml:space="preserve">практик в режимных моментах  </w:t>
            </w:r>
          </w:p>
        </w:tc>
        <w:tc>
          <w:tcPr>
            <w:tcW w:w="4785" w:type="dxa"/>
            <w:gridSpan w:val="2"/>
          </w:tcPr>
          <w:p w:rsidR="006923BA" w:rsidRPr="00A3553A" w:rsidRDefault="006923BA" w:rsidP="00B0697F">
            <w:pPr>
              <w:pStyle w:val="a3"/>
              <w:jc w:val="center"/>
              <w:rPr>
                <w:rFonts w:ascii="Times New Roman" w:hAnsi="Times New Roman" w:cs="Times New Roman"/>
                <w:b/>
                <w:sz w:val="28"/>
                <w:szCs w:val="28"/>
              </w:rPr>
            </w:pPr>
            <w:r w:rsidRPr="00A3553A">
              <w:rPr>
                <w:rFonts w:ascii="Times New Roman" w:hAnsi="Times New Roman" w:cs="Times New Roman"/>
                <w:b/>
                <w:sz w:val="28"/>
                <w:szCs w:val="28"/>
              </w:rPr>
              <w:t>Количество форм образовательной деятельности и культурных практик</w:t>
            </w:r>
          </w:p>
        </w:tc>
      </w:tr>
      <w:tr w:rsidR="006923BA" w:rsidTr="006923BA">
        <w:tc>
          <w:tcPr>
            <w:tcW w:w="9570" w:type="dxa"/>
            <w:gridSpan w:val="3"/>
          </w:tcPr>
          <w:p w:rsidR="006923BA" w:rsidRDefault="006923BA" w:rsidP="00B0697F">
            <w:pPr>
              <w:pStyle w:val="a3"/>
              <w:jc w:val="center"/>
              <w:rPr>
                <w:rFonts w:ascii="Times New Roman" w:hAnsi="Times New Roman" w:cs="Times New Roman"/>
                <w:sz w:val="28"/>
                <w:szCs w:val="28"/>
              </w:rPr>
            </w:pPr>
            <w:r>
              <w:rPr>
                <w:rFonts w:ascii="Times New Roman" w:hAnsi="Times New Roman" w:cs="Times New Roman"/>
                <w:sz w:val="28"/>
                <w:szCs w:val="28"/>
              </w:rPr>
              <w:t>Общие</w:t>
            </w:r>
          </w:p>
        </w:tc>
      </w:tr>
      <w:tr w:rsidR="006923BA" w:rsidTr="006A16E8">
        <w:tc>
          <w:tcPr>
            <w:tcW w:w="5920" w:type="dxa"/>
            <w:gridSpan w:val="2"/>
          </w:tcPr>
          <w:p w:rsidR="006923BA" w:rsidRDefault="006923B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 xml:space="preserve">Ситуации общения воспитателя с детьми и накопления положительного социально-эмоционального </w:t>
            </w:r>
            <w:r>
              <w:rPr>
                <w:rFonts w:ascii="Times New Roman" w:hAnsi="Times New Roman" w:cs="Times New Roman"/>
                <w:sz w:val="28"/>
                <w:szCs w:val="28"/>
              </w:rPr>
              <w:t>опыта</w:t>
            </w:r>
          </w:p>
        </w:tc>
        <w:tc>
          <w:tcPr>
            <w:tcW w:w="3650" w:type="dxa"/>
          </w:tcPr>
          <w:p w:rsidR="006923BA" w:rsidRDefault="006923B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6923BA" w:rsidTr="006A16E8">
        <w:tc>
          <w:tcPr>
            <w:tcW w:w="5920" w:type="dxa"/>
            <w:gridSpan w:val="2"/>
          </w:tcPr>
          <w:p w:rsidR="006923BA" w:rsidRDefault="006923B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Беседы и разговоры с детьми по их интересам</w:t>
            </w:r>
          </w:p>
        </w:tc>
        <w:tc>
          <w:tcPr>
            <w:tcW w:w="3650" w:type="dxa"/>
          </w:tcPr>
          <w:p w:rsidR="006923BA" w:rsidRDefault="006923B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3553A" w:rsidTr="00BA1BE2">
        <w:tc>
          <w:tcPr>
            <w:tcW w:w="9570" w:type="dxa"/>
            <w:gridSpan w:val="3"/>
          </w:tcPr>
          <w:p w:rsidR="00A3553A"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 xml:space="preserve">Игровая деятельность, включая сюжетно-ролевую игру с правилами и другие виды игр   </w:t>
            </w:r>
          </w:p>
        </w:tc>
      </w:tr>
      <w:tr w:rsidR="006923BA" w:rsidTr="006A16E8">
        <w:tc>
          <w:tcPr>
            <w:tcW w:w="5920" w:type="dxa"/>
            <w:gridSpan w:val="2"/>
          </w:tcPr>
          <w:p w:rsidR="006923BA"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Индивидуальные игры с детьми (сюжетно-ролевая, строительно-конструктивные игры)</w:t>
            </w:r>
          </w:p>
        </w:tc>
        <w:tc>
          <w:tcPr>
            <w:tcW w:w="3650" w:type="dxa"/>
          </w:tcPr>
          <w:p w:rsidR="006923BA" w:rsidRDefault="00A3553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6923BA" w:rsidTr="006A16E8">
        <w:tc>
          <w:tcPr>
            <w:tcW w:w="5920" w:type="dxa"/>
            <w:gridSpan w:val="2"/>
          </w:tcPr>
          <w:p w:rsidR="006923BA"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Совместная игра воспитателя и детей (сюжетно-ролевая, строительно-конструктивные игры)</w:t>
            </w:r>
          </w:p>
        </w:tc>
        <w:tc>
          <w:tcPr>
            <w:tcW w:w="3650" w:type="dxa"/>
          </w:tcPr>
          <w:p w:rsidR="006923BA"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 xml:space="preserve">2 раза в неделю  </w:t>
            </w:r>
          </w:p>
        </w:tc>
      </w:tr>
      <w:tr w:rsidR="006923BA" w:rsidTr="006A16E8">
        <w:tc>
          <w:tcPr>
            <w:tcW w:w="5920" w:type="dxa"/>
            <w:gridSpan w:val="2"/>
          </w:tcPr>
          <w:p w:rsidR="006923BA"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Досуг здоровья и подвижных игр</w:t>
            </w:r>
          </w:p>
        </w:tc>
        <w:tc>
          <w:tcPr>
            <w:tcW w:w="3650" w:type="dxa"/>
          </w:tcPr>
          <w:p w:rsidR="006923BA"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1 раз в 2 недели</w:t>
            </w:r>
          </w:p>
        </w:tc>
      </w:tr>
      <w:tr w:rsidR="00A3553A" w:rsidTr="006A16E8">
        <w:tc>
          <w:tcPr>
            <w:tcW w:w="5920" w:type="dxa"/>
            <w:gridSpan w:val="2"/>
          </w:tcPr>
          <w:p w:rsidR="00A3553A" w:rsidRPr="00476218" w:rsidRDefault="00A3553A" w:rsidP="006A16E8">
            <w:pPr>
              <w:pStyle w:val="a3"/>
              <w:rPr>
                <w:rFonts w:ascii="Times New Roman" w:hAnsi="Times New Roman" w:cs="Times New Roman"/>
                <w:sz w:val="28"/>
                <w:szCs w:val="28"/>
              </w:rPr>
            </w:pPr>
            <w:r w:rsidRPr="00476218">
              <w:rPr>
                <w:rFonts w:ascii="Times New Roman" w:hAnsi="Times New Roman" w:cs="Times New Roman"/>
                <w:sz w:val="28"/>
                <w:szCs w:val="28"/>
              </w:rPr>
              <w:t>Подвижные игры</w:t>
            </w:r>
          </w:p>
        </w:tc>
        <w:tc>
          <w:tcPr>
            <w:tcW w:w="3650" w:type="dxa"/>
          </w:tcPr>
          <w:p w:rsidR="00A3553A" w:rsidRPr="00476218" w:rsidRDefault="00A3553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3553A" w:rsidTr="00BA1BE2">
        <w:tc>
          <w:tcPr>
            <w:tcW w:w="9570" w:type="dxa"/>
            <w:gridSpan w:val="3"/>
          </w:tcPr>
          <w:p w:rsidR="00A3553A" w:rsidRPr="00476218"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 xml:space="preserve">Познавательная и исследовательская деятельность  </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Наблюдения за природой (на прогулке)</w:t>
            </w:r>
          </w:p>
        </w:tc>
        <w:tc>
          <w:tcPr>
            <w:tcW w:w="3650" w:type="dxa"/>
          </w:tcPr>
          <w:p w:rsidR="00A3553A" w:rsidRPr="00476218" w:rsidRDefault="00A3553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3553A" w:rsidTr="00BA1BE2">
        <w:tc>
          <w:tcPr>
            <w:tcW w:w="9570" w:type="dxa"/>
            <w:gridSpan w:val="3"/>
          </w:tcPr>
          <w:p w:rsidR="00A3553A"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 xml:space="preserve">Формы творческой активности, обеспечивающей художественно-эстетическое развитие детей  </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Музыкальный досуг</w:t>
            </w:r>
          </w:p>
        </w:tc>
        <w:tc>
          <w:tcPr>
            <w:tcW w:w="3650" w:type="dxa"/>
          </w:tcPr>
          <w:p w:rsidR="00A3553A" w:rsidRDefault="00615B7E"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 xml:space="preserve">2 раза в неделю  </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Творческая мастерская (рисование, лепка)</w:t>
            </w:r>
          </w:p>
        </w:tc>
        <w:tc>
          <w:tcPr>
            <w:tcW w:w="3650" w:type="dxa"/>
          </w:tcPr>
          <w:p w:rsidR="00A3553A"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1 раз в неделю</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Чтение литературных произведений</w:t>
            </w:r>
          </w:p>
        </w:tc>
        <w:tc>
          <w:tcPr>
            <w:tcW w:w="3650" w:type="dxa"/>
          </w:tcPr>
          <w:p w:rsidR="00A3553A" w:rsidRPr="00476218" w:rsidRDefault="00A3553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3553A" w:rsidTr="00BA1BE2">
        <w:tc>
          <w:tcPr>
            <w:tcW w:w="9570" w:type="dxa"/>
            <w:gridSpan w:val="3"/>
          </w:tcPr>
          <w:p w:rsidR="00A3553A" w:rsidRPr="00476218"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Самообслуживание и элементарный бытовой труд</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Самообслуживание</w:t>
            </w:r>
          </w:p>
        </w:tc>
        <w:tc>
          <w:tcPr>
            <w:tcW w:w="3650" w:type="dxa"/>
          </w:tcPr>
          <w:p w:rsidR="00A3553A" w:rsidRPr="00476218" w:rsidRDefault="00A3553A" w:rsidP="00B0697F">
            <w:pPr>
              <w:pStyle w:val="a3"/>
              <w:jc w:val="center"/>
              <w:rPr>
                <w:rFonts w:ascii="Times New Roman" w:hAnsi="Times New Roman" w:cs="Times New Roman"/>
                <w:sz w:val="28"/>
                <w:szCs w:val="28"/>
              </w:rPr>
            </w:pPr>
            <w:r w:rsidRPr="00476218">
              <w:rPr>
                <w:rFonts w:ascii="Times New Roman" w:hAnsi="Times New Roman" w:cs="Times New Roman"/>
                <w:sz w:val="28"/>
                <w:szCs w:val="28"/>
              </w:rPr>
              <w:t>ежедневно</w:t>
            </w:r>
          </w:p>
        </w:tc>
      </w:tr>
      <w:tr w:rsidR="00A3553A" w:rsidTr="006A16E8">
        <w:tc>
          <w:tcPr>
            <w:tcW w:w="5920" w:type="dxa"/>
            <w:gridSpan w:val="2"/>
          </w:tcPr>
          <w:p w:rsidR="00A3553A" w:rsidRPr="00476218" w:rsidRDefault="00A3553A" w:rsidP="006A16E8">
            <w:pPr>
              <w:pStyle w:val="a3"/>
              <w:jc w:val="both"/>
              <w:rPr>
                <w:rFonts w:ascii="Times New Roman" w:hAnsi="Times New Roman" w:cs="Times New Roman"/>
                <w:sz w:val="28"/>
                <w:szCs w:val="28"/>
              </w:rPr>
            </w:pPr>
            <w:r w:rsidRPr="00476218">
              <w:rPr>
                <w:rFonts w:ascii="Times New Roman" w:hAnsi="Times New Roman" w:cs="Times New Roman"/>
                <w:sz w:val="28"/>
                <w:szCs w:val="28"/>
              </w:rPr>
              <w:t>Трудовые поручения (индивидуально и подгруппами)</w:t>
            </w:r>
          </w:p>
        </w:tc>
        <w:tc>
          <w:tcPr>
            <w:tcW w:w="3650" w:type="dxa"/>
          </w:tcPr>
          <w:p w:rsidR="00A3553A" w:rsidRPr="00476218" w:rsidRDefault="00A3553A" w:rsidP="00B0697F">
            <w:pPr>
              <w:pStyle w:val="a3"/>
              <w:jc w:val="center"/>
              <w:rPr>
                <w:rFonts w:ascii="Times New Roman" w:hAnsi="Times New Roman" w:cs="Times New Roman"/>
                <w:sz w:val="28"/>
                <w:szCs w:val="28"/>
              </w:rPr>
            </w:pPr>
            <w:r>
              <w:rPr>
                <w:rFonts w:ascii="Times New Roman" w:hAnsi="Times New Roman" w:cs="Times New Roman"/>
                <w:sz w:val="28"/>
                <w:szCs w:val="28"/>
              </w:rPr>
              <w:t>ежедневно</w:t>
            </w:r>
          </w:p>
        </w:tc>
      </w:tr>
    </w:tbl>
    <w:p w:rsidR="00470A89" w:rsidRDefault="00470A89"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553D1F" w:rsidRPr="00890F16" w:rsidRDefault="00057B3C" w:rsidP="00905DD5">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lastRenderedPageBreak/>
        <w:t xml:space="preserve">2.4. Развитие игровой деятельности  </w:t>
      </w:r>
    </w:p>
    <w:p w:rsidR="00553D1F" w:rsidRPr="006A16E8" w:rsidRDefault="00553D1F" w:rsidP="00905DD5">
      <w:pPr>
        <w:pStyle w:val="a3"/>
        <w:ind w:firstLine="709"/>
        <w:jc w:val="both"/>
        <w:rPr>
          <w:rFonts w:ascii="Times New Roman" w:hAnsi="Times New Roman" w:cs="Times New Roman"/>
          <w:b/>
          <w:sz w:val="28"/>
          <w:szCs w:val="28"/>
        </w:rPr>
      </w:pPr>
      <w:r w:rsidRPr="006A16E8">
        <w:rPr>
          <w:rFonts w:ascii="Times New Roman" w:hAnsi="Times New Roman" w:cs="Times New Roman"/>
          <w:b/>
          <w:sz w:val="28"/>
          <w:szCs w:val="28"/>
        </w:rPr>
        <w:t>О</w:t>
      </w:r>
      <w:r w:rsidR="00057B3C" w:rsidRPr="006A16E8">
        <w:rPr>
          <w:rFonts w:ascii="Times New Roman" w:hAnsi="Times New Roman" w:cs="Times New Roman"/>
          <w:b/>
          <w:sz w:val="28"/>
          <w:szCs w:val="28"/>
        </w:rPr>
        <w:t>бщие основан</w:t>
      </w:r>
      <w:r w:rsidRPr="006A16E8">
        <w:rPr>
          <w:rFonts w:ascii="Times New Roman" w:hAnsi="Times New Roman" w:cs="Times New Roman"/>
          <w:b/>
          <w:sz w:val="28"/>
          <w:szCs w:val="28"/>
        </w:rPr>
        <w:t>ия подбора игрового материала</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w:t>
      </w:r>
      <w:r w:rsidR="00E16802">
        <w:rPr>
          <w:rFonts w:ascii="Times New Roman" w:hAnsi="Times New Roman" w:cs="Times New Roman"/>
          <w:sz w:val="28"/>
          <w:szCs w:val="28"/>
        </w:rPr>
        <w:t xml:space="preserve"> </w:t>
      </w:r>
      <w:r w:rsidRPr="00476218">
        <w:rPr>
          <w:rFonts w:ascii="Times New Roman" w:hAnsi="Times New Roman" w:cs="Times New Roman"/>
          <w:sz w:val="28"/>
          <w:szCs w:val="28"/>
        </w:rPr>
        <w:t>и через специфические предметы</w:t>
      </w:r>
      <w:r w:rsidR="00A3553A">
        <w:rPr>
          <w:rFonts w:ascii="Times New Roman" w:hAnsi="Times New Roman" w:cs="Times New Roman"/>
          <w:sz w:val="28"/>
          <w:szCs w:val="28"/>
        </w:rPr>
        <w:t>, в которых эти образцы как бы «</w:t>
      </w:r>
      <w:r w:rsidRPr="00476218">
        <w:rPr>
          <w:rFonts w:ascii="Times New Roman" w:hAnsi="Times New Roman" w:cs="Times New Roman"/>
          <w:sz w:val="28"/>
          <w:szCs w:val="28"/>
        </w:rPr>
        <w:t>свернуты</w:t>
      </w:r>
      <w:r w:rsidR="00A3553A">
        <w:rPr>
          <w:rFonts w:ascii="Times New Roman" w:hAnsi="Times New Roman" w:cs="Times New Roman"/>
          <w:sz w:val="28"/>
          <w:szCs w:val="28"/>
        </w:rPr>
        <w:t>»</w:t>
      </w:r>
      <w:r w:rsidRPr="00476218">
        <w:rPr>
          <w:rFonts w:ascii="Times New Roman" w:hAnsi="Times New Roman" w:cs="Times New Roman"/>
          <w:sz w:val="28"/>
          <w:szCs w:val="28"/>
        </w:rPr>
        <w:t>, то</w:t>
      </w:r>
      <w:r w:rsidR="00553D1F">
        <w:rPr>
          <w:rFonts w:ascii="Times New Roman" w:hAnsi="Times New Roman" w:cs="Times New Roman"/>
          <w:sz w:val="28"/>
          <w:szCs w:val="28"/>
        </w:rPr>
        <w:t xml:space="preserve"> есть через игровой материал.</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Игра ребенка дошкольного возраста представлена в двух видах: сюже</w:t>
      </w:r>
      <w:r w:rsidR="00553D1F">
        <w:rPr>
          <w:rFonts w:ascii="Times New Roman" w:hAnsi="Times New Roman" w:cs="Times New Roman"/>
          <w:sz w:val="28"/>
          <w:szCs w:val="28"/>
        </w:rPr>
        <w:t>тная игра и игра с правилами.</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Сюжетная игра связана с условным действием в воображаемой ситуации. По характеру включенности в нее, м</w:t>
      </w:r>
      <w:r w:rsidR="00553D1F">
        <w:rPr>
          <w:rFonts w:ascii="Times New Roman" w:hAnsi="Times New Roman" w:cs="Times New Roman"/>
          <w:sz w:val="28"/>
          <w:szCs w:val="28"/>
        </w:rPr>
        <w:t>огут быть выделены разновидно</w:t>
      </w:r>
      <w:r w:rsidRPr="00476218">
        <w:rPr>
          <w:rFonts w:ascii="Times New Roman" w:hAnsi="Times New Roman" w:cs="Times New Roman"/>
          <w:sz w:val="28"/>
          <w:szCs w:val="28"/>
        </w:rPr>
        <w:t>сти сюжетной игры или ее культурные формы.</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Игра с правилами также имеет свои культурные форм: игра на физическую компетенцию (подвижная, на ловкость), игра на умственную компетенцию (внимание, память, комбинаторику), игра на удачу (</w:t>
      </w:r>
      <w:proofErr w:type="spellStart"/>
      <w:r w:rsidRPr="00476218">
        <w:rPr>
          <w:rFonts w:ascii="Times New Roman" w:hAnsi="Times New Roman" w:cs="Times New Roman"/>
          <w:sz w:val="28"/>
          <w:szCs w:val="28"/>
        </w:rPr>
        <w:t>шансовая</w:t>
      </w:r>
      <w:proofErr w:type="spellEnd"/>
      <w:r w:rsidRPr="00476218">
        <w:rPr>
          <w:rFonts w:ascii="Times New Roman" w:hAnsi="Times New Roman" w:cs="Times New Roman"/>
          <w:sz w:val="28"/>
          <w:szCs w:val="28"/>
        </w:rPr>
        <w:t xml:space="preserve">), предъявляющая минимальные требования к способностям играющих.  </w:t>
      </w:r>
    </w:p>
    <w:p w:rsidR="00553D1F" w:rsidRDefault="00553D1F" w:rsidP="00905DD5">
      <w:pPr>
        <w:pStyle w:val="a3"/>
        <w:ind w:firstLine="709"/>
        <w:jc w:val="both"/>
        <w:rPr>
          <w:rFonts w:ascii="Times New Roman" w:hAnsi="Times New Roman" w:cs="Times New Roman"/>
          <w:sz w:val="28"/>
          <w:szCs w:val="28"/>
        </w:rPr>
      </w:pPr>
      <w:r>
        <w:rPr>
          <w:rFonts w:ascii="Times New Roman" w:hAnsi="Times New Roman" w:cs="Times New Roman"/>
          <w:sz w:val="28"/>
          <w:szCs w:val="28"/>
        </w:rPr>
        <w:t>Т</w:t>
      </w:r>
      <w:r w:rsidR="00057B3C" w:rsidRPr="00476218">
        <w:rPr>
          <w:rFonts w:ascii="Times New Roman" w:hAnsi="Times New Roman" w:cs="Times New Roman"/>
          <w:sz w:val="28"/>
          <w:szCs w:val="28"/>
        </w:rPr>
        <w:t>ипы игрового материала в группах для сюжетной игры:</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w:t>
      </w:r>
      <w:r w:rsidR="00553D1F">
        <w:rPr>
          <w:rFonts w:ascii="Times New Roman" w:hAnsi="Times New Roman" w:cs="Times New Roman"/>
          <w:sz w:val="28"/>
          <w:szCs w:val="28"/>
        </w:rPr>
        <w:t xml:space="preserve"> форма железнодорожника и т.п.</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«Маркеры (знаки) игрового пространства»  - это игрушки (игровой материал), указывающие на место действия, </w:t>
      </w:r>
      <w:r w:rsidR="00553D1F">
        <w:rPr>
          <w:rFonts w:ascii="Times New Roman" w:hAnsi="Times New Roman" w:cs="Times New Roman"/>
          <w:sz w:val="28"/>
          <w:szCs w:val="28"/>
        </w:rPr>
        <w:t>обстановку, в которой оно происходит.</w:t>
      </w:r>
    </w:p>
    <w:p w:rsidR="00553D1F" w:rsidRDefault="00057B3C" w:rsidP="00553D1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В группе имеется полифункциональный материал (любые предметы, не имеющие специфического назначения, но м</w:t>
      </w:r>
      <w:r w:rsidR="00553D1F">
        <w:rPr>
          <w:rFonts w:ascii="Times New Roman" w:hAnsi="Times New Roman" w:cs="Times New Roman"/>
          <w:sz w:val="28"/>
          <w:szCs w:val="28"/>
        </w:rPr>
        <w:t>огущие выступать как замест</w:t>
      </w:r>
      <w:r w:rsidRPr="00476218">
        <w:rPr>
          <w:rFonts w:ascii="Times New Roman" w:hAnsi="Times New Roman" w:cs="Times New Roman"/>
          <w:sz w:val="28"/>
          <w:szCs w:val="28"/>
        </w:rPr>
        <w:t>ители). Это различные детали крупных напольных строительных наборов, всевозможные объемные предметы (коробк</w:t>
      </w:r>
      <w:r w:rsidR="00553D1F">
        <w:rPr>
          <w:rFonts w:ascii="Times New Roman" w:hAnsi="Times New Roman" w:cs="Times New Roman"/>
          <w:sz w:val="28"/>
          <w:szCs w:val="28"/>
        </w:rPr>
        <w:t>и, диванные подушки, специаль</w:t>
      </w:r>
      <w:r w:rsidRPr="00476218">
        <w:rPr>
          <w:rFonts w:ascii="Times New Roman" w:hAnsi="Times New Roman" w:cs="Times New Roman"/>
          <w:sz w:val="28"/>
          <w:szCs w:val="28"/>
        </w:rPr>
        <w:t>но изготовленные набивные модули), палочки, веревочки и т.п., что необходимо для воплощения разнообразных и</w:t>
      </w:r>
      <w:r w:rsidR="00A3553A">
        <w:rPr>
          <w:rFonts w:ascii="Times New Roman" w:hAnsi="Times New Roman" w:cs="Times New Roman"/>
          <w:sz w:val="28"/>
          <w:szCs w:val="28"/>
        </w:rPr>
        <w:t xml:space="preserve">гровых замыслов дошкольников. </w:t>
      </w:r>
    </w:p>
    <w:p w:rsidR="00553D1F" w:rsidRDefault="00553D1F" w:rsidP="00553D1F">
      <w:pPr>
        <w:pStyle w:val="a3"/>
        <w:ind w:firstLine="709"/>
        <w:jc w:val="both"/>
        <w:rPr>
          <w:rFonts w:ascii="Times New Roman" w:hAnsi="Times New Roman" w:cs="Times New Roman"/>
          <w:sz w:val="28"/>
          <w:szCs w:val="28"/>
        </w:rPr>
      </w:pPr>
      <w:r>
        <w:rPr>
          <w:rFonts w:ascii="Times New Roman" w:hAnsi="Times New Roman" w:cs="Times New Roman"/>
          <w:sz w:val="28"/>
          <w:szCs w:val="28"/>
        </w:rPr>
        <w:t>Т</w:t>
      </w:r>
      <w:r w:rsidR="00057B3C" w:rsidRPr="00476218">
        <w:rPr>
          <w:rFonts w:ascii="Times New Roman" w:hAnsi="Times New Roman" w:cs="Times New Roman"/>
          <w:sz w:val="28"/>
          <w:szCs w:val="28"/>
        </w:rPr>
        <w:t>ипы игрового материала в г</w:t>
      </w:r>
      <w:r w:rsidR="00B52DEA">
        <w:rPr>
          <w:rFonts w:ascii="Times New Roman" w:hAnsi="Times New Roman" w:cs="Times New Roman"/>
          <w:sz w:val="28"/>
          <w:szCs w:val="28"/>
        </w:rPr>
        <w:t>руппе</w:t>
      </w:r>
      <w:r>
        <w:rPr>
          <w:rFonts w:ascii="Times New Roman" w:hAnsi="Times New Roman" w:cs="Times New Roman"/>
          <w:sz w:val="28"/>
          <w:szCs w:val="28"/>
        </w:rPr>
        <w:t xml:space="preserve"> для игры с правилами.</w:t>
      </w:r>
    </w:p>
    <w:p w:rsidR="00553D1F" w:rsidRDefault="00057B3C" w:rsidP="00905DD5">
      <w:pPr>
        <w:pStyle w:val="a3"/>
        <w:numPr>
          <w:ilvl w:val="0"/>
          <w:numId w:val="1"/>
        </w:numPr>
        <w:ind w:left="0" w:firstLine="709"/>
        <w:jc w:val="both"/>
        <w:rPr>
          <w:rFonts w:ascii="Times New Roman" w:hAnsi="Times New Roman" w:cs="Times New Roman"/>
          <w:sz w:val="28"/>
          <w:szCs w:val="28"/>
        </w:rPr>
      </w:pPr>
      <w:r w:rsidRPr="00553D1F">
        <w:rPr>
          <w:rFonts w:ascii="Times New Roman" w:hAnsi="Times New Roman" w:cs="Times New Roman"/>
          <w:sz w:val="28"/>
          <w:szCs w:val="28"/>
        </w:rPr>
        <w:t>материал для игр на физическую компетенц</w:t>
      </w:r>
      <w:r w:rsidR="00553D1F" w:rsidRPr="00553D1F">
        <w:rPr>
          <w:rFonts w:ascii="Times New Roman" w:hAnsi="Times New Roman" w:cs="Times New Roman"/>
          <w:sz w:val="28"/>
          <w:szCs w:val="28"/>
        </w:rPr>
        <w:t>ию (подвижных, на ловкость),</w:t>
      </w:r>
    </w:p>
    <w:p w:rsidR="00553D1F" w:rsidRPr="006A22A0" w:rsidRDefault="00057B3C" w:rsidP="00553D1F">
      <w:pPr>
        <w:pStyle w:val="a3"/>
        <w:numPr>
          <w:ilvl w:val="0"/>
          <w:numId w:val="1"/>
        </w:numPr>
        <w:ind w:left="0" w:firstLine="709"/>
        <w:jc w:val="both"/>
        <w:rPr>
          <w:rFonts w:ascii="Times New Roman" w:hAnsi="Times New Roman" w:cs="Times New Roman"/>
          <w:sz w:val="28"/>
          <w:szCs w:val="28"/>
        </w:rPr>
      </w:pPr>
      <w:r w:rsidRPr="006A22A0">
        <w:rPr>
          <w:rFonts w:ascii="Times New Roman" w:hAnsi="Times New Roman" w:cs="Times New Roman"/>
          <w:sz w:val="28"/>
          <w:szCs w:val="28"/>
        </w:rPr>
        <w:t>материал для игр на умственное разв</w:t>
      </w:r>
      <w:r w:rsidR="006A22A0">
        <w:rPr>
          <w:rFonts w:ascii="Times New Roman" w:hAnsi="Times New Roman" w:cs="Times New Roman"/>
          <w:sz w:val="28"/>
          <w:szCs w:val="28"/>
        </w:rPr>
        <w:t xml:space="preserve">итие. </w:t>
      </w:r>
    </w:p>
    <w:p w:rsidR="00553D1F" w:rsidRDefault="00057B3C" w:rsidP="00553D1F">
      <w:pPr>
        <w:pStyle w:val="a3"/>
        <w:ind w:firstLine="709"/>
        <w:jc w:val="both"/>
        <w:rPr>
          <w:rFonts w:ascii="Times New Roman" w:hAnsi="Times New Roman" w:cs="Times New Roman"/>
          <w:sz w:val="28"/>
          <w:szCs w:val="28"/>
        </w:rPr>
      </w:pPr>
      <w:r w:rsidRPr="00553D1F">
        <w:rPr>
          <w:rFonts w:ascii="Times New Roman" w:hAnsi="Times New Roman" w:cs="Times New Roman"/>
          <w:sz w:val="28"/>
          <w:szCs w:val="28"/>
        </w:rPr>
        <w:t>Для игр на физическое развитие: мячи, мешочки для бросания, набо</w:t>
      </w:r>
      <w:r w:rsidR="00553D1F">
        <w:rPr>
          <w:rFonts w:ascii="Times New Roman" w:hAnsi="Times New Roman" w:cs="Times New Roman"/>
          <w:sz w:val="28"/>
          <w:szCs w:val="28"/>
        </w:rPr>
        <w:t xml:space="preserve">ры кеглей, </w:t>
      </w:r>
      <w:proofErr w:type="spellStart"/>
      <w:r w:rsidR="00553D1F">
        <w:rPr>
          <w:rFonts w:ascii="Times New Roman" w:hAnsi="Times New Roman" w:cs="Times New Roman"/>
          <w:sz w:val="28"/>
          <w:szCs w:val="28"/>
        </w:rPr>
        <w:t>кольцебросы</w:t>
      </w:r>
      <w:proofErr w:type="spellEnd"/>
      <w:r w:rsidR="00553D1F">
        <w:rPr>
          <w:rFonts w:ascii="Times New Roman" w:hAnsi="Times New Roman" w:cs="Times New Roman"/>
          <w:sz w:val="28"/>
          <w:szCs w:val="28"/>
        </w:rPr>
        <w:t xml:space="preserve"> и т.п. </w:t>
      </w:r>
    </w:p>
    <w:p w:rsidR="00553D1F" w:rsidRDefault="008500F3" w:rsidP="00905DD5">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игр на удачу</w:t>
      </w:r>
      <w:r w:rsidR="00E16802">
        <w:rPr>
          <w:rFonts w:ascii="Times New Roman" w:hAnsi="Times New Roman" w:cs="Times New Roman"/>
          <w:sz w:val="28"/>
          <w:szCs w:val="28"/>
        </w:rPr>
        <w:t>: настольные игры типа «</w:t>
      </w:r>
      <w:r w:rsidR="00057B3C" w:rsidRPr="00476218">
        <w:rPr>
          <w:rFonts w:ascii="Times New Roman" w:hAnsi="Times New Roman" w:cs="Times New Roman"/>
          <w:sz w:val="28"/>
          <w:szCs w:val="28"/>
        </w:rPr>
        <w:t>гусек</w:t>
      </w:r>
      <w:r w:rsidR="00E16802">
        <w:rPr>
          <w:rFonts w:ascii="Times New Roman" w:hAnsi="Times New Roman" w:cs="Times New Roman"/>
          <w:sz w:val="28"/>
          <w:szCs w:val="28"/>
        </w:rPr>
        <w:t>»</w:t>
      </w:r>
      <w:r w:rsidR="00057B3C" w:rsidRPr="00476218">
        <w:rPr>
          <w:rFonts w:ascii="Times New Roman" w:hAnsi="Times New Roman" w:cs="Times New Roman"/>
          <w:sz w:val="28"/>
          <w:szCs w:val="28"/>
        </w:rPr>
        <w:t xml:space="preserve"> и </w:t>
      </w:r>
      <w:r w:rsidR="00E16802">
        <w:rPr>
          <w:rFonts w:ascii="Times New Roman" w:hAnsi="Times New Roman" w:cs="Times New Roman"/>
          <w:sz w:val="28"/>
          <w:szCs w:val="28"/>
        </w:rPr>
        <w:t>«лото»</w:t>
      </w:r>
      <w:r w:rsidR="00057B3C" w:rsidRPr="00476218">
        <w:rPr>
          <w:rFonts w:ascii="Times New Roman" w:hAnsi="Times New Roman" w:cs="Times New Roman"/>
          <w:sz w:val="28"/>
          <w:szCs w:val="28"/>
        </w:rPr>
        <w:t xml:space="preserve"> с самым разнообразн</w:t>
      </w:r>
      <w:r w:rsidR="00553D1F">
        <w:rPr>
          <w:rFonts w:ascii="Times New Roman" w:hAnsi="Times New Roman" w:cs="Times New Roman"/>
          <w:sz w:val="28"/>
          <w:szCs w:val="28"/>
        </w:rPr>
        <w:t>ым тематическим содержанием.</w:t>
      </w:r>
    </w:p>
    <w:p w:rsidR="00553D1F"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Игры с правилами (на умственное развитие): настольные игры типа детского домино (с картинками), лото, </w:t>
      </w:r>
      <w:proofErr w:type="spellStart"/>
      <w:r w:rsidRPr="00476218">
        <w:rPr>
          <w:rFonts w:ascii="Times New Roman" w:hAnsi="Times New Roman" w:cs="Times New Roman"/>
          <w:sz w:val="28"/>
          <w:szCs w:val="28"/>
        </w:rPr>
        <w:t>па</w:t>
      </w:r>
      <w:r w:rsidR="008500F3">
        <w:rPr>
          <w:rFonts w:ascii="Times New Roman" w:hAnsi="Times New Roman" w:cs="Times New Roman"/>
          <w:sz w:val="28"/>
          <w:szCs w:val="28"/>
        </w:rPr>
        <w:t>злы</w:t>
      </w:r>
      <w:proofErr w:type="spellEnd"/>
      <w:r w:rsidR="008500F3">
        <w:rPr>
          <w:rFonts w:ascii="Times New Roman" w:hAnsi="Times New Roman" w:cs="Times New Roman"/>
          <w:sz w:val="28"/>
          <w:szCs w:val="28"/>
        </w:rPr>
        <w:t>, игры-головоломки.</w:t>
      </w:r>
    </w:p>
    <w:p w:rsidR="00553D1F" w:rsidRDefault="00B52DEA" w:rsidP="00553D1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57B3C" w:rsidRPr="00476218">
        <w:rPr>
          <w:rFonts w:ascii="Times New Roman" w:hAnsi="Times New Roman" w:cs="Times New Roman"/>
          <w:sz w:val="28"/>
          <w:szCs w:val="28"/>
        </w:rPr>
        <w:t xml:space="preserve"> группе имеются развивающ</w:t>
      </w:r>
      <w:r w:rsidR="00C600F9">
        <w:rPr>
          <w:rFonts w:ascii="Times New Roman" w:hAnsi="Times New Roman" w:cs="Times New Roman"/>
          <w:sz w:val="28"/>
          <w:szCs w:val="28"/>
        </w:rPr>
        <w:t>ие игры</w:t>
      </w:r>
      <w:r w:rsidR="00057B3C" w:rsidRPr="00476218">
        <w:rPr>
          <w:rFonts w:ascii="Times New Roman" w:hAnsi="Times New Roman" w:cs="Times New Roman"/>
          <w:sz w:val="28"/>
          <w:szCs w:val="28"/>
        </w:rPr>
        <w:t xml:space="preserve">, Логические блоки </w:t>
      </w:r>
      <w:proofErr w:type="spellStart"/>
      <w:r w:rsidR="00057B3C" w:rsidRPr="00476218">
        <w:rPr>
          <w:rFonts w:ascii="Times New Roman" w:hAnsi="Times New Roman" w:cs="Times New Roman"/>
          <w:sz w:val="28"/>
          <w:szCs w:val="28"/>
        </w:rPr>
        <w:t>Дьенеша</w:t>
      </w:r>
      <w:proofErr w:type="spellEnd"/>
      <w:r w:rsidR="00057B3C" w:rsidRPr="00476218">
        <w:rPr>
          <w:rFonts w:ascii="Times New Roman" w:hAnsi="Times New Roman" w:cs="Times New Roman"/>
          <w:sz w:val="28"/>
          <w:szCs w:val="28"/>
        </w:rPr>
        <w:t>, игры М. Монтессори и т.</w:t>
      </w:r>
      <w:r w:rsidR="006A22A0">
        <w:rPr>
          <w:rFonts w:ascii="Times New Roman" w:hAnsi="Times New Roman" w:cs="Times New Roman"/>
          <w:sz w:val="28"/>
          <w:szCs w:val="28"/>
        </w:rPr>
        <w:t xml:space="preserve">п.  </w:t>
      </w:r>
    </w:p>
    <w:p w:rsidR="00DE70D1" w:rsidRDefault="00DE70D1" w:rsidP="00553D1F">
      <w:pPr>
        <w:pStyle w:val="a3"/>
        <w:ind w:firstLine="709"/>
        <w:jc w:val="both"/>
        <w:rPr>
          <w:rFonts w:ascii="Times New Roman" w:hAnsi="Times New Roman" w:cs="Times New Roman"/>
          <w:b/>
          <w:sz w:val="28"/>
          <w:szCs w:val="28"/>
        </w:rPr>
      </w:pPr>
    </w:p>
    <w:p w:rsidR="00230325" w:rsidRDefault="00230325" w:rsidP="00553D1F">
      <w:pPr>
        <w:pStyle w:val="a3"/>
        <w:ind w:firstLine="709"/>
        <w:jc w:val="both"/>
        <w:rPr>
          <w:rFonts w:ascii="Times New Roman" w:hAnsi="Times New Roman" w:cs="Times New Roman"/>
          <w:b/>
          <w:sz w:val="28"/>
          <w:szCs w:val="28"/>
        </w:rPr>
      </w:pPr>
    </w:p>
    <w:p w:rsidR="00230325" w:rsidRDefault="00230325" w:rsidP="00553D1F">
      <w:pPr>
        <w:pStyle w:val="a3"/>
        <w:ind w:firstLine="709"/>
        <w:jc w:val="both"/>
        <w:rPr>
          <w:rFonts w:ascii="Times New Roman" w:hAnsi="Times New Roman" w:cs="Times New Roman"/>
          <w:b/>
          <w:sz w:val="28"/>
          <w:szCs w:val="28"/>
        </w:rPr>
      </w:pPr>
    </w:p>
    <w:p w:rsidR="00230325" w:rsidRDefault="00230325" w:rsidP="00553D1F">
      <w:pPr>
        <w:pStyle w:val="a3"/>
        <w:ind w:firstLine="709"/>
        <w:jc w:val="both"/>
        <w:rPr>
          <w:rFonts w:ascii="Times New Roman" w:hAnsi="Times New Roman" w:cs="Times New Roman"/>
          <w:b/>
          <w:sz w:val="28"/>
          <w:szCs w:val="28"/>
        </w:rPr>
      </w:pPr>
    </w:p>
    <w:p w:rsidR="00553D1F" w:rsidRPr="00890F16" w:rsidRDefault="00057B3C" w:rsidP="00553D1F">
      <w:pPr>
        <w:pStyle w:val="a3"/>
        <w:ind w:firstLine="709"/>
        <w:jc w:val="both"/>
        <w:rPr>
          <w:rFonts w:ascii="Times New Roman" w:hAnsi="Times New Roman" w:cs="Times New Roman"/>
          <w:b/>
          <w:sz w:val="28"/>
          <w:szCs w:val="28"/>
        </w:rPr>
      </w:pPr>
      <w:r w:rsidRPr="00890F16">
        <w:rPr>
          <w:rFonts w:ascii="Times New Roman" w:hAnsi="Times New Roman" w:cs="Times New Roman"/>
          <w:b/>
          <w:sz w:val="28"/>
          <w:szCs w:val="28"/>
        </w:rPr>
        <w:lastRenderedPageBreak/>
        <w:t>2.5. Особенности взаимодействия педа</w:t>
      </w:r>
      <w:r w:rsidR="00553D1F" w:rsidRPr="00890F16">
        <w:rPr>
          <w:rFonts w:ascii="Times New Roman" w:hAnsi="Times New Roman" w:cs="Times New Roman"/>
          <w:b/>
          <w:sz w:val="28"/>
          <w:szCs w:val="28"/>
        </w:rPr>
        <w:t>гогов с семьями воспитанников</w:t>
      </w:r>
    </w:p>
    <w:p w:rsidR="00553D1F" w:rsidRDefault="00553D1F" w:rsidP="00553D1F">
      <w:pPr>
        <w:pStyle w:val="a3"/>
        <w:ind w:firstLine="709"/>
        <w:jc w:val="both"/>
        <w:rPr>
          <w:rFonts w:ascii="Times New Roman" w:hAnsi="Times New Roman" w:cs="Times New Roman"/>
          <w:sz w:val="28"/>
          <w:szCs w:val="28"/>
        </w:rPr>
      </w:pPr>
      <w:r w:rsidRPr="006A16E8">
        <w:rPr>
          <w:rFonts w:ascii="Times New Roman" w:hAnsi="Times New Roman" w:cs="Times New Roman"/>
          <w:b/>
          <w:sz w:val="28"/>
          <w:szCs w:val="28"/>
        </w:rPr>
        <w:t>Цель</w:t>
      </w:r>
      <w:r>
        <w:rPr>
          <w:rFonts w:ascii="Times New Roman" w:hAnsi="Times New Roman" w:cs="Times New Roman"/>
          <w:sz w:val="28"/>
          <w:szCs w:val="28"/>
        </w:rPr>
        <w:t>:</w:t>
      </w:r>
      <w:r w:rsidR="00890F16">
        <w:rPr>
          <w:rFonts w:ascii="Times New Roman" w:hAnsi="Times New Roman" w:cs="Times New Roman"/>
          <w:sz w:val="28"/>
          <w:szCs w:val="28"/>
        </w:rPr>
        <w:t xml:space="preserve"> </w:t>
      </w:r>
      <w:r w:rsidR="00057B3C" w:rsidRPr="00476218">
        <w:rPr>
          <w:rFonts w:ascii="Times New Roman" w:hAnsi="Times New Roman" w:cs="Times New Roman"/>
          <w:sz w:val="28"/>
          <w:szCs w:val="28"/>
        </w:rPr>
        <w:t>Сделать родителей активными участниками педагогического процесса, оказав им помощь в реализации ответственност</w:t>
      </w:r>
      <w:r>
        <w:rPr>
          <w:rFonts w:ascii="Times New Roman" w:hAnsi="Times New Roman" w:cs="Times New Roman"/>
          <w:sz w:val="28"/>
          <w:szCs w:val="28"/>
        </w:rPr>
        <w:t xml:space="preserve">и за воспитание и образование </w:t>
      </w:r>
      <w:r w:rsidR="00057B3C" w:rsidRPr="00476218">
        <w:rPr>
          <w:rFonts w:ascii="Times New Roman" w:hAnsi="Times New Roman" w:cs="Times New Roman"/>
          <w:sz w:val="28"/>
          <w:szCs w:val="28"/>
        </w:rPr>
        <w:t>детей</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3190"/>
        <w:gridCol w:w="3190"/>
        <w:gridCol w:w="3190"/>
      </w:tblGrid>
      <w:tr w:rsidR="00553D1F" w:rsidTr="00553D1F">
        <w:tc>
          <w:tcPr>
            <w:tcW w:w="3190" w:type="dxa"/>
          </w:tcPr>
          <w:p w:rsidR="00553D1F" w:rsidRPr="006A22A0" w:rsidRDefault="00553D1F" w:rsidP="006A22A0">
            <w:pPr>
              <w:pStyle w:val="a3"/>
              <w:jc w:val="center"/>
              <w:rPr>
                <w:rFonts w:ascii="Times New Roman" w:hAnsi="Times New Roman" w:cs="Times New Roman"/>
                <w:b/>
                <w:sz w:val="28"/>
                <w:szCs w:val="28"/>
              </w:rPr>
            </w:pPr>
            <w:r w:rsidRPr="006A22A0">
              <w:rPr>
                <w:rFonts w:ascii="Times New Roman" w:hAnsi="Times New Roman" w:cs="Times New Roman"/>
                <w:b/>
                <w:sz w:val="28"/>
                <w:szCs w:val="28"/>
              </w:rPr>
              <w:t>Задачи</w:t>
            </w:r>
          </w:p>
        </w:tc>
        <w:tc>
          <w:tcPr>
            <w:tcW w:w="3190" w:type="dxa"/>
          </w:tcPr>
          <w:p w:rsidR="00553D1F" w:rsidRPr="006A22A0" w:rsidRDefault="00553D1F" w:rsidP="006A22A0">
            <w:pPr>
              <w:pStyle w:val="a3"/>
              <w:jc w:val="center"/>
              <w:rPr>
                <w:rFonts w:ascii="Times New Roman" w:hAnsi="Times New Roman" w:cs="Times New Roman"/>
                <w:b/>
                <w:sz w:val="28"/>
                <w:szCs w:val="28"/>
              </w:rPr>
            </w:pPr>
            <w:r w:rsidRPr="006A22A0">
              <w:rPr>
                <w:rFonts w:ascii="Times New Roman" w:hAnsi="Times New Roman" w:cs="Times New Roman"/>
                <w:b/>
                <w:sz w:val="28"/>
                <w:szCs w:val="28"/>
              </w:rPr>
              <w:t>Виды взаимоотношений</w:t>
            </w:r>
          </w:p>
        </w:tc>
        <w:tc>
          <w:tcPr>
            <w:tcW w:w="3190" w:type="dxa"/>
          </w:tcPr>
          <w:p w:rsidR="00553D1F" w:rsidRPr="006A22A0" w:rsidRDefault="00553D1F" w:rsidP="006A22A0">
            <w:pPr>
              <w:pStyle w:val="a3"/>
              <w:jc w:val="center"/>
              <w:rPr>
                <w:rFonts w:ascii="Times New Roman" w:hAnsi="Times New Roman" w:cs="Times New Roman"/>
                <w:b/>
                <w:sz w:val="28"/>
                <w:szCs w:val="28"/>
              </w:rPr>
            </w:pPr>
            <w:r w:rsidRPr="006A22A0">
              <w:rPr>
                <w:rFonts w:ascii="Times New Roman" w:hAnsi="Times New Roman" w:cs="Times New Roman"/>
                <w:b/>
                <w:sz w:val="28"/>
                <w:szCs w:val="28"/>
              </w:rPr>
              <w:t>Основные принципы</w:t>
            </w:r>
            <w:r w:rsidR="00E16802">
              <w:rPr>
                <w:rFonts w:ascii="Times New Roman" w:hAnsi="Times New Roman" w:cs="Times New Roman"/>
                <w:b/>
                <w:sz w:val="28"/>
                <w:szCs w:val="28"/>
              </w:rPr>
              <w:t xml:space="preserve"> </w:t>
            </w:r>
            <w:r w:rsidRPr="006A22A0">
              <w:rPr>
                <w:rFonts w:ascii="Times New Roman" w:hAnsi="Times New Roman" w:cs="Times New Roman"/>
                <w:b/>
                <w:sz w:val="28"/>
                <w:szCs w:val="28"/>
              </w:rPr>
              <w:t>работы</w:t>
            </w:r>
          </w:p>
        </w:tc>
      </w:tr>
      <w:tr w:rsidR="00553D1F" w:rsidTr="00553D1F">
        <w:tc>
          <w:tcPr>
            <w:tcW w:w="3190" w:type="dxa"/>
          </w:tcPr>
          <w:p w:rsidR="006A22A0" w:rsidRDefault="00553D1F" w:rsidP="006A22A0">
            <w:pPr>
              <w:pStyle w:val="a3"/>
              <w:numPr>
                <w:ilvl w:val="0"/>
                <w:numId w:val="1"/>
              </w:numPr>
              <w:ind w:left="0" w:firstLine="0"/>
              <w:jc w:val="both"/>
              <w:rPr>
                <w:rFonts w:ascii="Times New Roman" w:hAnsi="Times New Roman" w:cs="Times New Roman"/>
                <w:sz w:val="28"/>
                <w:szCs w:val="28"/>
              </w:rPr>
            </w:pPr>
            <w:r w:rsidRPr="006A22A0">
              <w:rPr>
                <w:rFonts w:ascii="Times New Roman" w:hAnsi="Times New Roman" w:cs="Times New Roman"/>
                <w:sz w:val="28"/>
                <w:szCs w:val="28"/>
              </w:rPr>
              <w:t>приобщение родителей к участию в жизни детского сада</w:t>
            </w:r>
          </w:p>
          <w:p w:rsidR="00B051E6" w:rsidRPr="006A22A0" w:rsidRDefault="00B051E6" w:rsidP="006A22A0">
            <w:pPr>
              <w:pStyle w:val="a3"/>
              <w:numPr>
                <w:ilvl w:val="0"/>
                <w:numId w:val="1"/>
              </w:numPr>
              <w:ind w:left="0" w:firstLine="0"/>
              <w:jc w:val="both"/>
              <w:rPr>
                <w:rFonts w:ascii="Times New Roman" w:hAnsi="Times New Roman" w:cs="Times New Roman"/>
                <w:sz w:val="28"/>
                <w:szCs w:val="28"/>
              </w:rPr>
            </w:pPr>
            <w:r w:rsidRPr="006A22A0">
              <w:rPr>
                <w:rFonts w:ascii="Times New Roman" w:hAnsi="Times New Roman" w:cs="Times New Roman"/>
                <w:sz w:val="28"/>
                <w:szCs w:val="28"/>
              </w:rPr>
              <w:t>изучение и обобщение лучшего опыта семейного воспитания</w:t>
            </w:r>
          </w:p>
          <w:p w:rsidR="00553D1F" w:rsidRDefault="00B051E6" w:rsidP="006A22A0">
            <w:pPr>
              <w:pStyle w:val="a3"/>
              <w:numPr>
                <w:ilvl w:val="0"/>
                <w:numId w:val="1"/>
              </w:numPr>
              <w:ind w:left="0" w:firstLine="0"/>
              <w:jc w:val="both"/>
              <w:rPr>
                <w:rFonts w:ascii="Times New Roman" w:hAnsi="Times New Roman" w:cs="Times New Roman"/>
                <w:sz w:val="28"/>
                <w:szCs w:val="28"/>
              </w:rPr>
            </w:pPr>
            <w:r w:rsidRPr="00476218">
              <w:rPr>
                <w:rFonts w:ascii="Times New Roman" w:hAnsi="Times New Roman" w:cs="Times New Roman"/>
                <w:sz w:val="28"/>
                <w:szCs w:val="28"/>
              </w:rPr>
              <w:t>возрождение традиций семейного воспитания</w:t>
            </w:r>
          </w:p>
          <w:p w:rsidR="00B051E6" w:rsidRDefault="00B051E6" w:rsidP="006A22A0">
            <w:pPr>
              <w:pStyle w:val="a3"/>
              <w:numPr>
                <w:ilvl w:val="0"/>
                <w:numId w:val="1"/>
              </w:numPr>
              <w:ind w:left="0" w:firstLine="0"/>
              <w:jc w:val="both"/>
              <w:rPr>
                <w:rFonts w:ascii="Times New Roman" w:hAnsi="Times New Roman" w:cs="Times New Roman"/>
                <w:sz w:val="28"/>
                <w:szCs w:val="28"/>
              </w:rPr>
            </w:pPr>
            <w:r w:rsidRPr="00476218">
              <w:rPr>
                <w:rFonts w:ascii="Times New Roman" w:hAnsi="Times New Roman" w:cs="Times New Roman"/>
                <w:sz w:val="28"/>
                <w:szCs w:val="28"/>
              </w:rPr>
              <w:t>повышение педагогической культуры родителей</w:t>
            </w:r>
          </w:p>
        </w:tc>
        <w:tc>
          <w:tcPr>
            <w:tcW w:w="3190" w:type="dxa"/>
          </w:tcPr>
          <w:p w:rsidR="00553D1F" w:rsidRDefault="00553D1F" w:rsidP="00B051E6">
            <w:pPr>
              <w:pStyle w:val="a3"/>
              <w:jc w:val="both"/>
              <w:rPr>
                <w:rFonts w:ascii="Times New Roman" w:hAnsi="Times New Roman" w:cs="Times New Roman"/>
                <w:sz w:val="28"/>
                <w:szCs w:val="28"/>
              </w:rPr>
            </w:pPr>
            <w:r w:rsidRPr="00476218">
              <w:rPr>
                <w:rFonts w:ascii="Times New Roman" w:hAnsi="Times New Roman" w:cs="Times New Roman"/>
                <w:sz w:val="28"/>
                <w:szCs w:val="28"/>
              </w:rPr>
              <w:t>Сотрудничество – это общение на равных, где ни одной</w:t>
            </w:r>
            <w:r w:rsidR="00B051E6">
              <w:rPr>
                <w:rFonts w:ascii="Times New Roman" w:hAnsi="Times New Roman" w:cs="Times New Roman"/>
                <w:sz w:val="28"/>
                <w:szCs w:val="28"/>
              </w:rPr>
              <w:t xml:space="preserve"> из</w:t>
            </w:r>
            <w:r w:rsidR="00B051E6" w:rsidRPr="00476218">
              <w:rPr>
                <w:rFonts w:ascii="Times New Roman" w:hAnsi="Times New Roman" w:cs="Times New Roman"/>
                <w:sz w:val="28"/>
                <w:szCs w:val="28"/>
              </w:rPr>
              <w:t xml:space="preserve"> сторон взаимодействия не принадлежит привилегия указывать, контрол</w:t>
            </w:r>
            <w:r w:rsidR="00B051E6">
              <w:rPr>
                <w:rFonts w:ascii="Times New Roman" w:hAnsi="Times New Roman" w:cs="Times New Roman"/>
                <w:sz w:val="28"/>
                <w:szCs w:val="28"/>
              </w:rPr>
              <w:t>ировать, оценивать</w:t>
            </w:r>
          </w:p>
          <w:p w:rsidR="00B051E6" w:rsidRDefault="00B051E6" w:rsidP="00B051E6">
            <w:pPr>
              <w:pStyle w:val="a3"/>
              <w:jc w:val="both"/>
              <w:rPr>
                <w:rFonts w:ascii="Times New Roman" w:hAnsi="Times New Roman" w:cs="Times New Roman"/>
                <w:sz w:val="28"/>
                <w:szCs w:val="28"/>
              </w:rPr>
            </w:pPr>
            <w:r w:rsidRPr="00476218">
              <w:rPr>
                <w:rFonts w:ascii="Times New Roman" w:hAnsi="Times New Roman" w:cs="Times New Roman"/>
                <w:sz w:val="28"/>
                <w:szCs w:val="28"/>
              </w:rPr>
              <w:t>Взаимодействие – способ организации совместной деятельности, которая осуществляется на основании социальной перцепции и с помощью общения</w:t>
            </w:r>
          </w:p>
        </w:tc>
        <w:tc>
          <w:tcPr>
            <w:tcW w:w="3190" w:type="dxa"/>
          </w:tcPr>
          <w:p w:rsidR="00B051E6" w:rsidRDefault="00B051E6" w:rsidP="006A22A0">
            <w:pPr>
              <w:pStyle w:val="a3"/>
              <w:numPr>
                <w:ilvl w:val="0"/>
                <w:numId w:val="1"/>
              </w:numPr>
              <w:ind w:left="0" w:firstLine="0"/>
              <w:jc w:val="both"/>
              <w:rPr>
                <w:rFonts w:ascii="Times New Roman" w:hAnsi="Times New Roman" w:cs="Times New Roman"/>
                <w:sz w:val="28"/>
                <w:szCs w:val="28"/>
              </w:rPr>
            </w:pPr>
            <w:r w:rsidRPr="00476218">
              <w:rPr>
                <w:rFonts w:ascii="Times New Roman" w:hAnsi="Times New Roman" w:cs="Times New Roman"/>
                <w:sz w:val="28"/>
                <w:szCs w:val="28"/>
              </w:rPr>
              <w:t xml:space="preserve">открытость детского сада для семьи  </w:t>
            </w:r>
          </w:p>
          <w:p w:rsidR="00553D1F" w:rsidRDefault="00B051E6" w:rsidP="006A22A0">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76218">
              <w:rPr>
                <w:rFonts w:ascii="Times New Roman" w:hAnsi="Times New Roman" w:cs="Times New Roman"/>
                <w:sz w:val="28"/>
                <w:szCs w:val="28"/>
              </w:rPr>
              <w:t>отрудничество педагогов и родителей в  воспитании детей</w:t>
            </w:r>
          </w:p>
          <w:p w:rsidR="00B051E6" w:rsidRDefault="00B051E6" w:rsidP="006A22A0">
            <w:pPr>
              <w:pStyle w:val="a3"/>
              <w:numPr>
                <w:ilvl w:val="0"/>
                <w:numId w:val="1"/>
              </w:numPr>
              <w:ind w:left="0" w:firstLine="0"/>
              <w:jc w:val="both"/>
              <w:rPr>
                <w:rFonts w:ascii="Times New Roman" w:hAnsi="Times New Roman" w:cs="Times New Roman"/>
                <w:sz w:val="28"/>
                <w:szCs w:val="28"/>
              </w:rPr>
            </w:pPr>
            <w:r w:rsidRPr="00476218">
              <w:rPr>
                <w:rFonts w:ascii="Times New Roman" w:hAnsi="Times New Roman" w:cs="Times New Roman"/>
                <w:sz w:val="28"/>
                <w:szCs w:val="28"/>
              </w:rPr>
              <w:t>создание единой развивающей среды, обеспечива</w:t>
            </w:r>
            <w:r>
              <w:rPr>
                <w:rFonts w:ascii="Times New Roman" w:hAnsi="Times New Roman" w:cs="Times New Roman"/>
                <w:sz w:val="28"/>
                <w:szCs w:val="28"/>
              </w:rPr>
              <w:t>ющей одинаковые подходы к развитию ребе</w:t>
            </w:r>
            <w:r w:rsidRPr="00476218">
              <w:rPr>
                <w:rFonts w:ascii="Times New Roman" w:hAnsi="Times New Roman" w:cs="Times New Roman"/>
                <w:sz w:val="28"/>
                <w:szCs w:val="28"/>
              </w:rPr>
              <w:t xml:space="preserve">нка в семье и детском саду </w:t>
            </w:r>
          </w:p>
        </w:tc>
      </w:tr>
      <w:tr w:rsidR="00B051E6" w:rsidTr="003E4EF0">
        <w:tc>
          <w:tcPr>
            <w:tcW w:w="9570" w:type="dxa"/>
            <w:gridSpan w:val="3"/>
          </w:tcPr>
          <w:p w:rsidR="00B051E6" w:rsidRDefault="00B051E6" w:rsidP="004B7680">
            <w:pPr>
              <w:pStyle w:val="a3"/>
              <w:jc w:val="center"/>
              <w:rPr>
                <w:rFonts w:ascii="Times New Roman" w:hAnsi="Times New Roman" w:cs="Times New Roman"/>
                <w:sz w:val="28"/>
                <w:szCs w:val="28"/>
              </w:rPr>
            </w:pPr>
            <w:r w:rsidRPr="00476218">
              <w:rPr>
                <w:rFonts w:ascii="Times New Roman" w:hAnsi="Times New Roman" w:cs="Times New Roman"/>
                <w:sz w:val="28"/>
                <w:szCs w:val="28"/>
              </w:rPr>
              <w:t>Структурно - функциональная модель взаимодействия с семьей</w:t>
            </w:r>
          </w:p>
        </w:tc>
      </w:tr>
      <w:tr w:rsidR="00B051E6" w:rsidTr="00553D1F">
        <w:tc>
          <w:tcPr>
            <w:tcW w:w="3190" w:type="dxa"/>
          </w:tcPr>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Информационно-аналитический блок:</w:t>
            </w:r>
          </w:p>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сбор и анализ сведений о родителях и</w:t>
            </w:r>
            <w:r>
              <w:rPr>
                <w:rFonts w:ascii="Times New Roman" w:hAnsi="Times New Roman" w:cs="Times New Roman"/>
                <w:sz w:val="28"/>
                <w:szCs w:val="28"/>
              </w:rPr>
              <w:t xml:space="preserve"> д</w:t>
            </w:r>
            <w:r w:rsidRPr="00476218">
              <w:rPr>
                <w:rFonts w:ascii="Times New Roman" w:hAnsi="Times New Roman" w:cs="Times New Roman"/>
                <w:sz w:val="28"/>
                <w:szCs w:val="28"/>
              </w:rPr>
              <w:t>етях;</w:t>
            </w:r>
          </w:p>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изу</w:t>
            </w:r>
            <w:r>
              <w:rPr>
                <w:rFonts w:ascii="Times New Roman" w:hAnsi="Times New Roman" w:cs="Times New Roman"/>
                <w:sz w:val="28"/>
                <w:szCs w:val="28"/>
              </w:rPr>
              <w:t>чение семей, их трудностей и за</w:t>
            </w:r>
            <w:r w:rsidRPr="00476218">
              <w:rPr>
                <w:rFonts w:ascii="Times New Roman" w:hAnsi="Times New Roman" w:cs="Times New Roman"/>
                <w:sz w:val="28"/>
                <w:szCs w:val="28"/>
              </w:rPr>
              <w:t>просов;</w:t>
            </w:r>
          </w:p>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выявление готовности семьи сотрудни</w:t>
            </w:r>
            <w:r w:rsidR="00A802EF" w:rsidRPr="00476218">
              <w:rPr>
                <w:rFonts w:ascii="Times New Roman" w:hAnsi="Times New Roman" w:cs="Times New Roman"/>
                <w:sz w:val="28"/>
                <w:szCs w:val="28"/>
              </w:rPr>
              <w:t>чать с ДОУ</w:t>
            </w:r>
          </w:p>
        </w:tc>
        <w:tc>
          <w:tcPr>
            <w:tcW w:w="3190" w:type="dxa"/>
          </w:tcPr>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Практический блок:</w:t>
            </w:r>
          </w:p>
          <w:p w:rsidR="00B051E6" w:rsidRDefault="006A22A0" w:rsidP="00B051E6">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B051E6" w:rsidRPr="00476218">
              <w:rPr>
                <w:rFonts w:ascii="Times New Roman" w:hAnsi="Times New Roman" w:cs="Times New Roman"/>
                <w:sz w:val="28"/>
                <w:szCs w:val="28"/>
              </w:rPr>
              <w:t>Просвещение родителей, передача информации по тому или иному вопросу (лекции, индивидуальное и подгрупповое</w:t>
            </w:r>
            <w:r w:rsidR="00B051E6">
              <w:rPr>
                <w:rFonts w:ascii="Times New Roman" w:hAnsi="Times New Roman" w:cs="Times New Roman"/>
                <w:sz w:val="28"/>
                <w:szCs w:val="28"/>
              </w:rPr>
              <w:t xml:space="preserve">, </w:t>
            </w:r>
            <w:r w:rsidR="00B051E6" w:rsidRPr="00476218">
              <w:rPr>
                <w:rFonts w:ascii="Times New Roman" w:hAnsi="Times New Roman" w:cs="Times New Roman"/>
                <w:sz w:val="28"/>
                <w:szCs w:val="28"/>
              </w:rPr>
              <w:t>консультирование, инфор</w:t>
            </w:r>
            <w:r w:rsidR="00B051E6">
              <w:rPr>
                <w:rFonts w:ascii="Times New Roman" w:hAnsi="Times New Roman" w:cs="Times New Roman"/>
                <w:sz w:val="28"/>
                <w:szCs w:val="28"/>
              </w:rPr>
              <w:t>мационные листы, памятки)</w:t>
            </w:r>
          </w:p>
          <w:p w:rsidR="00B051E6" w:rsidRDefault="00B051E6" w:rsidP="00B051E6">
            <w:pPr>
              <w:pStyle w:val="a3"/>
              <w:jc w:val="both"/>
              <w:rPr>
                <w:rFonts w:ascii="Times New Roman" w:hAnsi="Times New Roman" w:cs="Times New Roman"/>
                <w:sz w:val="28"/>
                <w:szCs w:val="28"/>
              </w:rPr>
            </w:pPr>
            <w:r w:rsidRPr="00476218">
              <w:rPr>
                <w:rFonts w:ascii="Times New Roman" w:hAnsi="Times New Roman" w:cs="Times New Roman"/>
                <w:sz w:val="28"/>
                <w:szCs w:val="28"/>
              </w:rPr>
              <w:t>2. Организация продуктивного общения всех участников образовательного пространства, то есть обмен мыслями, идея</w:t>
            </w:r>
            <w:r w:rsidR="00A802EF" w:rsidRPr="00476218">
              <w:rPr>
                <w:rFonts w:ascii="Times New Roman" w:hAnsi="Times New Roman" w:cs="Times New Roman"/>
                <w:sz w:val="28"/>
                <w:szCs w:val="28"/>
              </w:rPr>
              <w:t xml:space="preserve">ми и чувствами  </w:t>
            </w:r>
          </w:p>
        </w:tc>
        <w:tc>
          <w:tcPr>
            <w:tcW w:w="3190" w:type="dxa"/>
          </w:tcPr>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Контрольно-оценочный блок:</w:t>
            </w:r>
          </w:p>
          <w:p w:rsidR="00B051E6" w:rsidRDefault="00B051E6" w:rsidP="00553D1F">
            <w:pPr>
              <w:pStyle w:val="a3"/>
              <w:jc w:val="both"/>
              <w:rPr>
                <w:rFonts w:ascii="Times New Roman" w:hAnsi="Times New Roman" w:cs="Times New Roman"/>
                <w:sz w:val="28"/>
                <w:szCs w:val="28"/>
              </w:rPr>
            </w:pPr>
            <w:r w:rsidRPr="00476218">
              <w:rPr>
                <w:rFonts w:ascii="Times New Roman" w:hAnsi="Times New Roman" w:cs="Times New Roman"/>
                <w:sz w:val="28"/>
                <w:szCs w:val="28"/>
              </w:rPr>
              <w:t>оценочные листы, в которых они могут от разить свои отзывы</w:t>
            </w:r>
          </w:p>
          <w:p w:rsidR="00B051E6" w:rsidRPr="00476218" w:rsidRDefault="00B051E6" w:rsidP="00B051E6">
            <w:pPr>
              <w:pStyle w:val="a3"/>
              <w:jc w:val="both"/>
              <w:rPr>
                <w:rFonts w:ascii="Times New Roman" w:hAnsi="Times New Roman" w:cs="Times New Roman"/>
                <w:sz w:val="28"/>
                <w:szCs w:val="28"/>
              </w:rPr>
            </w:pPr>
            <w:r w:rsidRPr="00476218">
              <w:rPr>
                <w:rFonts w:ascii="Times New Roman" w:hAnsi="Times New Roman" w:cs="Times New Roman"/>
                <w:sz w:val="28"/>
                <w:szCs w:val="28"/>
              </w:rPr>
              <w:t>групповое обсуждение родителями и педагогами участ</w:t>
            </w:r>
            <w:r w:rsidR="00A802EF">
              <w:rPr>
                <w:rFonts w:ascii="Times New Roman" w:hAnsi="Times New Roman" w:cs="Times New Roman"/>
                <w:sz w:val="28"/>
                <w:szCs w:val="28"/>
              </w:rPr>
              <w:t xml:space="preserve">ия родителей в организационных </w:t>
            </w:r>
            <w:r w:rsidR="00A802EF" w:rsidRPr="00476218">
              <w:rPr>
                <w:rFonts w:ascii="Times New Roman" w:hAnsi="Times New Roman" w:cs="Times New Roman"/>
                <w:sz w:val="28"/>
                <w:szCs w:val="28"/>
              </w:rPr>
              <w:t xml:space="preserve">мероприятиях в разных формах  </w:t>
            </w:r>
            <w:r w:rsidRPr="00476218">
              <w:rPr>
                <w:rFonts w:ascii="Times New Roman" w:hAnsi="Times New Roman" w:cs="Times New Roman"/>
                <w:sz w:val="28"/>
                <w:szCs w:val="28"/>
              </w:rPr>
              <w:cr/>
            </w:r>
          </w:p>
          <w:p w:rsidR="00B051E6" w:rsidRDefault="00B051E6" w:rsidP="00553D1F">
            <w:pPr>
              <w:pStyle w:val="a3"/>
              <w:jc w:val="both"/>
              <w:rPr>
                <w:rFonts w:ascii="Times New Roman" w:hAnsi="Times New Roman" w:cs="Times New Roman"/>
                <w:sz w:val="28"/>
                <w:szCs w:val="28"/>
              </w:rPr>
            </w:pPr>
          </w:p>
        </w:tc>
      </w:tr>
    </w:tbl>
    <w:p w:rsidR="00DE70D1" w:rsidRDefault="00DE70D1" w:rsidP="00905DD5">
      <w:pPr>
        <w:pStyle w:val="a3"/>
        <w:ind w:firstLine="709"/>
        <w:jc w:val="both"/>
        <w:rPr>
          <w:rFonts w:ascii="Times New Roman" w:hAnsi="Times New Roman" w:cs="Times New Roman"/>
          <w:b/>
          <w:sz w:val="28"/>
          <w:szCs w:val="28"/>
        </w:rPr>
      </w:pPr>
    </w:p>
    <w:p w:rsidR="00DE70D1" w:rsidRDefault="00DE70D1"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905DD5">
      <w:pPr>
        <w:pStyle w:val="a3"/>
        <w:ind w:firstLine="709"/>
        <w:jc w:val="both"/>
        <w:rPr>
          <w:rFonts w:ascii="Times New Roman" w:hAnsi="Times New Roman" w:cs="Times New Roman"/>
          <w:b/>
          <w:sz w:val="28"/>
          <w:szCs w:val="28"/>
        </w:rPr>
      </w:pPr>
    </w:p>
    <w:p w:rsidR="00230325" w:rsidRDefault="00230325" w:rsidP="00230325">
      <w:pPr>
        <w:pStyle w:val="a3"/>
        <w:jc w:val="both"/>
        <w:rPr>
          <w:rFonts w:ascii="Times New Roman" w:hAnsi="Times New Roman" w:cs="Times New Roman"/>
          <w:b/>
          <w:sz w:val="28"/>
          <w:szCs w:val="28"/>
        </w:rPr>
      </w:pPr>
    </w:p>
    <w:p w:rsidR="00A802EF" w:rsidRPr="006A16E8" w:rsidRDefault="00057B3C" w:rsidP="00905DD5">
      <w:pPr>
        <w:pStyle w:val="a3"/>
        <w:ind w:firstLine="709"/>
        <w:jc w:val="both"/>
        <w:rPr>
          <w:rFonts w:ascii="Times New Roman" w:hAnsi="Times New Roman" w:cs="Times New Roman"/>
          <w:b/>
          <w:sz w:val="28"/>
          <w:szCs w:val="28"/>
        </w:rPr>
      </w:pPr>
      <w:r w:rsidRPr="006A16E8">
        <w:rPr>
          <w:rFonts w:ascii="Times New Roman" w:hAnsi="Times New Roman" w:cs="Times New Roman"/>
          <w:b/>
          <w:sz w:val="28"/>
          <w:szCs w:val="28"/>
        </w:rPr>
        <w:lastRenderedPageBreak/>
        <w:t xml:space="preserve">Планирование взаимодействия с родителями  </w:t>
      </w:r>
    </w:p>
    <w:p w:rsidR="00A802EF" w:rsidRDefault="00057B3C" w:rsidP="00905DD5">
      <w:pPr>
        <w:pStyle w:val="a3"/>
        <w:ind w:firstLine="709"/>
        <w:jc w:val="both"/>
        <w:rPr>
          <w:rFonts w:ascii="Times New Roman" w:hAnsi="Times New Roman" w:cs="Times New Roman"/>
          <w:sz w:val="28"/>
          <w:szCs w:val="28"/>
        </w:rPr>
      </w:pPr>
      <w:r w:rsidRPr="006A16E8">
        <w:rPr>
          <w:rFonts w:ascii="Times New Roman" w:hAnsi="Times New Roman" w:cs="Times New Roman"/>
          <w:b/>
          <w:sz w:val="28"/>
          <w:szCs w:val="28"/>
        </w:rPr>
        <w:t>Цель работы</w:t>
      </w:r>
      <w:r w:rsidR="00A802EF" w:rsidRPr="006A16E8">
        <w:rPr>
          <w:rFonts w:ascii="Times New Roman" w:hAnsi="Times New Roman" w:cs="Times New Roman"/>
          <w:b/>
          <w:sz w:val="28"/>
          <w:szCs w:val="28"/>
        </w:rPr>
        <w:t>:</w:t>
      </w:r>
      <w:r w:rsidR="00DE0E49">
        <w:rPr>
          <w:rFonts w:ascii="Times New Roman" w:hAnsi="Times New Roman" w:cs="Times New Roman"/>
          <w:b/>
          <w:sz w:val="28"/>
          <w:szCs w:val="28"/>
        </w:rPr>
        <w:t xml:space="preserve"> </w:t>
      </w:r>
      <w:r w:rsidRPr="00476218">
        <w:rPr>
          <w:rFonts w:ascii="Times New Roman" w:hAnsi="Times New Roman" w:cs="Times New Roman"/>
          <w:sz w:val="28"/>
          <w:szCs w:val="28"/>
        </w:rPr>
        <w:t>Расширение педагогических знаний и умений родителей и корректировка и трудностей семейных взаимоотноше</w:t>
      </w:r>
      <w:r w:rsidR="00A802EF">
        <w:rPr>
          <w:rFonts w:ascii="Times New Roman" w:hAnsi="Times New Roman" w:cs="Times New Roman"/>
          <w:sz w:val="28"/>
          <w:szCs w:val="28"/>
        </w:rPr>
        <w:t>ний, воспитание здорового раз</w:t>
      </w:r>
      <w:r w:rsidRPr="00476218">
        <w:rPr>
          <w:rFonts w:ascii="Times New Roman" w:hAnsi="Times New Roman" w:cs="Times New Roman"/>
          <w:sz w:val="28"/>
          <w:szCs w:val="28"/>
        </w:rPr>
        <w:t xml:space="preserve">витого ребенка, которого любят, о котором заботятся.  </w:t>
      </w:r>
    </w:p>
    <w:p w:rsidR="00A802EF" w:rsidRPr="006A16E8" w:rsidRDefault="00A802EF" w:rsidP="00905DD5">
      <w:pPr>
        <w:pStyle w:val="a3"/>
        <w:ind w:firstLine="709"/>
        <w:jc w:val="both"/>
        <w:rPr>
          <w:rFonts w:ascii="Times New Roman" w:hAnsi="Times New Roman" w:cs="Times New Roman"/>
          <w:b/>
          <w:sz w:val="28"/>
          <w:szCs w:val="28"/>
        </w:rPr>
      </w:pPr>
      <w:r w:rsidRPr="006A16E8">
        <w:rPr>
          <w:rFonts w:ascii="Times New Roman" w:hAnsi="Times New Roman" w:cs="Times New Roman"/>
          <w:b/>
          <w:sz w:val="28"/>
          <w:szCs w:val="28"/>
        </w:rPr>
        <w:t xml:space="preserve">Основные направления работы:  </w:t>
      </w:r>
    </w:p>
    <w:p w:rsidR="00A802EF" w:rsidRDefault="00057B3C" w:rsidP="00A802EF">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Существуют две силы, определяющие состояние и развитие ребенка в дошкольный период: семья и  дошкольное образовательное учреждение.</w:t>
      </w:r>
    </w:p>
    <w:p w:rsidR="00A802EF" w:rsidRDefault="006A16E8" w:rsidP="00A802EF">
      <w:pPr>
        <w:pStyle w:val="a3"/>
        <w:ind w:firstLine="709"/>
        <w:jc w:val="both"/>
        <w:rPr>
          <w:rFonts w:ascii="Times New Roman" w:hAnsi="Times New Roman" w:cs="Times New Roman"/>
          <w:sz w:val="28"/>
          <w:szCs w:val="28"/>
        </w:rPr>
      </w:pPr>
      <w:r>
        <w:rPr>
          <w:rFonts w:ascii="Times New Roman" w:hAnsi="Times New Roman" w:cs="Times New Roman"/>
          <w:sz w:val="28"/>
          <w:szCs w:val="28"/>
        </w:rPr>
        <w:t>Развитие личности ребенка может быть</w:t>
      </w:r>
      <w:r w:rsidR="00057B3C" w:rsidRPr="00476218">
        <w:rPr>
          <w:rFonts w:ascii="Times New Roman" w:hAnsi="Times New Roman" w:cs="Times New Roman"/>
          <w:sz w:val="28"/>
          <w:szCs w:val="28"/>
        </w:rPr>
        <w:t xml:space="preserve"> обе</w:t>
      </w:r>
      <w:r>
        <w:rPr>
          <w:rFonts w:ascii="Times New Roman" w:hAnsi="Times New Roman" w:cs="Times New Roman"/>
          <w:sz w:val="28"/>
          <w:szCs w:val="28"/>
        </w:rPr>
        <w:t xml:space="preserve">спечено лишь согласованными, позитивными усилиями этих сил. Отсутствие взаимопонимания, </w:t>
      </w:r>
      <w:r w:rsidR="00057B3C" w:rsidRPr="00476218">
        <w:rPr>
          <w:rFonts w:ascii="Times New Roman" w:hAnsi="Times New Roman" w:cs="Times New Roman"/>
          <w:sz w:val="28"/>
          <w:szCs w:val="28"/>
        </w:rPr>
        <w:t>уважения между ними становится проблемой личного роста и мироощущения маленького человека. Переход от сосуществования в работе дошкольного образовательного учреждения с родителями проводится по двум взаимосвязанным направлениям.</w:t>
      </w:r>
    </w:p>
    <w:tbl>
      <w:tblPr>
        <w:tblStyle w:val="a5"/>
        <w:tblW w:w="0" w:type="auto"/>
        <w:tblLook w:val="04A0" w:firstRow="1" w:lastRow="0" w:firstColumn="1" w:lastColumn="0" w:noHBand="0" w:noVBand="1"/>
      </w:tblPr>
      <w:tblGrid>
        <w:gridCol w:w="4785"/>
        <w:gridCol w:w="4785"/>
      </w:tblGrid>
      <w:tr w:rsidR="00A802EF" w:rsidTr="00A802EF">
        <w:tc>
          <w:tcPr>
            <w:tcW w:w="4785" w:type="dxa"/>
          </w:tcPr>
          <w:p w:rsidR="00A802EF" w:rsidRDefault="00A802EF" w:rsidP="004B7680">
            <w:pPr>
              <w:pStyle w:val="a3"/>
              <w:jc w:val="center"/>
              <w:rPr>
                <w:rFonts w:ascii="Times New Roman" w:hAnsi="Times New Roman" w:cs="Times New Roman"/>
                <w:sz w:val="28"/>
                <w:szCs w:val="28"/>
              </w:rPr>
            </w:pPr>
            <w:r w:rsidRPr="00476218">
              <w:rPr>
                <w:rFonts w:ascii="Times New Roman" w:hAnsi="Times New Roman" w:cs="Times New Roman"/>
                <w:sz w:val="28"/>
                <w:szCs w:val="28"/>
              </w:rPr>
              <w:t>Первое направление</w:t>
            </w:r>
          </w:p>
        </w:tc>
        <w:tc>
          <w:tcPr>
            <w:tcW w:w="4785" w:type="dxa"/>
          </w:tcPr>
          <w:p w:rsidR="00A802EF" w:rsidRDefault="00A802EF" w:rsidP="004B7680">
            <w:pPr>
              <w:pStyle w:val="a3"/>
              <w:jc w:val="center"/>
              <w:rPr>
                <w:rFonts w:ascii="Times New Roman" w:hAnsi="Times New Roman" w:cs="Times New Roman"/>
                <w:sz w:val="28"/>
                <w:szCs w:val="28"/>
              </w:rPr>
            </w:pPr>
            <w:r w:rsidRPr="00476218">
              <w:rPr>
                <w:rFonts w:ascii="Times New Roman" w:hAnsi="Times New Roman" w:cs="Times New Roman"/>
                <w:sz w:val="28"/>
                <w:szCs w:val="28"/>
              </w:rPr>
              <w:t>Второе направление</w:t>
            </w:r>
          </w:p>
        </w:tc>
      </w:tr>
      <w:tr w:rsidR="00A802EF" w:rsidTr="00A802EF">
        <w:tc>
          <w:tcPr>
            <w:tcW w:w="4785" w:type="dxa"/>
          </w:tcPr>
          <w:p w:rsidR="00A802EF" w:rsidRDefault="00A802EF"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Работа с педагогическим коллективом детского сада</w:t>
            </w:r>
          </w:p>
        </w:tc>
        <w:tc>
          <w:tcPr>
            <w:tcW w:w="4785" w:type="dxa"/>
          </w:tcPr>
          <w:p w:rsidR="00A802EF" w:rsidRDefault="00A802EF"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Педагогическое образование родителей</w:t>
            </w:r>
          </w:p>
        </w:tc>
      </w:tr>
      <w:tr w:rsidR="00A802EF" w:rsidTr="00A802EF">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Анализ состояния работы по взаимодействию с семьей</w:t>
            </w:r>
          </w:p>
        </w:tc>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Знакомство с новыми программами и технологиями</w:t>
            </w:r>
          </w:p>
        </w:tc>
      </w:tr>
      <w:tr w:rsidR="00A802EF" w:rsidTr="00A802EF">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Анализ состояния взаимоотношений детей и родителей</w:t>
            </w:r>
          </w:p>
        </w:tc>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Знакомство с новыми программами и технологиями</w:t>
            </w:r>
          </w:p>
        </w:tc>
      </w:tr>
      <w:tr w:rsidR="00A802EF" w:rsidTr="00A802EF">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Изучение интересов и потребностей родителей и детей</w:t>
            </w:r>
          </w:p>
        </w:tc>
        <w:tc>
          <w:tcPr>
            <w:tcW w:w="4785" w:type="dxa"/>
          </w:tcPr>
          <w:p w:rsidR="00A802EF" w:rsidRDefault="006A22A0" w:rsidP="00A802EF">
            <w:pPr>
              <w:pStyle w:val="a3"/>
              <w:jc w:val="both"/>
              <w:rPr>
                <w:rFonts w:ascii="Times New Roman" w:hAnsi="Times New Roman" w:cs="Times New Roman"/>
                <w:sz w:val="28"/>
                <w:szCs w:val="28"/>
              </w:rPr>
            </w:pPr>
            <w:r w:rsidRPr="00476218">
              <w:rPr>
                <w:rFonts w:ascii="Times New Roman" w:hAnsi="Times New Roman" w:cs="Times New Roman"/>
                <w:sz w:val="28"/>
                <w:szCs w:val="28"/>
              </w:rPr>
              <w:t>Создание родительского клуба</w:t>
            </w:r>
            <w:r w:rsidR="00B52DEA">
              <w:rPr>
                <w:rFonts w:ascii="Times New Roman" w:hAnsi="Times New Roman" w:cs="Times New Roman"/>
                <w:sz w:val="28"/>
                <w:szCs w:val="28"/>
              </w:rPr>
              <w:t xml:space="preserve"> «Почемучки</w:t>
            </w:r>
            <w:r w:rsidRPr="00476218">
              <w:rPr>
                <w:rFonts w:ascii="Times New Roman" w:hAnsi="Times New Roman" w:cs="Times New Roman"/>
                <w:sz w:val="28"/>
                <w:szCs w:val="28"/>
              </w:rPr>
              <w:t>»</w:t>
            </w:r>
          </w:p>
        </w:tc>
      </w:tr>
    </w:tbl>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615B7E" w:rsidRDefault="00615B7E" w:rsidP="00DE0E49">
      <w:pPr>
        <w:pStyle w:val="a3"/>
        <w:ind w:firstLine="709"/>
        <w:jc w:val="both"/>
        <w:rPr>
          <w:rFonts w:ascii="Times New Roman" w:hAnsi="Times New Roman" w:cs="Times New Roman"/>
          <w:b/>
          <w:sz w:val="28"/>
          <w:szCs w:val="28"/>
        </w:rPr>
      </w:pPr>
    </w:p>
    <w:p w:rsidR="00545CA1" w:rsidRDefault="00545CA1" w:rsidP="00DE0E49">
      <w:pPr>
        <w:pStyle w:val="a3"/>
        <w:ind w:firstLine="709"/>
        <w:jc w:val="both"/>
        <w:rPr>
          <w:rFonts w:ascii="Times New Roman" w:hAnsi="Times New Roman" w:cs="Times New Roman"/>
          <w:b/>
          <w:sz w:val="28"/>
          <w:szCs w:val="28"/>
        </w:rPr>
      </w:pPr>
    </w:p>
    <w:p w:rsidR="00DE70D1" w:rsidRDefault="00DE70D1" w:rsidP="00DE0E49">
      <w:pPr>
        <w:pStyle w:val="a3"/>
        <w:ind w:firstLine="709"/>
        <w:jc w:val="both"/>
        <w:rPr>
          <w:rFonts w:ascii="Times New Roman" w:hAnsi="Times New Roman" w:cs="Times New Roman"/>
          <w:b/>
          <w:sz w:val="28"/>
          <w:szCs w:val="28"/>
        </w:rPr>
      </w:pPr>
    </w:p>
    <w:p w:rsidR="00DE70D1" w:rsidRDefault="00DE70D1" w:rsidP="00DE0E49">
      <w:pPr>
        <w:pStyle w:val="a3"/>
        <w:ind w:firstLine="709"/>
        <w:jc w:val="both"/>
        <w:rPr>
          <w:rFonts w:ascii="Times New Roman" w:hAnsi="Times New Roman" w:cs="Times New Roman"/>
          <w:b/>
          <w:sz w:val="28"/>
          <w:szCs w:val="28"/>
        </w:rPr>
      </w:pPr>
    </w:p>
    <w:p w:rsidR="00DE70D1" w:rsidRDefault="00DE70D1" w:rsidP="00DE0E49">
      <w:pPr>
        <w:pStyle w:val="a3"/>
        <w:ind w:firstLine="709"/>
        <w:jc w:val="both"/>
        <w:rPr>
          <w:rFonts w:ascii="Times New Roman" w:hAnsi="Times New Roman" w:cs="Times New Roman"/>
          <w:b/>
          <w:sz w:val="28"/>
          <w:szCs w:val="28"/>
        </w:rPr>
      </w:pPr>
    </w:p>
    <w:p w:rsidR="00DE70D1" w:rsidRDefault="00DE70D1" w:rsidP="00DE0E49">
      <w:pPr>
        <w:pStyle w:val="a3"/>
        <w:ind w:firstLine="709"/>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230325" w:rsidRDefault="00230325" w:rsidP="00F53BFE">
      <w:pPr>
        <w:pStyle w:val="a3"/>
        <w:jc w:val="both"/>
        <w:rPr>
          <w:rFonts w:ascii="Times New Roman" w:hAnsi="Times New Roman" w:cs="Times New Roman"/>
          <w:b/>
          <w:sz w:val="28"/>
          <w:szCs w:val="28"/>
        </w:rPr>
      </w:pPr>
    </w:p>
    <w:p w:rsidR="00F53BFE" w:rsidRDefault="00F53BFE" w:rsidP="00F53BFE">
      <w:pPr>
        <w:pStyle w:val="a3"/>
        <w:jc w:val="both"/>
        <w:rPr>
          <w:rFonts w:ascii="Times New Roman" w:hAnsi="Times New Roman" w:cs="Times New Roman"/>
          <w:b/>
          <w:sz w:val="28"/>
          <w:szCs w:val="28"/>
        </w:rPr>
      </w:pPr>
    </w:p>
    <w:p w:rsidR="00DE0E49" w:rsidRPr="00DE0E49" w:rsidRDefault="00DE0E49" w:rsidP="00F53BFE">
      <w:pPr>
        <w:pStyle w:val="a3"/>
        <w:jc w:val="both"/>
        <w:rPr>
          <w:rFonts w:ascii="Times New Roman" w:hAnsi="Times New Roman" w:cs="Times New Roman"/>
          <w:b/>
          <w:sz w:val="28"/>
          <w:szCs w:val="28"/>
        </w:rPr>
      </w:pPr>
      <w:r w:rsidRPr="00DE0E49">
        <w:rPr>
          <w:rFonts w:ascii="Times New Roman" w:hAnsi="Times New Roman" w:cs="Times New Roman"/>
          <w:b/>
          <w:sz w:val="28"/>
          <w:szCs w:val="28"/>
        </w:rPr>
        <w:lastRenderedPageBreak/>
        <w:t>Перспективный</w:t>
      </w:r>
      <w:r>
        <w:rPr>
          <w:rFonts w:ascii="Times New Roman" w:hAnsi="Times New Roman" w:cs="Times New Roman"/>
          <w:sz w:val="28"/>
          <w:szCs w:val="28"/>
        </w:rPr>
        <w:t xml:space="preserve"> </w:t>
      </w:r>
      <w:r w:rsidRPr="00DE0E49">
        <w:rPr>
          <w:rFonts w:ascii="Times New Roman" w:hAnsi="Times New Roman" w:cs="Times New Roman"/>
          <w:b/>
          <w:sz w:val="28"/>
          <w:szCs w:val="28"/>
        </w:rPr>
        <w:t>план по взаимодействию с родителями</w:t>
      </w:r>
    </w:p>
    <w:p w:rsidR="00545CA1" w:rsidRPr="00F53BFE" w:rsidRDefault="00DE0E49" w:rsidP="00F53BFE">
      <w:pPr>
        <w:pStyle w:val="a3"/>
        <w:ind w:firstLine="709"/>
        <w:jc w:val="both"/>
        <w:rPr>
          <w:rFonts w:ascii="Times New Roman" w:hAnsi="Times New Roman" w:cs="Times New Roman"/>
          <w:sz w:val="28"/>
          <w:szCs w:val="28"/>
        </w:rPr>
      </w:pPr>
      <w:r w:rsidRPr="00281885">
        <w:rPr>
          <w:rFonts w:ascii="Times New Roman" w:hAnsi="Times New Roman" w:cs="Times New Roman"/>
          <w:b/>
          <w:sz w:val="28"/>
          <w:szCs w:val="28"/>
        </w:rPr>
        <w:t>Цель:</w:t>
      </w:r>
      <w:r w:rsidRPr="00281885">
        <w:rPr>
          <w:rFonts w:ascii="Times New Roman" w:hAnsi="Times New Roman" w:cs="Times New Roman"/>
          <w:sz w:val="28"/>
          <w:szCs w:val="28"/>
        </w:rPr>
        <w:t xml:space="preserve"> Сплочение родителей и педагогов ДОУ и создание единых установок на формирование у дошкольников ценностных ориентиров.</w:t>
      </w:r>
    </w:p>
    <w:tbl>
      <w:tblPr>
        <w:tblStyle w:val="a5"/>
        <w:tblpPr w:leftFromText="180" w:rightFromText="180" w:vertAnchor="page" w:horzAnchor="margin" w:tblpX="-743" w:tblpY="2431"/>
        <w:tblW w:w="10598" w:type="dxa"/>
        <w:tblLook w:val="04A0" w:firstRow="1" w:lastRow="0" w:firstColumn="1" w:lastColumn="0" w:noHBand="0" w:noVBand="1"/>
      </w:tblPr>
      <w:tblGrid>
        <w:gridCol w:w="1951"/>
        <w:gridCol w:w="2977"/>
        <w:gridCol w:w="2993"/>
        <w:gridCol w:w="2677"/>
      </w:tblGrid>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977"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Совместные мероприятия.</w:t>
            </w:r>
          </w:p>
        </w:tc>
        <w:tc>
          <w:tcPr>
            <w:tcW w:w="2993"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Консультации.</w:t>
            </w:r>
          </w:p>
        </w:tc>
        <w:tc>
          <w:tcPr>
            <w:tcW w:w="2677"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Информация в родительский уголок</w:t>
            </w: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977" w:type="dxa"/>
          </w:tcPr>
          <w:p w:rsidR="00545CA1" w:rsidRDefault="004D46E7" w:rsidP="00AE0675">
            <w:pPr>
              <w:rPr>
                <w:rFonts w:ascii="Times New Roman" w:hAnsi="Times New Roman" w:cs="Times New Roman"/>
                <w:sz w:val="24"/>
                <w:szCs w:val="24"/>
              </w:rPr>
            </w:pPr>
            <w:r>
              <w:rPr>
                <w:rFonts w:ascii="Times New Roman" w:hAnsi="Times New Roman" w:cs="Times New Roman"/>
                <w:sz w:val="24"/>
                <w:szCs w:val="24"/>
              </w:rPr>
              <w:t>-с</w:t>
            </w:r>
            <w:r w:rsidR="00545CA1">
              <w:rPr>
                <w:rFonts w:ascii="Times New Roman" w:hAnsi="Times New Roman" w:cs="Times New Roman"/>
                <w:sz w:val="24"/>
                <w:szCs w:val="24"/>
              </w:rPr>
              <w:t xml:space="preserve">обрание </w:t>
            </w:r>
            <w:r w:rsidR="00545CA1" w:rsidRPr="006846AE">
              <w:rPr>
                <w:rFonts w:ascii="Times New Roman" w:hAnsi="Times New Roman" w:cs="Times New Roman"/>
                <w:sz w:val="24"/>
                <w:szCs w:val="24"/>
              </w:rPr>
              <w:t>«</w:t>
            </w:r>
            <w:r w:rsidR="00230325">
              <w:rPr>
                <w:rFonts w:ascii="Times New Roman" w:hAnsi="Times New Roman" w:cs="Times New Roman"/>
                <w:sz w:val="24"/>
                <w:szCs w:val="24"/>
              </w:rPr>
              <w:t>Старший дошкольный возраст. Какой он?</w:t>
            </w:r>
            <w:r w:rsidR="00545CA1" w:rsidRPr="006846AE">
              <w:rPr>
                <w:rFonts w:ascii="Times New Roman" w:hAnsi="Times New Roman" w:cs="Times New Roman"/>
                <w:sz w:val="24"/>
                <w:szCs w:val="24"/>
              </w:rPr>
              <w:t>»</w:t>
            </w:r>
          </w:p>
          <w:p w:rsidR="00545CA1" w:rsidRDefault="004D46E7" w:rsidP="00AE0675">
            <w:pPr>
              <w:pStyle w:val="c0"/>
              <w:shd w:val="clear" w:color="auto" w:fill="FFFFFF"/>
              <w:spacing w:before="0" w:beforeAutospacing="0" w:after="0" w:afterAutospacing="0"/>
              <w:rPr>
                <w:rFonts w:ascii="Calibri" w:hAnsi="Calibri"/>
                <w:color w:val="000000"/>
                <w:sz w:val="22"/>
                <w:szCs w:val="22"/>
              </w:rPr>
            </w:pPr>
            <w:r>
              <w:rPr>
                <w:rStyle w:val="c2"/>
                <w:color w:val="000000"/>
              </w:rPr>
              <w:t>-а</w:t>
            </w:r>
            <w:r w:rsidR="00545CA1">
              <w:rPr>
                <w:rStyle w:val="c2"/>
                <w:color w:val="000000"/>
              </w:rPr>
              <w:t>нкетирование:</w:t>
            </w:r>
          </w:p>
          <w:p w:rsidR="00545CA1" w:rsidRDefault="00545CA1" w:rsidP="00AE0675">
            <w:pPr>
              <w:pStyle w:val="c0"/>
              <w:shd w:val="clear" w:color="auto" w:fill="FFFFFF"/>
              <w:spacing w:before="0" w:beforeAutospacing="0" w:after="0" w:afterAutospacing="0"/>
              <w:rPr>
                <w:rFonts w:ascii="Calibri" w:hAnsi="Calibri"/>
                <w:color w:val="000000"/>
                <w:sz w:val="22"/>
                <w:szCs w:val="22"/>
              </w:rPr>
            </w:pPr>
            <w:r>
              <w:rPr>
                <w:rStyle w:val="c2"/>
                <w:color w:val="000000"/>
              </w:rPr>
              <w:t xml:space="preserve"> «Здоровый образ жизни в вашей семье </w:t>
            </w:r>
            <w:proofErr w:type="gramStart"/>
            <w:r>
              <w:rPr>
                <w:rStyle w:val="c2"/>
                <w:color w:val="000000"/>
              </w:rPr>
              <w:t>-ч</w:t>
            </w:r>
            <w:proofErr w:type="gramEnd"/>
            <w:r>
              <w:rPr>
                <w:rStyle w:val="c2"/>
                <w:color w:val="000000"/>
              </w:rPr>
              <w:t>то это такое?»</w:t>
            </w:r>
          </w:p>
          <w:p w:rsidR="00545CA1" w:rsidRDefault="00230325" w:rsidP="00230325">
            <w:pPr>
              <w:pStyle w:val="c0"/>
              <w:shd w:val="clear" w:color="auto" w:fill="FFFFFF"/>
              <w:spacing w:before="0" w:beforeAutospacing="0" w:after="0" w:afterAutospacing="0"/>
            </w:pPr>
            <w:r>
              <w:t>- выставка поделок «Чудеса из лукошка»</w:t>
            </w:r>
          </w:p>
          <w:p w:rsidR="00230325" w:rsidRDefault="004D46E7" w:rsidP="00230325">
            <w:pPr>
              <w:pStyle w:val="c0"/>
              <w:shd w:val="clear" w:color="auto" w:fill="FFFFFF"/>
              <w:spacing w:before="0" w:beforeAutospacing="0" w:after="0" w:afterAutospacing="0"/>
            </w:pPr>
            <w:r>
              <w:t>-а</w:t>
            </w:r>
            <w:r w:rsidR="00230325">
              <w:t>кция «Бумажный бум»</w:t>
            </w:r>
          </w:p>
          <w:p w:rsidR="00230325" w:rsidRPr="006846AE" w:rsidRDefault="00230325" w:rsidP="00230325">
            <w:pPr>
              <w:pStyle w:val="c0"/>
              <w:shd w:val="clear" w:color="auto" w:fill="FFFFFF"/>
              <w:spacing w:before="0" w:beforeAutospacing="0" w:after="0" w:afterAutospacing="0"/>
            </w:pPr>
            <w:r>
              <w:t>(сбор макулатуры)</w:t>
            </w:r>
          </w:p>
        </w:tc>
        <w:tc>
          <w:tcPr>
            <w:tcW w:w="2993" w:type="dxa"/>
          </w:tcPr>
          <w:p w:rsidR="00545CA1" w:rsidRDefault="00545CA1" w:rsidP="00AE0675">
            <w:pPr>
              <w:rPr>
                <w:rFonts w:ascii="Times New Roman" w:hAnsi="Times New Roman" w:cs="Times New Roman"/>
                <w:sz w:val="24"/>
                <w:szCs w:val="24"/>
              </w:rPr>
            </w:pPr>
            <w:r>
              <w:rPr>
                <w:rFonts w:ascii="Times New Roman" w:hAnsi="Times New Roman" w:cs="Times New Roman"/>
                <w:sz w:val="24"/>
                <w:szCs w:val="24"/>
              </w:rPr>
              <w:t>«</w:t>
            </w:r>
            <w:r w:rsidR="00230325">
              <w:rPr>
                <w:rFonts w:ascii="Times New Roman" w:hAnsi="Times New Roman" w:cs="Times New Roman"/>
                <w:sz w:val="24"/>
                <w:szCs w:val="24"/>
              </w:rPr>
              <w:t xml:space="preserve">Гардероб  для </w:t>
            </w:r>
            <w:proofErr w:type="gramStart"/>
            <w:r w:rsidR="00230325">
              <w:rPr>
                <w:rFonts w:ascii="Times New Roman" w:hAnsi="Times New Roman" w:cs="Times New Roman"/>
                <w:sz w:val="24"/>
                <w:szCs w:val="24"/>
              </w:rPr>
              <w:t>детского</w:t>
            </w:r>
            <w:proofErr w:type="gramEnd"/>
          </w:p>
          <w:p w:rsidR="00545CA1" w:rsidRDefault="00230325" w:rsidP="00AE0675">
            <w:pPr>
              <w:rPr>
                <w:rFonts w:ascii="Times New Roman" w:hAnsi="Times New Roman" w:cs="Times New Roman"/>
                <w:sz w:val="24"/>
                <w:szCs w:val="24"/>
              </w:rPr>
            </w:pPr>
            <w:r>
              <w:rPr>
                <w:rFonts w:ascii="Times New Roman" w:hAnsi="Times New Roman" w:cs="Times New Roman"/>
                <w:sz w:val="24"/>
                <w:szCs w:val="24"/>
              </w:rPr>
              <w:t>сада. Идём на прогулку»</w:t>
            </w:r>
            <w:r w:rsidRPr="006846AE">
              <w:rPr>
                <w:rFonts w:ascii="Times New Roman" w:hAnsi="Times New Roman" w:cs="Times New Roman"/>
                <w:sz w:val="24"/>
                <w:szCs w:val="24"/>
              </w:rPr>
              <w:t xml:space="preserve"> </w:t>
            </w:r>
            <w:r w:rsidR="00545CA1" w:rsidRPr="006846AE">
              <w:rPr>
                <w:rFonts w:ascii="Times New Roman" w:hAnsi="Times New Roman" w:cs="Times New Roman"/>
                <w:sz w:val="24"/>
                <w:szCs w:val="24"/>
              </w:rPr>
              <w:t>«Всё о детском питании»</w:t>
            </w:r>
          </w:p>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«Роль семьи в воспитании дошкольников»</w:t>
            </w:r>
          </w:p>
          <w:p w:rsidR="00545CA1" w:rsidRDefault="00545CA1" w:rsidP="00AE0675">
            <w:pPr>
              <w:rPr>
                <w:rFonts w:ascii="Times New Roman" w:hAnsi="Times New Roman" w:cs="Times New Roman"/>
                <w:sz w:val="24"/>
                <w:szCs w:val="24"/>
              </w:rPr>
            </w:pPr>
          </w:p>
          <w:p w:rsidR="00545CA1" w:rsidRPr="006846AE" w:rsidRDefault="00545CA1" w:rsidP="00AE0675">
            <w:pPr>
              <w:rPr>
                <w:rFonts w:ascii="Times New Roman" w:hAnsi="Times New Roman" w:cs="Times New Roman"/>
                <w:sz w:val="24"/>
                <w:szCs w:val="24"/>
              </w:rPr>
            </w:pPr>
          </w:p>
        </w:tc>
        <w:tc>
          <w:tcPr>
            <w:tcW w:w="2677" w:type="dxa"/>
          </w:tcPr>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«Возрастные особенности детей старшего дошкольного возраста».</w:t>
            </w:r>
          </w:p>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«Витаминный календарь. Осень»</w:t>
            </w:r>
          </w:p>
          <w:p w:rsidR="00545CA1" w:rsidRDefault="004D46E7" w:rsidP="00AE0675">
            <w:r>
              <w:rPr>
                <w:rFonts w:ascii="Times New Roman" w:hAnsi="Times New Roman" w:cs="Times New Roman"/>
                <w:sz w:val="24"/>
                <w:szCs w:val="24"/>
              </w:rPr>
              <w:t>«Как одевать ребенка в садик?»</w:t>
            </w:r>
          </w:p>
          <w:p w:rsidR="00545CA1" w:rsidRDefault="00545CA1" w:rsidP="00AE0675">
            <w:pPr>
              <w:rPr>
                <w:rFonts w:ascii="Times New Roman" w:hAnsi="Times New Roman" w:cs="Times New Roman"/>
                <w:sz w:val="24"/>
                <w:szCs w:val="24"/>
              </w:rPr>
            </w:pPr>
            <w:r w:rsidRPr="00BA3E13">
              <w:rPr>
                <w:rFonts w:ascii="Times New Roman" w:hAnsi="Times New Roman" w:cs="Times New Roman"/>
                <w:sz w:val="24"/>
                <w:szCs w:val="24"/>
              </w:rPr>
              <w:t xml:space="preserve">  </w:t>
            </w:r>
          </w:p>
          <w:p w:rsidR="00545CA1" w:rsidRPr="006846AE" w:rsidRDefault="00545CA1" w:rsidP="00AE0675">
            <w:pPr>
              <w:rPr>
                <w:rFonts w:ascii="Times New Roman" w:hAnsi="Times New Roman" w:cs="Times New Roman"/>
                <w:sz w:val="24"/>
                <w:szCs w:val="24"/>
              </w:rPr>
            </w:pP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977" w:type="dxa"/>
          </w:tcPr>
          <w:p w:rsidR="00545CA1" w:rsidRDefault="004D46E7" w:rsidP="004D46E7">
            <w:pPr>
              <w:pStyle w:val="c0"/>
              <w:shd w:val="clear" w:color="auto" w:fill="FFFFFF"/>
              <w:spacing w:before="0" w:beforeAutospacing="0" w:after="0" w:afterAutospacing="0"/>
              <w:rPr>
                <w:rStyle w:val="c2"/>
                <w:color w:val="000000"/>
              </w:rPr>
            </w:pPr>
            <w:r>
              <w:rPr>
                <w:rStyle w:val="c2"/>
                <w:color w:val="000000"/>
              </w:rPr>
              <w:t>-п</w:t>
            </w:r>
            <w:r w:rsidR="00230325">
              <w:rPr>
                <w:rStyle w:val="c2"/>
                <w:color w:val="000000"/>
              </w:rPr>
              <w:t>ра</w:t>
            </w:r>
            <w:r>
              <w:rPr>
                <w:rStyle w:val="c2"/>
                <w:color w:val="000000"/>
              </w:rPr>
              <w:t>здник Осени</w:t>
            </w:r>
          </w:p>
          <w:p w:rsidR="004D46E7" w:rsidRDefault="004D46E7" w:rsidP="004D46E7">
            <w:pPr>
              <w:pStyle w:val="c0"/>
              <w:shd w:val="clear" w:color="auto" w:fill="FFFFFF"/>
              <w:spacing w:before="0" w:beforeAutospacing="0" w:after="0" w:afterAutospacing="0"/>
              <w:rPr>
                <w:rStyle w:val="c2"/>
                <w:color w:val="000000"/>
              </w:rPr>
            </w:pPr>
            <w:r>
              <w:rPr>
                <w:rStyle w:val="c2"/>
                <w:color w:val="000000"/>
              </w:rPr>
              <w:t xml:space="preserve">-анкетирование « Во что играют наши дети» </w:t>
            </w:r>
          </w:p>
          <w:p w:rsidR="004D46E7" w:rsidRDefault="004D46E7" w:rsidP="004D46E7">
            <w:pPr>
              <w:pStyle w:val="c0"/>
              <w:shd w:val="clear" w:color="auto" w:fill="FFFFFF"/>
              <w:spacing w:before="0" w:beforeAutospacing="0" w:after="0" w:afterAutospacing="0"/>
              <w:rPr>
                <w:rStyle w:val="c2"/>
                <w:color w:val="000000"/>
              </w:rPr>
            </w:pPr>
          </w:p>
          <w:p w:rsidR="004D46E7" w:rsidRDefault="004D46E7" w:rsidP="004D46E7">
            <w:pPr>
              <w:pStyle w:val="c0"/>
              <w:shd w:val="clear" w:color="auto" w:fill="FFFFFF"/>
              <w:spacing w:before="0" w:beforeAutospacing="0" w:after="0" w:afterAutospacing="0"/>
              <w:rPr>
                <w:sz w:val="28"/>
                <w:szCs w:val="28"/>
              </w:rPr>
            </w:pPr>
          </w:p>
        </w:tc>
        <w:tc>
          <w:tcPr>
            <w:tcW w:w="2993" w:type="dxa"/>
          </w:tcPr>
          <w:p w:rsidR="00545CA1" w:rsidRDefault="004D46E7" w:rsidP="00AE0675">
            <w:pPr>
              <w:rPr>
                <w:rFonts w:ascii="Times New Roman" w:hAnsi="Times New Roman" w:cs="Times New Roman"/>
                <w:sz w:val="24"/>
                <w:szCs w:val="24"/>
              </w:rPr>
            </w:pPr>
            <w:r w:rsidRPr="006846AE">
              <w:rPr>
                <w:rFonts w:ascii="Times New Roman" w:hAnsi="Times New Roman" w:cs="Times New Roman"/>
                <w:sz w:val="24"/>
                <w:szCs w:val="24"/>
              </w:rPr>
              <w:t xml:space="preserve"> </w:t>
            </w:r>
            <w:r w:rsidR="00545CA1" w:rsidRPr="006846AE">
              <w:rPr>
                <w:rFonts w:ascii="Times New Roman" w:hAnsi="Times New Roman" w:cs="Times New Roman"/>
                <w:sz w:val="24"/>
                <w:szCs w:val="24"/>
              </w:rPr>
              <w:t>«Какие они, современные дети?»</w:t>
            </w:r>
          </w:p>
          <w:p w:rsidR="004D46E7" w:rsidRDefault="004D46E7" w:rsidP="00AE0675">
            <w:pPr>
              <w:rPr>
                <w:rFonts w:ascii="yandex-sans" w:hAnsi="yandex-sans"/>
                <w:color w:val="000000"/>
                <w:sz w:val="23"/>
                <w:szCs w:val="23"/>
                <w:shd w:val="clear" w:color="auto" w:fill="FFFFFF"/>
              </w:rPr>
            </w:pPr>
            <w:r>
              <w:rPr>
                <w:rFonts w:ascii="Times New Roman" w:hAnsi="Times New Roman" w:cs="Times New Roman"/>
                <w:sz w:val="24"/>
                <w:szCs w:val="24"/>
              </w:rPr>
              <w:t>«Какие игрушки нужны детям?!»</w:t>
            </w:r>
          </w:p>
          <w:p w:rsidR="00545CA1" w:rsidRPr="006846AE" w:rsidRDefault="004D46E7" w:rsidP="00AE0675">
            <w:pPr>
              <w:rPr>
                <w:rFonts w:ascii="Times New Roman" w:hAnsi="Times New Roman" w:cs="Times New Roman"/>
                <w:sz w:val="24"/>
                <w:szCs w:val="24"/>
              </w:rPr>
            </w:pPr>
            <w:r w:rsidRPr="006846AE">
              <w:rPr>
                <w:rFonts w:ascii="Times New Roman" w:hAnsi="Times New Roman" w:cs="Times New Roman"/>
                <w:sz w:val="24"/>
                <w:szCs w:val="24"/>
              </w:rPr>
              <w:t xml:space="preserve"> </w:t>
            </w:r>
            <w:r w:rsidR="00545CA1" w:rsidRPr="006846AE">
              <w:rPr>
                <w:rFonts w:ascii="Times New Roman" w:hAnsi="Times New Roman" w:cs="Times New Roman"/>
                <w:sz w:val="24"/>
                <w:szCs w:val="24"/>
              </w:rPr>
              <w:t>«</w:t>
            </w:r>
            <w:r w:rsidR="005359B3">
              <w:rPr>
                <w:rFonts w:ascii="Times New Roman" w:hAnsi="Times New Roman" w:cs="Times New Roman"/>
                <w:sz w:val="24"/>
                <w:szCs w:val="24"/>
              </w:rPr>
              <w:t>О пользе дыхательной гимнастики</w:t>
            </w:r>
            <w:r w:rsidR="00545CA1" w:rsidRPr="006846AE">
              <w:rPr>
                <w:rFonts w:ascii="Times New Roman" w:hAnsi="Times New Roman" w:cs="Times New Roman"/>
                <w:sz w:val="24"/>
                <w:szCs w:val="24"/>
              </w:rPr>
              <w:t>»</w:t>
            </w:r>
          </w:p>
        </w:tc>
        <w:tc>
          <w:tcPr>
            <w:tcW w:w="2677" w:type="dxa"/>
          </w:tcPr>
          <w:p w:rsidR="00545CA1" w:rsidRDefault="00545CA1" w:rsidP="00AE0675">
            <w:pPr>
              <w:rPr>
                <w:rFonts w:ascii="Times New Roman" w:hAnsi="Times New Roman" w:cs="Times New Roman"/>
                <w:sz w:val="24"/>
                <w:szCs w:val="24"/>
              </w:rPr>
            </w:pPr>
          </w:p>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«Здоровье начинается со стопы»</w:t>
            </w:r>
          </w:p>
          <w:p w:rsidR="00545CA1" w:rsidRPr="006846AE" w:rsidRDefault="004D46E7" w:rsidP="00AE0675">
            <w:pPr>
              <w:rPr>
                <w:rFonts w:ascii="Times New Roman" w:hAnsi="Times New Roman" w:cs="Times New Roman"/>
                <w:sz w:val="24"/>
                <w:szCs w:val="24"/>
              </w:rPr>
            </w:pPr>
            <w:r>
              <w:rPr>
                <w:rFonts w:ascii="Times New Roman" w:hAnsi="Times New Roman" w:cs="Times New Roman"/>
                <w:sz w:val="24"/>
                <w:szCs w:val="24"/>
              </w:rPr>
              <w:t>«</w:t>
            </w:r>
            <w:r w:rsidR="005359B3">
              <w:rPr>
                <w:rFonts w:ascii="Times New Roman" w:hAnsi="Times New Roman" w:cs="Times New Roman"/>
                <w:sz w:val="24"/>
                <w:szCs w:val="24"/>
              </w:rPr>
              <w:t>Компьютер и ребёнок»</w:t>
            </w:r>
          </w:p>
          <w:p w:rsidR="00545CA1" w:rsidRDefault="00545CA1" w:rsidP="00AE0675">
            <w:pPr>
              <w:rPr>
                <w:rFonts w:ascii="Times New Roman" w:hAnsi="Times New Roman" w:cs="Times New Roman"/>
                <w:sz w:val="24"/>
                <w:szCs w:val="24"/>
              </w:rPr>
            </w:pPr>
            <w:r>
              <w:rPr>
                <w:rFonts w:ascii="Times New Roman" w:hAnsi="Times New Roman" w:cs="Times New Roman"/>
                <w:sz w:val="24"/>
                <w:szCs w:val="24"/>
              </w:rPr>
              <w:t>«</w:t>
            </w:r>
            <w:r w:rsidRPr="006846AE">
              <w:rPr>
                <w:rFonts w:ascii="Times New Roman" w:hAnsi="Times New Roman" w:cs="Times New Roman"/>
                <w:sz w:val="24"/>
                <w:szCs w:val="24"/>
              </w:rPr>
              <w:t>Меры профилактики ГРИППА»</w:t>
            </w:r>
          </w:p>
          <w:p w:rsidR="00545CA1" w:rsidRPr="006846AE" w:rsidRDefault="00545CA1" w:rsidP="00AE0675">
            <w:pPr>
              <w:rPr>
                <w:rFonts w:ascii="Times New Roman" w:hAnsi="Times New Roman" w:cs="Times New Roman"/>
                <w:sz w:val="24"/>
                <w:szCs w:val="24"/>
              </w:rPr>
            </w:pP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977" w:type="dxa"/>
          </w:tcPr>
          <w:p w:rsidR="00DE70D1" w:rsidRDefault="004D46E7" w:rsidP="00AE0675">
            <w:pPr>
              <w:rPr>
                <w:rFonts w:ascii="Times New Roman" w:hAnsi="Times New Roman" w:cs="Times New Roman"/>
                <w:sz w:val="24"/>
                <w:szCs w:val="24"/>
              </w:rPr>
            </w:pPr>
            <w:r>
              <w:rPr>
                <w:rFonts w:ascii="Times New Roman" w:hAnsi="Times New Roman" w:cs="Times New Roman"/>
                <w:sz w:val="24"/>
                <w:szCs w:val="24"/>
              </w:rPr>
              <w:t>-праздник «День матери»</w:t>
            </w:r>
          </w:p>
          <w:p w:rsidR="004D46E7" w:rsidRDefault="004D46E7" w:rsidP="00AE0675">
            <w:pPr>
              <w:rPr>
                <w:rFonts w:ascii="Times New Roman" w:hAnsi="Times New Roman" w:cs="Times New Roman"/>
                <w:sz w:val="24"/>
                <w:szCs w:val="24"/>
              </w:rPr>
            </w:pPr>
            <w:r>
              <w:rPr>
                <w:rFonts w:ascii="Times New Roman" w:hAnsi="Times New Roman" w:cs="Times New Roman"/>
                <w:sz w:val="24"/>
                <w:szCs w:val="24"/>
              </w:rPr>
              <w:t>-собрание «</w:t>
            </w:r>
            <w:r w:rsidR="005359B3">
              <w:rPr>
                <w:rFonts w:ascii="Times New Roman" w:hAnsi="Times New Roman" w:cs="Times New Roman"/>
                <w:sz w:val="24"/>
                <w:szCs w:val="24"/>
              </w:rPr>
              <w:t xml:space="preserve">Игрушки </w:t>
            </w:r>
            <w:r>
              <w:rPr>
                <w:rFonts w:ascii="Times New Roman" w:hAnsi="Times New Roman" w:cs="Times New Roman"/>
                <w:sz w:val="24"/>
                <w:szCs w:val="24"/>
              </w:rPr>
              <w:t xml:space="preserve"> в жизни ребёнка»</w:t>
            </w:r>
          </w:p>
          <w:p w:rsidR="004D46E7" w:rsidRDefault="004D46E7" w:rsidP="00AE0675">
            <w:pPr>
              <w:rPr>
                <w:rFonts w:ascii="Times New Roman" w:hAnsi="Times New Roman" w:cs="Times New Roman"/>
                <w:sz w:val="24"/>
                <w:szCs w:val="24"/>
              </w:rPr>
            </w:pPr>
            <w:r>
              <w:rPr>
                <w:rFonts w:ascii="Times New Roman" w:hAnsi="Times New Roman" w:cs="Times New Roman"/>
                <w:sz w:val="24"/>
                <w:szCs w:val="24"/>
              </w:rPr>
              <w:t>- выставка поделок «Подари вещам вторую жизнь»</w:t>
            </w:r>
          </w:p>
          <w:p w:rsidR="00DE70D1" w:rsidRPr="006002DB" w:rsidRDefault="00DE70D1" w:rsidP="00AE0675">
            <w:pPr>
              <w:rPr>
                <w:rFonts w:ascii="Times New Roman" w:hAnsi="Times New Roman" w:cs="Times New Roman"/>
                <w:sz w:val="24"/>
                <w:szCs w:val="24"/>
              </w:rPr>
            </w:pPr>
          </w:p>
        </w:tc>
        <w:tc>
          <w:tcPr>
            <w:tcW w:w="2993" w:type="dxa"/>
          </w:tcPr>
          <w:p w:rsidR="00545CA1" w:rsidRDefault="005359B3" w:rsidP="00AE0675">
            <w:pPr>
              <w:rPr>
                <w:rFonts w:ascii="Times New Roman" w:hAnsi="Times New Roman" w:cs="Times New Roman"/>
                <w:sz w:val="24"/>
                <w:szCs w:val="24"/>
              </w:rPr>
            </w:pPr>
            <w:r>
              <w:rPr>
                <w:rFonts w:ascii="Times New Roman" w:hAnsi="Times New Roman" w:cs="Times New Roman"/>
                <w:sz w:val="24"/>
                <w:szCs w:val="24"/>
              </w:rPr>
              <w:t>«Соблюдение режима дня</w:t>
            </w:r>
            <w:r w:rsidR="00545CA1" w:rsidRPr="006846AE">
              <w:rPr>
                <w:rFonts w:ascii="Times New Roman" w:hAnsi="Times New Roman" w:cs="Times New Roman"/>
                <w:sz w:val="24"/>
                <w:szCs w:val="24"/>
              </w:rPr>
              <w:t>»</w:t>
            </w:r>
          </w:p>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«Развитие творчества у ребенка.»</w:t>
            </w:r>
          </w:p>
          <w:p w:rsidR="00545CA1" w:rsidRDefault="00545CA1" w:rsidP="00AE0675">
            <w:pPr>
              <w:rPr>
                <w:rFonts w:ascii="Times New Roman" w:hAnsi="Times New Roman" w:cs="Times New Roman"/>
                <w:sz w:val="24"/>
                <w:szCs w:val="24"/>
              </w:rPr>
            </w:pPr>
            <w:r w:rsidRPr="000B5B4B">
              <w:rPr>
                <w:rFonts w:ascii="Times New Roman" w:hAnsi="Times New Roman" w:cs="Times New Roman"/>
                <w:sz w:val="24"/>
                <w:szCs w:val="24"/>
              </w:rPr>
              <w:t>«Как и что читать детям»,</w:t>
            </w:r>
          </w:p>
          <w:p w:rsidR="00545CA1" w:rsidRPr="006846AE" w:rsidRDefault="00545CA1" w:rsidP="00AE0675">
            <w:pPr>
              <w:rPr>
                <w:rFonts w:ascii="Times New Roman" w:hAnsi="Times New Roman" w:cs="Times New Roman"/>
                <w:sz w:val="24"/>
                <w:szCs w:val="24"/>
              </w:rPr>
            </w:pPr>
            <w:r>
              <w:rPr>
                <w:rFonts w:ascii="Times New Roman" w:hAnsi="Times New Roman" w:cs="Times New Roman"/>
                <w:sz w:val="24"/>
                <w:szCs w:val="24"/>
              </w:rPr>
              <w:t>«Что делать если ребёнок не хочет убирать  за собой игрушки»</w:t>
            </w:r>
          </w:p>
        </w:tc>
        <w:tc>
          <w:tcPr>
            <w:tcW w:w="2677" w:type="dxa"/>
          </w:tcPr>
          <w:p w:rsidR="00545CA1" w:rsidRDefault="00545CA1" w:rsidP="00AE0675">
            <w:pPr>
              <w:rPr>
                <w:rFonts w:ascii="Times New Roman" w:hAnsi="Times New Roman" w:cs="Times New Roman"/>
                <w:sz w:val="24"/>
                <w:szCs w:val="24"/>
              </w:rPr>
            </w:pPr>
            <w:r w:rsidRPr="006846AE">
              <w:rPr>
                <w:rFonts w:ascii="Times New Roman" w:hAnsi="Times New Roman" w:cs="Times New Roman"/>
                <w:sz w:val="24"/>
                <w:szCs w:val="24"/>
              </w:rPr>
              <w:t>«Посе</w:t>
            </w:r>
            <w:r w:rsidR="005359B3">
              <w:rPr>
                <w:rFonts w:ascii="Times New Roman" w:hAnsi="Times New Roman" w:cs="Times New Roman"/>
                <w:sz w:val="24"/>
                <w:szCs w:val="24"/>
              </w:rPr>
              <w:t>ешь привычку – пожнешь характер</w:t>
            </w:r>
            <w:r w:rsidRPr="006846AE">
              <w:rPr>
                <w:rFonts w:ascii="Times New Roman" w:hAnsi="Times New Roman" w:cs="Times New Roman"/>
                <w:sz w:val="24"/>
                <w:szCs w:val="24"/>
              </w:rPr>
              <w:t>»</w:t>
            </w:r>
          </w:p>
          <w:p w:rsidR="00545CA1" w:rsidRDefault="00545CA1" w:rsidP="00AE0675">
            <w:pPr>
              <w:rPr>
                <w:rFonts w:ascii="Times New Roman" w:hAnsi="Times New Roman" w:cs="Times New Roman"/>
                <w:sz w:val="24"/>
                <w:szCs w:val="24"/>
              </w:rPr>
            </w:pPr>
            <w:r w:rsidRPr="000B5B4B">
              <w:rPr>
                <w:rFonts w:ascii="Times New Roman" w:hAnsi="Times New Roman" w:cs="Times New Roman"/>
                <w:sz w:val="24"/>
                <w:szCs w:val="24"/>
              </w:rPr>
              <w:t>«День матери»</w:t>
            </w:r>
          </w:p>
          <w:p w:rsidR="00545CA1" w:rsidRDefault="00545CA1" w:rsidP="00AE0675">
            <w:pPr>
              <w:rPr>
                <w:rFonts w:ascii="Times New Roman" w:hAnsi="Times New Roman" w:cs="Times New Roman"/>
                <w:sz w:val="24"/>
                <w:szCs w:val="24"/>
              </w:rPr>
            </w:pPr>
            <w:r w:rsidRPr="000B5B4B">
              <w:rPr>
                <w:rFonts w:ascii="Times New Roman" w:hAnsi="Times New Roman" w:cs="Times New Roman"/>
                <w:sz w:val="24"/>
                <w:szCs w:val="24"/>
              </w:rPr>
              <w:t>«Правила безопасности дома»</w:t>
            </w:r>
          </w:p>
          <w:p w:rsidR="00545CA1" w:rsidRPr="006846AE" w:rsidRDefault="00545CA1" w:rsidP="005359B3">
            <w:pPr>
              <w:rPr>
                <w:rFonts w:ascii="Times New Roman" w:hAnsi="Times New Roman" w:cs="Times New Roman"/>
                <w:sz w:val="24"/>
                <w:szCs w:val="24"/>
              </w:rPr>
            </w:pP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977" w:type="dxa"/>
          </w:tcPr>
          <w:p w:rsidR="00545CA1" w:rsidRDefault="005359B3" w:rsidP="005359B3">
            <w:pPr>
              <w:pStyle w:val="c0"/>
              <w:shd w:val="clear" w:color="auto" w:fill="FFFFFF"/>
              <w:spacing w:before="0" w:beforeAutospacing="0" w:after="0" w:afterAutospacing="0"/>
              <w:rPr>
                <w:rStyle w:val="c2"/>
                <w:color w:val="000000"/>
              </w:rPr>
            </w:pPr>
            <w:r>
              <w:rPr>
                <w:rStyle w:val="c2"/>
                <w:color w:val="000000"/>
              </w:rPr>
              <w:t>-</w:t>
            </w:r>
            <w:r w:rsidR="00545CA1" w:rsidRPr="00370F44">
              <w:rPr>
                <w:rStyle w:val="c2"/>
                <w:color w:val="000000"/>
              </w:rPr>
              <w:t xml:space="preserve"> конкурс </w:t>
            </w:r>
            <w:r>
              <w:rPr>
                <w:rStyle w:val="c2"/>
                <w:color w:val="000000"/>
              </w:rPr>
              <w:t xml:space="preserve">поделок </w:t>
            </w:r>
            <w:r w:rsidR="00545CA1" w:rsidRPr="00370F44">
              <w:rPr>
                <w:rStyle w:val="c2"/>
                <w:color w:val="000000"/>
              </w:rPr>
              <w:t>«</w:t>
            </w:r>
            <w:r>
              <w:rPr>
                <w:rStyle w:val="c2"/>
                <w:color w:val="000000"/>
              </w:rPr>
              <w:t>Мастерская деда Мороза</w:t>
            </w:r>
            <w:r w:rsidR="00545CA1" w:rsidRPr="00370F44">
              <w:rPr>
                <w:rStyle w:val="c2"/>
                <w:color w:val="000000"/>
              </w:rPr>
              <w:t>»</w:t>
            </w:r>
          </w:p>
          <w:p w:rsidR="005359B3" w:rsidRDefault="005359B3" w:rsidP="005359B3">
            <w:pPr>
              <w:pStyle w:val="c0"/>
              <w:shd w:val="clear" w:color="auto" w:fill="FFFFFF"/>
              <w:spacing w:before="0" w:beforeAutospacing="0" w:after="0" w:afterAutospacing="0"/>
              <w:rPr>
                <w:rStyle w:val="c2"/>
                <w:color w:val="000000"/>
              </w:rPr>
            </w:pPr>
            <w:r>
              <w:rPr>
                <w:rStyle w:val="c2"/>
                <w:color w:val="000000"/>
              </w:rPr>
              <w:t>-праздник «Новогодний карнавал»</w:t>
            </w:r>
          </w:p>
          <w:p w:rsidR="005359B3" w:rsidRDefault="005359B3" w:rsidP="005359B3">
            <w:pPr>
              <w:pStyle w:val="c0"/>
              <w:shd w:val="clear" w:color="auto" w:fill="FFFFFF"/>
              <w:spacing w:before="0" w:beforeAutospacing="0" w:after="0" w:afterAutospacing="0"/>
              <w:rPr>
                <w:rStyle w:val="c2"/>
                <w:color w:val="000000"/>
              </w:rPr>
            </w:pPr>
            <w:r>
              <w:rPr>
                <w:rStyle w:val="c2"/>
                <w:color w:val="000000"/>
              </w:rPr>
              <w:t>-«Зимние забавы» (сооружение зимних построек на участке для прогулок)</w:t>
            </w:r>
          </w:p>
        </w:tc>
        <w:tc>
          <w:tcPr>
            <w:tcW w:w="2993" w:type="dxa"/>
          </w:tcPr>
          <w:p w:rsidR="00545CA1" w:rsidRDefault="00545CA1" w:rsidP="005359B3">
            <w:pPr>
              <w:rPr>
                <w:rFonts w:ascii="Times New Roman" w:hAnsi="Times New Roman" w:cs="Times New Roman"/>
                <w:sz w:val="24"/>
                <w:szCs w:val="24"/>
              </w:rPr>
            </w:pPr>
            <w:r w:rsidRPr="00370F44">
              <w:rPr>
                <w:rFonts w:ascii="Times New Roman" w:hAnsi="Times New Roman" w:cs="Times New Roman"/>
                <w:sz w:val="24"/>
                <w:szCs w:val="24"/>
              </w:rPr>
              <w:t>«</w:t>
            </w:r>
            <w:r w:rsidR="005359B3">
              <w:rPr>
                <w:rFonts w:ascii="Times New Roman" w:hAnsi="Times New Roman" w:cs="Times New Roman"/>
                <w:sz w:val="24"/>
                <w:szCs w:val="24"/>
              </w:rPr>
              <w:t>Что и как подарить малышу на Новый год?»</w:t>
            </w:r>
          </w:p>
          <w:p w:rsidR="00545CA1" w:rsidRPr="006846AE" w:rsidRDefault="005359B3" w:rsidP="00AE0675">
            <w:pPr>
              <w:rPr>
                <w:rFonts w:ascii="Times New Roman" w:hAnsi="Times New Roman" w:cs="Times New Roman"/>
                <w:sz w:val="24"/>
                <w:szCs w:val="24"/>
              </w:rPr>
            </w:pPr>
            <w:r>
              <w:rPr>
                <w:rFonts w:ascii="Times New Roman" w:hAnsi="Times New Roman" w:cs="Times New Roman"/>
                <w:sz w:val="24"/>
                <w:szCs w:val="24"/>
              </w:rPr>
              <w:t>«Как с пользой провести новогодние праздники»</w:t>
            </w:r>
          </w:p>
        </w:tc>
        <w:tc>
          <w:tcPr>
            <w:tcW w:w="2677" w:type="dxa"/>
          </w:tcPr>
          <w:p w:rsidR="00545CA1" w:rsidRDefault="00545CA1" w:rsidP="00AE0675">
            <w:pPr>
              <w:rPr>
                <w:rFonts w:ascii="Times New Roman" w:hAnsi="Times New Roman" w:cs="Times New Roman"/>
                <w:sz w:val="24"/>
                <w:szCs w:val="24"/>
              </w:rPr>
            </w:pPr>
            <w:r w:rsidRPr="00370F44">
              <w:rPr>
                <w:rFonts w:ascii="Times New Roman" w:hAnsi="Times New Roman" w:cs="Times New Roman"/>
                <w:sz w:val="24"/>
                <w:szCs w:val="24"/>
              </w:rPr>
              <w:t>«Профилактика простудных заболеваний</w:t>
            </w:r>
            <w:proofErr w:type="gramStart"/>
            <w:r w:rsidRPr="00370F44">
              <w:rPr>
                <w:rFonts w:ascii="Times New Roman" w:hAnsi="Times New Roman" w:cs="Times New Roman"/>
                <w:sz w:val="24"/>
                <w:szCs w:val="24"/>
              </w:rPr>
              <w:t>.»</w:t>
            </w:r>
            <w:proofErr w:type="gramEnd"/>
          </w:p>
          <w:p w:rsidR="00545CA1" w:rsidRDefault="00545CA1" w:rsidP="00AE0675">
            <w:pPr>
              <w:rPr>
                <w:rFonts w:ascii="Times New Roman" w:hAnsi="Times New Roman" w:cs="Times New Roman"/>
                <w:sz w:val="24"/>
                <w:szCs w:val="24"/>
              </w:rPr>
            </w:pPr>
            <w:r w:rsidRPr="00370F44">
              <w:rPr>
                <w:rFonts w:ascii="Times New Roman" w:hAnsi="Times New Roman" w:cs="Times New Roman"/>
                <w:sz w:val="24"/>
                <w:szCs w:val="24"/>
              </w:rPr>
              <w:t>«Осторожно, гололед».</w:t>
            </w:r>
          </w:p>
          <w:p w:rsidR="00545CA1" w:rsidRDefault="00545CA1" w:rsidP="00AE0675">
            <w:pPr>
              <w:rPr>
                <w:rFonts w:ascii="Times New Roman" w:hAnsi="Times New Roman" w:cs="Times New Roman"/>
                <w:sz w:val="24"/>
                <w:szCs w:val="24"/>
              </w:rPr>
            </w:pPr>
            <w:r w:rsidRPr="006D27A4">
              <w:rPr>
                <w:rFonts w:ascii="Times New Roman" w:hAnsi="Times New Roman" w:cs="Times New Roman"/>
                <w:sz w:val="24"/>
                <w:szCs w:val="24"/>
              </w:rPr>
              <w:t>«Ребёнок и телевизор – держите дистанцию!»</w:t>
            </w:r>
          </w:p>
          <w:p w:rsidR="00545CA1" w:rsidRPr="006846AE" w:rsidRDefault="00545CA1" w:rsidP="005359B3">
            <w:pPr>
              <w:rPr>
                <w:rFonts w:ascii="Times New Roman" w:hAnsi="Times New Roman" w:cs="Times New Roman"/>
                <w:sz w:val="24"/>
                <w:szCs w:val="24"/>
              </w:rPr>
            </w:pPr>
            <w:r w:rsidRPr="006D27A4">
              <w:rPr>
                <w:rFonts w:ascii="Times New Roman" w:hAnsi="Times New Roman" w:cs="Times New Roman"/>
                <w:sz w:val="24"/>
                <w:szCs w:val="24"/>
              </w:rPr>
              <w:t xml:space="preserve"> </w:t>
            </w:r>
            <w:r w:rsidR="005359B3">
              <w:rPr>
                <w:rFonts w:ascii="Times New Roman" w:hAnsi="Times New Roman" w:cs="Times New Roman"/>
                <w:sz w:val="24"/>
                <w:szCs w:val="24"/>
              </w:rPr>
              <w:t>«Зимние игры и развлечения»</w:t>
            </w:r>
          </w:p>
        </w:tc>
      </w:tr>
      <w:tr w:rsidR="00545CA1" w:rsidTr="00B740DC">
        <w:trPr>
          <w:trHeight w:val="2648"/>
        </w:trPr>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977" w:type="dxa"/>
          </w:tcPr>
          <w:p w:rsidR="00545CA1" w:rsidRDefault="00545CA1" w:rsidP="00AE0675">
            <w:pPr>
              <w:pStyle w:val="c0"/>
              <w:spacing w:before="0" w:beforeAutospacing="0" w:after="0" w:afterAutospacing="0"/>
              <w:rPr>
                <w:rFonts w:ascii="Calibri" w:hAnsi="Calibri"/>
                <w:color w:val="000000"/>
                <w:sz w:val="22"/>
                <w:szCs w:val="22"/>
              </w:rPr>
            </w:pPr>
            <w:r>
              <w:rPr>
                <w:rStyle w:val="c2"/>
                <w:color w:val="000000"/>
              </w:rPr>
              <w:t>Фотовыставка.</w:t>
            </w:r>
          </w:p>
          <w:p w:rsidR="00545CA1" w:rsidRDefault="00545CA1" w:rsidP="00AE0675">
            <w:pPr>
              <w:pStyle w:val="c0"/>
              <w:spacing w:before="0" w:beforeAutospacing="0" w:after="0" w:afterAutospacing="0"/>
              <w:rPr>
                <w:rFonts w:ascii="Calibri" w:hAnsi="Calibri"/>
                <w:color w:val="000000"/>
                <w:sz w:val="22"/>
                <w:szCs w:val="22"/>
              </w:rPr>
            </w:pPr>
            <w:r>
              <w:rPr>
                <w:rStyle w:val="c2"/>
                <w:color w:val="000000"/>
              </w:rPr>
              <w:t xml:space="preserve">- </w:t>
            </w:r>
            <w:r w:rsidR="00B740DC">
              <w:rPr>
                <w:rStyle w:val="c2"/>
                <w:color w:val="000000"/>
              </w:rPr>
              <w:t>«Мой волшебный Новый год»</w:t>
            </w:r>
          </w:p>
          <w:p w:rsidR="00545CA1" w:rsidRDefault="00B740DC" w:rsidP="00AE0675">
            <w:pPr>
              <w:rPr>
                <w:rFonts w:ascii="Times New Roman" w:hAnsi="Times New Roman" w:cs="Times New Roman"/>
                <w:sz w:val="24"/>
                <w:szCs w:val="24"/>
              </w:rPr>
            </w:pPr>
            <w:r>
              <w:rPr>
                <w:rFonts w:ascii="Times New Roman" w:hAnsi="Times New Roman" w:cs="Times New Roman"/>
                <w:sz w:val="24"/>
                <w:szCs w:val="24"/>
              </w:rPr>
              <w:t>-акция «Помощь пернатым»</w:t>
            </w:r>
          </w:p>
          <w:p w:rsidR="00B740DC" w:rsidRDefault="00B740DC" w:rsidP="00AE0675">
            <w:pPr>
              <w:rPr>
                <w:rFonts w:ascii="Times New Roman" w:hAnsi="Times New Roman" w:cs="Times New Roman"/>
                <w:sz w:val="24"/>
                <w:szCs w:val="24"/>
              </w:rPr>
            </w:pPr>
            <w:proofErr w:type="gramStart"/>
            <w:r>
              <w:rPr>
                <w:rFonts w:ascii="Times New Roman" w:hAnsi="Times New Roman" w:cs="Times New Roman"/>
                <w:sz w:val="24"/>
                <w:szCs w:val="24"/>
              </w:rPr>
              <w:t>(изготовление кормушек,</w:t>
            </w:r>
            <w:proofErr w:type="gramEnd"/>
          </w:p>
          <w:p w:rsidR="00B740DC" w:rsidRPr="006D27A4" w:rsidRDefault="00B740DC" w:rsidP="00AE0675">
            <w:pPr>
              <w:rPr>
                <w:rFonts w:ascii="Times New Roman" w:hAnsi="Times New Roman" w:cs="Times New Roman"/>
                <w:sz w:val="24"/>
                <w:szCs w:val="24"/>
              </w:rPr>
            </w:pPr>
            <w:r>
              <w:rPr>
                <w:rFonts w:ascii="Times New Roman" w:hAnsi="Times New Roman" w:cs="Times New Roman"/>
                <w:sz w:val="24"/>
                <w:szCs w:val="24"/>
              </w:rPr>
              <w:t>сбор корма для птиц)</w:t>
            </w:r>
          </w:p>
        </w:tc>
        <w:tc>
          <w:tcPr>
            <w:tcW w:w="2993" w:type="dxa"/>
          </w:tcPr>
          <w:p w:rsidR="00545CA1" w:rsidRDefault="00B740DC" w:rsidP="00AE0675">
            <w:pPr>
              <w:rPr>
                <w:rFonts w:ascii="Times New Roman" w:hAnsi="Times New Roman" w:cs="Times New Roman"/>
                <w:sz w:val="24"/>
                <w:szCs w:val="24"/>
              </w:rPr>
            </w:pPr>
            <w:r w:rsidRPr="006D27A4">
              <w:rPr>
                <w:rFonts w:ascii="Times New Roman" w:hAnsi="Times New Roman" w:cs="Times New Roman"/>
                <w:sz w:val="24"/>
                <w:szCs w:val="24"/>
              </w:rPr>
              <w:t xml:space="preserve"> </w:t>
            </w:r>
            <w:r w:rsidR="00545CA1" w:rsidRPr="006D27A4">
              <w:rPr>
                <w:rFonts w:ascii="Times New Roman" w:hAnsi="Times New Roman" w:cs="Times New Roman"/>
                <w:sz w:val="24"/>
                <w:szCs w:val="24"/>
              </w:rPr>
              <w:t>«Закаливание</w:t>
            </w:r>
            <w:r>
              <w:rPr>
                <w:rFonts w:ascii="Times New Roman" w:hAnsi="Times New Roman" w:cs="Times New Roman"/>
                <w:sz w:val="24"/>
                <w:szCs w:val="24"/>
              </w:rPr>
              <w:t xml:space="preserve"> </w:t>
            </w:r>
            <w:r w:rsidR="00545CA1" w:rsidRPr="006D27A4">
              <w:rPr>
                <w:rFonts w:ascii="Times New Roman" w:hAnsi="Times New Roman" w:cs="Times New Roman"/>
                <w:sz w:val="24"/>
                <w:szCs w:val="24"/>
              </w:rPr>
              <w:t>- одна из форм профилактики простудных заболеваний детей».</w:t>
            </w:r>
          </w:p>
          <w:p w:rsidR="00545CA1" w:rsidRPr="006D27A4" w:rsidRDefault="00B740DC" w:rsidP="00AE0675">
            <w:pPr>
              <w:rPr>
                <w:rFonts w:ascii="Times New Roman" w:hAnsi="Times New Roman" w:cs="Times New Roman"/>
                <w:sz w:val="24"/>
                <w:szCs w:val="24"/>
              </w:rPr>
            </w:pPr>
            <w:r>
              <w:rPr>
                <w:rFonts w:ascii="Times New Roman" w:hAnsi="Times New Roman" w:cs="Times New Roman"/>
                <w:sz w:val="24"/>
                <w:szCs w:val="24"/>
              </w:rPr>
              <w:t>«Самостоятельность ребёнка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45CA1" w:rsidRPr="006D27A4">
              <w:rPr>
                <w:rFonts w:ascii="Times New Roman" w:hAnsi="Times New Roman" w:cs="Times New Roman"/>
                <w:sz w:val="24"/>
                <w:szCs w:val="24"/>
              </w:rPr>
              <w:t>ее граница».</w:t>
            </w:r>
          </w:p>
        </w:tc>
        <w:tc>
          <w:tcPr>
            <w:tcW w:w="2677" w:type="dxa"/>
          </w:tcPr>
          <w:p w:rsidR="00545CA1" w:rsidRDefault="00545CA1" w:rsidP="00AE0675">
            <w:pPr>
              <w:rPr>
                <w:rFonts w:ascii="Times New Roman" w:hAnsi="Times New Roman" w:cs="Times New Roman"/>
                <w:sz w:val="24"/>
                <w:szCs w:val="24"/>
              </w:rPr>
            </w:pPr>
            <w:r w:rsidRPr="006D27A4">
              <w:rPr>
                <w:rFonts w:ascii="Times New Roman" w:hAnsi="Times New Roman" w:cs="Times New Roman"/>
                <w:sz w:val="24"/>
                <w:szCs w:val="24"/>
              </w:rPr>
              <w:t>«</w:t>
            </w:r>
            <w:r w:rsidR="00B740DC">
              <w:rPr>
                <w:rFonts w:ascii="Times New Roman" w:hAnsi="Times New Roman" w:cs="Times New Roman"/>
                <w:sz w:val="24"/>
                <w:szCs w:val="24"/>
              </w:rPr>
              <w:t>Правила подкормки птиц</w:t>
            </w:r>
            <w:r w:rsidRPr="006D27A4">
              <w:rPr>
                <w:rFonts w:ascii="Times New Roman" w:hAnsi="Times New Roman" w:cs="Times New Roman"/>
                <w:sz w:val="24"/>
                <w:szCs w:val="24"/>
              </w:rPr>
              <w:t>»</w:t>
            </w:r>
          </w:p>
          <w:p w:rsidR="00545CA1" w:rsidRDefault="00545CA1" w:rsidP="00AE0675">
            <w:pPr>
              <w:rPr>
                <w:rFonts w:ascii="Times New Roman" w:hAnsi="Times New Roman" w:cs="Times New Roman"/>
                <w:sz w:val="24"/>
                <w:szCs w:val="24"/>
              </w:rPr>
            </w:pPr>
            <w:r w:rsidRPr="006D27A4">
              <w:rPr>
                <w:rFonts w:ascii="Times New Roman" w:hAnsi="Times New Roman" w:cs="Times New Roman"/>
                <w:sz w:val="24"/>
                <w:szCs w:val="24"/>
              </w:rPr>
              <w:t>«Как сделать зимнюю прогулку с малышом приятной и полезной».</w:t>
            </w:r>
          </w:p>
          <w:p w:rsidR="00545CA1" w:rsidRDefault="00545CA1" w:rsidP="00AE0675">
            <w:pPr>
              <w:rPr>
                <w:rFonts w:ascii="Times New Roman" w:hAnsi="Times New Roman" w:cs="Times New Roman"/>
                <w:sz w:val="24"/>
                <w:szCs w:val="24"/>
              </w:rPr>
            </w:pPr>
            <w:r w:rsidRPr="006D27A4">
              <w:rPr>
                <w:rFonts w:ascii="Times New Roman" w:hAnsi="Times New Roman" w:cs="Times New Roman"/>
                <w:sz w:val="24"/>
                <w:szCs w:val="24"/>
              </w:rPr>
              <w:t>«</w:t>
            </w:r>
            <w:r w:rsidR="00B740DC">
              <w:rPr>
                <w:rFonts w:ascii="Times New Roman" w:hAnsi="Times New Roman" w:cs="Times New Roman"/>
                <w:sz w:val="24"/>
                <w:szCs w:val="24"/>
              </w:rPr>
              <w:t>Учимся наблюдать в природе: ищем птичьи следы</w:t>
            </w:r>
            <w:r w:rsidRPr="006D27A4">
              <w:rPr>
                <w:rFonts w:ascii="Times New Roman" w:hAnsi="Times New Roman" w:cs="Times New Roman"/>
                <w:sz w:val="24"/>
                <w:szCs w:val="24"/>
              </w:rPr>
              <w:t>»</w:t>
            </w:r>
          </w:p>
          <w:p w:rsidR="00545CA1" w:rsidRDefault="00545CA1" w:rsidP="00AE0675">
            <w:pPr>
              <w:rPr>
                <w:rFonts w:ascii="Times New Roman" w:hAnsi="Times New Roman" w:cs="Times New Roman"/>
                <w:sz w:val="24"/>
                <w:szCs w:val="24"/>
              </w:rPr>
            </w:pPr>
          </w:p>
          <w:p w:rsidR="00B740DC" w:rsidRDefault="00B740DC" w:rsidP="00AE0675">
            <w:pPr>
              <w:rPr>
                <w:rFonts w:ascii="Times New Roman" w:hAnsi="Times New Roman" w:cs="Times New Roman"/>
                <w:sz w:val="24"/>
                <w:szCs w:val="24"/>
              </w:rPr>
            </w:pPr>
          </w:p>
          <w:p w:rsidR="00B740DC" w:rsidRDefault="00B740DC" w:rsidP="00AE0675">
            <w:pPr>
              <w:rPr>
                <w:rFonts w:ascii="Times New Roman" w:hAnsi="Times New Roman" w:cs="Times New Roman"/>
                <w:sz w:val="24"/>
                <w:szCs w:val="24"/>
              </w:rPr>
            </w:pPr>
          </w:p>
          <w:p w:rsidR="00B740DC" w:rsidRDefault="00B740DC" w:rsidP="00AE0675">
            <w:pPr>
              <w:rPr>
                <w:rFonts w:ascii="Times New Roman" w:hAnsi="Times New Roman" w:cs="Times New Roman"/>
                <w:sz w:val="24"/>
                <w:szCs w:val="24"/>
              </w:rPr>
            </w:pPr>
          </w:p>
          <w:p w:rsidR="00B740DC" w:rsidRPr="006D27A4" w:rsidRDefault="00B740DC" w:rsidP="00AE0675">
            <w:pPr>
              <w:rPr>
                <w:rFonts w:ascii="Times New Roman" w:hAnsi="Times New Roman" w:cs="Times New Roman"/>
                <w:sz w:val="24"/>
                <w:szCs w:val="24"/>
              </w:rPr>
            </w:pP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2977" w:type="dxa"/>
          </w:tcPr>
          <w:p w:rsidR="00545CA1" w:rsidRDefault="00B740DC" w:rsidP="00AE0675">
            <w:pPr>
              <w:pStyle w:val="c0"/>
              <w:spacing w:before="0" w:beforeAutospacing="0" w:after="0" w:afterAutospacing="0"/>
              <w:rPr>
                <w:rFonts w:ascii="Calibri" w:hAnsi="Calibri"/>
                <w:color w:val="000000"/>
                <w:sz w:val="22"/>
                <w:szCs w:val="22"/>
              </w:rPr>
            </w:pPr>
            <w:r>
              <w:rPr>
                <w:rStyle w:val="c2"/>
                <w:color w:val="000000"/>
              </w:rPr>
              <w:t>-</w:t>
            </w:r>
            <w:r w:rsidR="009A1792">
              <w:rPr>
                <w:rStyle w:val="c2"/>
                <w:color w:val="000000"/>
              </w:rPr>
              <w:t>с</w:t>
            </w:r>
            <w:r>
              <w:rPr>
                <w:rStyle w:val="c2"/>
                <w:color w:val="000000"/>
              </w:rPr>
              <w:t>портивный праздник</w:t>
            </w:r>
          </w:p>
          <w:p w:rsidR="00545CA1" w:rsidRDefault="00545CA1" w:rsidP="00AE0675">
            <w:pPr>
              <w:pStyle w:val="c0"/>
              <w:spacing w:before="0" w:beforeAutospacing="0" w:after="0" w:afterAutospacing="0"/>
              <w:rPr>
                <w:rStyle w:val="c2"/>
                <w:color w:val="000000"/>
              </w:rPr>
            </w:pPr>
            <w:r>
              <w:rPr>
                <w:rStyle w:val="c2"/>
                <w:color w:val="000000"/>
              </w:rPr>
              <w:t xml:space="preserve"> «</w:t>
            </w:r>
            <w:r w:rsidR="00B740DC">
              <w:rPr>
                <w:rStyle w:val="c2"/>
                <w:color w:val="000000"/>
              </w:rPr>
              <w:t>Зарница»</w:t>
            </w:r>
          </w:p>
          <w:p w:rsidR="009A1792" w:rsidRDefault="009A1792" w:rsidP="00AE0675">
            <w:pPr>
              <w:pStyle w:val="c0"/>
              <w:spacing w:before="0" w:beforeAutospacing="0" w:after="0" w:afterAutospacing="0"/>
              <w:rPr>
                <w:rStyle w:val="c2"/>
                <w:color w:val="000000"/>
              </w:rPr>
            </w:pPr>
            <w:r>
              <w:rPr>
                <w:rStyle w:val="c2"/>
                <w:color w:val="000000"/>
              </w:rPr>
              <w:t>- оформление фотогазеты «Наши защитники»</w:t>
            </w:r>
          </w:p>
          <w:p w:rsidR="009A1792" w:rsidRDefault="009A1792" w:rsidP="00AE0675">
            <w:pPr>
              <w:pStyle w:val="c0"/>
              <w:spacing w:before="0" w:beforeAutospacing="0" w:after="0" w:afterAutospacing="0"/>
              <w:rPr>
                <w:rStyle w:val="c2"/>
                <w:color w:val="000000"/>
              </w:rPr>
            </w:pPr>
            <w:r>
              <w:rPr>
                <w:rStyle w:val="c2"/>
                <w:color w:val="000000"/>
              </w:rPr>
              <w:t>-конкурс рисунков «Мой папа - самый лучший!»</w:t>
            </w:r>
          </w:p>
          <w:p w:rsidR="00DE70D1" w:rsidRDefault="00DE70D1" w:rsidP="00AE0675">
            <w:pPr>
              <w:pStyle w:val="c0"/>
              <w:spacing w:before="0" w:beforeAutospacing="0" w:after="0" w:afterAutospacing="0"/>
              <w:rPr>
                <w:rFonts w:ascii="Calibri" w:hAnsi="Calibri"/>
                <w:color w:val="000000"/>
                <w:sz w:val="22"/>
                <w:szCs w:val="22"/>
              </w:rPr>
            </w:pPr>
          </w:p>
          <w:p w:rsidR="00545CA1" w:rsidRDefault="00545CA1" w:rsidP="00AE0675">
            <w:pPr>
              <w:rPr>
                <w:rFonts w:ascii="Times New Roman" w:hAnsi="Times New Roman" w:cs="Times New Roman"/>
                <w:sz w:val="28"/>
                <w:szCs w:val="28"/>
              </w:rPr>
            </w:pPr>
          </w:p>
        </w:tc>
        <w:tc>
          <w:tcPr>
            <w:tcW w:w="2993" w:type="dxa"/>
          </w:tcPr>
          <w:p w:rsidR="00545CA1" w:rsidRDefault="00545CA1" w:rsidP="00AE0675">
            <w:pPr>
              <w:rPr>
                <w:rFonts w:ascii="Times New Roman" w:hAnsi="Times New Roman" w:cs="Times New Roman"/>
                <w:sz w:val="24"/>
                <w:szCs w:val="24"/>
              </w:rPr>
            </w:pPr>
            <w:r w:rsidRPr="00971980">
              <w:rPr>
                <w:rFonts w:ascii="Times New Roman" w:hAnsi="Times New Roman" w:cs="Times New Roman"/>
                <w:sz w:val="24"/>
                <w:szCs w:val="24"/>
              </w:rPr>
              <w:t>«Роль отца в семье и его роль в воспитании.»</w:t>
            </w:r>
          </w:p>
          <w:p w:rsidR="00545CA1" w:rsidRDefault="009A1792" w:rsidP="00AE0675">
            <w:pPr>
              <w:rPr>
                <w:rFonts w:ascii="yandex-sans" w:hAnsi="yandex-sans"/>
                <w:color w:val="000000"/>
                <w:sz w:val="23"/>
                <w:szCs w:val="23"/>
                <w:shd w:val="clear" w:color="auto" w:fill="FFFFFF"/>
              </w:rPr>
            </w:pPr>
            <w:r>
              <w:rPr>
                <w:rFonts w:ascii="yandex-sans" w:hAnsi="yandex-sans"/>
                <w:color w:val="000000"/>
                <w:sz w:val="23"/>
                <w:szCs w:val="23"/>
                <w:shd w:val="clear" w:color="auto" w:fill="FFFFFF"/>
              </w:rPr>
              <w:t xml:space="preserve"> </w:t>
            </w:r>
            <w:r w:rsidR="00545CA1">
              <w:rPr>
                <w:rFonts w:ascii="yandex-sans" w:hAnsi="yandex-sans"/>
                <w:color w:val="000000"/>
                <w:sz w:val="23"/>
                <w:szCs w:val="23"/>
                <w:shd w:val="clear" w:color="auto" w:fill="FFFFFF"/>
              </w:rPr>
              <w:t>«Растим будущего помощника».</w:t>
            </w:r>
          </w:p>
          <w:p w:rsidR="00545CA1" w:rsidRPr="00971980" w:rsidRDefault="00545CA1" w:rsidP="00AE0675">
            <w:pPr>
              <w:rPr>
                <w:rFonts w:ascii="Times New Roman" w:hAnsi="Times New Roman" w:cs="Times New Roman"/>
                <w:sz w:val="24"/>
                <w:szCs w:val="24"/>
              </w:rPr>
            </w:pPr>
          </w:p>
        </w:tc>
        <w:tc>
          <w:tcPr>
            <w:tcW w:w="2677" w:type="dxa"/>
          </w:tcPr>
          <w:p w:rsidR="00545CA1" w:rsidRDefault="00545CA1" w:rsidP="00AE0675">
            <w:pPr>
              <w:rPr>
                <w:rFonts w:ascii="Times New Roman" w:hAnsi="Times New Roman" w:cs="Times New Roman"/>
                <w:sz w:val="24"/>
                <w:szCs w:val="24"/>
              </w:rPr>
            </w:pPr>
            <w:r w:rsidRPr="00971980">
              <w:rPr>
                <w:rFonts w:ascii="Times New Roman" w:hAnsi="Times New Roman" w:cs="Times New Roman"/>
                <w:sz w:val="24"/>
                <w:szCs w:val="24"/>
              </w:rPr>
              <w:t>«Наша Армия. 23 февраля»</w:t>
            </w:r>
          </w:p>
          <w:p w:rsidR="00545CA1" w:rsidRDefault="009A1792" w:rsidP="00AE0675">
            <w:pPr>
              <w:rPr>
                <w:rFonts w:ascii="Times New Roman" w:hAnsi="Times New Roman" w:cs="Times New Roman"/>
                <w:sz w:val="24"/>
                <w:szCs w:val="24"/>
              </w:rPr>
            </w:pPr>
            <w:r>
              <w:rPr>
                <w:rFonts w:ascii="Times New Roman" w:hAnsi="Times New Roman" w:cs="Times New Roman"/>
                <w:sz w:val="24"/>
                <w:szCs w:val="24"/>
              </w:rPr>
              <w:t>«Чаще говорите детям…»</w:t>
            </w:r>
          </w:p>
          <w:p w:rsidR="00545CA1" w:rsidRDefault="00545CA1" w:rsidP="00AE0675">
            <w:pPr>
              <w:rPr>
                <w:rFonts w:ascii="Times New Roman" w:hAnsi="Times New Roman" w:cs="Times New Roman"/>
                <w:sz w:val="24"/>
                <w:szCs w:val="24"/>
              </w:rPr>
            </w:pPr>
            <w:r w:rsidRPr="00971980">
              <w:rPr>
                <w:rFonts w:ascii="Times New Roman" w:hAnsi="Times New Roman" w:cs="Times New Roman"/>
                <w:sz w:val="24"/>
                <w:szCs w:val="24"/>
              </w:rPr>
              <w:t xml:space="preserve">« 5 дел перед сном» </w:t>
            </w:r>
          </w:p>
          <w:p w:rsidR="00545CA1" w:rsidRPr="00971980" w:rsidRDefault="00545CA1" w:rsidP="00AE0675">
            <w:pPr>
              <w:rPr>
                <w:rFonts w:ascii="Times New Roman" w:hAnsi="Times New Roman" w:cs="Times New Roman"/>
                <w:sz w:val="24"/>
                <w:szCs w:val="24"/>
              </w:rPr>
            </w:pP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977" w:type="dxa"/>
          </w:tcPr>
          <w:p w:rsidR="009A1792" w:rsidRDefault="009A1792" w:rsidP="009A1792">
            <w:pPr>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конкурс рисунков «Мамочка любимая моя!</w:t>
            </w:r>
            <w:r w:rsidRPr="009A1792">
              <w:rPr>
                <w:rFonts w:ascii="Times New Roman" w:hAnsi="Times New Roman" w:cs="Times New Roman"/>
                <w:sz w:val="24"/>
                <w:szCs w:val="24"/>
              </w:rPr>
              <w:t>»</w:t>
            </w:r>
          </w:p>
          <w:p w:rsidR="009A1792" w:rsidRDefault="009A1792" w:rsidP="009A1792">
            <w:pPr>
              <w:rPr>
                <w:rFonts w:ascii="Times New Roman" w:hAnsi="Times New Roman" w:cs="Times New Roman"/>
                <w:sz w:val="24"/>
                <w:szCs w:val="24"/>
              </w:rPr>
            </w:pPr>
            <w:r>
              <w:rPr>
                <w:rFonts w:ascii="Times New Roman" w:hAnsi="Times New Roman" w:cs="Times New Roman"/>
                <w:sz w:val="24"/>
                <w:szCs w:val="24"/>
              </w:rPr>
              <w:t xml:space="preserve">- праздник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rsidR="009A1792" w:rsidRDefault="009A1792" w:rsidP="009A1792">
            <w:pPr>
              <w:rPr>
                <w:rFonts w:ascii="Times New Roman" w:hAnsi="Times New Roman" w:cs="Times New Roman"/>
                <w:sz w:val="24"/>
                <w:szCs w:val="24"/>
              </w:rPr>
            </w:pPr>
            <w:r>
              <w:rPr>
                <w:rFonts w:ascii="Times New Roman" w:hAnsi="Times New Roman" w:cs="Times New Roman"/>
                <w:sz w:val="24"/>
                <w:szCs w:val="24"/>
              </w:rPr>
              <w:t>- родительское собрание:</w:t>
            </w:r>
          </w:p>
          <w:p w:rsidR="009A1792" w:rsidRDefault="009A1792" w:rsidP="009A1792">
            <w:pPr>
              <w:rPr>
                <w:rFonts w:ascii="Times New Roman" w:hAnsi="Times New Roman" w:cs="Times New Roman"/>
                <w:sz w:val="24"/>
                <w:szCs w:val="24"/>
              </w:rPr>
            </w:pPr>
            <w:r>
              <w:rPr>
                <w:rFonts w:ascii="Times New Roman" w:hAnsi="Times New Roman" w:cs="Times New Roman"/>
                <w:sz w:val="24"/>
                <w:szCs w:val="24"/>
              </w:rPr>
              <w:t>«Речевое развитие старших дошкольников»</w:t>
            </w:r>
          </w:p>
          <w:p w:rsidR="00545CA1" w:rsidRPr="00780828" w:rsidRDefault="009A1792" w:rsidP="009A1792">
            <w:pPr>
              <w:rPr>
                <w:rFonts w:ascii="Times New Roman" w:hAnsi="Times New Roman" w:cs="Times New Roman"/>
                <w:sz w:val="24"/>
                <w:szCs w:val="24"/>
              </w:rPr>
            </w:pPr>
            <w:r>
              <w:rPr>
                <w:rFonts w:ascii="Times New Roman" w:hAnsi="Times New Roman" w:cs="Times New Roman"/>
                <w:sz w:val="24"/>
                <w:szCs w:val="24"/>
              </w:rPr>
              <w:t>-ф</w:t>
            </w:r>
            <w:r w:rsidR="00545CA1" w:rsidRPr="00780828">
              <w:rPr>
                <w:rFonts w:ascii="Times New Roman" w:hAnsi="Times New Roman" w:cs="Times New Roman"/>
                <w:sz w:val="24"/>
                <w:szCs w:val="24"/>
              </w:rPr>
              <w:t>отовыставка «Я и моя мама»</w:t>
            </w:r>
          </w:p>
        </w:tc>
        <w:tc>
          <w:tcPr>
            <w:tcW w:w="2993" w:type="dxa"/>
          </w:tcPr>
          <w:p w:rsidR="00545CA1" w:rsidRDefault="005400BB" w:rsidP="00AE0675">
            <w:pPr>
              <w:rPr>
                <w:rFonts w:ascii="Times New Roman" w:hAnsi="Times New Roman" w:cs="Times New Roman"/>
                <w:sz w:val="24"/>
                <w:szCs w:val="24"/>
              </w:rPr>
            </w:pPr>
            <w:r w:rsidRPr="00780828">
              <w:rPr>
                <w:rFonts w:ascii="Times New Roman" w:hAnsi="Times New Roman" w:cs="Times New Roman"/>
                <w:sz w:val="24"/>
                <w:szCs w:val="24"/>
              </w:rPr>
              <w:t xml:space="preserve"> </w:t>
            </w:r>
            <w:r w:rsidR="00545CA1" w:rsidRPr="00780828">
              <w:rPr>
                <w:rFonts w:ascii="Times New Roman" w:hAnsi="Times New Roman" w:cs="Times New Roman"/>
                <w:sz w:val="24"/>
                <w:szCs w:val="24"/>
              </w:rPr>
              <w:t>«</w:t>
            </w:r>
            <w:r>
              <w:rPr>
                <w:rFonts w:ascii="Times New Roman" w:hAnsi="Times New Roman" w:cs="Times New Roman"/>
                <w:sz w:val="24"/>
                <w:szCs w:val="24"/>
              </w:rPr>
              <w:t>Говорите чаще с ребёнком</w:t>
            </w:r>
            <w:r w:rsidR="00545CA1" w:rsidRPr="00780828">
              <w:rPr>
                <w:rFonts w:ascii="Times New Roman" w:hAnsi="Times New Roman" w:cs="Times New Roman"/>
                <w:sz w:val="24"/>
                <w:szCs w:val="24"/>
              </w:rPr>
              <w:t>»</w:t>
            </w:r>
          </w:p>
          <w:p w:rsidR="00545CA1" w:rsidRDefault="005400BB" w:rsidP="00AE0675">
            <w:pPr>
              <w:rPr>
                <w:rFonts w:ascii="Times New Roman" w:hAnsi="Times New Roman" w:cs="Times New Roman"/>
                <w:sz w:val="24"/>
                <w:szCs w:val="24"/>
              </w:rPr>
            </w:pPr>
            <w:r>
              <w:rPr>
                <w:rFonts w:ascii="Times New Roman" w:hAnsi="Times New Roman" w:cs="Times New Roman"/>
                <w:sz w:val="24"/>
                <w:szCs w:val="24"/>
              </w:rPr>
              <w:t>«Как развивать речь</w:t>
            </w:r>
            <w:r w:rsidR="00545CA1" w:rsidRPr="00780828">
              <w:rPr>
                <w:rFonts w:ascii="Times New Roman" w:hAnsi="Times New Roman" w:cs="Times New Roman"/>
                <w:sz w:val="24"/>
                <w:szCs w:val="24"/>
              </w:rPr>
              <w:t xml:space="preserve"> у детей»</w:t>
            </w:r>
          </w:p>
          <w:p w:rsidR="00545CA1" w:rsidRPr="00780828" w:rsidRDefault="00545CA1" w:rsidP="009A1792">
            <w:pPr>
              <w:rPr>
                <w:rFonts w:ascii="Times New Roman" w:hAnsi="Times New Roman" w:cs="Times New Roman"/>
                <w:sz w:val="24"/>
                <w:szCs w:val="24"/>
              </w:rPr>
            </w:pPr>
            <w:r w:rsidRPr="00780828">
              <w:rPr>
                <w:rFonts w:ascii="Times New Roman" w:hAnsi="Times New Roman" w:cs="Times New Roman"/>
                <w:sz w:val="24"/>
                <w:szCs w:val="24"/>
              </w:rPr>
              <w:t>«</w:t>
            </w:r>
            <w:r w:rsidR="005400BB">
              <w:rPr>
                <w:rFonts w:ascii="Times New Roman" w:hAnsi="Times New Roman" w:cs="Times New Roman"/>
                <w:sz w:val="24"/>
                <w:szCs w:val="24"/>
              </w:rPr>
              <w:t>Что читать с ребёнком в старшей группе?»</w:t>
            </w:r>
          </w:p>
        </w:tc>
        <w:tc>
          <w:tcPr>
            <w:tcW w:w="2677" w:type="dxa"/>
          </w:tcPr>
          <w:p w:rsidR="00545CA1" w:rsidRDefault="005400BB" w:rsidP="00AE0675">
            <w:pPr>
              <w:rPr>
                <w:rFonts w:ascii="Times New Roman" w:hAnsi="Times New Roman" w:cs="Times New Roman"/>
                <w:sz w:val="24"/>
                <w:szCs w:val="24"/>
              </w:rPr>
            </w:pPr>
            <w:r w:rsidRPr="003A1DEB">
              <w:rPr>
                <w:rFonts w:ascii="Times New Roman" w:hAnsi="Times New Roman" w:cs="Times New Roman"/>
                <w:sz w:val="24"/>
                <w:szCs w:val="24"/>
              </w:rPr>
              <w:t xml:space="preserve"> </w:t>
            </w:r>
            <w:r w:rsidR="00545CA1" w:rsidRPr="003A1DEB">
              <w:rPr>
                <w:rFonts w:ascii="Times New Roman" w:hAnsi="Times New Roman" w:cs="Times New Roman"/>
                <w:sz w:val="24"/>
                <w:szCs w:val="24"/>
              </w:rPr>
              <w:t>«</w:t>
            </w:r>
            <w:r>
              <w:rPr>
                <w:rFonts w:ascii="Times New Roman" w:hAnsi="Times New Roman" w:cs="Times New Roman"/>
                <w:sz w:val="24"/>
                <w:szCs w:val="24"/>
              </w:rPr>
              <w:t>Как заучивать наизусть стихотворение</w:t>
            </w:r>
            <w:r w:rsidR="00545CA1" w:rsidRPr="003A1DEB">
              <w:rPr>
                <w:rFonts w:ascii="Times New Roman" w:hAnsi="Times New Roman" w:cs="Times New Roman"/>
                <w:sz w:val="24"/>
                <w:szCs w:val="24"/>
              </w:rPr>
              <w:t>»</w:t>
            </w:r>
          </w:p>
          <w:p w:rsidR="00545CA1" w:rsidRPr="00780828" w:rsidRDefault="005400BB" w:rsidP="00AE0675">
            <w:pPr>
              <w:rPr>
                <w:rFonts w:ascii="Times New Roman" w:hAnsi="Times New Roman" w:cs="Times New Roman"/>
                <w:sz w:val="24"/>
                <w:szCs w:val="24"/>
              </w:rPr>
            </w:pPr>
            <w:r w:rsidRPr="003A1DEB">
              <w:rPr>
                <w:rFonts w:ascii="Times New Roman" w:hAnsi="Times New Roman" w:cs="Times New Roman"/>
                <w:sz w:val="24"/>
                <w:szCs w:val="24"/>
              </w:rPr>
              <w:t xml:space="preserve"> </w:t>
            </w:r>
            <w:r w:rsidR="00545CA1" w:rsidRPr="003A1DEB">
              <w:rPr>
                <w:rFonts w:ascii="Times New Roman" w:hAnsi="Times New Roman" w:cs="Times New Roman"/>
                <w:sz w:val="24"/>
                <w:szCs w:val="24"/>
              </w:rPr>
              <w:t>«О поль</w:t>
            </w:r>
            <w:r w:rsidR="00196E88">
              <w:rPr>
                <w:rFonts w:ascii="Times New Roman" w:hAnsi="Times New Roman" w:cs="Times New Roman"/>
                <w:sz w:val="24"/>
                <w:szCs w:val="24"/>
              </w:rPr>
              <w:t>зе дыхательных упражнений»</w:t>
            </w:r>
          </w:p>
        </w:tc>
      </w:tr>
      <w:tr w:rsidR="00545CA1" w:rsidTr="00AE0675">
        <w:tc>
          <w:tcPr>
            <w:tcW w:w="1951" w:type="dxa"/>
          </w:tcPr>
          <w:p w:rsidR="00545CA1" w:rsidRDefault="00545CA1" w:rsidP="00AE067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977" w:type="dxa"/>
          </w:tcPr>
          <w:p w:rsidR="00DE70D1" w:rsidRDefault="005400BB" w:rsidP="00AE0675">
            <w:r>
              <w:rPr>
                <w:rFonts w:ascii="Times New Roman" w:hAnsi="Times New Roman" w:cs="Times New Roman"/>
                <w:sz w:val="24"/>
                <w:szCs w:val="24"/>
              </w:rPr>
              <w:t>-выставка поделок  «Добрые руки не знают скуки</w:t>
            </w:r>
            <w:r w:rsidR="00545CA1" w:rsidRPr="00C064B0">
              <w:rPr>
                <w:rFonts w:ascii="Times New Roman" w:hAnsi="Times New Roman" w:cs="Times New Roman"/>
                <w:sz w:val="24"/>
                <w:szCs w:val="24"/>
              </w:rPr>
              <w:t>»</w:t>
            </w:r>
            <w:r w:rsidR="00DE70D1">
              <w:t xml:space="preserve"> </w:t>
            </w:r>
          </w:p>
          <w:p w:rsidR="00DE70D1" w:rsidRPr="00C064B0" w:rsidRDefault="005400BB" w:rsidP="005400BB">
            <w:pPr>
              <w:rPr>
                <w:rFonts w:ascii="Times New Roman" w:hAnsi="Times New Roman" w:cs="Times New Roman"/>
                <w:sz w:val="24"/>
                <w:szCs w:val="24"/>
              </w:rPr>
            </w:pPr>
            <w:r>
              <w:rPr>
                <w:rFonts w:ascii="Times New Roman" w:hAnsi="Times New Roman" w:cs="Times New Roman"/>
                <w:sz w:val="24"/>
                <w:szCs w:val="24"/>
              </w:rPr>
              <w:t>-благотворительная ярмарка «Твори добро»</w:t>
            </w:r>
          </w:p>
        </w:tc>
        <w:tc>
          <w:tcPr>
            <w:tcW w:w="2993" w:type="dxa"/>
          </w:tcPr>
          <w:p w:rsidR="00545CA1" w:rsidRDefault="00545CA1" w:rsidP="00AE0675">
            <w:pPr>
              <w:rPr>
                <w:rFonts w:ascii="Times New Roman" w:hAnsi="Times New Roman" w:cs="Times New Roman"/>
                <w:color w:val="000000"/>
                <w:sz w:val="24"/>
                <w:szCs w:val="24"/>
                <w:shd w:val="clear" w:color="auto" w:fill="FFFFFF"/>
              </w:rPr>
            </w:pPr>
            <w:r w:rsidRPr="00780828">
              <w:rPr>
                <w:rFonts w:ascii="Times New Roman" w:hAnsi="Times New Roman" w:cs="Times New Roman"/>
                <w:color w:val="000000"/>
                <w:sz w:val="24"/>
                <w:szCs w:val="24"/>
                <w:shd w:val="clear" w:color="auto" w:fill="FFFFFF"/>
              </w:rPr>
              <w:t>« Как привлекать ребенка к труду дома».</w:t>
            </w:r>
          </w:p>
          <w:p w:rsidR="00545CA1" w:rsidRDefault="00545CA1" w:rsidP="00AE0675">
            <w:pPr>
              <w:rPr>
                <w:rFonts w:ascii="Times New Roman" w:hAnsi="Times New Roman" w:cs="Times New Roman"/>
                <w:sz w:val="24"/>
                <w:szCs w:val="24"/>
              </w:rPr>
            </w:pPr>
            <w:r>
              <w:rPr>
                <w:rFonts w:ascii="Times New Roman" w:hAnsi="Times New Roman" w:cs="Times New Roman"/>
                <w:sz w:val="24"/>
                <w:szCs w:val="24"/>
              </w:rPr>
              <w:t>«</w:t>
            </w:r>
            <w:r w:rsidRPr="00780828">
              <w:rPr>
                <w:rFonts w:ascii="Times New Roman" w:hAnsi="Times New Roman" w:cs="Times New Roman"/>
                <w:sz w:val="24"/>
                <w:szCs w:val="24"/>
              </w:rPr>
              <w:t>Воспитание заботливого отношения к окружающим»</w:t>
            </w:r>
          </w:p>
          <w:p w:rsidR="00545CA1" w:rsidRPr="00780828" w:rsidRDefault="00545CA1" w:rsidP="00AE0675">
            <w:pPr>
              <w:rPr>
                <w:rFonts w:ascii="Times New Roman" w:hAnsi="Times New Roman" w:cs="Times New Roman"/>
                <w:sz w:val="24"/>
                <w:szCs w:val="24"/>
              </w:rPr>
            </w:pPr>
          </w:p>
        </w:tc>
        <w:tc>
          <w:tcPr>
            <w:tcW w:w="2677" w:type="dxa"/>
          </w:tcPr>
          <w:p w:rsidR="00545CA1" w:rsidRDefault="005400BB" w:rsidP="00AE0675">
            <w:pPr>
              <w:rPr>
                <w:rFonts w:ascii="Times New Roman" w:hAnsi="Times New Roman" w:cs="Times New Roman"/>
                <w:sz w:val="24"/>
                <w:szCs w:val="24"/>
              </w:rPr>
            </w:pPr>
            <w:r w:rsidRPr="00C064B0">
              <w:rPr>
                <w:rFonts w:ascii="Times New Roman" w:hAnsi="Times New Roman" w:cs="Times New Roman"/>
                <w:sz w:val="24"/>
                <w:szCs w:val="24"/>
              </w:rPr>
              <w:t xml:space="preserve"> </w:t>
            </w:r>
            <w:r w:rsidR="00545CA1" w:rsidRPr="00C064B0">
              <w:rPr>
                <w:rFonts w:ascii="Times New Roman" w:hAnsi="Times New Roman" w:cs="Times New Roman"/>
                <w:sz w:val="24"/>
                <w:szCs w:val="24"/>
              </w:rPr>
              <w:t>« Азбука вежливости»</w:t>
            </w:r>
          </w:p>
          <w:p w:rsidR="00545CA1" w:rsidRDefault="00545CA1" w:rsidP="00AE0675">
            <w:pPr>
              <w:rPr>
                <w:rFonts w:ascii="Times New Roman" w:hAnsi="Times New Roman" w:cs="Times New Roman"/>
                <w:sz w:val="24"/>
                <w:szCs w:val="24"/>
              </w:rPr>
            </w:pPr>
            <w:r w:rsidRPr="00C064B0">
              <w:rPr>
                <w:rFonts w:ascii="Times New Roman" w:hAnsi="Times New Roman" w:cs="Times New Roman"/>
                <w:sz w:val="24"/>
                <w:szCs w:val="24"/>
              </w:rPr>
              <w:t>« День космонавтики»</w:t>
            </w:r>
          </w:p>
          <w:p w:rsidR="00545CA1" w:rsidRPr="00C064B0" w:rsidRDefault="005400BB" w:rsidP="00AE0675">
            <w:pPr>
              <w:rPr>
                <w:rFonts w:ascii="Times New Roman" w:hAnsi="Times New Roman" w:cs="Times New Roman"/>
                <w:sz w:val="24"/>
                <w:szCs w:val="24"/>
              </w:rPr>
            </w:pPr>
            <w:r>
              <w:rPr>
                <w:rFonts w:ascii="Times New Roman" w:hAnsi="Times New Roman" w:cs="Times New Roman"/>
                <w:sz w:val="24"/>
                <w:szCs w:val="24"/>
              </w:rPr>
              <w:t>«Пасха: традиции и обычаи»</w:t>
            </w:r>
          </w:p>
        </w:tc>
      </w:tr>
    </w:tbl>
    <w:tbl>
      <w:tblPr>
        <w:tblStyle w:val="a5"/>
        <w:tblW w:w="10632" w:type="dxa"/>
        <w:tblInd w:w="-743" w:type="dxa"/>
        <w:tblLook w:val="04A0" w:firstRow="1" w:lastRow="0" w:firstColumn="1" w:lastColumn="0" w:noHBand="0" w:noVBand="1"/>
      </w:tblPr>
      <w:tblGrid>
        <w:gridCol w:w="1985"/>
        <w:gridCol w:w="2977"/>
        <w:gridCol w:w="2959"/>
        <w:gridCol w:w="2711"/>
      </w:tblGrid>
      <w:tr w:rsidR="00545CA1" w:rsidTr="00AE0675">
        <w:tc>
          <w:tcPr>
            <w:tcW w:w="1985" w:type="dxa"/>
          </w:tcPr>
          <w:p w:rsidR="00545CA1" w:rsidRPr="00FF0858" w:rsidRDefault="00545CA1" w:rsidP="00AE0675">
            <w:pPr>
              <w:jc w:val="center"/>
              <w:rPr>
                <w:rFonts w:ascii="Times New Roman" w:hAnsi="Times New Roman" w:cs="Times New Roman"/>
                <w:sz w:val="28"/>
                <w:szCs w:val="28"/>
              </w:rPr>
            </w:pPr>
            <w:r>
              <w:rPr>
                <w:rFonts w:ascii="Times New Roman" w:hAnsi="Times New Roman" w:cs="Times New Roman"/>
                <w:sz w:val="28"/>
                <w:szCs w:val="28"/>
              </w:rPr>
              <w:t>Май</w:t>
            </w:r>
          </w:p>
        </w:tc>
        <w:tc>
          <w:tcPr>
            <w:tcW w:w="2977" w:type="dxa"/>
          </w:tcPr>
          <w:p w:rsidR="00545CA1" w:rsidRPr="00FF0858" w:rsidRDefault="005400BB" w:rsidP="00AE0675">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00545CA1" w:rsidRPr="00FF0858">
              <w:rPr>
                <w:rFonts w:ascii="Times New Roman" w:hAnsi="Times New Roman" w:cs="Times New Roman"/>
                <w:color w:val="000000"/>
                <w:sz w:val="24"/>
                <w:szCs w:val="24"/>
                <w:shd w:val="clear" w:color="auto" w:fill="FFFFFF"/>
              </w:rPr>
              <w:t>обрание:</w:t>
            </w:r>
            <w:r w:rsidR="00545CA1" w:rsidRPr="00FF0858">
              <w:rPr>
                <w:rStyle w:val="apple-converted-space"/>
                <w:rFonts w:ascii="Times New Roman" w:hAnsi="Times New Roman" w:cs="Times New Roman"/>
                <w:color w:val="000000"/>
                <w:sz w:val="24"/>
                <w:szCs w:val="24"/>
                <w:shd w:val="clear" w:color="auto" w:fill="FFFFFF"/>
              </w:rPr>
              <w:t> </w:t>
            </w:r>
            <w:r w:rsidR="00545CA1" w:rsidRPr="00FF0858">
              <w:rPr>
                <w:rFonts w:ascii="Times New Roman" w:hAnsi="Times New Roman" w:cs="Times New Roman"/>
                <w:color w:val="000000"/>
                <w:sz w:val="24"/>
                <w:szCs w:val="24"/>
                <w:shd w:val="clear" w:color="auto" w:fill="FFFFFF"/>
              </w:rPr>
              <w:t>"О наших успехах и достижениях"</w:t>
            </w:r>
          </w:p>
          <w:p w:rsidR="00545CA1" w:rsidRDefault="00545CA1" w:rsidP="00AE0675">
            <w:pPr>
              <w:rPr>
                <w:rFonts w:ascii="Times New Roman" w:hAnsi="Times New Roman" w:cs="Times New Roman"/>
                <w:sz w:val="24"/>
                <w:szCs w:val="24"/>
              </w:rPr>
            </w:pPr>
            <w:r w:rsidRPr="00FF0858">
              <w:rPr>
                <w:rFonts w:ascii="Times New Roman" w:hAnsi="Times New Roman" w:cs="Times New Roman"/>
                <w:sz w:val="24"/>
                <w:szCs w:val="24"/>
              </w:rPr>
              <w:t>Выставка рисунков «Зелёная планета».</w:t>
            </w:r>
          </w:p>
          <w:p w:rsidR="00545CA1" w:rsidRPr="00FF0858" w:rsidRDefault="005400BB" w:rsidP="00AE0675">
            <w:pPr>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2959" w:type="dxa"/>
          </w:tcPr>
          <w:p w:rsidR="00545CA1" w:rsidRDefault="00545CA1" w:rsidP="00AE0675">
            <w:pPr>
              <w:rPr>
                <w:rFonts w:ascii="Times New Roman" w:hAnsi="Times New Roman" w:cs="Times New Roman"/>
                <w:sz w:val="24"/>
                <w:szCs w:val="24"/>
              </w:rPr>
            </w:pPr>
            <w:r>
              <w:rPr>
                <w:rFonts w:ascii="Times New Roman" w:hAnsi="Times New Roman" w:cs="Times New Roman"/>
                <w:sz w:val="24"/>
                <w:szCs w:val="24"/>
              </w:rPr>
              <w:t xml:space="preserve">«Вежливость </w:t>
            </w:r>
            <w:r w:rsidRPr="00FF0858">
              <w:rPr>
                <w:rFonts w:ascii="Times New Roman" w:hAnsi="Times New Roman" w:cs="Times New Roman"/>
                <w:sz w:val="24"/>
                <w:szCs w:val="24"/>
              </w:rPr>
              <w:t>воспитывается вежливостью».</w:t>
            </w:r>
          </w:p>
          <w:p w:rsidR="00545CA1" w:rsidRDefault="00545CA1" w:rsidP="00AE0675">
            <w:pPr>
              <w:rPr>
                <w:rFonts w:ascii="Times New Roman" w:hAnsi="Times New Roman" w:cs="Times New Roman"/>
                <w:sz w:val="24"/>
                <w:szCs w:val="24"/>
              </w:rPr>
            </w:pPr>
            <w:r w:rsidRPr="00FF0858">
              <w:rPr>
                <w:rFonts w:ascii="Times New Roman" w:hAnsi="Times New Roman" w:cs="Times New Roman"/>
                <w:sz w:val="24"/>
                <w:szCs w:val="24"/>
              </w:rPr>
              <w:t>« Вредная привычка»</w:t>
            </w:r>
          </w:p>
          <w:p w:rsidR="00545CA1" w:rsidRDefault="00196E88" w:rsidP="00AE067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«Плакса:  как помочь ребенку?»</w:t>
            </w:r>
          </w:p>
          <w:p w:rsidR="00545CA1" w:rsidRPr="00FF0858" w:rsidRDefault="00545CA1" w:rsidP="00AE0675">
            <w:pPr>
              <w:rPr>
                <w:rFonts w:ascii="Times New Roman" w:hAnsi="Times New Roman" w:cs="Times New Roman"/>
                <w:sz w:val="24"/>
                <w:szCs w:val="24"/>
              </w:rPr>
            </w:pPr>
          </w:p>
        </w:tc>
        <w:tc>
          <w:tcPr>
            <w:tcW w:w="2711" w:type="dxa"/>
          </w:tcPr>
          <w:p w:rsidR="00196E88" w:rsidRDefault="00196E88" w:rsidP="00AE0675">
            <w:pPr>
              <w:rPr>
                <w:rFonts w:ascii="Times New Roman" w:hAnsi="Times New Roman" w:cs="Times New Roman"/>
                <w:sz w:val="24"/>
                <w:szCs w:val="24"/>
              </w:rPr>
            </w:pPr>
            <w:r w:rsidRPr="00196E88">
              <w:rPr>
                <w:rFonts w:ascii="Times New Roman" w:hAnsi="Times New Roman" w:cs="Times New Roman"/>
                <w:sz w:val="24"/>
                <w:szCs w:val="24"/>
              </w:rPr>
              <w:t>«День Победы»</w:t>
            </w:r>
          </w:p>
          <w:p w:rsidR="00545CA1" w:rsidRPr="00196E88" w:rsidRDefault="005400BB" w:rsidP="00AE0675">
            <w:pPr>
              <w:rPr>
                <w:rFonts w:ascii="Times New Roman" w:hAnsi="Times New Roman" w:cs="Times New Roman"/>
                <w:sz w:val="24"/>
                <w:szCs w:val="24"/>
              </w:rPr>
            </w:pPr>
            <w:r w:rsidRPr="00FF0858">
              <w:rPr>
                <w:rFonts w:ascii="Times New Roman" w:hAnsi="Times New Roman" w:cs="Times New Roman"/>
                <w:sz w:val="24"/>
                <w:szCs w:val="24"/>
              </w:rPr>
              <w:t xml:space="preserve"> </w:t>
            </w:r>
            <w:r w:rsidR="00545CA1" w:rsidRPr="00FF0858">
              <w:rPr>
                <w:rFonts w:ascii="Times New Roman" w:hAnsi="Times New Roman" w:cs="Times New Roman"/>
                <w:color w:val="000000"/>
                <w:sz w:val="24"/>
                <w:szCs w:val="24"/>
                <w:shd w:val="clear" w:color="auto" w:fill="FFFFFF"/>
              </w:rPr>
              <w:t xml:space="preserve">« Солнце, воздух и вода – наши </w:t>
            </w:r>
            <w:r w:rsidR="00196E88">
              <w:rPr>
                <w:rFonts w:ascii="Times New Roman" w:hAnsi="Times New Roman" w:cs="Times New Roman"/>
                <w:color w:val="000000"/>
                <w:sz w:val="24"/>
                <w:szCs w:val="24"/>
                <w:shd w:val="clear" w:color="auto" w:fill="FFFFFF"/>
              </w:rPr>
              <w:t>лучшие друзья»</w:t>
            </w:r>
          </w:p>
          <w:p w:rsidR="00545CA1" w:rsidRDefault="00545CA1" w:rsidP="00AE0675">
            <w:pPr>
              <w:rPr>
                <w:rFonts w:ascii="Times New Roman" w:hAnsi="Times New Roman" w:cs="Times New Roman"/>
                <w:sz w:val="24"/>
                <w:szCs w:val="24"/>
              </w:rPr>
            </w:pPr>
            <w:r w:rsidRPr="00FF0858">
              <w:rPr>
                <w:rFonts w:ascii="Times New Roman" w:hAnsi="Times New Roman" w:cs="Times New Roman"/>
                <w:sz w:val="24"/>
                <w:szCs w:val="24"/>
              </w:rPr>
              <w:t>«Как ор</w:t>
            </w:r>
            <w:r w:rsidR="00196E88">
              <w:rPr>
                <w:rFonts w:ascii="Times New Roman" w:hAnsi="Times New Roman" w:cs="Times New Roman"/>
                <w:sz w:val="24"/>
                <w:szCs w:val="24"/>
              </w:rPr>
              <w:t>ганизовать детский досуг летом»</w:t>
            </w:r>
          </w:p>
          <w:p w:rsidR="00545CA1" w:rsidRPr="00FF0858" w:rsidRDefault="00545CA1" w:rsidP="00AE0675">
            <w:pPr>
              <w:rPr>
                <w:rFonts w:ascii="Times New Roman" w:hAnsi="Times New Roman" w:cs="Times New Roman"/>
                <w:sz w:val="24"/>
                <w:szCs w:val="24"/>
              </w:rPr>
            </w:pPr>
          </w:p>
        </w:tc>
      </w:tr>
    </w:tbl>
    <w:p w:rsidR="00545CA1" w:rsidRDefault="00545CA1" w:rsidP="00545CA1"/>
    <w:p w:rsidR="00545CA1" w:rsidRDefault="00545CA1" w:rsidP="00B0697F">
      <w:pPr>
        <w:pStyle w:val="a3"/>
        <w:ind w:firstLine="709"/>
        <w:jc w:val="both"/>
        <w:rPr>
          <w:rFonts w:ascii="Times New Roman" w:hAnsi="Times New Roman" w:cs="Times New Roman"/>
          <w:b/>
          <w:sz w:val="28"/>
          <w:szCs w:val="28"/>
        </w:rPr>
      </w:pPr>
    </w:p>
    <w:p w:rsidR="00DE70D1" w:rsidRDefault="00DE70D1"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FA3A43" w:rsidP="00B0697F">
      <w:pPr>
        <w:pStyle w:val="a3"/>
        <w:ind w:firstLine="709"/>
        <w:jc w:val="both"/>
        <w:rPr>
          <w:rFonts w:ascii="Times New Roman" w:hAnsi="Times New Roman" w:cs="Times New Roman"/>
          <w:b/>
          <w:sz w:val="28"/>
          <w:szCs w:val="28"/>
        </w:rPr>
      </w:pPr>
    </w:p>
    <w:p w:rsidR="00FA3A43" w:rsidRDefault="009152BB" w:rsidP="00B0697F">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F53BFE" w:rsidRDefault="00F53BFE"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196E88" w:rsidRDefault="00196E88" w:rsidP="00B0697F">
      <w:pPr>
        <w:pStyle w:val="a3"/>
        <w:ind w:firstLine="709"/>
        <w:jc w:val="both"/>
        <w:rPr>
          <w:rFonts w:ascii="Times New Roman" w:hAnsi="Times New Roman" w:cs="Times New Roman"/>
          <w:b/>
          <w:sz w:val="28"/>
          <w:szCs w:val="28"/>
        </w:rPr>
      </w:pPr>
    </w:p>
    <w:p w:rsidR="006A22A0" w:rsidRDefault="00F923E1" w:rsidP="00B0697F">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006A22A0" w:rsidRPr="00DE0E49">
        <w:rPr>
          <w:rFonts w:ascii="Times New Roman" w:hAnsi="Times New Roman" w:cs="Times New Roman"/>
          <w:b/>
          <w:sz w:val="28"/>
          <w:szCs w:val="28"/>
        </w:rPr>
        <w:t xml:space="preserve"> Комплексно-тематическое планирование</w:t>
      </w:r>
      <w:r w:rsidR="00DE0E49">
        <w:rPr>
          <w:rFonts w:ascii="Times New Roman" w:hAnsi="Times New Roman" w:cs="Times New Roman"/>
          <w:b/>
          <w:sz w:val="28"/>
          <w:szCs w:val="28"/>
        </w:rPr>
        <w:t xml:space="preserve"> в </w:t>
      </w:r>
      <w:r w:rsidR="00DE70D1">
        <w:rPr>
          <w:rFonts w:ascii="Times New Roman" w:hAnsi="Times New Roman" w:cs="Times New Roman"/>
          <w:b/>
          <w:sz w:val="28"/>
          <w:szCs w:val="28"/>
        </w:rPr>
        <w:t>старшей</w:t>
      </w:r>
      <w:r w:rsidR="00DE0E49">
        <w:rPr>
          <w:rFonts w:ascii="Times New Roman" w:hAnsi="Times New Roman" w:cs="Times New Roman"/>
          <w:b/>
          <w:sz w:val="28"/>
          <w:szCs w:val="28"/>
        </w:rPr>
        <w:t xml:space="preserve"> группе</w:t>
      </w:r>
    </w:p>
    <w:p w:rsidR="00DE70D1" w:rsidRPr="00DE0E49" w:rsidRDefault="00DE70D1" w:rsidP="00B0697F">
      <w:pPr>
        <w:pStyle w:val="a3"/>
        <w:ind w:firstLine="709"/>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660"/>
        <w:gridCol w:w="6910"/>
      </w:tblGrid>
      <w:tr w:rsidR="00BA1BE2" w:rsidTr="006A16E8">
        <w:tc>
          <w:tcPr>
            <w:tcW w:w="2660" w:type="dxa"/>
          </w:tcPr>
          <w:p w:rsidR="00BA1BE2" w:rsidRPr="00BA1BE2" w:rsidRDefault="00CF05B7" w:rsidP="00BA1BE2">
            <w:pPr>
              <w:pStyle w:val="a3"/>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6910" w:type="dxa"/>
          </w:tcPr>
          <w:p w:rsidR="00BA1BE2" w:rsidRPr="00BA1BE2" w:rsidRDefault="00BA1BE2" w:rsidP="00BA1BE2">
            <w:pPr>
              <w:pStyle w:val="a3"/>
              <w:jc w:val="center"/>
              <w:rPr>
                <w:rFonts w:ascii="Times New Roman" w:hAnsi="Times New Roman" w:cs="Times New Roman"/>
                <w:b/>
                <w:sz w:val="28"/>
                <w:szCs w:val="28"/>
              </w:rPr>
            </w:pPr>
            <w:r w:rsidRPr="00BA1BE2">
              <w:rPr>
                <w:rFonts w:ascii="Times New Roman" w:hAnsi="Times New Roman" w:cs="Times New Roman"/>
                <w:b/>
                <w:sz w:val="28"/>
                <w:szCs w:val="28"/>
              </w:rPr>
              <w:t>Содержание</w:t>
            </w:r>
          </w:p>
        </w:tc>
      </w:tr>
      <w:tr w:rsidR="00890F16" w:rsidTr="006A16E8">
        <w:tc>
          <w:tcPr>
            <w:tcW w:w="2660" w:type="dxa"/>
            <w:vMerge w:val="restart"/>
          </w:tcPr>
          <w:p w:rsidR="00890F16" w:rsidRDefault="00890F16" w:rsidP="00B0697F">
            <w:pPr>
              <w:pStyle w:val="a3"/>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Сегодня – дошколята, завтра - школьники</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Осенняя пора, очей очарованье</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Труд людей осенью</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Земля – наш общий дом</w:t>
            </w:r>
            <w:r>
              <w:rPr>
                <w:rFonts w:ascii="Times New Roman" w:hAnsi="Times New Roman" w:cs="Times New Roman"/>
                <w:sz w:val="28"/>
                <w:szCs w:val="28"/>
              </w:rPr>
              <w:t>»</w:t>
            </w:r>
          </w:p>
        </w:tc>
      </w:tr>
      <w:tr w:rsidR="00890F16" w:rsidTr="006A16E8">
        <w:tc>
          <w:tcPr>
            <w:tcW w:w="2660" w:type="dxa"/>
            <w:vMerge w:val="restart"/>
          </w:tcPr>
          <w:p w:rsidR="00890F16" w:rsidRDefault="00890F16" w:rsidP="00B0697F">
            <w:pPr>
              <w:pStyle w:val="a3"/>
              <w:jc w:val="both"/>
              <w:rPr>
                <w:rFonts w:ascii="Times New Roman" w:hAnsi="Times New Roman" w:cs="Times New Roman"/>
                <w:sz w:val="28"/>
                <w:szCs w:val="28"/>
              </w:rPr>
            </w:pPr>
            <w:r>
              <w:rPr>
                <w:rFonts w:ascii="Times New Roman" w:hAnsi="Times New Roman" w:cs="Times New Roman"/>
                <w:sz w:val="28"/>
                <w:szCs w:val="28"/>
              </w:rPr>
              <w:t>Октябрь</w:t>
            </w: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52BB">
              <w:rPr>
                <w:rFonts w:ascii="Times New Roman" w:hAnsi="Times New Roman" w:cs="Times New Roman"/>
                <w:sz w:val="28"/>
                <w:szCs w:val="28"/>
              </w:rPr>
              <w:t>Мой город</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Родная страна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Мир предметов и техники</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CE08F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Труд взрослых. Профессии</w:t>
            </w:r>
            <w:r>
              <w:rPr>
                <w:rFonts w:ascii="Times New Roman" w:hAnsi="Times New Roman" w:cs="Times New Roman"/>
                <w:sz w:val="28"/>
                <w:szCs w:val="28"/>
              </w:rPr>
              <w:t>»</w:t>
            </w:r>
          </w:p>
        </w:tc>
      </w:tr>
      <w:tr w:rsidR="00890F16" w:rsidTr="006A16E8">
        <w:tc>
          <w:tcPr>
            <w:tcW w:w="2660" w:type="dxa"/>
            <w:vMerge w:val="restart"/>
          </w:tcPr>
          <w:p w:rsidR="00890F16" w:rsidRDefault="00890F16" w:rsidP="00B0697F">
            <w:pPr>
              <w:pStyle w:val="a3"/>
              <w:jc w:val="both"/>
              <w:rPr>
                <w:rFonts w:ascii="Times New Roman" w:hAnsi="Times New Roman" w:cs="Times New Roman"/>
                <w:sz w:val="28"/>
                <w:szCs w:val="28"/>
              </w:rPr>
            </w:pPr>
            <w:r>
              <w:rPr>
                <w:rFonts w:ascii="Times New Roman" w:hAnsi="Times New Roman" w:cs="Times New Roman"/>
                <w:sz w:val="28"/>
                <w:szCs w:val="28"/>
              </w:rPr>
              <w:t>Ноябрь</w:t>
            </w:r>
          </w:p>
        </w:tc>
        <w:tc>
          <w:tcPr>
            <w:tcW w:w="6910" w:type="dxa"/>
          </w:tcPr>
          <w:p w:rsidR="00890F16" w:rsidRDefault="005152EF"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Семья и семейные традиции</w:t>
            </w:r>
            <w:r w:rsidR="00F923E1">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Наши добрые дела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Поздняя осень</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Мир комнатных растений</w:t>
            </w:r>
            <w:r>
              <w:rPr>
                <w:rFonts w:ascii="Times New Roman" w:hAnsi="Times New Roman" w:cs="Times New Roman"/>
                <w:sz w:val="28"/>
                <w:szCs w:val="28"/>
              </w:rPr>
              <w:t xml:space="preserve">» </w:t>
            </w: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Декабрь</w:t>
            </w: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Зимушка - зима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Будь осторожен!</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Готовимся к новогоднему празднику</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Зимние чудеса</w:t>
            </w:r>
            <w:r>
              <w:rPr>
                <w:rFonts w:ascii="Times New Roman" w:hAnsi="Times New Roman" w:cs="Times New Roman"/>
                <w:sz w:val="28"/>
                <w:szCs w:val="28"/>
              </w:rPr>
              <w:t>»</w:t>
            </w: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Январь</w:t>
            </w:r>
          </w:p>
        </w:tc>
        <w:tc>
          <w:tcPr>
            <w:tcW w:w="6910" w:type="dxa"/>
          </w:tcPr>
          <w:p w:rsidR="00890F16" w:rsidRDefault="00F923E1"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Неделя игры</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Неделя творчества</w:t>
            </w:r>
            <w:r w:rsidR="00182125">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Неделя познания. Зимушка хрустальная</w:t>
            </w:r>
            <w:r>
              <w:rPr>
                <w:rFonts w:ascii="Times New Roman" w:hAnsi="Times New Roman" w:cs="Times New Roman"/>
                <w:sz w:val="28"/>
                <w:szCs w:val="28"/>
              </w:rPr>
              <w:t>»</w:t>
            </w:r>
          </w:p>
        </w:tc>
      </w:tr>
      <w:tr w:rsidR="00890F16" w:rsidTr="009152BB">
        <w:trPr>
          <w:trHeight w:val="72"/>
        </w:trPr>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890F16" w:rsidP="00B0697F">
            <w:pPr>
              <w:pStyle w:val="a3"/>
              <w:jc w:val="both"/>
              <w:rPr>
                <w:rFonts w:ascii="Times New Roman" w:hAnsi="Times New Roman" w:cs="Times New Roman"/>
                <w:sz w:val="28"/>
                <w:szCs w:val="28"/>
              </w:rPr>
            </w:pP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Февраль</w:t>
            </w:r>
          </w:p>
        </w:tc>
        <w:tc>
          <w:tcPr>
            <w:tcW w:w="6910" w:type="dxa"/>
          </w:tcPr>
          <w:p w:rsidR="00890F16" w:rsidRDefault="00E46E9C"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Друзья спорта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9152BB">
              <w:rPr>
                <w:rFonts w:ascii="Times New Roman" w:hAnsi="Times New Roman" w:cs="Times New Roman"/>
                <w:sz w:val="28"/>
                <w:szCs w:val="28"/>
              </w:rPr>
              <w:t>Юные путешественники</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B0697F">
            <w:pPr>
              <w:pStyle w:val="a3"/>
              <w:jc w:val="both"/>
              <w:rPr>
                <w:rFonts w:ascii="Times New Roman" w:hAnsi="Times New Roman" w:cs="Times New Roman"/>
                <w:sz w:val="28"/>
                <w:szCs w:val="28"/>
              </w:rPr>
            </w:pPr>
            <w:r>
              <w:rPr>
                <w:rFonts w:ascii="Times New Roman" w:hAnsi="Times New Roman" w:cs="Times New Roman"/>
                <w:sz w:val="28"/>
                <w:szCs w:val="28"/>
              </w:rPr>
              <w:t xml:space="preserve">« Защитники </w:t>
            </w:r>
            <w:r w:rsidR="00182125">
              <w:rPr>
                <w:rFonts w:ascii="Times New Roman" w:hAnsi="Times New Roman" w:cs="Times New Roman"/>
                <w:sz w:val="28"/>
                <w:szCs w:val="28"/>
              </w:rPr>
              <w:t xml:space="preserve"> Отечества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9152BB">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Народная культура</w:t>
            </w:r>
            <w:r w:rsidR="009152BB">
              <w:rPr>
                <w:rFonts w:ascii="Times New Roman" w:hAnsi="Times New Roman" w:cs="Times New Roman"/>
                <w:sz w:val="28"/>
                <w:szCs w:val="28"/>
              </w:rPr>
              <w:t xml:space="preserve"> и</w:t>
            </w:r>
            <w:r w:rsidR="00AC03CF">
              <w:rPr>
                <w:rFonts w:ascii="Times New Roman" w:hAnsi="Times New Roman" w:cs="Times New Roman"/>
                <w:sz w:val="28"/>
                <w:szCs w:val="28"/>
              </w:rPr>
              <w:t xml:space="preserve"> традиции</w:t>
            </w:r>
            <w:r w:rsidR="009152B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Март</w:t>
            </w: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Женский праздник</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Уроки вежливости и этикета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Весна пришла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Неделя книги</w:t>
            </w:r>
            <w:r>
              <w:rPr>
                <w:rFonts w:ascii="Times New Roman" w:hAnsi="Times New Roman" w:cs="Times New Roman"/>
                <w:sz w:val="28"/>
                <w:szCs w:val="28"/>
              </w:rPr>
              <w:t>»</w:t>
            </w: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Апрель</w:t>
            </w:r>
          </w:p>
        </w:tc>
        <w:tc>
          <w:tcPr>
            <w:tcW w:w="6910" w:type="dxa"/>
          </w:tcPr>
          <w:p w:rsidR="00890F16" w:rsidRDefault="00AC03CF" w:rsidP="00AC03CF">
            <w:pPr>
              <w:pStyle w:val="a3"/>
              <w:jc w:val="both"/>
              <w:rPr>
                <w:rFonts w:ascii="Times New Roman" w:hAnsi="Times New Roman" w:cs="Times New Roman"/>
                <w:sz w:val="28"/>
                <w:szCs w:val="28"/>
              </w:rPr>
            </w:pPr>
            <w:r>
              <w:rPr>
                <w:rFonts w:ascii="Times New Roman" w:hAnsi="Times New Roman" w:cs="Times New Roman"/>
                <w:sz w:val="28"/>
                <w:szCs w:val="28"/>
              </w:rPr>
              <w:t>«Неделя здоровья»</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AC03CF" w:rsidP="00AC03CF">
            <w:pPr>
              <w:pStyle w:val="a3"/>
              <w:jc w:val="both"/>
              <w:rPr>
                <w:rFonts w:ascii="Times New Roman" w:hAnsi="Times New Roman" w:cs="Times New Roman"/>
                <w:sz w:val="28"/>
                <w:szCs w:val="28"/>
              </w:rPr>
            </w:pPr>
            <w:r>
              <w:rPr>
                <w:rFonts w:ascii="Times New Roman" w:hAnsi="Times New Roman" w:cs="Times New Roman"/>
                <w:sz w:val="28"/>
                <w:szCs w:val="28"/>
              </w:rPr>
              <w:t>«Космические просторы»</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Юный гражданин</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Дорожная азбука</w:t>
            </w:r>
            <w:r>
              <w:rPr>
                <w:rFonts w:ascii="Times New Roman" w:hAnsi="Times New Roman" w:cs="Times New Roman"/>
                <w:sz w:val="28"/>
                <w:szCs w:val="28"/>
              </w:rPr>
              <w:t>»</w:t>
            </w:r>
          </w:p>
        </w:tc>
      </w:tr>
      <w:tr w:rsidR="00890F16" w:rsidTr="006A16E8">
        <w:tc>
          <w:tcPr>
            <w:tcW w:w="2660" w:type="dxa"/>
            <w:vMerge w:val="restart"/>
          </w:tcPr>
          <w:p w:rsidR="00890F16" w:rsidRDefault="00FE6AB3" w:rsidP="00B0697F">
            <w:pPr>
              <w:pStyle w:val="a3"/>
              <w:jc w:val="both"/>
              <w:rPr>
                <w:rFonts w:ascii="Times New Roman" w:hAnsi="Times New Roman" w:cs="Times New Roman"/>
                <w:sz w:val="28"/>
                <w:szCs w:val="28"/>
              </w:rPr>
            </w:pPr>
            <w:r>
              <w:rPr>
                <w:rFonts w:ascii="Times New Roman" w:hAnsi="Times New Roman" w:cs="Times New Roman"/>
                <w:sz w:val="28"/>
                <w:szCs w:val="28"/>
              </w:rPr>
              <w:t>Май</w:t>
            </w: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9 мая</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E46E9C" w:rsidP="00AC03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C03CF">
              <w:rPr>
                <w:rFonts w:ascii="Times New Roman" w:hAnsi="Times New Roman" w:cs="Times New Roman"/>
                <w:sz w:val="28"/>
                <w:szCs w:val="28"/>
              </w:rPr>
              <w:t>Искусство и культура</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346E55"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Опыты и эксперименты</w:t>
            </w:r>
            <w:r>
              <w:rPr>
                <w:rFonts w:ascii="Times New Roman" w:hAnsi="Times New Roman" w:cs="Times New Roman"/>
                <w:sz w:val="28"/>
                <w:szCs w:val="28"/>
              </w:rPr>
              <w:t>»</w:t>
            </w:r>
          </w:p>
        </w:tc>
      </w:tr>
      <w:tr w:rsidR="00890F16" w:rsidTr="006A16E8">
        <w:tc>
          <w:tcPr>
            <w:tcW w:w="2660" w:type="dxa"/>
            <w:vMerge/>
          </w:tcPr>
          <w:p w:rsidR="00890F16" w:rsidRDefault="00890F16" w:rsidP="00B0697F">
            <w:pPr>
              <w:pStyle w:val="a3"/>
              <w:jc w:val="both"/>
              <w:rPr>
                <w:rFonts w:ascii="Times New Roman" w:hAnsi="Times New Roman" w:cs="Times New Roman"/>
                <w:sz w:val="28"/>
                <w:szCs w:val="28"/>
              </w:rPr>
            </w:pPr>
          </w:p>
        </w:tc>
        <w:tc>
          <w:tcPr>
            <w:tcW w:w="6910" w:type="dxa"/>
          </w:tcPr>
          <w:p w:rsidR="00890F16" w:rsidRDefault="00346E55" w:rsidP="00AC03CF">
            <w:pPr>
              <w:pStyle w:val="a3"/>
              <w:jc w:val="both"/>
              <w:rPr>
                <w:rFonts w:ascii="Times New Roman" w:hAnsi="Times New Roman" w:cs="Times New Roman"/>
                <w:sz w:val="28"/>
                <w:szCs w:val="28"/>
              </w:rPr>
            </w:pPr>
            <w:r>
              <w:rPr>
                <w:rFonts w:ascii="Times New Roman" w:hAnsi="Times New Roman" w:cs="Times New Roman"/>
                <w:sz w:val="28"/>
                <w:szCs w:val="28"/>
              </w:rPr>
              <w:t>«</w:t>
            </w:r>
            <w:r w:rsidR="00AC03CF">
              <w:rPr>
                <w:rFonts w:ascii="Times New Roman" w:hAnsi="Times New Roman" w:cs="Times New Roman"/>
                <w:sz w:val="28"/>
                <w:szCs w:val="28"/>
              </w:rPr>
              <w:t>Экологическая тропа</w:t>
            </w:r>
            <w:r>
              <w:rPr>
                <w:rFonts w:ascii="Times New Roman" w:hAnsi="Times New Roman" w:cs="Times New Roman"/>
                <w:sz w:val="28"/>
                <w:szCs w:val="28"/>
              </w:rPr>
              <w:t>»</w:t>
            </w:r>
          </w:p>
        </w:tc>
      </w:tr>
    </w:tbl>
    <w:p w:rsidR="00346E55" w:rsidRDefault="00346E55" w:rsidP="00B0697F">
      <w:pPr>
        <w:pStyle w:val="a3"/>
        <w:ind w:firstLine="709"/>
        <w:jc w:val="both"/>
        <w:rPr>
          <w:rFonts w:ascii="Times New Roman" w:hAnsi="Times New Roman" w:cs="Times New Roman"/>
          <w:b/>
          <w:sz w:val="28"/>
          <w:szCs w:val="28"/>
        </w:rPr>
      </w:pPr>
    </w:p>
    <w:p w:rsidR="00346E55" w:rsidRDefault="00346E55" w:rsidP="00B0697F">
      <w:pPr>
        <w:pStyle w:val="a3"/>
        <w:ind w:firstLine="709"/>
        <w:jc w:val="both"/>
        <w:rPr>
          <w:rFonts w:ascii="Times New Roman" w:hAnsi="Times New Roman" w:cs="Times New Roman"/>
          <w:b/>
          <w:sz w:val="28"/>
          <w:szCs w:val="28"/>
        </w:rPr>
      </w:pPr>
    </w:p>
    <w:p w:rsidR="00346E55" w:rsidRDefault="00346E55" w:rsidP="00B0697F">
      <w:pPr>
        <w:pStyle w:val="a3"/>
        <w:ind w:firstLine="709"/>
        <w:jc w:val="both"/>
        <w:rPr>
          <w:rFonts w:ascii="Times New Roman" w:hAnsi="Times New Roman" w:cs="Times New Roman"/>
          <w:b/>
          <w:sz w:val="28"/>
          <w:szCs w:val="28"/>
        </w:rPr>
      </w:pPr>
    </w:p>
    <w:p w:rsidR="00506B6A" w:rsidRDefault="00506B6A" w:rsidP="00B0697F">
      <w:pPr>
        <w:pStyle w:val="a3"/>
        <w:ind w:firstLine="709"/>
        <w:jc w:val="both"/>
        <w:rPr>
          <w:rFonts w:ascii="Times New Roman" w:hAnsi="Times New Roman" w:cs="Times New Roman"/>
          <w:b/>
          <w:sz w:val="28"/>
          <w:szCs w:val="28"/>
        </w:rPr>
      </w:pPr>
    </w:p>
    <w:p w:rsidR="00506B6A" w:rsidRDefault="00506B6A" w:rsidP="00B0697F">
      <w:pPr>
        <w:pStyle w:val="a3"/>
        <w:ind w:firstLine="709"/>
        <w:jc w:val="both"/>
        <w:rPr>
          <w:rFonts w:ascii="Times New Roman" w:hAnsi="Times New Roman" w:cs="Times New Roman"/>
          <w:b/>
          <w:sz w:val="28"/>
          <w:szCs w:val="28"/>
        </w:rPr>
      </w:pPr>
    </w:p>
    <w:p w:rsidR="00AC03CF" w:rsidRDefault="00AC03CF" w:rsidP="00B0697F">
      <w:pPr>
        <w:pStyle w:val="a3"/>
        <w:ind w:firstLine="709"/>
        <w:jc w:val="both"/>
        <w:rPr>
          <w:rFonts w:ascii="Times New Roman" w:hAnsi="Times New Roman" w:cs="Times New Roman"/>
          <w:b/>
          <w:sz w:val="28"/>
          <w:szCs w:val="28"/>
        </w:rPr>
      </w:pPr>
    </w:p>
    <w:p w:rsidR="00AC03CF" w:rsidRDefault="00AC03CF" w:rsidP="00B0697F">
      <w:pPr>
        <w:pStyle w:val="a3"/>
        <w:ind w:firstLine="709"/>
        <w:jc w:val="both"/>
        <w:rPr>
          <w:rFonts w:ascii="Times New Roman" w:hAnsi="Times New Roman" w:cs="Times New Roman"/>
          <w:b/>
          <w:sz w:val="28"/>
          <w:szCs w:val="28"/>
        </w:rPr>
      </w:pPr>
    </w:p>
    <w:p w:rsidR="006A22A0" w:rsidRPr="00DE0E49" w:rsidRDefault="00346E55" w:rsidP="00B0697F">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2.7</w:t>
      </w:r>
      <w:r w:rsidR="00DE0E49" w:rsidRPr="00DE0E49">
        <w:rPr>
          <w:rFonts w:ascii="Times New Roman" w:hAnsi="Times New Roman" w:cs="Times New Roman"/>
          <w:b/>
          <w:sz w:val="28"/>
          <w:szCs w:val="28"/>
        </w:rPr>
        <w:t xml:space="preserve"> </w:t>
      </w:r>
      <w:r w:rsidR="00BA1BE2" w:rsidRPr="00DE0E49">
        <w:rPr>
          <w:rFonts w:ascii="Times New Roman" w:hAnsi="Times New Roman" w:cs="Times New Roman"/>
          <w:b/>
          <w:sz w:val="28"/>
          <w:szCs w:val="28"/>
        </w:rPr>
        <w:t>Модель реализации непосредственной образовательной деятельности</w:t>
      </w:r>
      <w:r w:rsidR="00E14038" w:rsidRPr="00DE0E49">
        <w:rPr>
          <w:rFonts w:ascii="Times New Roman" w:hAnsi="Times New Roman" w:cs="Times New Roman"/>
          <w:b/>
          <w:sz w:val="28"/>
          <w:szCs w:val="28"/>
        </w:rPr>
        <w:t xml:space="preserve"> в </w:t>
      </w:r>
      <w:r w:rsidR="00AC03CF">
        <w:rPr>
          <w:rFonts w:ascii="Times New Roman" w:hAnsi="Times New Roman" w:cs="Times New Roman"/>
          <w:b/>
          <w:sz w:val="28"/>
          <w:szCs w:val="28"/>
        </w:rPr>
        <w:t>старшей группе «Солнышко</w:t>
      </w:r>
      <w:r w:rsidR="00E14038" w:rsidRPr="00DE0E49">
        <w:rPr>
          <w:rFonts w:ascii="Times New Roman" w:hAnsi="Times New Roman" w:cs="Times New Roman"/>
          <w:b/>
          <w:sz w:val="28"/>
          <w:szCs w:val="28"/>
        </w:rPr>
        <w:t>»</w:t>
      </w:r>
      <w:r w:rsidR="00AC03CF">
        <w:rPr>
          <w:rFonts w:ascii="Times New Roman" w:hAnsi="Times New Roman" w:cs="Times New Roman"/>
          <w:b/>
          <w:sz w:val="28"/>
          <w:szCs w:val="28"/>
        </w:rPr>
        <w:t xml:space="preserve"> 2019-2020</w:t>
      </w:r>
      <w:r w:rsidR="00E16802">
        <w:rPr>
          <w:rFonts w:ascii="Times New Roman" w:hAnsi="Times New Roman" w:cs="Times New Roman"/>
          <w:b/>
          <w:sz w:val="28"/>
          <w:szCs w:val="28"/>
        </w:rPr>
        <w:t xml:space="preserve"> учебный год</w:t>
      </w:r>
    </w:p>
    <w:p w:rsidR="00AC03CF" w:rsidRDefault="00AC03CF" w:rsidP="00CA3D6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A3D67" w:rsidRPr="00CA3D67" w:rsidRDefault="00CA3D67" w:rsidP="00CA3D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 xml:space="preserve">ПОНЕДЕЛЬНИК </w:t>
      </w:r>
    </w:p>
    <w:p w:rsidR="00CA3D67" w:rsidRPr="00CA3D67" w:rsidRDefault="00CA3D67" w:rsidP="00506B6A">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Познавательно-исследовательская деятельность (экология)</w:t>
      </w:r>
    </w:p>
    <w:p w:rsidR="00CA3D67" w:rsidRPr="00CA3D67" w:rsidRDefault="00CA3D67" w:rsidP="00506B6A">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Музыкальная деятельн</w:t>
      </w:r>
      <w:r w:rsidR="00AC03CF">
        <w:rPr>
          <w:rFonts w:ascii="Times New Roman" w:eastAsia="Times New Roman" w:hAnsi="Times New Roman" w:cs="Times New Roman"/>
          <w:sz w:val="28"/>
          <w:szCs w:val="28"/>
          <w:lang w:eastAsia="ru-RU"/>
        </w:rPr>
        <w:t>ость</w:t>
      </w:r>
    </w:p>
    <w:p w:rsidR="00CA3D67" w:rsidRPr="00CA3D67" w:rsidRDefault="00CA3D67" w:rsidP="00506B6A">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3D67">
        <w:rPr>
          <w:rFonts w:ascii="Times New Roman" w:eastAsia="Times New Roman" w:hAnsi="Times New Roman" w:cs="Times New Roman"/>
          <w:sz w:val="28"/>
          <w:szCs w:val="28"/>
          <w:lang w:eastAsia="ru-RU"/>
        </w:rPr>
        <w:t>ИЗО</w:t>
      </w:r>
      <w:proofErr w:type="gramEnd"/>
      <w:r w:rsidRPr="00CA3D67">
        <w:rPr>
          <w:rFonts w:ascii="Times New Roman" w:eastAsia="Times New Roman" w:hAnsi="Times New Roman" w:cs="Times New Roman"/>
          <w:sz w:val="28"/>
          <w:szCs w:val="28"/>
          <w:lang w:eastAsia="ru-RU"/>
        </w:rPr>
        <w:t xml:space="preserve"> (</w:t>
      </w:r>
      <w:r w:rsidR="00AC03CF">
        <w:rPr>
          <w:rFonts w:ascii="Times New Roman" w:eastAsia="Times New Roman" w:hAnsi="Times New Roman" w:cs="Times New Roman"/>
          <w:sz w:val="28"/>
          <w:szCs w:val="28"/>
          <w:lang w:eastAsia="ru-RU"/>
        </w:rPr>
        <w:t>аппликация</w:t>
      </w:r>
      <w:r w:rsidR="00AC03CF">
        <w:rPr>
          <w:rFonts w:ascii="Times New Roman" w:eastAsia="Times New Roman" w:hAnsi="Times New Roman" w:cs="Times New Roman"/>
          <w:sz w:val="28"/>
          <w:szCs w:val="28"/>
          <w:lang w:val="en-US" w:eastAsia="ru-RU"/>
        </w:rPr>
        <w:t>/</w:t>
      </w:r>
      <w:r w:rsidR="00AC03CF">
        <w:rPr>
          <w:rFonts w:ascii="Times New Roman" w:eastAsia="Times New Roman" w:hAnsi="Times New Roman" w:cs="Times New Roman"/>
          <w:sz w:val="28"/>
          <w:szCs w:val="28"/>
          <w:lang w:eastAsia="ru-RU"/>
        </w:rPr>
        <w:t>лепка</w:t>
      </w:r>
      <w:r w:rsidRPr="00CA3D67">
        <w:rPr>
          <w:rFonts w:ascii="Times New Roman" w:eastAsia="Times New Roman" w:hAnsi="Times New Roman" w:cs="Times New Roman"/>
          <w:sz w:val="28"/>
          <w:szCs w:val="28"/>
          <w:lang w:eastAsia="ru-RU"/>
        </w:rPr>
        <w:t>)</w:t>
      </w:r>
    </w:p>
    <w:p w:rsidR="00CA3D67" w:rsidRPr="00CA3D67" w:rsidRDefault="00CA3D67" w:rsidP="00CA3D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 xml:space="preserve">ВТОРНИК </w:t>
      </w:r>
    </w:p>
    <w:p w:rsidR="00CA3D67" w:rsidRPr="00CA3D67" w:rsidRDefault="00AC03CF" w:rsidP="00506B6A">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Двигательная деятельность</w:t>
      </w:r>
    </w:p>
    <w:p w:rsidR="00CA3D67" w:rsidRPr="00CA3D67" w:rsidRDefault="00AC03CF" w:rsidP="00506B6A">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Коммуникативная деятельность</w:t>
      </w:r>
    </w:p>
    <w:p w:rsidR="00CA3D67" w:rsidRPr="00CA3D67" w:rsidRDefault="00AC03CF" w:rsidP="00506B6A">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грамоте</w:t>
      </w:r>
    </w:p>
    <w:p w:rsidR="00CA3D67" w:rsidRPr="00131038" w:rsidRDefault="00CA3D67" w:rsidP="00CA3D67">
      <w:pPr>
        <w:pStyle w:val="a7"/>
        <w:spacing w:before="100" w:beforeAutospacing="1" w:after="100" w:afterAutospacing="1" w:line="240" w:lineRule="auto"/>
        <w:jc w:val="center"/>
        <w:rPr>
          <w:rFonts w:ascii="Times New Roman" w:eastAsia="Times New Roman" w:hAnsi="Times New Roman" w:cs="Times New Roman"/>
          <w:sz w:val="28"/>
          <w:szCs w:val="28"/>
          <w:lang w:eastAsia="ru-RU"/>
        </w:rPr>
      </w:pPr>
      <w:r w:rsidRPr="00131038">
        <w:rPr>
          <w:rFonts w:ascii="Times New Roman" w:eastAsia="Times New Roman" w:hAnsi="Times New Roman" w:cs="Times New Roman"/>
          <w:sz w:val="28"/>
          <w:szCs w:val="28"/>
          <w:lang w:eastAsia="ru-RU"/>
        </w:rPr>
        <w:t>СРЕДА</w:t>
      </w:r>
    </w:p>
    <w:p w:rsidR="00CA3D67" w:rsidRPr="00131038" w:rsidRDefault="00AC03CF" w:rsidP="00CA3D6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D67" w:rsidRPr="001310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CA3D67" w:rsidRPr="00131038">
        <w:rPr>
          <w:rFonts w:ascii="Times New Roman" w:eastAsia="Times New Roman" w:hAnsi="Times New Roman" w:cs="Times New Roman"/>
          <w:sz w:val="28"/>
          <w:szCs w:val="28"/>
          <w:lang w:eastAsia="ru-RU"/>
        </w:rPr>
        <w:t>Мате</w:t>
      </w:r>
      <w:r>
        <w:rPr>
          <w:rFonts w:ascii="Times New Roman" w:eastAsia="Times New Roman" w:hAnsi="Times New Roman" w:cs="Times New Roman"/>
          <w:sz w:val="28"/>
          <w:szCs w:val="28"/>
          <w:lang w:eastAsia="ru-RU"/>
        </w:rPr>
        <w:t>матическое и сенсорное развитие</w:t>
      </w:r>
    </w:p>
    <w:p w:rsidR="00AC03CF" w:rsidRDefault="00CA3D67" w:rsidP="00AC03CF">
      <w:pPr>
        <w:spacing w:after="0" w:line="240" w:lineRule="auto"/>
        <w:rPr>
          <w:rFonts w:ascii="Times New Roman" w:eastAsia="Times New Roman" w:hAnsi="Times New Roman" w:cs="Times New Roman"/>
          <w:sz w:val="28"/>
          <w:szCs w:val="28"/>
          <w:lang w:eastAsia="ru-RU"/>
        </w:rPr>
      </w:pPr>
      <w:r w:rsidRPr="00131038">
        <w:rPr>
          <w:rFonts w:ascii="Times New Roman" w:eastAsia="Times New Roman" w:hAnsi="Times New Roman" w:cs="Times New Roman"/>
          <w:sz w:val="28"/>
          <w:szCs w:val="28"/>
          <w:lang w:eastAsia="ru-RU"/>
        </w:rPr>
        <w:t xml:space="preserve">   </w:t>
      </w:r>
      <w:r w:rsidR="00AC03CF">
        <w:rPr>
          <w:rFonts w:ascii="Times New Roman" w:eastAsia="Times New Roman" w:hAnsi="Times New Roman" w:cs="Times New Roman"/>
          <w:sz w:val="28"/>
          <w:szCs w:val="28"/>
          <w:lang w:eastAsia="ru-RU"/>
        </w:rPr>
        <w:t xml:space="preserve">   2. Двигательная деятельность</w:t>
      </w:r>
      <w:r w:rsidR="00AC03CF" w:rsidRPr="00AC03CF">
        <w:rPr>
          <w:rFonts w:ascii="Times New Roman" w:eastAsia="Times New Roman" w:hAnsi="Times New Roman" w:cs="Times New Roman"/>
          <w:sz w:val="28"/>
          <w:szCs w:val="28"/>
          <w:lang w:eastAsia="ru-RU"/>
        </w:rPr>
        <w:t xml:space="preserve"> </w:t>
      </w:r>
      <w:r w:rsidR="00AC03CF">
        <w:rPr>
          <w:rFonts w:ascii="Times New Roman" w:eastAsia="Times New Roman" w:hAnsi="Times New Roman" w:cs="Times New Roman"/>
          <w:sz w:val="28"/>
          <w:szCs w:val="28"/>
          <w:lang w:eastAsia="ru-RU"/>
        </w:rPr>
        <w:t>(</w:t>
      </w:r>
      <w:proofErr w:type="gramStart"/>
      <w:r w:rsidR="00AC03CF">
        <w:rPr>
          <w:rFonts w:ascii="Times New Roman" w:eastAsia="Times New Roman" w:hAnsi="Times New Roman" w:cs="Times New Roman"/>
          <w:sz w:val="28"/>
          <w:szCs w:val="28"/>
          <w:lang w:eastAsia="ru-RU"/>
        </w:rPr>
        <w:t>на</w:t>
      </w:r>
      <w:proofErr w:type="gramEnd"/>
      <w:r w:rsidR="00AC03CF">
        <w:rPr>
          <w:rFonts w:ascii="Times New Roman" w:eastAsia="Times New Roman" w:hAnsi="Times New Roman" w:cs="Times New Roman"/>
          <w:sz w:val="28"/>
          <w:szCs w:val="28"/>
          <w:lang w:eastAsia="ru-RU"/>
        </w:rPr>
        <w:t xml:space="preserve"> о</w:t>
      </w:r>
      <w:r w:rsidR="00AC03CF" w:rsidRPr="00AC03CF">
        <w:rPr>
          <w:rFonts w:ascii="Times New Roman" w:eastAsia="Times New Roman" w:hAnsi="Times New Roman" w:cs="Times New Roman"/>
          <w:sz w:val="28"/>
          <w:szCs w:val="28"/>
          <w:lang w:eastAsia="ru-RU"/>
        </w:rPr>
        <w:t>/</w:t>
      </w:r>
      <w:r w:rsidR="00AC03CF">
        <w:rPr>
          <w:rFonts w:ascii="Times New Roman" w:eastAsia="Times New Roman" w:hAnsi="Times New Roman" w:cs="Times New Roman"/>
          <w:sz w:val="28"/>
          <w:szCs w:val="28"/>
          <w:lang w:eastAsia="ru-RU"/>
        </w:rPr>
        <w:t>в)</w:t>
      </w:r>
    </w:p>
    <w:p w:rsidR="00BA1BE2" w:rsidRPr="00AC03CF" w:rsidRDefault="00AC03CF" w:rsidP="00AC03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CA3D67" w:rsidRPr="00AC03CF">
        <w:rPr>
          <w:rFonts w:ascii="Times New Roman" w:eastAsia="Times New Roman" w:hAnsi="Times New Roman" w:cs="Times New Roman"/>
          <w:sz w:val="28"/>
          <w:szCs w:val="28"/>
          <w:lang w:eastAsia="ru-RU"/>
        </w:rPr>
        <w:t>Коммуникативная деят</w:t>
      </w:r>
      <w:r w:rsidRPr="00AC03CF">
        <w:rPr>
          <w:rFonts w:ascii="Times New Roman" w:eastAsia="Times New Roman" w:hAnsi="Times New Roman" w:cs="Times New Roman"/>
          <w:sz w:val="28"/>
          <w:szCs w:val="28"/>
          <w:lang w:eastAsia="ru-RU"/>
        </w:rPr>
        <w:t>ельность</w:t>
      </w:r>
      <w:r w:rsidR="00220D75">
        <w:rPr>
          <w:rFonts w:ascii="Times New Roman" w:eastAsia="Times New Roman" w:hAnsi="Times New Roman" w:cs="Times New Roman"/>
          <w:sz w:val="28"/>
          <w:szCs w:val="28"/>
          <w:lang w:eastAsia="ru-RU"/>
        </w:rPr>
        <w:t xml:space="preserve"> (2 пол</w:t>
      </w:r>
      <w:proofErr w:type="gramStart"/>
      <w:r w:rsidR="00220D75">
        <w:rPr>
          <w:rFonts w:ascii="Times New Roman" w:eastAsia="Times New Roman" w:hAnsi="Times New Roman" w:cs="Times New Roman"/>
          <w:sz w:val="28"/>
          <w:szCs w:val="28"/>
          <w:lang w:eastAsia="ru-RU"/>
        </w:rPr>
        <w:t>.</w:t>
      </w:r>
      <w:proofErr w:type="gramEnd"/>
      <w:r w:rsidR="00220D75">
        <w:rPr>
          <w:rFonts w:ascii="Times New Roman" w:eastAsia="Times New Roman" w:hAnsi="Times New Roman" w:cs="Times New Roman"/>
          <w:sz w:val="28"/>
          <w:szCs w:val="28"/>
          <w:lang w:eastAsia="ru-RU"/>
        </w:rPr>
        <w:t xml:space="preserve"> </w:t>
      </w:r>
      <w:proofErr w:type="gramStart"/>
      <w:r w:rsidR="00220D75">
        <w:rPr>
          <w:rFonts w:ascii="Times New Roman" w:eastAsia="Times New Roman" w:hAnsi="Times New Roman" w:cs="Times New Roman"/>
          <w:sz w:val="28"/>
          <w:szCs w:val="28"/>
          <w:lang w:eastAsia="ru-RU"/>
        </w:rPr>
        <w:t>д</w:t>
      </w:r>
      <w:proofErr w:type="gramEnd"/>
      <w:r w:rsidR="00220D75">
        <w:rPr>
          <w:rFonts w:ascii="Times New Roman" w:eastAsia="Times New Roman" w:hAnsi="Times New Roman" w:cs="Times New Roman"/>
          <w:sz w:val="28"/>
          <w:szCs w:val="28"/>
          <w:lang w:eastAsia="ru-RU"/>
        </w:rPr>
        <w:t>ня)</w:t>
      </w:r>
    </w:p>
    <w:p w:rsidR="00CA3D67" w:rsidRPr="00CA3D67" w:rsidRDefault="00CA3D67" w:rsidP="00CA3D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 xml:space="preserve">ЧЕТВЕРГ </w:t>
      </w:r>
    </w:p>
    <w:p w:rsidR="00CA3D67" w:rsidRPr="00CA3D67" w:rsidRDefault="00CA3D67" w:rsidP="00506B6A">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CA3D67">
        <w:rPr>
          <w:rFonts w:ascii="Times New Roman" w:eastAsia="Times New Roman" w:hAnsi="Times New Roman" w:cs="Times New Roman"/>
          <w:sz w:val="28"/>
          <w:szCs w:val="28"/>
          <w:lang w:eastAsia="ru-RU"/>
        </w:rPr>
        <w:t>Познавательно-исследовательская деятельность (предметный и социальный мир, безопасность)</w:t>
      </w:r>
    </w:p>
    <w:p w:rsidR="00AC03CF" w:rsidRDefault="00AC03CF" w:rsidP="00AC03C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ИЗО</w:t>
      </w:r>
      <w:proofErr w:type="gramEnd"/>
      <w:r>
        <w:rPr>
          <w:rFonts w:ascii="Times New Roman" w:eastAsia="Times New Roman" w:hAnsi="Times New Roman" w:cs="Times New Roman"/>
          <w:sz w:val="28"/>
          <w:szCs w:val="28"/>
          <w:lang w:eastAsia="ru-RU"/>
        </w:rPr>
        <w:t xml:space="preserve"> (рисование</w:t>
      </w:r>
      <w:r w:rsidR="00CA3D67" w:rsidRPr="00CA3D67">
        <w:rPr>
          <w:rFonts w:ascii="Times New Roman" w:eastAsia="Times New Roman" w:hAnsi="Times New Roman" w:cs="Times New Roman"/>
          <w:sz w:val="28"/>
          <w:szCs w:val="28"/>
          <w:lang w:eastAsia="ru-RU"/>
        </w:rPr>
        <w:t>)</w:t>
      </w:r>
    </w:p>
    <w:p w:rsidR="00CA3D67" w:rsidRPr="00AC03CF" w:rsidRDefault="00AC03CF" w:rsidP="00AC03C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деятельность (2 пол</w:t>
      </w:r>
      <w:proofErr w:type="gramStart"/>
      <w:r>
        <w:rPr>
          <w:rFonts w:ascii="Times New Roman" w:eastAsia="Times New Roman" w:hAnsi="Times New Roman" w:cs="Times New Roman"/>
          <w:sz w:val="28"/>
          <w:szCs w:val="28"/>
          <w:lang w:eastAsia="ru-RU"/>
        </w:rPr>
        <w:t>.</w:t>
      </w:r>
      <w:proofErr w:type="gramEnd"/>
      <w:r w:rsidR="00220D7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ня)</w:t>
      </w:r>
    </w:p>
    <w:p w:rsidR="00506B6A" w:rsidRPr="00506B6A" w:rsidRDefault="00506B6A" w:rsidP="00506B6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06B6A">
        <w:rPr>
          <w:rFonts w:ascii="Times New Roman" w:eastAsia="Times New Roman" w:hAnsi="Times New Roman" w:cs="Times New Roman"/>
          <w:sz w:val="28"/>
          <w:szCs w:val="28"/>
          <w:lang w:eastAsia="ru-RU"/>
        </w:rPr>
        <w:t xml:space="preserve">ПЯТНИЦА </w:t>
      </w:r>
    </w:p>
    <w:p w:rsidR="00AC03CF" w:rsidRDefault="00AC03CF" w:rsidP="00506B6A">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w:t>
      </w:r>
    </w:p>
    <w:p w:rsidR="00506B6A" w:rsidRPr="00506B6A" w:rsidRDefault="00AC03CF" w:rsidP="00506B6A">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Двигательная деятельность</w:t>
      </w:r>
    </w:p>
    <w:p w:rsidR="00506B6A" w:rsidRPr="00506B6A" w:rsidRDefault="00AC03CF" w:rsidP="00506B6A">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r w:rsidR="00220D75">
        <w:rPr>
          <w:rFonts w:ascii="Times New Roman" w:eastAsia="Times New Roman" w:hAnsi="Times New Roman" w:cs="Times New Roman"/>
          <w:sz w:val="28"/>
          <w:szCs w:val="28"/>
          <w:lang w:eastAsia="ru-RU"/>
        </w:rPr>
        <w:t xml:space="preserve"> (2 пол</w:t>
      </w:r>
      <w:proofErr w:type="gramStart"/>
      <w:r w:rsidR="00220D75">
        <w:rPr>
          <w:rFonts w:ascii="Times New Roman" w:eastAsia="Times New Roman" w:hAnsi="Times New Roman" w:cs="Times New Roman"/>
          <w:sz w:val="28"/>
          <w:szCs w:val="28"/>
          <w:lang w:eastAsia="ru-RU"/>
        </w:rPr>
        <w:t>.</w:t>
      </w:r>
      <w:proofErr w:type="gramEnd"/>
      <w:r w:rsidR="00220D75">
        <w:rPr>
          <w:rFonts w:ascii="Times New Roman" w:eastAsia="Times New Roman" w:hAnsi="Times New Roman" w:cs="Times New Roman"/>
          <w:sz w:val="28"/>
          <w:szCs w:val="28"/>
          <w:lang w:eastAsia="ru-RU"/>
        </w:rPr>
        <w:t xml:space="preserve"> </w:t>
      </w:r>
      <w:proofErr w:type="gramStart"/>
      <w:r w:rsidR="00220D75">
        <w:rPr>
          <w:rFonts w:ascii="Times New Roman" w:eastAsia="Times New Roman" w:hAnsi="Times New Roman" w:cs="Times New Roman"/>
          <w:sz w:val="28"/>
          <w:szCs w:val="28"/>
          <w:lang w:eastAsia="ru-RU"/>
        </w:rPr>
        <w:t>д</w:t>
      </w:r>
      <w:proofErr w:type="gramEnd"/>
      <w:r w:rsidR="00220D75">
        <w:rPr>
          <w:rFonts w:ascii="Times New Roman" w:eastAsia="Times New Roman" w:hAnsi="Times New Roman" w:cs="Times New Roman"/>
          <w:sz w:val="28"/>
          <w:szCs w:val="28"/>
          <w:lang w:eastAsia="ru-RU"/>
        </w:rPr>
        <w:t>ня)</w:t>
      </w:r>
    </w:p>
    <w:p w:rsidR="00506B6A" w:rsidRPr="00AC03CF" w:rsidRDefault="00506B6A" w:rsidP="00AC03CF">
      <w:pPr>
        <w:spacing w:after="0" w:line="240" w:lineRule="auto"/>
        <w:rPr>
          <w:rFonts w:ascii="Times New Roman" w:eastAsia="Times New Roman" w:hAnsi="Times New Roman" w:cs="Times New Roman"/>
          <w:sz w:val="28"/>
          <w:szCs w:val="28"/>
          <w:lang w:eastAsia="ru-RU"/>
        </w:rPr>
      </w:pPr>
    </w:p>
    <w:p w:rsidR="00506B6A" w:rsidRPr="00131038" w:rsidRDefault="00506B6A" w:rsidP="00131038">
      <w:pPr>
        <w:pStyle w:val="a3"/>
        <w:ind w:firstLine="709"/>
        <w:jc w:val="both"/>
        <w:rPr>
          <w:rFonts w:ascii="Times New Roman" w:eastAsia="Times New Roman" w:hAnsi="Times New Roman" w:cs="Times New Roman"/>
          <w:sz w:val="28"/>
          <w:szCs w:val="28"/>
          <w:lang w:eastAsia="ru-RU"/>
        </w:rPr>
      </w:pPr>
    </w:p>
    <w:p w:rsidR="00506B6A" w:rsidRPr="00131038" w:rsidRDefault="00506B6A" w:rsidP="00506B6A">
      <w:pPr>
        <w:pStyle w:val="a3"/>
        <w:ind w:firstLine="709"/>
        <w:jc w:val="both"/>
        <w:rPr>
          <w:rFonts w:ascii="Times New Roman" w:eastAsia="Times New Roman" w:hAnsi="Times New Roman" w:cs="Times New Roman"/>
          <w:sz w:val="28"/>
          <w:szCs w:val="28"/>
          <w:lang w:eastAsia="ru-RU"/>
        </w:rPr>
      </w:pPr>
    </w:p>
    <w:p w:rsidR="00506B6A" w:rsidRDefault="00506B6A" w:rsidP="00506B6A">
      <w:pPr>
        <w:pStyle w:val="a3"/>
        <w:ind w:firstLine="709"/>
        <w:jc w:val="both"/>
        <w:rPr>
          <w:rFonts w:ascii="Times New Roman" w:eastAsia="Times New Roman" w:hAnsi="Times New Roman" w:cs="Times New Roman"/>
          <w:sz w:val="27"/>
          <w:szCs w:val="27"/>
          <w:lang w:eastAsia="ru-RU"/>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131038" w:rsidRDefault="00131038" w:rsidP="00506B6A">
      <w:pPr>
        <w:pStyle w:val="a3"/>
        <w:ind w:firstLine="709"/>
        <w:jc w:val="both"/>
        <w:rPr>
          <w:rFonts w:ascii="Times New Roman" w:hAnsi="Times New Roman" w:cs="Times New Roman"/>
          <w:b/>
          <w:sz w:val="28"/>
          <w:szCs w:val="28"/>
        </w:rPr>
      </w:pPr>
    </w:p>
    <w:p w:rsidR="00AC03CF" w:rsidRDefault="00AC03CF" w:rsidP="00506B6A">
      <w:pPr>
        <w:pStyle w:val="a3"/>
        <w:ind w:firstLine="709"/>
        <w:jc w:val="both"/>
        <w:rPr>
          <w:rFonts w:ascii="Times New Roman" w:hAnsi="Times New Roman" w:cs="Times New Roman"/>
          <w:b/>
          <w:sz w:val="28"/>
          <w:szCs w:val="28"/>
        </w:rPr>
      </w:pPr>
    </w:p>
    <w:p w:rsidR="00783D0D" w:rsidRDefault="00783D0D" w:rsidP="00506B6A">
      <w:pPr>
        <w:pStyle w:val="a3"/>
        <w:ind w:firstLine="709"/>
        <w:jc w:val="both"/>
        <w:rPr>
          <w:rFonts w:ascii="Times New Roman" w:hAnsi="Times New Roman" w:cs="Times New Roman"/>
          <w:b/>
          <w:sz w:val="28"/>
          <w:szCs w:val="28"/>
        </w:rPr>
      </w:pPr>
    </w:p>
    <w:p w:rsidR="00347179" w:rsidRPr="00DE0E49" w:rsidRDefault="00DE0E49" w:rsidP="00506B6A">
      <w:pPr>
        <w:pStyle w:val="a3"/>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347179" w:rsidRPr="00DE0E49">
        <w:rPr>
          <w:rFonts w:ascii="Times New Roman" w:hAnsi="Times New Roman" w:cs="Times New Roman"/>
          <w:b/>
          <w:sz w:val="28"/>
          <w:szCs w:val="28"/>
        </w:rPr>
        <w:t xml:space="preserve">ОРГАНИЗАЦИОННЫЙ РАЗДЕЛ  </w:t>
      </w:r>
    </w:p>
    <w:p w:rsidR="00BA1BE2" w:rsidRPr="00DE0E49" w:rsidRDefault="00057B3C" w:rsidP="00347179">
      <w:pPr>
        <w:pStyle w:val="a3"/>
        <w:ind w:firstLine="709"/>
        <w:jc w:val="both"/>
        <w:rPr>
          <w:rFonts w:ascii="Times New Roman" w:hAnsi="Times New Roman" w:cs="Times New Roman"/>
          <w:b/>
          <w:sz w:val="28"/>
          <w:szCs w:val="28"/>
        </w:rPr>
      </w:pPr>
      <w:r w:rsidRPr="00DE0E49">
        <w:rPr>
          <w:rFonts w:ascii="Times New Roman" w:hAnsi="Times New Roman" w:cs="Times New Roman"/>
          <w:b/>
          <w:sz w:val="28"/>
          <w:szCs w:val="28"/>
        </w:rPr>
        <w:t xml:space="preserve">3.1 Материально-техническое </w:t>
      </w:r>
      <w:r w:rsidR="00BA1BE2" w:rsidRPr="00DE0E49">
        <w:rPr>
          <w:rFonts w:ascii="Times New Roman" w:hAnsi="Times New Roman" w:cs="Times New Roman"/>
          <w:b/>
          <w:sz w:val="28"/>
          <w:szCs w:val="28"/>
        </w:rPr>
        <w:t xml:space="preserve">обеспечение рабочей программы  </w:t>
      </w:r>
    </w:p>
    <w:p w:rsidR="00347179" w:rsidRDefault="00057B3C" w:rsidP="00347179">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Материально-техническое обеспечение Программы обеспечивает полноценное развитие личности </w:t>
      </w:r>
      <w:r w:rsidR="00347179">
        <w:rPr>
          <w:rFonts w:ascii="Times New Roman" w:hAnsi="Times New Roman" w:cs="Times New Roman"/>
          <w:sz w:val="28"/>
          <w:szCs w:val="28"/>
        </w:rPr>
        <w:t>детей во всех основных образо</w:t>
      </w:r>
      <w:r w:rsidRPr="00476218">
        <w:rPr>
          <w:rFonts w:ascii="Times New Roman" w:hAnsi="Times New Roman" w:cs="Times New Roman"/>
          <w:sz w:val="28"/>
          <w:szCs w:val="28"/>
        </w:rPr>
        <w:t>вательных областях, а именно: в сфере социально-коммуникативного, познавательного, речевого, художес</w:t>
      </w:r>
      <w:r w:rsidR="00347179">
        <w:rPr>
          <w:rFonts w:ascii="Times New Roman" w:hAnsi="Times New Roman" w:cs="Times New Roman"/>
          <w:sz w:val="28"/>
          <w:szCs w:val="28"/>
        </w:rPr>
        <w:t>твенно-эстетического и физиче</w:t>
      </w:r>
      <w:r w:rsidRPr="00476218">
        <w:rPr>
          <w:rFonts w:ascii="Times New Roman" w:hAnsi="Times New Roman" w:cs="Times New Roman"/>
          <w:sz w:val="28"/>
          <w:szCs w:val="28"/>
        </w:rPr>
        <w:t>ского развития личности детей на фоне их эмоционального благополучия и положительного отношения к м</w:t>
      </w:r>
      <w:r w:rsidR="00347179">
        <w:rPr>
          <w:rFonts w:ascii="Times New Roman" w:hAnsi="Times New Roman" w:cs="Times New Roman"/>
          <w:sz w:val="28"/>
          <w:szCs w:val="28"/>
        </w:rPr>
        <w:t xml:space="preserve">иру, к себе и к другим людям.  </w:t>
      </w:r>
    </w:p>
    <w:p w:rsidR="00347179" w:rsidRDefault="00057B3C" w:rsidP="00347179">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Требования к материально-техническим условиям реализации рабочей программы</w:t>
      </w:r>
      <w:r w:rsidR="00347179">
        <w:rPr>
          <w:rFonts w:ascii="Times New Roman" w:hAnsi="Times New Roman" w:cs="Times New Roman"/>
          <w:sz w:val="28"/>
          <w:szCs w:val="28"/>
        </w:rPr>
        <w:t xml:space="preserve"> включают: </w:t>
      </w:r>
    </w:p>
    <w:p w:rsidR="00F704FC" w:rsidRDefault="00347179" w:rsidP="00506B6A">
      <w:pPr>
        <w:pStyle w:val="a3"/>
        <w:numPr>
          <w:ilvl w:val="0"/>
          <w:numId w:val="3"/>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т</w:t>
      </w:r>
      <w:r w:rsidR="00057B3C" w:rsidRPr="00F704FC">
        <w:rPr>
          <w:rFonts w:ascii="Times New Roman" w:hAnsi="Times New Roman" w:cs="Times New Roman"/>
          <w:sz w:val="28"/>
          <w:szCs w:val="28"/>
        </w:rPr>
        <w:t xml:space="preserve">ребования, определяемые в соответствии с санитарно-эпидемиологическими правилами и нормативами;  </w:t>
      </w:r>
    </w:p>
    <w:p w:rsidR="00F704FC" w:rsidRDefault="00057B3C" w:rsidP="00506B6A">
      <w:pPr>
        <w:pStyle w:val="a3"/>
        <w:numPr>
          <w:ilvl w:val="0"/>
          <w:numId w:val="3"/>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требования, определяемые в соответствии с правилами пожарной безопасности;</w:t>
      </w:r>
    </w:p>
    <w:p w:rsidR="00F704FC" w:rsidRDefault="00057B3C" w:rsidP="00506B6A">
      <w:pPr>
        <w:pStyle w:val="a3"/>
        <w:numPr>
          <w:ilvl w:val="0"/>
          <w:numId w:val="3"/>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требования к средствам обучения и воспитания в соответствии с возрастом и индивидуальными особенностями развития детей</w:t>
      </w:r>
    </w:p>
    <w:p w:rsidR="00F704FC" w:rsidRDefault="00057B3C" w:rsidP="00506B6A">
      <w:pPr>
        <w:pStyle w:val="a3"/>
        <w:numPr>
          <w:ilvl w:val="0"/>
          <w:numId w:val="3"/>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оснащенность помещений развивающей предметно-пространственной средой</w:t>
      </w:r>
      <w:r w:rsidR="00F704FC">
        <w:rPr>
          <w:rFonts w:ascii="Times New Roman" w:hAnsi="Times New Roman" w:cs="Times New Roman"/>
          <w:sz w:val="28"/>
          <w:szCs w:val="28"/>
        </w:rPr>
        <w:t>;</w:t>
      </w:r>
    </w:p>
    <w:p w:rsidR="00347179" w:rsidRPr="00F704FC" w:rsidRDefault="00057B3C" w:rsidP="00506B6A">
      <w:pPr>
        <w:pStyle w:val="a3"/>
        <w:numPr>
          <w:ilvl w:val="0"/>
          <w:numId w:val="3"/>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 xml:space="preserve">требования к материально-техническому обеспечению программы (учебно-методический комплект, оборудование, оснащение).  </w:t>
      </w:r>
    </w:p>
    <w:p w:rsidR="00347179" w:rsidRDefault="00347179" w:rsidP="00905DD5">
      <w:pPr>
        <w:pStyle w:val="a3"/>
        <w:ind w:firstLine="709"/>
        <w:jc w:val="both"/>
        <w:rPr>
          <w:rFonts w:ascii="Times New Roman" w:hAnsi="Times New Roman" w:cs="Times New Roman"/>
          <w:sz w:val="28"/>
          <w:szCs w:val="28"/>
        </w:rPr>
      </w:pPr>
      <w:r>
        <w:rPr>
          <w:rFonts w:ascii="Times New Roman" w:hAnsi="Times New Roman" w:cs="Times New Roman"/>
          <w:sz w:val="28"/>
          <w:szCs w:val="28"/>
        </w:rPr>
        <w:t>М</w:t>
      </w:r>
      <w:r w:rsidR="00057B3C" w:rsidRPr="00347179">
        <w:rPr>
          <w:rFonts w:ascii="Times New Roman" w:hAnsi="Times New Roman" w:cs="Times New Roman"/>
          <w:sz w:val="28"/>
          <w:szCs w:val="28"/>
        </w:rPr>
        <w:t xml:space="preserve">атериально-техническое обеспечение рабочей программы соответствует следующим документам:  </w:t>
      </w:r>
    </w:p>
    <w:p w:rsidR="00F704FC" w:rsidRDefault="00057B3C" w:rsidP="00506B6A">
      <w:pPr>
        <w:pStyle w:val="a3"/>
        <w:numPr>
          <w:ilvl w:val="0"/>
          <w:numId w:val="4"/>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Постановление Главного государственного санитарного врача РФ от 15.05. 2013 г. № 26 «Об утверждении СанПиН 2.4.1.3049-13 "Санитарно-эпидемиологические требования к устройству, содержанию и организации режима работы до</w:t>
      </w:r>
      <w:r w:rsidR="00347179" w:rsidRPr="00F704FC">
        <w:rPr>
          <w:rFonts w:ascii="Times New Roman" w:hAnsi="Times New Roman" w:cs="Times New Roman"/>
          <w:sz w:val="28"/>
          <w:szCs w:val="28"/>
        </w:rPr>
        <w:t>школьных образовательных орга</w:t>
      </w:r>
      <w:r w:rsidR="00F704FC" w:rsidRPr="00F704FC">
        <w:rPr>
          <w:rFonts w:ascii="Times New Roman" w:hAnsi="Times New Roman" w:cs="Times New Roman"/>
          <w:sz w:val="28"/>
          <w:szCs w:val="28"/>
        </w:rPr>
        <w:t>низаций"».</w:t>
      </w:r>
    </w:p>
    <w:p w:rsidR="00347179" w:rsidRPr="00F704FC" w:rsidRDefault="00057B3C" w:rsidP="00506B6A">
      <w:pPr>
        <w:pStyle w:val="a3"/>
        <w:numPr>
          <w:ilvl w:val="0"/>
          <w:numId w:val="4"/>
        </w:numPr>
        <w:ind w:left="0" w:firstLine="709"/>
        <w:jc w:val="both"/>
        <w:rPr>
          <w:rFonts w:ascii="Times New Roman" w:hAnsi="Times New Roman" w:cs="Times New Roman"/>
          <w:sz w:val="28"/>
          <w:szCs w:val="28"/>
        </w:rPr>
      </w:pPr>
      <w:r w:rsidRPr="00F704FC">
        <w:rPr>
          <w:rFonts w:ascii="Times New Roman" w:hAnsi="Times New Roman" w:cs="Times New Roman"/>
          <w:sz w:val="28"/>
          <w:szCs w:val="28"/>
        </w:rPr>
        <w:t xml:space="preserve">Приказ Минобрнауки России от 30.08.2013 г. № 1114 «Об утверждении Порядка организации и осуществления деятельности </w:t>
      </w:r>
      <w:proofErr w:type="spellStart"/>
      <w:r w:rsidRPr="00F704FC">
        <w:rPr>
          <w:rFonts w:ascii="Times New Roman" w:hAnsi="Times New Roman" w:cs="Times New Roman"/>
          <w:sz w:val="28"/>
          <w:szCs w:val="28"/>
        </w:rPr>
        <w:t>поосновным</w:t>
      </w:r>
      <w:proofErr w:type="spellEnd"/>
      <w:r w:rsidRPr="00F704FC">
        <w:rPr>
          <w:rFonts w:ascii="Times New Roman" w:hAnsi="Times New Roman" w:cs="Times New Roman"/>
          <w:sz w:val="28"/>
          <w:szCs w:val="28"/>
        </w:rPr>
        <w:t xml:space="preserve"> общеобразовательным программам – образовательным програ</w:t>
      </w:r>
      <w:r w:rsidR="00F704FC">
        <w:rPr>
          <w:rFonts w:ascii="Times New Roman" w:hAnsi="Times New Roman" w:cs="Times New Roman"/>
          <w:sz w:val="28"/>
          <w:szCs w:val="28"/>
        </w:rPr>
        <w:t>ммам дошкольного образования».</w:t>
      </w:r>
    </w:p>
    <w:p w:rsidR="00347179" w:rsidRDefault="00347179" w:rsidP="00347179">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057B3C" w:rsidRPr="00476218">
        <w:rPr>
          <w:rFonts w:ascii="Times New Roman" w:hAnsi="Times New Roman" w:cs="Times New Roman"/>
          <w:sz w:val="28"/>
          <w:szCs w:val="28"/>
        </w:rPr>
        <w:t xml:space="preserve"> ДОУ создана материально-техническая база для жизнеобеспечения и развития детей, ведется систематически работа </w:t>
      </w:r>
      <w:r>
        <w:rPr>
          <w:rFonts w:ascii="Times New Roman" w:hAnsi="Times New Roman" w:cs="Times New Roman"/>
          <w:sz w:val="28"/>
          <w:szCs w:val="28"/>
        </w:rPr>
        <w:t>по созданию развивающей пред</w:t>
      </w:r>
      <w:r w:rsidR="00057B3C" w:rsidRPr="00476218">
        <w:rPr>
          <w:rFonts w:ascii="Times New Roman" w:hAnsi="Times New Roman" w:cs="Times New Roman"/>
          <w:sz w:val="28"/>
          <w:szCs w:val="28"/>
        </w:rPr>
        <w:t>метно-пространственной с</w:t>
      </w:r>
      <w:r>
        <w:rPr>
          <w:rFonts w:ascii="Times New Roman" w:hAnsi="Times New Roman" w:cs="Times New Roman"/>
          <w:sz w:val="28"/>
          <w:szCs w:val="28"/>
        </w:rPr>
        <w:t>реды.</w:t>
      </w:r>
      <w:r w:rsidR="00D26E0A">
        <w:rPr>
          <w:rFonts w:ascii="Times New Roman" w:hAnsi="Times New Roman" w:cs="Times New Roman"/>
          <w:sz w:val="28"/>
          <w:szCs w:val="28"/>
        </w:rPr>
        <w:t xml:space="preserve"> </w:t>
      </w:r>
      <w:r w:rsidR="00057B3C" w:rsidRPr="00476218">
        <w:rPr>
          <w:rFonts w:ascii="Times New Roman" w:hAnsi="Times New Roman" w:cs="Times New Roman"/>
          <w:sz w:val="28"/>
          <w:szCs w:val="28"/>
        </w:rPr>
        <w:t>Материаль</w:t>
      </w:r>
      <w:r w:rsidR="00D61E4D">
        <w:rPr>
          <w:rFonts w:ascii="Times New Roman" w:hAnsi="Times New Roman" w:cs="Times New Roman"/>
          <w:sz w:val="28"/>
          <w:szCs w:val="28"/>
        </w:rPr>
        <w:t>но-техническое обеспечение Ч</w:t>
      </w:r>
      <w:r w:rsidR="00057B3C" w:rsidRPr="00476218">
        <w:rPr>
          <w:rFonts w:ascii="Times New Roman" w:hAnsi="Times New Roman" w:cs="Times New Roman"/>
          <w:sz w:val="28"/>
          <w:szCs w:val="28"/>
        </w:rPr>
        <w:t>ДОУ включает в себя:</w:t>
      </w:r>
      <w:r w:rsidR="00D26E0A">
        <w:rPr>
          <w:rFonts w:ascii="Times New Roman" w:hAnsi="Times New Roman" w:cs="Times New Roman"/>
          <w:sz w:val="28"/>
          <w:szCs w:val="28"/>
        </w:rPr>
        <w:t xml:space="preserve"> </w:t>
      </w:r>
      <w:r w:rsidR="00057B3C" w:rsidRPr="00476218">
        <w:rPr>
          <w:rFonts w:ascii="Times New Roman" w:hAnsi="Times New Roman" w:cs="Times New Roman"/>
          <w:sz w:val="28"/>
          <w:szCs w:val="28"/>
        </w:rPr>
        <w:t xml:space="preserve">магнитофон  </w:t>
      </w:r>
    </w:p>
    <w:p w:rsidR="00D10B75" w:rsidRDefault="00D10B75" w:rsidP="00347179">
      <w:pPr>
        <w:pStyle w:val="a3"/>
        <w:ind w:firstLine="709"/>
        <w:jc w:val="both"/>
        <w:rPr>
          <w:rFonts w:ascii="Times New Roman" w:hAnsi="Times New Roman" w:cs="Times New Roman"/>
          <w:b/>
          <w:sz w:val="28"/>
          <w:szCs w:val="28"/>
        </w:rPr>
      </w:pPr>
    </w:p>
    <w:p w:rsidR="00F704FC" w:rsidRPr="00DE0E49" w:rsidRDefault="00F704FC" w:rsidP="00347179">
      <w:pPr>
        <w:pStyle w:val="a3"/>
        <w:ind w:firstLine="709"/>
        <w:jc w:val="both"/>
        <w:rPr>
          <w:rFonts w:ascii="Times New Roman" w:hAnsi="Times New Roman" w:cs="Times New Roman"/>
          <w:b/>
          <w:sz w:val="28"/>
          <w:szCs w:val="28"/>
        </w:rPr>
      </w:pPr>
      <w:r w:rsidRPr="00DE0E49">
        <w:rPr>
          <w:rFonts w:ascii="Times New Roman" w:hAnsi="Times New Roman" w:cs="Times New Roman"/>
          <w:b/>
          <w:sz w:val="28"/>
          <w:szCs w:val="28"/>
        </w:rPr>
        <w:t xml:space="preserve">3.2 Распорядок и режим дня  </w:t>
      </w:r>
    </w:p>
    <w:p w:rsidR="00962B2A" w:rsidRPr="008D138E" w:rsidRDefault="00962B2A" w:rsidP="00962B2A">
      <w:pPr>
        <w:spacing w:after="0" w:line="240" w:lineRule="auto"/>
        <w:ind w:firstLine="709"/>
        <w:jc w:val="both"/>
        <w:rPr>
          <w:rFonts w:ascii="Times New Roman" w:hAnsi="Times New Roman"/>
          <w:sz w:val="28"/>
          <w:szCs w:val="28"/>
        </w:rPr>
      </w:pPr>
      <w:r w:rsidRPr="008D138E">
        <w:rPr>
          <w:rFonts w:ascii="Times New Roman" w:hAnsi="Times New Roman"/>
          <w:sz w:val="28"/>
          <w:szCs w:val="28"/>
        </w:rPr>
        <w:t xml:space="preserve">Режим работы </w:t>
      </w:r>
      <w:r w:rsidR="00220D75">
        <w:rPr>
          <w:rFonts w:ascii="Times New Roman" w:hAnsi="Times New Roman"/>
          <w:sz w:val="28"/>
          <w:szCs w:val="28"/>
        </w:rPr>
        <w:t>старшей</w:t>
      </w:r>
      <w:r>
        <w:rPr>
          <w:rFonts w:ascii="Times New Roman" w:hAnsi="Times New Roman"/>
          <w:sz w:val="28"/>
          <w:szCs w:val="28"/>
        </w:rPr>
        <w:t xml:space="preserve"> группы </w:t>
      </w:r>
      <w:r w:rsidRPr="008D138E">
        <w:rPr>
          <w:rFonts w:ascii="Times New Roman" w:hAnsi="Times New Roman"/>
          <w:sz w:val="28"/>
          <w:szCs w:val="28"/>
        </w:rPr>
        <w:t>«</w:t>
      </w:r>
      <w:r w:rsidR="00220D75">
        <w:rPr>
          <w:rFonts w:ascii="Times New Roman" w:hAnsi="Times New Roman"/>
          <w:sz w:val="28"/>
          <w:szCs w:val="28"/>
        </w:rPr>
        <w:t>Солнышко</w:t>
      </w:r>
      <w:r>
        <w:rPr>
          <w:rFonts w:ascii="Times New Roman" w:hAnsi="Times New Roman"/>
          <w:sz w:val="28"/>
          <w:szCs w:val="28"/>
        </w:rPr>
        <w:t>»</w:t>
      </w:r>
      <w:r w:rsidRPr="008D138E">
        <w:rPr>
          <w:rFonts w:ascii="Times New Roman" w:hAnsi="Times New Roman"/>
          <w:sz w:val="28"/>
          <w:szCs w:val="28"/>
        </w:rPr>
        <w:t xml:space="preserve">, </w:t>
      </w:r>
      <w:r>
        <w:rPr>
          <w:rFonts w:ascii="Times New Roman" w:hAnsi="Times New Roman"/>
          <w:sz w:val="28"/>
          <w:szCs w:val="28"/>
        </w:rPr>
        <w:t>Ч</w:t>
      </w:r>
      <w:r w:rsidRPr="008D138E">
        <w:rPr>
          <w:rFonts w:ascii="Times New Roman" w:hAnsi="Times New Roman"/>
          <w:sz w:val="28"/>
          <w:szCs w:val="28"/>
        </w:rPr>
        <w:t xml:space="preserve">ДОУ </w:t>
      </w:r>
      <w:r w:rsidR="001E0231">
        <w:rPr>
          <w:rFonts w:ascii="Times New Roman" w:hAnsi="Times New Roman"/>
          <w:sz w:val="28"/>
          <w:szCs w:val="28"/>
        </w:rPr>
        <w:t>Детский сад №186</w:t>
      </w:r>
      <w:r>
        <w:rPr>
          <w:rFonts w:ascii="Times New Roman" w:hAnsi="Times New Roman"/>
          <w:sz w:val="28"/>
          <w:szCs w:val="28"/>
        </w:rPr>
        <w:t xml:space="preserve"> ОАО «РЖД»</w:t>
      </w:r>
      <w:r w:rsidRPr="008D138E">
        <w:rPr>
          <w:rFonts w:ascii="Times New Roman" w:hAnsi="Times New Roman"/>
          <w:sz w:val="28"/>
          <w:szCs w:val="28"/>
        </w:rPr>
        <w:t>:</w:t>
      </w:r>
    </w:p>
    <w:p w:rsidR="00962B2A" w:rsidRPr="008D138E" w:rsidRDefault="00962B2A" w:rsidP="00506B6A">
      <w:pPr>
        <w:numPr>
          <w:ilvl w:val="0"/>
          <w:numId w:val="5"/>
        </w:numPr>
        <w:spacing w:after="0" w:line="240" w:lineRule="auto"/>
        <w:ind w:hanging="1069"/>
        <w:jc w:val="both"/>
        <w:rPr>
          <w:rFonts w:ascii="Times New Roman" w:hAnsi="Times New Roman"/>
          <w:sz w:val="28"/>
          <w:szCs w:val="28"/>
        </w:rPr>
      </w:pPr>
      <w:r w:rsidRPr="008D138E">
        <w:rPr>
          <w:rFonts w:ascii="Times New Roman" w:hAnsi="Times New Roman"/>
          <w:sz w:val="28"/>
          <w:szCs w:val="28"/>
        </w:rPr>
        <w:t>пятидневная рабочая неделя;</w:t>
      </w:r>
    </w:p>
    <w:p w:rsidR="00962B2A" w:rsidRPr="008D138E" w:rsidRDefault="00962B2A" w:rsidP="00506B6A">
      <w:pPr>
        <w:numPr>
          <w:ilvl w:val="0"/>
          <w:numId w:val="5"/>
        </w:numPr>
        <w:spacing w:after="0" w:line="240" w:lineRule="auto"/>
        <w:ind w:hanging="1069"/>
        <w:jc w:val="both"/>
        <w:rPr>
          <w:rFonts w:ascii="Times New Roman" w:hAnsi="Times New Roman"/>
          <w:sz w:val="28"/>
          <w:szCs w:val="28"/>
        </w:rPr>
      </w:pPr>
      <w:r w:rsidRPr="008D138E">
        <w:rPr>
          <w:rFonts w:ascii="Times New Roman" w:hAnsi="Times New Roman"/>
          <w:sz w:val="28"/>
          <w:szCs w:val="28"/>
        </w:rPr>
        <w:t xml:space="preserve">длительность работы </w:t>
      </w:r>
      <w:r>
        <w:rPr>
          <w:rFonts w:ascii="Times New Roman" w:hAnsi="Times New Roman"/>
          <w:sz w:val="28"/>
          <w:szCs w:val="28"/>
        </w:rPr>
        <w:t>Ч</w:t>
      </w:r>
      <w:r w:rsidR="00220D75">
        <w:rPr>
          <w:rFonts w:ascii="Times New Roman" w:hAnsi="Times New Roman"/>
          <w:sz w:val="28"/>
          <w:szCs w:val="28"/>
        </w:rPr>
        <w:t>ДОУ – 10,5</w:t>
      </w:r>
      <w:r w:rsidRPr="008D138E">
        <w:rPr>
          <w:rFonts w:ascii="Times New Roman" w:hAnsi="Times New Roman"/>
          <w:sz w:val="28"/>
          <w:szCs w:val="28"/>
        </w:rPr>
        <w:t xml:space="preserve"> часов;</w:t>
      </w:r>
    </w:p>
    <w:p w:rsidR="00962B2A" w:rsidRPr="008D138E" w:rsidRDefault="00962B2A" w:rsidP="00506B6A">
      <w:pPr>
        <w:numPr>
          <w:ilvl w:val="0"/>
          <w:numId w:val="5"/>
        </w:numPr>
        <w:spacing w:after="0" w:line="240" w:lineRule="auto"/>
        <w:ind w:hanging="1069"/>
        <w:jc w:val="both"/>
        <w:rPr>
          <w:rFonts w:ascii="Times New Roman" w:hAnsi="Times New Roman"/>
          <w:sz w:val="28"/>
          <w:szCs w:val="28"/>
        </w:rPr>
      </w:pPr>
      <w:r w:rsidRPr="008D138E">
        <w:rPr>
          <w:rFonts w:ascii="Times New Roman" w:hAnsi="Times New Roman"/>
          <w:sz w:val="28"/>
          <w:szCs w:val="28"/>
        </w:rPr>
        <w:t>ежедневный гра</w:t>
      </w:r>
      <w:r w:rsidR="00220D75">
        <w:rPr>
          <w:rFonts w:ascii="Times New Roman" w:hAnsi="Times New Roman"/>
          <w:sz w:val="28"/>
          <w:szCs w:val="28"/>
        </w:rPr>
        <w:t>фик работы – с 07.00 до 17.5</w:t>
      </w:r>
      <w:r w:rsidRPr="008D138E">
        <w:rPr>
          <w:rFonts w:ascii="Times New Roman" w:hAnsi="Times New Roman"/>
          <w:sz w:val="28"/>
          <w:szCs w:val="28"/>
        </w:rPr>
        <w:t>0 часов</w:t>
      </w:r>
    </w:p>
    <w:p w:rsidR="00962B2A" w:rsidRPr="008D138E" w:rsidRDefault="00962B2A" w:rsidP="00506B6A">
      <w:pPr>
        <w:numPr>
          <w:ilvl w:val="0"/>
          <w:numId w:val="5"/>
        </w:numPr>
        <w:spacing w:after="0" w:line="240" w:lineRule="auto"/>
        <w:ind w:hanging="1069"/>
        <w:jc w:val="both"/>
        <w:rPr>
          <w:rFonts w:ascii="Times New Roman" w:hAnsi="Times New Roman"/>
          <w:sz w:val="28"/>
          <w:szCs w:val="28"/>
        </w:rPr>
      </w:pPr>
      <w:r w:rsidRPr="008D138E">
        <w:rPr>
          <w:rFonts w:ascii="Times New Roman" w:hAnsi="Times New Roman"/>
          <w:sz w:val="28"/>
          <w:szCs w:val="28"/>
        </w:rPr>
        <w:t>выходные дни – суббота, воскресенье, нерабочие - праздничные дни.</w:t>
      </w:r>
    </w:p>
    <w:p w:rsidR="00962B2A" w:rsidRDefault="00962B2A" w:rsidP="00962B2A">
      <w:pPr>
        <w:spacing w:after="0" w:line="240" w:lineRule="auto"/>
        <w:ind w:firstLine="709"/>
        <w:jc w:val="both"/>
        <w:rPr>
          <w:rFonts w:ascii="Times New Roman" w:hAnsi="Times New Roman"/>
          <w:color w:val="000000"/>
          <w:sz w:val="28"/>
          <w:szCs w:val="28"/>
        </w:rPr>
      </w:pPr>
      <w:r w:rsidRPr="008D138E">
        <w:rPr>
          <w:rFonts w:ascii="Times New Roman" w:hAnsi="Times New Roman"/>
          <w:sz w:val="28"/>
          <w:szCs w:val="28"/>
        </w:rPr>
        <w:t>Непосредственная образовательная деятельность (НОД) начинается с 9.00 часов</w:t>
      </w:r>
      <w:r w:rsidRPr="003E2669">
        <w:rPr>
          <w:rFonts w:ascii="Times New Roman" w:hAnsi="Times New Roman"/>
          <w:color w:val="000000"/>
          <w:sz w:val="28"/>
          <w:szCs w:val="28"/>
        </w:rPr>
        <w:t>.</w:t>
      </w:r>
    </w:p>
    <w:p w:rsidR="00962B2A" w:rsidRDefault="00962B2A" w:rsidP="00962B2A">
      <w:pPr>
        <w:spacing w:after="0" w:line="240" w:lineRule="auto"/>
        <w:ind w:firstLine="709"/>
        <w:jc w:val="both"/>
        <w:rPr>
          <w:rFonts w:ascii="Times New Roman" w:hAnsi="Times New Roman"/>
          <w:color w:val="000000"/>
          <w:sz w:val="28"/>
          <w:szCs w:val="28"/>
        </w:rPr>
      </w:pPr>
      <w:r w:rsidRPr="006C1FAB">
        <w:rPr>
          <w:rFonts w:ascii="Times New Roman" w:hAnsi="Times New Roman"/>
          <w:color w:val="000000"/>
          <w:sz w:val="28"/>
          <w:szCs w:val="28"/>
        </w:rPr>
        <w:t xml:space="preserve">Продолжительность НОД </w:t>
      </w:r>
      <w:r w:rsidR="00220D75">
        <w:rPr>
          <w:rFonts w:ascii="Times New Roman" w:hAnsi="Times New Roman"/>
          <w:color w:val="000000"/>
          <w:sz w:val="28"/>
          <w:szCs w:val="28"/>
        </w:rPr>
        <w:t>в</w:t>
      </w:r>
      <w:r w:rsidR="001E0231">
        <w:rPr>
          <w:rFonts w:ascii="Times New Roman" w:hAnsi="Times New Roman"/>
          <w:color w:val="000000"/>
          <w:sz w:val="28"/>
          <w:szCs w:val="28"/>
        </w:rPr>
        <w:t xml:space="preserve"> старшей</w:t>
      </w:r>
      <w:r>
        <w:rPr>
          <w:rFonts w:ascii="Times New Roman" w:hAnsi="Times New Roman"/>
          <w:color w:val="000000"/>
          <w:sz w:val="28"/>
          <w:szCs w:val="28"/>
        </w:rPr>
        <w:t xml:space="preserve"> группе </w:t>
      </w:r>
      <w:r w:rsidRPr="00625610">
        <w:rPr>
          <w:rFonts w:ascii="Times New Roman" w:hAnsi="Times New Roman"/>
          <w:color w:val="000000"/>
          <w:sz w:val="28"/>
          <w:szCs w:val="28"/>
        </w:rPr>
        <w:t xml:space="preserve"> – </w:t>
      </w:r>
      <w:r w:rsidR="001E0231">
        <w:rPr>
          <w:rFonts w:ascii="Times New Roman" w:hAnsi="Times New Roman"/>
          <w:color w:val="000000"/>
          <w:sz w:val="28"/>
          <w:szCs w:val="28"/>
        </w:rPr>
        <w:t>25</w:t>
      </w:r>
      <w:r>
        <w:rPr>
          <w:rFonts w:ascii="Times New Roman" w:hAnsi="Times New Roman"/>
          <w:color w:val="000000"/>
          <w:sz w:val="28"/>
          <w:szCs w:val="28"/>
        </w:rPr>
        <w:t xml:space="preserve"> </w:t>
      </w:r>
      <w:r w:rsidRPr="00625610">
        <w:rPr>
          <w:rFonts w:ascii="Times New Roman" w:hAnsi="Times New Roman"/>
          <w:color w:val="000000"/>
          <w:sz w:val="28"/>
          <w:szCs w:val="28"/>
        </w:rPr>
        <w:t>минут.</w:t>
      </w:r>
    </w:p>
    <w:p w:rsidR="001E0231" w:rsidRDefault="001E0231" w:rsidP="00962B2A">
      <w:pPr>
        <w:spacing w:after="0" w:line="240" w:lineRule="auto"/>
        <w:ind w:firstLine="709"/>
        <w:jc w:val="both"/>
        <w:rPr>
          <w:rFonts w:ascii="Times New Roman" w:hAnsi="Times New Roman"/>
          <w:color w:val="000000"/>
          <w:sz w:val="28"/>
          <w:szCs w:val="28"/>
        </w:rPr>
      </w:pPr>
    </w:p>
    <w:p w:rsidR="001E0231" w:rsidRDefault="001E0231" w:rsidP="00962B2A">
      <w:pPr>
        <w:spacing w:after="0" w:line="240" w:lineRule="auto"/>
        <w:ind w:firstLine="709"/>
        <w:jc w:val="both"/>
        <w:rPr>
          <w:rFonts w:ascii="Times New Roman" w:hAnsi="Times New Roman"/>
          <w:color w:val="000000"/>
          <w:sz w:val="28"/>
          <w:szCs w:val="28"/>
        </w:rPr>
      </w:pPr>
    </w:p>
    <w:p w:rsidR="00220D75" w:rsidRDefault="00220D75" w:rsidP="00962B2A">
      <w:pPr>
        <w:spacing w:after="0" w:line="240" w:lineRule="auto"/>
        <w:ind w:firstLine="709"/>
        <w:jc w:val="center"/>
        <w:rPr>
          <w:rFonts w:ascii="Times New Roman" w:hAnsi="Times New Roman"/>
          <w:b/>
          <w:color w:val="000000"/>
          <w:sz w:val="28"/>
          <w:szCs w:val="28"/>
        </w:rPr>
      </w:pPr>
    </w:p>
    <w:p w:rsidR="00220D75" w:rsidRDefault="00220D75" w:rsidP="00962B2A">
      <w:pPr>
        <w:spacing w:after="0" w:line="240" w:lineRule="auto"/>
        <w:ind w:firstLine="709"/>
        <w:jc w:val="center"/>
        <w:rPr>
          <w:rFonts w:ascii="Times New Roman" w:hAnsi="Times New Roman"/>
          <w:b/>
          <w:color w:val="000000"/>
          <w:sz w:val="28"/>
          <w:szCs w:val="28"/>
        </w:rPr>
      </w:pPr>
    </w:p>
    <w:p w:rsidR="00962B2A" w:rsidRPr="00345B7F" w:rsidRDefault="001E0231" w:rsidP="00962B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Режим  дня для детей</w:t>
      </w:r>
      <w:r w:rsidR="00220D75">
        <w:rPr>
          <w:rFonts w:ascii="Times New Roman" w:hAnsi="Times New Roman"/>
          <w:b/>
          <w:color w:val="000000"/>
          <w:sz w:val="28"/>
          <w:szCs w:val="28"/>
        </w:rPr>
        <w:t xml:space="preserve"> 5-6 лет (старшая группа «Солнышко</w:t>
      </w:r>
      <w:r w:rsidR="00962B2A" w:rsidRPr="00345B7F">
        <w:rPr>
          <w:rFonts w:ascii="Times New Roman" w:hAnsi="Times New Roman"/>
          <w:b/>
          <w:color w:val="000000"/>
          <w:sz w:val="28"/>
          <w:szCs w:val="28"/>
        </w:rPr>
        <w:t>»)</w:t>
      </w:r>
    </w:p>
    <w:p w:rsidR="00196E88" w:rsidRDefault="00196E88" w:rsidP="00962B2A">
      <w:pPr>
        <w:spacing w:after="0" w:line="240" w:lineRule="auto"/>
        <w:ind w:firstLine="567"/>
        <w:jc w:val="center"/>
        <w:rPr>
          <w:rFonts w:ascii="Times New Roman" w:hAnsi="Times New Roman"/>
          <w:b/>
          <w:color w:val="000000"/>
          <w:sz w:val="28"/>
          <w:szCs w:val="28"/>
        </w:rPr>
      </w:pPr>
    </w:p>
    <w:p w:rsidR="00196E88" w:rsidRDefault="00196E88" w:rsidP="00962B2A">
      <w:pPr>
        <w:spacing w:after="0" w:line="240" w:lineRule="auto"/>
        <w:ind w:firstLine="567"/>
        <w:jc w:val="center"/>
        <w:rPr>
          <w:rFonts w:ascii="Times New Roman" w:hAnsi="Times New Roman"/>
          <w:b/>
          <w:color w:val="000000"/>
          <w:sz w:val="28"/>
          <w:szCs w:val="28"/>
        </w:rPr>
      </w:pPr>
    </w:p>
    <w:p w:rsidR="00196E88" w:rsidRDefault="00196E88" w:rsidP="00962B2A">
      <w:pPr>
        <w:spacing w:after="0" w:line="240" w:lineRule="auto"/>
        <w:ind w:firstLine="567"/>
        <w:jc w:val="center"/>
        <w:rPr>
          <w:rFonts w:ascii="Times New Roman" w:hAnsi="Times New Roman"/>
          <w:b/>
          <w:color w:val="000000"/>
          <w:sz w:val="28"/>
          <w:szCs w:val="28"/>
        </w:rPr>
      </w:pPr>
    </w:p>
    <w:p w:rsidR="00196E88" w:rsidRDefault="00196E88" w:rsidP="00962B2A">
      <w:pPr>
        <w:spacing w:after="0" w:line="240" w:lineRule="auto"/>
        <w:ind w:firstLine="567"/>
        <w:jc w:val="center"/>
        <w:rPr>
          <w:rFonts w:ascii="Times New Roman" w:hAnsi="Times New Roman"/>
          <w:b/>
          <w:color w:val="000000"/>
          <w:sz w:val="28"/>
          <w:szCs w:val="28"/>
        </w:rPr>
      </w:pPr>
    </w:p>
    <w:p w:rsidR="00962B2A" w:rsidRDefault="00962B2A" w:rsidP="00962B2A">
      <w:pPr>
        <w:spacing w:after="0" w:line="240" w:lineRule="auto"/>
        <w:ind w:firstLine="567"/>
        <w:jc w:val="center"/>
        <w:rPr>
          <w:rFonts w:ascii="Times New Roman" w:eastAsia="Times New Roman,BoldItalic" w:hAnsi="Times New Roman" w:cs="Times New Roman"/>
          <w:b/>
          <w:bCs/>
          <w:i/>
          <w:iCs/>
          <w:sz w:val="28"/>
          <w:szCs w:val="28"/>
        </w:rPr>
      </w:pPr>
      <w:r w:rsidRPr="00345B7F">
        <w:rPr>
          <w:rFonts w:ascii="Times New Roman" w:hAnsi="Times New Roman"/>
          <w:b/>
          <w:color w:val="000000"/>
          <w:sz w:val="28"/>
          <w:szCs w:val="28"/>
        </w:rPr>
        <w:t>Тёплое время года</w:t>
      </w:r>
      <w:r w:rsidR="001E0231">
        <w:rPr>
          <w:rFonts w:ascii="Times New Roman" w:hAnsi="Times New Roman"/>
          <w:b/>
          <w:color w:val="000000"/>
          <w:sz w:val="28"/>
          <w:szCs w:val="28"/>
        </w:rPr>
        <w:t xml:space="preserve"> </w:t>
      </w:r>
      <w:r w:rsidR="001E0231" w:rsidRPr="001E0231">
        <w:rPr>
          <w:rFonts w:ascii="Times New Roman" w:eastAsia="Times New Roman,BoldItalic" w:hAnsi="Times New Roman" w:cs="Times New Roman"/>
          <w:b/>
          <w:bCs/>
          <w:i/>
          <w:iCs/>
          <w:sz w:val="28"/>
          <w:szCs w:val="28"/>
        </w:rPr>
        <w:t>(июнь—август)</w:t>
      </w:r>
    </w:p>
    <w:p w:rsidR="001E0231" w:rsidRPr="001E0231" w:rsidRDefault="001E0231" w:rsidP="00FB2CF0">
      <w:pPr>
        <w:spacing w:after="0" w:line="240" w:lineRule="auto"/>
        <w:rPr>
          <w:rFonts w:ascii="Times New Roman" w:hAnsi="Times New Roman" w:cs="Times New Roman"/>
          <w:b/>
          <w:color w:val="000000"/>
          <w:sz w:val="28"/>
          <w:szCs w:val="28"/>
        </w:rPr>
      </w:pPr>
    </w:p>
    <w:tbl>
      <w:tblPr>
        <w:tblW w:w="9214" w:type="dxa"/>
        <w:tblInd w:w="250" w:type="dxa"/>
        <w:tblLayout w:type="fixed"/>
        <w:tblLook w:val="0000" w:firstRow="0" w:lastRow="0" w:firstColumn="0" w:lastColumn="0" w:noHBand="0" w:noVBand="0"/>
      </w:tblPr>
      <w:tblGrid>
        <w:gridCol w:w="7088"/>
        <w:gridCol w:w="2126"/>
      </w:tblGrid>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ind w:firstLine="567"/>
              <w:jc w:val="center"/>
              <w:rPr>
                <w:rFonts w:ascii="Times New Roman" w:hAnsi="Times New Roman"/>
                <w:b/>
                <w:color w:val="000000"/>
                <w:sz w:val="28"/>
                <w:szCs w:val="28"/>
              </w:rPr>
            </w:pPr>
            <w:r w:rsidRPr="00345B7F">
              <w:rPr>
                <w:rFonts w:ascii="Times New Roman" w:hAnsi="Times New Roman"/>
                <w:b/>
                <w:color w:val="000000"/>
                <w:sz w:val="28"/>
                <w:szCs w:val="28"/>
              </w:rPr>
              <w:t>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962B2A" w:rsidP="00C50C37">
            <w:pPr>
              <w:spacing w:after="0" w:line="240" w:lineRule="auto"/>
              <w:ind w:firstLine="567"/>
              <w:rPr>
                <w:rFonts w:ascii="Times New Roman" w:hAnsi="Times New Roman"/>
                <w:b/>
                <w:color w:val="000000"/>
                <w:sz w:val="28"/>
                <w:szCs w:val="28"/>
              </w:rPr>
            </w:pPr>
            <w:r w:rsidRPr="00345B7F">
              <w:rPr>
                <w:rFonts w:ascii="Times New Roman" w:hAnsi="Times New Roman"/>
                <w:b/>
                <w:color w:val="000000"/>
                <w:sz w:val="28"/>
                <w:szCs w:val="28"/>
              </w:rPr>
              <w:t>Время</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Прием, осмотр детей. Игровая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7.00 - 8.00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962B2A" w:rsidP="00962B2A">
            <w:pPr>
              <w:spacing w:after="0" w:line="240" w:lineRule="auto"/>
              <w:rPr>
                <w:rFonts w:ascii="Times New Roman" w:hAnsi="Times New Roman"/>
                <w:color w:val="000000"/>
                <w:sz w:val="28"/>
                <w:szCs w:val="28"/>
              </w:rPr>
            </w:pPr>
            <w:r w:rsidRPr="00345B7F">
              <w:rPr>
                <w:rFonts w:ascii="Times New Roman" w:hAnsi="Times New Roman"/>
                <w:color w:val="000000"/>
                <w:sz w:val="28"/>
                <w:szCs w:val="28"/>
              </w:rPr>
              <w:t>8.00 - 8.10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Гигиенические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8.10 - 8.20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BA6B59" w:rsidP="00C50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Подготовка к завтраку. </w:t>
            </w:r>
            <w:r w:rsidR="00962B2A" w:rsidRPr="00345B7F">
              <w:rPr>
                <w:rFonts w:ascii="Times New Roman" w:hAnsi="Times New Roman"/>
                <w:color w:val="000000"/>
                <w:sz w:val="28"/>
                <w:szCs w:val="28"/>
              </w:rPr>
              <w:t>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8.20 - 8.5</w:t>
            </w:r>
            <w:r w:rsidR="00962B2A" w:rsidRPr="00345B7F">
              <w:rPr>
                <w:rFonts w:ascii="Times New Roman" w:hAnsi="Times New Roman"/>
                <w:color w:val="000000"/>
                <w:sz w:val="28"/>
                <w:szCs w:val="28"/>
              </w:rPr>
              <w:t>0</w:t>
            </w:r>
          </w:p>
        </w:tc>
      </w:tr>
      <w:tr w:rsidR="00962B2A" w:rsidRPr="00345B7F" w:rsidTr="009927BE">
        <w:trPr>
          <w:trHeight w:val="600"/>
        </w:trPr>
        <w:tc>
          <w:tcPr>
            <w:tcW w:w="7088" w:type="dxa"/>
            <w:tcBorders>
              <w:top w:val="single" w:sz="4" w:space="0" w:color="000000"/>
              <w:left w:val="single" w:sz="4" w:space="0" w:color="000000"/>
              <w:bottom w:val="single" w:sz="4" w:space="0" w:color="auto"/>
            </w:tcBorders>
            <w:shd w:val="clear" w:color="auto" w:fill="auto"/>
          </w:tcPr>
          <w:p w:rsidR="00962B2A" w:rsidRPr="00345B7F" w:rsidRDefault="00BA6B59" w:rsidP="00C50C37">
            <w:pPr>
              <w:spacing w:after="0" w:line="240" w:lineRule="auto"/>
              <w:jc w:val="both"/>
              <w:rPr>
                <w:rFonts w:ascii="Times New Roman" w:hAnsi="Times New Roman"/>
                <w:color w:val="000000"/>
                <w:sz w:val="28"/>
                <w:szCs w:val="28"/>
              </w:rPr>
            </w:pPr>
            <w:r w:rsidRPr="00BA6B59">
              <w:rPr>
                <w:rFonts w:ascii="Times New Roman" w:hAnsi="Times New Roman"/>
                <w:color w:val="000000"/>
                <w:sz w:val="28"/>
                <w:szCs w:val="28"/>
              </w:rPr>
              <w:t>Совместная организованная деятельность, самостоятельная деятельность детей.</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8.50 - 9.40</w:t>
            </w:r>
          </w:p>
          <w:p w:rsidR="00962B2A" w:rsidRPr="00345B7F" w:rsidRDefault="00962B2A" w:rsidP="00962B2A">
            <w:pPr>
              <w:spacing w:after="0" w:line="240" w:lineRule="auto"/>
              <w:rPr>
                <w:rFonts w:ascii="Times New Roman" w:hAnsi="Times New Roman"/>
                <w:color w:val="000000"/>
                <w:sz w:val="28"/>
                <w:szCs w:val="28"/>
              </w:rPr>
            </w:pPr>
          </w:p>
        </w:tc>
      </w:tr>
      <w:tr w:rsidR="009927BE" w:rsidRPr="00345B7F" w:rsidTr="009927BE">
        <w:trPr>
          <w:trHeight w:val="377"/>
        </w:trPr>
        <w:tc>
          <w:tcPr>
            <w:tcW w:w="7088" w:type="dxa"/>
            <w:tcBorders>
              <w:top w:val="single" w:sz="4" w:space="0" w:color="auto"/>
              <w:left w:val="single" w:sz="4" w:space="0" w:color="000000"/>
              <w:bottom w:val="single" w:sz="4" w:space="0" w:color="000000"/>
            </w:tcBorders>
            <w:shd w:val="clear" w:color="auto" w:fill="auto"/>
          </w:tcPr>
          <w:p w:rsidR="009927BE" w:rsidRPr="00345B7F" w:rsidRDefault="009927BE"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 xml:space="preserve">Второй завтрак  </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927BE"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9.40-9.50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9.50– 12.0</w:t>
            </w:r>
            <w:r w:rsidR="00962B2A" w:rsidRPr="00345B7F">
              <w:rPr>
                <w:rFonts w:ascii="Times New Roman" w:hAnsi="Times New Roman"/>
                <w:color w:val="000000"/>
                <w:sz w:val="28"/>
                <w:szCs w:val="28"/>
              </w:rPr>
              <w:t>0</w:t>
            </w:r>
          </w:p>
        </w:tc>
      </w:tr>
      <w:tr w:rsidR="00962B2A" w:rsidRPr="00345B7F" w:rsidTr="00962B2A">
        <w:trPr>
          <w:trHeight w:val="327"/>
        </w:trPr>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Возвращение с прогулки. Водные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12.0</w:t>
            </w:r>
            <w:r w:rsidR="00FB2CF0">
              <w:rPr>
                <w:rFonts w:ascii="Times New Roman" w:hAnsi="Times New Roman"/>
                <w:color w:val="000000"/>
                <w:sz w:val="28"/>
                <w:szCs w:val="28"/>
              </w:rPr>
              <w:t>0 – 12</w:t>
            </w:r>
            <w:r>
              <w:rPr>
                <w:rFonts w:ascii="Times New Roman" w:hAnsi="Times New Roman"/>
                <w:color w:val="000000"/>
                <w:sz w:val="28"/>
                <w:szCs w:val="28"/>
              </w:rPr>
              <w:t>.2</w:t>
            </w:r>
            <w:r w:rsidR="00962B2A">
              <w:rPr>
                <w:rFonts w:ascii="Times New Roman" w:hAnsi="Times New Roman"/>
                <w:color w:val="000000"/>
                <w:sz w:val="28"/>
                <w:szCs w:val="28"/>
              </w:rPr>
              <w:t>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Под</w:t>
            </w:r>
            <w:r w:rsidR="00D26E0A">
              <w:rPr>
                <w:rFonts w:ascii="Times New Roman" w:hAnsi="Times New Roman"/>
                <w:color w:val="000000"/>
                <w:sz w:val="28"/>
                <w:szCs w:val="28"/>
              </w:rPr>
              <w:t>готовка к обеду. Обед</w:t>
            </w:r>
            <w:r w:rsidRPr="00345B7F">
              <w:rPr>
                <w:rFonts w:ascii="Times New Roman" w:hAnsi="Times New Roman"/>
                <w:color w:val="000000"/>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12.2</w:t>
            </w:r>
            <w:r w:rsidR="008827A8">
              <w:rPr>
                <w:rFonts w:ascii="Times New Roman" w:hAnsi="Times New Roman"/>
                <w:color w:val="000000"/>
                <w:sz w:val="28"/>
                <w:szCs w:val="28"/>
              </w:rPr>
              <w:t>0 – 12.5</w:t>
            </w:r>
            <w:r w:rsidR="00FB2CF0">
              <w:rPr>
                <w:rFonts w:ascii="Times New Roman" w:hAnsi="Times New Roman"/>
                <w:color w:val="000000"/>
                <w:sz w:val="28"/>
                <w:szCs w:val="28"/>
              </w:rPr>
              <w:t>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D26E0A" w:rsidP="008827A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Подготовка ко сну</w:t>
            </w:r>
            <w:r w:rsidR="00FB2CF0">
              <w:rPr>
                <w:rFonts w:ascii="Times New Roman" w:hAnsi="Times New Roman"/>
                <w:color w:val="000000"/>
                <w:sz w:val="28"/>
                <w:szCs w:val="28"/>
              </w:rPr>
              <w:t>.</w:t>
            </w:r>
            <w:r w:rsidR="00962B2A" w:rsidRPr="00345B7F">
              <w:rPr>
                <w:rFonts w:ascii="Times New Roman" w:hAnsi="Times New Roman"/>
                <w:color w:val="000000"/>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8827A8"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12.5</w:t>
            </w:r>
            <w:r w:rsidR="00FB2CF0">
              <w:rPr>
                <w:rFonts w:ascii="Times New Roman" w:hAnsi="Times New Roman"/>
                <w:color w:val="000000"/>
                <w:sz w:val="28"/>
                <w:szCs w:val="28"/>
              </w:rPr>
              <w:t>0</w:t>
            </w:r>
            <w:r>
              <w:rPr>
                <w:rFonts w:ascii="Times New Roman" w:hAnsi="Times New Roman"/>
                <w:color w:val="000000"/>
                <w:sz w:val="28"/>
                <w:szCs w:val="28"/>
              </w:rPr>
              <w:t xml:space="preserve"> – 13</w:t>
            </w:r>
            <w:r w:rsidR="00F35699">
              <w:rPr>
                <w:rFonts w:ascii="Times New Roman" w:hAnsi="Times New Roman"/>
                <w:color w:val="000000"/>
                <w:sz w:val="28"/>
                <w:szCs w:val="28"/>
              </w:rPr>
              <w:t>.0</w:t>
            </w:r>
            <w:r w:rsidR="00962B2A" w:rsidRPr="00345B7F">
              <w:rPr>
                <w:rFonts w:ascii="Times New Roman" w:hAnsi="Times New Roman"/>
                <w:color w:val="000000"/>
                <w:sz w:val="28"/>
                <w:szCs w:val="28"/>
              </w:rPr>
              <w:t>0</w:t>
            </w:r>
          </w:p>
        </w:tc>
      </w:tr>
      <w:tr w:rsidR="00962B2A" w:rsidRPr="00345B7F" w:rsidTr="008827A8">
        <w:trPr>
          <w:trHeight w:val="265"/>
        </w:trPr>
        <w:tc>
          <w:tcPr>
            <w:tcW w:w="7088" w:type="dxa"/>
            <w:tcBorders>
              <w:top w:val="single" w:sz="4" w:space="0" w:color="000000"/>
              <w:left w:val="single" w:sz="4" w:space="0" w:color="000000"/>
              <w:bottom w:val="single" w:sz="4" w:space="0" w:color="000000"/>
            </w:tcBorders>
            <w:shd w:val="clear" w:color="auto" w:fill="auto"/>
          </w:tcPr>
          <w:p w:rsidR="00962B2A" w:rsidRPr="00345B7F" w:rsidRDefault="008827A8" w:rsidP="00C50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Дневной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8827A8"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13.00- 15.00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Постепенный подъём, гимнастика, воздушные и водн</w:t>
            </w:r>
            <w:r w:rsidR="00D26E0A">
              <w:rPr>
                <w:rFonts w:ascii="Times New Roman" w:hAnsi="Times New Roman"/>
                <w:color w:val="000000"/>
                <w:sz w:val="28"/>
                <w:szCs w:val="28"/>
              </w:rPr>
              <w:t>ые закаливающие процедуры</w:t>
            </w:r>
            <w:r w:rsidRPr="00345B7F">
              <w:rPr>
                <w:rFonts w:ascii="Times New Roman" w:hAnsi="Times New Roman"/>
                <w:color w:val="000000"/>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8827A8"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15.00</w:t>
            </w:r>
            <w:r w:rsidR="00BA6B59">
              <w:rPr>
                <w:rFonts w:ascii="Times New Roman" w:hAnsi="Times New Roman"/>
                <w:color w:val="000000"/>
                <w:sz w:val="28"/>
                <w:szCs w:val="28"/>
              </w:rPr>
              <w:t xml:space="preserve"> – 15.25</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15.25-15.50</w:t>
            </w:r>
          </w:p>
        </w:tc>
      </w:tr>
      <w:tr w:rsidR="00962B2A" w:rsidRPr="00345B7F" w:rsidTr="00962B2A">
        <w:tc>
          <w:tcPr>
            <w:tcW w:w="7088" w:type="dxa"/>
            <w:tcBorders>
              <w:top w:val="single" w:sz="4" w:space="0" w:color="000000"/>
              <w:left w:val="single" w:sz="4" w:space="0" w:color="000000"/>
              <w:bottom w:val="single" w:sz="4" w:space="0" w:color="000000"/>
            </w:tcBorders>
            <w:shd w:val="clear" w:color="auto" w:fill="auto"/>
          </w:tcPr>
          <w:p w:rsidR="00962B2A" w:rsidRPr="00345B7F" w:rsidRDefault="00962B2A" w:rsidP="00C50C37">
            <w:pPr>
              <w:spacing w:after="0" w:line="240" w:lineRule="auto"/>
              <w:jc w:val="both"/>
              <w:rPr>
                <w:rFonts w:ascii="Times New Roman" w:hAnsi="Times New Roman"/>
                <w:color w:val="000000"/>
                <w:sz w:val="28"/>
                <w:szCs w:val="28"/>
              </w:rPr>
            </w:pPr>
            <w:r w:rsidRPr="00345B7F">
              <w:rPr>
                <w:rFonts w:ascii="Times New Roman" w:hAnsi="Times New Roman"/>
                <w:color w:val="000000"/>
                <w:sz w:val="28"/>
                <w:szCs w:val="28"/>
              </w:rPr>
              <w:t>Подготовка к прогулке, прогулка</w:t>
            </w:r>
            <w:r w:rsidR="00D10B75">
              <w:rPr>
                <w:rFonts w:ascii="Times New Roman" w:hAnsi="Times New Roman"/>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2B2A" w:rsidRPr="00345B7F" w:rsidRDefault="00BA6B59" w:rsidP="00962B2A">
            <w:pPr>
              <w:spacing w:after="0" w:line="240" w:lineRule="auto"/>
              <w:rPr>
                <w:rFonts w:ascii="Times New Roman" w:hAnsi="Times New Roman"/>
                <w:color w:val="000000"/>
                <w:sz w:val="28"/>
                <w:szCs w:val="28"/>
              </w:rPr>
            </w:pPr>
            <w:r>
              <w:rPr>
                <w:rFonts w:ascii="Times New Roman" w:hAnsi="Times New Roman"/>
                <w:color w:val="000000"/>
                <w:sz w:val="28"/>
                <w:szCs w:val="28"/>
              </w:rPr>
              <w:t>15.50</w:t>
            </w:r>
            <w:r w:rsidR="00D10B75">
              <w:rPr>
                <w:rFonts w:ascii="Times New Roman" w:hAnsi="Times New Roman"/>
                <w:color w:val="000000"/>
                <w:sz w:val="28"/>
                <w:szCs w:val="28"/>
              </w:rPr>
              <w:t>- 17.2</w:t>
            </w:r>
            <w:r w:rsidR="00962B2A" w:rsidRPr="00345B7F">
              <w:rPr>
                <w:rFonts w:ascii="Times New Roman" w:hAnsi="Times New Roman"/>
                <w:color w:val="000000"/>
                <w:sz w:val="28"/>
                <w:szCs w:val="28"/>
              </w:rPr>
              <w:t>0</w:t>
            </w:r>
          </w:p>
        </w:tc>
      </w:tr>
    </w:tbl>
    <w:tbl>
      <w:tblPr>
        <w:tblStyle w:val="a5"/>
        <w:tblpPr w:leftFromText="180" w:rightFromText="180" w:vertAnchor="text" w:horzAnchor="margin" w:tblpX="250" w:tblpY="7"/>
        <w:tblW w:w="0" w:type="auto"/>
        <w:tblLook w:val="04A0" w:firstRow="1" w:lastRow="0" w:firstColumn="1" w:lastColumn="0" w:noHBand="0" w:noVBand="1"/>
      </w:tblPr>
      <w:tblGrid>
        <w:gridCol w:w="7054"/>
        <w:gridCol w:w="2138"/>
      </w:tblGrid>
      <w:tr w:rsidR="00D10B75" w:rsidTr="009927BE">
        <w:tc>
          <w:tcPr>
            <w:tcW w:w="7054" w:type="dxa"/>
          </w:tcPr>
          <w:p w:rsidR="00D10B75" w:rsidRPr="00D10B75" w:rsidRDefault="00D10B75" w:rsidP="009927BE">
            <w:pPr>
              <w:rPr>
                <w:rFonts w:ascii="Times New Roman" w:hAnsi="Times New Roman"/>
                <w:color w:val="000000"/>
                <w:sz w:val="28"/>
                <w:szCs w:val="28"/>
              </w:rPr>
            </w:pPr>
            <w:r>
              <w:rPr>
                <w:rFonts w:ascii="Times New Roman" w:hAnsi="Times New Roman"/>
                <w:color w:val="000000"/>
                <w:sz w:val="28"/>
                <w:szCs w:val="28"/>
              </w:rPr>
              <w:t>Возвращение с прогулки. Водные процедуры.</w:t>
            </w:r>
          </w:p>
        </w:tc>
        <w:tc>
          <w:tcPr>
            <w:tcW w:w="2134" w:type="dxa"/>
          </w:tcPr>
          <w:p w:rsidR="00D10B75" w:rsidRPr="00D10B75" w:rsidRDefault="00D10B75" w:rsidP="009927BE">
            <w:pPr>
              <w:rPr>
                <w:rFonts w:ascii="Times New Roman" w:hAnsi="Times New Roman"/>
                <w:color w:val="000000"/>
                <w:sz w:val="28"/>
                <w:szCs w:val="28"/>
              </w:rPr>
            </w:pPr>
            <w:r>
              <w:rPr>
                <w:rFonts w:ascii="Times New Roman" w:hAnsi="Times New Roman"/>
                <w:color w:val="000000"/>
                <w:sz w:val="28"/>
                <w:szCs w:val="28"/>
              </w:rPr>
              <w:t>17.20-17.30</w:t>
            </w:r>
          </w:p>
        </w:tc>
      </w:tr>
      <w:tr w:rsidR="00D10B75" w:rsidRPr="009927BE" w:rsidTr="00992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7054" w:type="dxa"/>
          </w:tcPr>
          <w:p w:rsidR="00D10B75" w:rsidRPr="009927BE" w:rsidRDefault="009927BE" w:rsidP="009927BE">
            <w:pPr>
              <w:rPr>
                <w:rFonts w:ascii="Times New Roman" w:hAnsi="Times New Roman"/>
                <w:color w:val="000000"/>
                <w:sz w:val="28"/>
                <w:szCs w:val="28"/>
              </w:rPr>
            </w:pPr>
            <w:r w:rsidRPr="009927BE">
              <w:rPr>
                <w:rFonts w:ascii="Times New Roman" w:hAnsi="Times New Roman"/>
                <w:color w:val="000000"/>
                <w:sz w:val="28"/>
                <w:szCs w:val="28"/>
              </w:rPr>
              <w:t>Подготовка к ужину</w:t>
            </w:r>
            <w:r>
              <w:rPr>
                <w:rFonts w:ascii="Times New Roman" w:hAnsi="Times New Roman"/>
                <w:color w:val="000000"/>
                <w:sz w:val="28"/>
                <w:szCs w:val="28"/>
              </w:rPr>
              <w:t>. Ужин.</w:t>
            </w:r>
          </w:p>
        </w:tc>
        <w:tc>
          <w:tcPr>
            <w:tcW w:w="2134" w:type="dxa"/>
          </w:tcPr>
          <w:p w:rsidR="00D10B75" w:rsidRPr="009927BE" w:rsidRDefault="00BA6B59" w:rsidP="009927BE">
            <w:pPr>
              <w:rPr>
                <w:rFonts w:ascii="Times New Roman" w:hAnsi="Times New Roman"/>
                <w:color w:val="000000"/>
                <w:sz w:val="28"/>
                <w:szCs w:val="28"/>
              </w:rPr>
            </w:pPr>
            <w:r>
              <w:rPr>
                <w:rFonts w:ascii="Times New Roman" w:hAnsi="Times New Roman"/>
                <w:color w:val="000000"/>
                <w:sz w:val="28"/>
                <w:szCs w:val="28"/>
              </w:rPr>
              <w:t>17.30-18.00</w:t>
            </w:r>
          </w:p>
        </w:tc>
      </w:tr>
      <w:tr w:rsidR="009927BE" w:rsidTr="00992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054" w:type="dxa"/>
          </w:tcPr>
          <w:p w:rsidR="009927BE" w:rsidRPr="009927BE" w:rsidRDefault="009927BE" w:rsidP="009927BE">
            <w:pPr>
              <w:rPr>
                <w:rFonts w:ascii="Times New Roman" w:hAnsi="Times New Roman"/>
                <w:color w:val="000000"/>
                <w:sz w:val="28"/>
                <w:szCs w:val="28"/>
              </w:rPr>
            </w:pPr>
            <w:r>
              <w:rPr>
                <w:rFonts w:ascii="Times New Roman" w:hAnsi="Times New Roman"/>
                <w:color w:val="000000"/>
                <w:sz w:val="28"/>
                <w:szCs w:val="28"/>
              </w:rPr>
              <w:t>Самостоятельная деятельность детей.</w:t>
            </w:r>
          </w:p>
        </w:tc>
        <w:tc>
          <w:tcPr>
            <w:tcW w:w="2134" w:type="dxa"/>
          </w:tcPr>
          <w:p w:rsidR="009927BE" w:rsidRPr="009927BE" w:rsidRDefault="00BA6B59" w:rsidP="009927BE">
            <w:pPr>
              <w:rPr>
                <w:rFonts w:ascii="Times New Roman" w:hAnsi="Times New Roman"/>
                <w:color w:val="000000"/>
                <w:sz w:val="28"/>
                <w:szCs w:val="28"/>
              </w:rPr>
            </w:pPr>
            <w:r>
              <w:rPr>
                <w:rFonts w:ascii="Times New Roman" w:hAnsi="Times New Roman"/>
                <w:color w:val="000000"/>
                <w:sz w:val="28"/>
                <w:szCs w:val="28"/>
              </w:rPr>
              <w:t>18.00</w:t>
            </w:r>
            <w:r w:rsidR="009927BE">
              <w:rPr>
                <w:rFonts w:ascii="Times New Roman" w:hAnsi="Times New Roman"/>
                <w:color w:val="000000"/>
                <w:sz w:val="28"/>
                <w:szCs w:val="28"/>
              </w:rPr>
              <w:t>-18.10</w:t>
            </w:r>
          </w:p>
        </w:tc>
      </w:tr>
      <w:tr w:rsidR="009927BE" w:rsidTr="00992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7050" w:type="dxa"/>
          </w:tcPr>
          <w:p w:rsidR="009927BE" w:rsidRPr="009927BE" w:rsidRDefault="009927BE" w:rsidP="009927BE">
            <w:pPr>
              <w:rPr>
                <w:rFonts w:ascii="Times New Roman" w:hAnsi="Times New Roman"/>
                <w:color w:val="000000"/>
                <w:sz w:val="28"/>
                <w:szCs w:val="28"/>
              </w:rPr>
            </w:pPr>
            <w:r>
              <w:rPr>
                <w:rFonts w:ascii="Times New Roman" w:hAnsi="Times New Roman"/>
                <w:color w:val="000000"/>
                <w:sz w:val="28"/>
                <w:szCs w:val="28"/>
              </w:rPr>
              <w:t>Подготовка к прогулке, прогулка, уход  детей домой.</w:t>
            </w:r>
          </w:p>
        </w:tc>
        <w:tc>
          <w:tcPr>
            <w:tcW w:w="2138" w:type="dxa"/>
          </w:tcPr>
          <w:p w:rsidR="009927BE" w:rsidRPr="009927BE" w:rsidRDefault="009927BE" w:rsidP="009927BE">
            <w:pPr>
              <w:rPr>
                <w:rFonts w:ascii="Times New Roman" w:hAnsi="Times New Roman"/>
                <w:color w:val="000000"/>
                <w:sz w:val="28"/>
                <w:szCs w:val="28"/>
              </w:rPr>
            </w:pPr>
            <w:r>
              <w:rPr>
                <w:rFonts w:ascii="Times New Roman" w:hAnsi="Times New Roman"/>
                <w:color w:val="000000"/>
                <w:sz w:val="28"/>
                <w:szCs w:val="28"/>
              </w:rPr>
              <w:t>18.10-19.00</w:t>
            </w:r>
          </w:p>
        </w:tc>
      </w:tr>
    </w:tbl>
    <w:p w:rsidR="0006028D" w:rsidRDefault="0006028D" w:rsidP="007A7D0F">
      <w:pPr>
        <w:spacing w:after="0" w:line="240" w:lineRule="auto"/>
        <w:ind w:firstLine="709"/>
        <w:jc w:val="center"/>
        <w:rPr>
          <w:rFonts w:ascii="Times New Roman" w:hAnsi="Times New Roman"/>
          <w:b/>
          <w:color w:val="000000"/>
          <w:sz w:val="28"/>
          <w:szCs w:val="28"/>
        </w:rPr>
      </w:pPr>
    </w:p>
    <w:p w:rsidR="00D10B75" w:rsidRDefault="00D10B75" w:rsidP="007A7D0F">
      <w:pPr>
        <w:spacing w:after="0" w:line="240" w:lineRule="auto"/>
        <w:ind w:firstLine="709"/>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196E88" w:rsidRDefault="00196E88" w:rsidP="009927BE">
      <w:pPr>
        <w:spacing w:after="0" w:line="240" w:lineRule="auto"/>
        <w:jc w:val="center"/>
        <w:rPr>
          <w:rFonts w:ascii="Times New Roman" w:hAnsi="Times New Roman"/>
          <w:b/>
          <w:color w:val="000000"/>
          <w:sz w:val="28"/>
          <w:szCs w:val="28"/>
        </w:rPr>
      </w:pPr>
    </w:p>
    <w:p w:rsidR="007A7D0F" w:rsidRPr="009927BE" w:rsidRDefault="007A7D0F" w:rsidP="009927BE">
      <w:pPr>
        <w:spacing w:after="0" w:line="240" w:lineRule="auto"/>
        <w:jc w:val="center"/>
        <w:rPr>
          <w:rFonts w:ascii="Times New Roman" w:hAnsi="Times New Roman" w:cs="Times New Roman"/>
          <w:b/>
          <w:color w:val="000000"/>
          <w:sz w:val="28"/>
          <w:szCs w:val="28"/>
        </w:rPr>
      </w:pPr>
      <w:r w:rsidRPr="007A7D0F">
        <w:rPr>
          <w:rFonts w:ascii="Times New Roman" w:hAnsi="Times New Roman"/>
          <w:b/>
          <w:color w:val="000000"/>
          <w:sz w:val="28"/>
          <w:szCs w:val="28"/>
        </w:rPr>
        <w:t>Холодное время года</w:t>
      </w:r>
      <w:r w:rsidR="009927BE">
        <w:rPr>
          <w:rFonts w:ascii="Times New Roman" w:hAnsi="Times New Roman"/>
          <w:b/>
          <w:color w:val="000000"/>
          <w:sz w:val="28"/>
          <w:szCs w:val="28"/>
        </w:rPr>
        <w:t xml:space="preserve"> </w:t>
      </w:r>
      <w:r w:rsidR="009927BE" w:rsidRPr="009927BE">
        <w:rPr>
          <w:rFonts w:ascii="Times New Roman" w:eastAsia="Times New Roman,BoldItalic" w:hAnsi="Times New Roman" w:cs="Times New Roman"/>
          <w:b/>
          <w:bCs/>
          <w:i/>
          <w:iCs/>
          <w:sz w:val="28"/>
          <w:szCs w:val="28"/>
        </w:rPr>
        <w:t>(сентябрь—май)</w:t>
      </w:r>
    </w:p>
    <w:tbl>
      <w:tblPr>
        <w:tblStyle w:val="a5"/>
        <w:tblW w:w="9214" w:type="dxa"/>
        <w:tblInd w:w="250" w:type="dxa"/>
        <w:tblLook w:val="04A0" w:firstRow="1" w:lastRow="0" w:firstColumn="1" w:lastColumn="0" w:noHBand="0" w:noVBand="1"/>
      </w:tblPr>
      <w:tblGrid>
        <w:gridCol w:w="7088"/>
        <w:gridCol w:w="2126"/>
      </w:tblGrid>
      <w:tr w:rsidR="007A7D0F" w:rsidRPr="00A75EC6" w:rsidTr="007A7D0F">
        <w:trPr>
          <w:trHeight w:val="445"/>
        </w:trPr>
        <w:tc>
          <w:tcPr>
            <w:tcW w:w="7088" w:type="dxa"/>
            <w:tcBorders>
              <w:bottom w:val="single" w:sz="4" w:space="0" w:color="auto"/>
            </w:tcBorders>
          </w:tcPr>
          <w:p w:rsidR="007A7D0F" w:rsidRPr="007A7D0F" w:rsidRDefault="007A7D0F" w:rsidP="007A7D0F">
            <w:pPr>
              <w:jc w:val="center"/>
              <w:rPr>
                <w:rFonts w:ascii="Times New Roman" w:hAnsi="Times New Roman"/>
                <w:color w:val="000000"/>
                <w:sz w:val="28"/>
                <w:szCs w:val="28"/>
              </w:rPr>
            </w:pPr>
            <w:r w:rsidRPr="007A7D0F">
              <w:rPr>
                <w:rFonts w:ascii="Times New Roman" w:hAnsi="Times New Roman"/>
                <w:color w:val="000000"/>
                <w:sz w:val="28"/>
                <w:szCs w:val="28"/>
              </w:rPr>
              <w:t>Деятельность</w:t>
            </w:r>
          </w:p>
        </w:tc>
        <w:tc>
          <w:tcPr>
            <w:tcW w:w="2126" w:type="dxa"/>
            <w:tcBorders>
              <w:bottom w:val="single" w:sz="4" w:space="0" w:color="auto"/>
            </w:tcBorders>
          </w:tcPr>
          <w:p w:rsidR="007A7D0F" w:rsidRPr="007A7D0F" w:rsidRDefault="003E33EE" w:rsidP="007A7D0F">
            <w:pPr>
              <w:jc w:val="center"/>
              <w:rPr>
                <w:rFonts w:ascii="Times New Roman" w:hAnsi="Times New Roman"/>
                <w:color w:val="000000"/>
                <w:sz w:val="28"/>
                <w:szCs w:val="28"/>
              </w:rPr>
            </w:pPr>
            <w:r w:rsidRPr="007A7D0F">
              <w:rPr>
                <w:rFonts w:ascii="Times New Roman" w:hAnsi="Times New Roman"/>
                <w:color w:val="000000"/>
                <w:sz w:val="28"/>
                <w:szCs w:val="28"/>
              </w:rPr>
              <w:t>В</w:t>
            </w:r>
            <w:r w:rsidR="007A7D0F" w:rsidRPr="007A7D0F">
              <w:rPr>
                <w:rFonts w:ascii="Times New Roman" w:hAnsi="Times New Roman"/>
                <w:color w:val="000000"/>
                <w:sz w:val="28"/>
                <w:szCs w:val="28"/>
              </w:rPr>
              <w:t>ремя</w:t>
            </w:r>
          </w:p>
        </w:tc>
      </w:tr>
      <w:tr w:rsidR="007A7D0F" w:rsidRPr="00A75EC6" w:rsidTr="007A7D0F">
        <w:trPr>
          <w:trHeight w:val="377"/>
        </w:trPr>
        <w:tc>
          <w:tcPr>
            <w:tcW w:w="7088" w:type="dxa"/>
            <w:tcBorders>
              <w:bottom w:val="single" w:sz="4" w:space="0" w:color="auto"/>
            </w:tcBorders>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Прием детей, осмотр, игры, утренняя гимнастика</w:t>
            </w:r>
          </w:p>
        </w:tc>
        <w:tc>
          <w:tcPr>
            <w:tcW w:w="2126" w:type="dxa"/>
            <w:tcBorders>
              <w:bottom w:val="single" w:sz="4" w:space="0" w:color="auto"/>
            </w:tcBorders>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7.00-8.20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завтраку, завтрак</w:t>
            </w:r>
          </w:p>
        </w:tc>
        <w:tc>
          <w:tcPr>
            <w:tcW w:w="2126" w:type="dxa"/>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8.20- 8.50</w:t>
            </w:r>
          </w:p>
        </w:tc>
      </w:tr>
      <w:tr w:rsidR="007A7D0F" w:rsidRPr="00A75EC6" w:rsidTr="007A7D0F">
        <w:tc>
          <w:tcPr>
            <w:tcW w:w="7088" w:type="dxa"/>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 xml:space="preserve">Совместная организованная </w:t>
            </w:r>
            <w:r w:rsidR="007A7D0F" w:rsidRPr="007A7D0F">
              <w:rPr>
                <w:rFonts w:ascii="Times New Roman" w:hAnsi="Times New Roman"/>
                <w:color w:val="000000"/>
                <w:sz w:val="28"/>
                <w:szCs w:val="28"/>
              </w:rPr>
              <w:t xml:space="preserve"> деятельность</w:t>
            </w:r>
          </w:p>
        </w:tc>
        <w:tc>
          <w:tcPr>
            <w:tcW w:w="2126" w:type="dxa"/>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8.50</w:t>
            </w:r>
            <w:r w:rsidR="007A7D0F" w:rsidRPr="007A7D0F">
              <w:rPr>
                <w:rFonts w:ascii="Times New Roman" w:hAnsi="Times New Roman"/>
                <w:color w:val="000000"/>
                <w:sz w:val="28"/>
                <w:szCs w:val="28"/>
              </w:rPr>
              <w:t xml:space="preserve"> -9.00</w:t>
            </w:r>
          </w:p>
        </w:tc>
      </w:tr>
      <w:tr w:rsidR="007A7D0F" w:rsidRPr="00A75EC6" w:rsidTr="009927BE">
        <w:trPr>
          <w:trHeight w:val="406"/>
        </w:trPr>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Организованная образовательная деятельность</w:t>
            </w:r>
          </w:p>
        </w:tc>
        <w:tc>
          <w:tcPr>
            <w:tcW w:w="2126" w:type="dxa"/>
          </w:tcPr>
          <w:p w:rsidR="007A7D0F" w:rsidRPr="007A7D0F" w:rsidRDefault="009927BE" w:rsidP="007A7D0F">
            <w:pPr>
              <w:rPr>
                <w:rFonts w:ascii="Times New Roman" w:hAnsi="Times New Roman"/>
                <w:color w:val="000000"/>
                <w:sz w:val="28"/>
                <w:szCs w:val="28"/>
              </w:rPr>
            </w:pPr>
            <w:r>
              <w:rPr>
                <w:rFonts w:ascii="Times New Roman" w:hAnsi="Times New Roman"/>
                <w:color w:val="000000"/>
                <w:sz w:val="28"/>
                <w:szCs w:val="28"/>
              </w:rPr>
              <w:t>9.00 -10.00</w:t>
            </w:r>
            <w:r w:rsidR="007A7D0F" w:rsidRPr="007A7D0F">
              <w:rPr>
                <w:rFonts w:ascii="Times New Roman" w:hAnsi="Times New Roman"/>
                <w:color w:val="000000"/>
                <w:sz w:val="28"/>
                <w:szCs w:val="28"/>
              </w:rPr>
              <w:t xml:space="preserve"> </w:t>
            </w:r>
          </w:p>
          <w:p w:rsidR="007A7D0F" w:rsidRPr="007A7D0F" w:rsidRDefault="007A7D0F" w:rsidP="009927BE">
            <w:pPr>
              <w:rPr>
                <w:rFonts w:ascii="Times New Roman" w:hAnsi="Times New Roman"/>
                <w:color w:val="000000"/>
                <w:sz w:val="28"/>
                <w:szCs w:val="28"/>
              </w:rPr>
            </w:pPr>
          </w:p>
        </w:tc>
      </w:tr>
      <w:tr w:rsidR="007A7D0F" w:rsidRPr="00A75EC6" w:rsidTr="007A7D0F">
        <w:tc>
          <w:tcPr>
            <w:tcW w:w="7088" w:type="dxa"/>
          </w:tcPr>
          <w:p w:rsidR="007A7D0F" w:rsidRPr="007A7D0F" w:rsidRDefault="009927BE" w:rsidP="007A7D0F">
            <w:pPr>
              <w:rPr>
                <w:rFonts w:ascii="Times New Roman" w:hAnsi="Times New Roman"/>
                <w:color w:val="000000"/>
                <w:sz w:val="28"/>
                <w:szCs w:val="28"/>
              </w:rPr>
            </w:pPr>
            <w:r>
              <w:rPr>
                <w:rFonts w:ascii="Times New Roman" w:hAnsi="Times New Roman"/>
                <w:color w:val="000000"/>
                <w:sz w:val="28"/>
                <w:szCs w:val="28"/>
              </w:rPr>
              <w:t xml:space="preserve">Второй </w:t>
            </w:r>
            <w:r w:rsidR="007A7D0F" w:rsidRPr="007A7D0F">
              <w:rPr>
                <w:rFonts w:ascii="Times New Roman" w:hAnsi="Times New Roman"/>
                <w:color w:val="000000"/>
                <w:sz w:val="28"/>
                <w:szCs w:val="28"/>
              </w:rPr>
              <w:t xml:space="preserve"> завтрак (фрукты)</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10.00-10.10</w:t>
            </w:r>
          </w:p>
        </w:tc>
      </w:tr>
      <w:tr w:rsidR="007A7D0F" w:rsidRPr="00A75EC6" w:rsidTr="007A7D0F">
        <w:trPr>
          <w:trHeight w:val="311"/>
        </w:trPr>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прогулке</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10.10-10.20</w:t>
            </w:r>
          </w:p>
        </w:tc>
      </w:tr>
      <w:tr w:rsidR="007A7D0F" w:rsidRPr="00A75EC6" w:rsidTr="007A7D0F">
        <w:trPr>
          <w:trHeight w:val="405"/>
        </w:trPr>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Прогулка, игры на прогулке</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10.20-12.20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Возвращение с прогулки, игры</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12.20-12.30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обеду, обед</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12.30-12.50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ко сну, дневной сон</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12.50-15.00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Подъем, взбадривающая гимнастика</w:t>
            </w:r>
          </w:p>
        </w:tc>
        <w:tc>
          <w:tcPr>
            <w:tcW w:w="2126" w:type="dxa"/>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15.00 -15.2</w:t>
            </w:r>
            <w:r w:rsidR="007A7D0F" w:rsidRPr="007A7D0F">
              <w:rPr>
                <w:rFonts w:ascii="Times New Roman" w:hAnsi="Times New Roman"/>
                <w:color w:val="000000"/>
                <w:sz w:val="28"/>
                <w:szCs w:val="28"/>
              </w:rPr>
              <w:t>5</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полднику, полдник</w:t>
            </w:r>
          </w:p>
        </w:tc>
        <w:tc>
          <w:tcPr>
            <w:tcW w:w="2126" w:type="dxa"/>
          </w:tcPr>
          <w:p w:rsidR="007A7D0F" w:rsidRPr="007A7D0F" w:rsidRDefault="00BA6B59" w:rsidP="007A7D0F">
            <w:pPr>
              <w:rPr>
                <w:rFonts w:ascii="Times New Roman" w:hAnsi="Times New Roman"/>
                <w:color w:val="000000"/>
                <w:sz w:val="28"/>
                <w:szCs w:val="28"/>
              </w:rPr>
            </w:pPr>
            <w:r>
              <w:rPr>
                <w:rFonts w:ascii="Times New Roman" w:hAnsi="Times New Roman"/>
                <w:color w:val="000000"/>
                <w:sz w:val="28"/>
                <w:szCs w:val="28"/>
              </w:rPr>
              <w:t>15.25-15.50</w:t>
            </w:r>
          </w:p>
        </w:tc>
      </w:tr>
      <w:tr w:rsidR="007A7D0F" w:rsidRPr="00A75EC6" w:rsidTr="007A7D0F">
        <w:tc>
          <w:tcPr>
            <w:tcW w:w="7088" w:type="dxa"/>
          </w:tcPr>
          <w:p w:rsidR="007A7D0F" w:rsidRPr="007A7D0F" w:rsidRDefault="00BA6B59" w:rsidP="007A7D0F">
            <w:pPr>
              <w:rPr>
                <w:rFonts w:ascii="Times New Roman" w:hAnsi="Times New Roman"/>
                <w:color w:val="000000"/>
                <w:sz w:val="28"/>
                <w:szCs w:val="28"/>
              </w:rPr>
            </w:pPr>
            <w:r w:rsidRPr="00BA6B59">
              <w:rPr>
                <w:rFonts w:ascii="Times New Roman" w:hAnsi="Times New Roman"/>
                <w:color w:val="000000"/>
                <w:sz w:val="28"/>
                <w:szCs w:val="28"/>
              </w:rPr>
              <w:t>Совместная деятельность взрослого и детей, самостоятельная деятельность детей, чтение художественной литературы, организованная образовательная деятельность детей, индивидуальная работа по заданию педагога</w:t>
            </w:r>
          </w:p>
        </w:tc>
        <w:tc>
          <w:tcPr>
            <w:tcW w:w="2126" w:type="dxa"/>
          </w:tcPr>
          <w:p w:rsidR="00EB3F44" w:rsidRPr="007A7D0F" w:rsidRDefault="00BA6B59" w:rsidP="00EB3F44">
            <w:pPr>
              <w:rPr>
                <w:rFonts w:ascii="Times New Roman" w:hAnsi="Times New Roman"/>
                <w:color w:val="000000"/>
                <w:sz w:val="28"/>
                <w:szCs w:val="28"/>
              </w:rPr>
            </w:pPr>
            <w:r>
              <w:rPr>
                <w:rFonts w:ascii="Times New Roman" w:hAnsi="Times New Roman"/>
                <w:color w:val="000000"/>
                <w:sz w:val="28"/>
                <w:szCs w:val="28"/>
              </w:rPr>
              <w:t>15.50 -16.20</w:t>
            </w:r>
          </w:p>
          <w:p w:rsidR="007A7D0F" w:rsidRPr="007A7D0F" w:rsidRDefault="007A7D0F" w:rsidP="007A7D0F">
            <w:pPr>
              <w:rPr>
                <w:rFonts w:ascii="Times New Roman" w:hAnsi="Times New Roman"/>
                <w:color w:val="000000"/>
                <w:sz w:val="28"/>
                <w:szCs w:val="28"/>
              </w:rPr>
            </w:pP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прогулке</w:t>
            </w:r>
          </w:p>
        </w:tc>
        <w:tc>
          <w:tcPr>
            <w:tcW w:w="2126" w:type="dxa"/>
          </w:tcPr>
          <w:p w:rsidR="007A7D0F" w:rsidRPr="007A7D0F" w:rsidRDefault="00B644B7" w:rsidP="007A7D0F">
            <w:pPr>
              <w:rPr>
                <w:rFonts w:ascii="Times New Roman" w:hAnsi="Times New Roman"/>
                <w:color w:val="000000"/>
                <w:sz w:val="28"/>
                <w:szCs w:val="28"/>
              </w:rPr>
            </w:pPr>
            <w:r>
              <w:rPr>
                <w:rFonts w:ascii="Times New Roman" w:hAnsi="Times New Roman"/>
                <w:color w:val="000000"/>
                <w:sz w:val="28"/>
                <w:szCs w:val="28"/>
              </w:rPr>
              <w:t>16.20-16.30</w:t>
            </w:r>
          </w:p>
        </w:tc>
      </w:tr>
      <w:tr w:rsidR="007A7D0F" w:rsidRPr="00A75EC6" w:rsidTr="007A7D0F">
        <w:tc>
          <w:tcPr>
            <w:tcW w:w="7088" w:type="dxa"/>
          </w:tcPr>
          <w:p w:rsidR="007A7D0F" w:rsidRPr="007A7D0F" w:rsidRDefault="00B644B7" w:rsidP="007A7D0F">
            <w:pPr>
              <w:rPr>
                <w:rFonts w:ascii="Times New Roman" w:hAnsi="Times New Roman"/>
                <w:color w:val="000000"/>
                <w:sz w:val="28"/>
                <w:szCs w:val="28"/>
              </w:rPr>
            </w:pPr>
            <w:r w:rsidRPr="00B644B7">
              <w:rPr>
                <w:rFonts w:ascii="Times New Roman" w:hAnsi="Times New Roman"/>
                <w:color w:val="000000"/>
                <w:sz w:val="28"/>
                <w:szCs w:val="28"/>
              </w:rPr>
              <w:t>Прогулка: подвижные игры, самостоятельная деятельность детей.</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w:t>
            </w:r>
            <w:r w:rsidR="00B644B7">
              <w:rPr>
                <w:rFonts w:ascii="Times New Roman" w:hAnsi="Times New Roman"/>
                <w:color w:val="000000"/>
                <w:sz w:val="28"/>
                <w:szCs w:val="28"/>
              </w:rPr>
              <w:t>6.30</w:t>
            </w:r>
            <w:r w:rsidR="007A7D0F" w:rsidRPr="007A7D0F">
              <w:rPr>
                <w:rFonts w:ascii="Times New Roman" w:hAnsi="Times New Roman"/>
                <w:color w:val="000000"/>
                <w:sz w:val="28"/>
                <w:szCs w:val="28"/>
              </w:rPr>
              <w:t>-1</w:t>
            </w:r>
            <w:r>
              <w:rPr>
                <w:rFonts w:ascii="Times New Roman" w:hAnsi="Times New Roman"/>
                <w:color w:val="000000"/>
                <w:sz w:val="28"/>
                <w:szCs w:val="28"/>
              </w:rPr>
              <w:t>7.20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Возвращение с прогулки,</w:t>
            </w:r>
            <w:r w:rsidR="00D26E0A">
              <w:rPr>
                <w:rFonts w:ascii="Times New Roman" w:hAnsi="Times New Roman"/>
                <w:color w:val="000000"/>
                <w:sz w:val="28"/>
                <w:szCs w:val="28"/>
              </w:rPr>
              <w:t xml:space="preserve"> </w:t>
            </w:r>
            <w:r w:rsidRPr="007A7D0F">
              <w:rPr>
                <w:rFonts w:ascii="Times New Roman" w:hAnsi="Times New Roman"/>
                <w:color w:val="000000"/>
                <w:sz w:val="28"/>
                <w:szCs w:val="28"/>
              </w:rPr>
              <w:t>игры</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17.20-17.30</w:t>
            </w:r>
          </w:p>
        </w:tc>
      </w:tr>
      <w:tr w:rsidR="007A7D0F" w:rsidRPr="00A75EC6" w:rsidTr="007A7D0F">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Подготовка к ужину, ужин</w:t>
            </w:r>
          </w:p>
        </w:tc>
        <w:tc>
          <w:tcPr>
            <w:tcW w:w="2126" w:type="dxa"/>
          </w:tcPr>
          <w:p w:rsidR="007A7D0F" w:rsidRPr="007A7D0F" w:rsidRDefault="00EB3F44" w:rsidP="007A7D0F">
            <w:pPr>
              <w:rPr>
                <w:rFonts w:ascii="Times New Roman" w:hAnsi="Times New Roman"/>
                <w:color w:val="000000"/>
                <w:sz w:val="28"/>
                <w:szCs w:val="28"/>
              </w:rPr>
            </w:pPr>
            <w:r>
              <w:rPr>
                <w:rFonts w:ascii="Times New Roman" w:hAnsi="Times New Roman"/>
                <w:color w:val="000000"/>
                <w:sz w:val="28"/>
                <w:szCs w:val="28"/>
              </w:rPr>
              <w:t>17.30-17.55</w:t>
            </w:r>
          </w:p>
        </w:tc>
      </w:tr>
      <w:tr w:rsidR="007A7D0F" w:rsidRPr="00A75EC6" w:rsidTr="00D26E0A">
        <w:trPr>
          <w:trHeight w:val="692"/>
        </w:trPr>
        <w:tc>
          <w:tcPr>
            <w:tcW w:w="7088" w:type="dxa"/>
          </w:tcPr>
          <w:p w:rsidR="007A7D0F" w:rsidRPr="007A7D0F" w:rsidRDefault="00B644B7" w:rsidP="007A7D0F">
            <w:pPr>
              <w:rPr>
                <w:rFonts w:ascii="Times New Roman" w:hAnsi="Times New Roman"/>
                <w:color w:val="000000"/>
                <w:sz w:val="28"/>
                <w:szCs w:val="28"/>
              </w:rPr>
            </w:pPr>
            <w:r>
              <w:rPr>
                <w:rFonts w:ascii="Times New Roman" w:hAnsi="Times New Roman"/>
                <w:color w:val="000000"/>
                <w:sz w:val="28"/>
                <w:szCs w:val="28"/>
              </w:rPr>
              <w:t>Самостоятельная деятельность</w:t>
            </w:r>
          </w:p>
        </w:tc>
        <w:tc>
          <w:tcPr>
            <w:tcW w:w="2126" w:type="dxa"/>
          </w:tcPr>
          <w:p w:rsidR="007A7D0F" w:rsidRPr="007A7D0F" w:rsidRDefault="00B644B7" w:rsidP="007A7D0F">
            <w:pPr>
              <w:rPr>
                <w:rFonts w:ascii="Times New Roman" w:hAnsi="Times New Roman"/>
                <w:color w:val="000000"/>
                <w:sz w:val="28"/>
                <w:szCs w:val="28"/>
              </w:rPr>
            </w:pPr>
            <w:r>
              <w:rPr>
                <w:rFonts w:ascii="Times New Roman" w:hAnsi="Times New Roman"/>
                <w:color w:val="000000"/>
                <w:sz w:val="28"/>
                <w:szCs w:val="28"/>
              </w:rPr>
              <w:t>17.55-18.10</w:t>
            </w:r>
          </w:p>
        </w:tc>
      </w:tr>
      <w:tr w:rsidR="007A7D0F" w:rsidRPr="00A75EC6" w:rsidTr="00D26E0A">
        <w:trPr>
          <w:trHeight w:val="290"/>
        </w:trPr>
        <w:tc>
          <w:tcPr>
            <w:tcW w:w="7088" w:type="dxa"/>
          </w:tcPr>
          <w:p w:rsidR="007A7D0F" w:rsidRPr="007A7D0F" w:rsidRDefault="007A7D0F" w:rsidP="007A7D0F">
            <w:pPr>
              <w:rPr>
                <w:rFonts w:ascii="Times New Roman" w:hAnsi="Times New Roman"/>
                <w:color w:val="000000"/>
                <w:sz w:val="28"/>
                <w:szCs w:val="28"/>
              </w:rPr>
            </w:pPr>
            <w:r w:rsidRPr="007A7D0F">
              <w:rPr>
                <w:rFonts w:ascii="Times New Roman" w:hAnsi="Times New Roman"/>
                <w:color w:val="000000"/>
                <w:sz w:val="28"/>
                <w:szCs w:val="28"/>
              </w:rPr>
              <w:t>Игры. Уход детей домой</w:t>
            </w:r>
          </w:p>
        </w:tc>
        <w:tc>
          <w:tcPr>
            <w:tcW w:w="2126" w:type="dxa"/>
          </w:tcPr>
          <w:p w:rsidR="007A7D0F" w:rsidRPr="007A7D0F" w:rsidRDefault="00B644B7" w:rsidP="007A7D0F">
            <w:pPr>
              <w:rPr>
                <w:rFonts w:ascii="Times New Roman" w:hAnsi="Times New Roman"/>
                <w:color w:val="000000"/>
                <w:sz w:val="28"/>
                <w:szCs w:val="28"/>
              </w:rPr>
            </w:pPr>
            <w:r>
              <w:rPr>
                <w:rFonts w:ascii="Times New Roman" w:hAnsi="Times New Roman"/>
                <w:color w:val="000000"/>
                <w:sz w:val="28"/>
                <w:szCs w:val="28"/>
              </w:rPr>
              <w:t>18.1</w:t>
            </w:r>
            <w:r w:rsidR="007A7D0F" w:rsidRPr="007A7D0F">
              <w:rPr>
                <w:rFonts w:ascii="Times New Roman" w:hAnsi="Times New Roman"/>
                <w:color w:val="000000"/>
                <w:sz w:val="28"/>
                <w:szCs w:val="28"/>
              </w:rPr>
              <w:t>0 – 19.00</w:t>
            </w:r>
          </w:p>
        </w:tc>
      </w:tr>
    </w:tbl>
    <w:p w:rsidR="00EB3F44" w:rsidRDefault="00EB3F44"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F704FC">
      <w:pPr>
        <w:pStyle w:val="a3"/>
        <w:ind w:firstLine="709"/>
        <w:jc w:val="both"/>
        <w:rPr>
          <w:rFonts w:ascii="Times New Roman" w:hAnsi="Times New Roman" w:cs="Times New Roman"/>
          <w:b/>
          <w:sz w:val="28"/>
          <w:szCs w:val="28"/>
        </w:rPr>
      </w:pPr>
    </w:p>
    <w:p w:rsidR="00196E88" w:rsidRDefault="00196E88" w:rsidP="00196E88">
      <w:pPr>
        <w:pStyle w:val="a3"/>
        <w:jc w:val="both"/>
        <w:rPr>
          <w:rFonts w:ascii="Times New Roman" w:hAnsi="Times New Roman" w:cs="Times New Roman"/>
          <w:b/>
          <w:sz w:val="28"/>
          <w:szCs w:val="28"/>
        </w:rPr>
      </w:pPr>
    </w:p>
    <w:p w:rsidR="00F704FC" w:rsidRPr="00DE0E49" w:rsidRDefault="00057B3C" w:rsidP="00F704FC">
      <w:pPr>
        <w:pStyle w:val="a3"/>
        <w:ind w:firstLine="709"/>
        <w:jc w:val="both"/>
        <w:rPr>
          <w:rFonts w:ascii="Times New Roman" w:hAnsi="Times New Roman" w:cs="Times New Roman"/>
          <w:b/>
          <w:sz w:val="28"/>
          <w:szCs w:val="28"/>
        </w:rPr>
      </w:pPr>
      <w:r w:rsidRPr="00DE0E49">
        <w:rPr>
          <w:rFonts w:ascii="Times New Roman" w:hAnsi="Times New Roman" w:cs="Times New Roman"/>
          <w:b/>
          <w:sz w:val="28"/>
          <w:szCs w:val="28"/>
        </w:rPr>
        <w:lastRenderedPageBreak/>
        <w:t>3.3. Развивающая пре</w:t>
      </w:r>
      <w:r w:rsidR="00F704FC" w:rsidRPr="00DE0E49">
        <w:rPr>
          <w:rFonts w:ascii="Times New Roman" w:hAnsi="Times New Roman" w:cs="Times New Roman"/>
          <w:b/>
          <w:sz w:val="28"/>
          <w:szCs w:val="28"/>
        </w:rPr>
        <w:t xml:space="preserve">дметно-пространственная среда </w:t>
      </w:r>
    </w:p>
    <w:p w:rsidR="00F704FC" w:rsidRDefault="00057B3C" w:rsidP="00905DD5">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Развивающая среда является важным фактором воспитания и развития ребенка. Успешная реализация рабочей </w:t>
      </w:r>
      <w:proofErr w:type="gramStart"/>
      <w:r w:rsidRPr="00476218">
        <w:rPr>
          <w:rFonts w:ascii="Times New Roman" w:hAnsi="Times New Roman" w:cs="Times New Roman"/>
          <w:sz w:val="28"/>
          <w:szCs w:val="28"/>
        </w:rPr>
        <w:t>программы</w:t>
      </w:r>
      <w:proofErr w:type="gramEnd"/>
      <w:r w:rsidRPr="00476218">
        <w:rPr>
          <w:rFonts w:ascii="Times New Roman" w:hAnsi="Times New Roman" w:cs="Times New Roman"/>
          <w:sz w:val="28"/>
          <w:szCs w:val="28"/>
        </w:rPr>
        <w:t xml:space="preserve"> безусловно зависит</w:t>
      </w:r>
      <w:r w:rsidR="00D26E0A">
        <w:rPr>
          <w:rFonts w:ascii="Times New Roman" w:hAnsi="Times New Roman" w:cs="Times New Roman"/>
          <w:sz w:val="28"/>
          <w:szCs w:val="28"/>
        </w:rPr>
        <w:t xml:space="preserve"> </w:t>
      </w:r>
      <w:r w:rsidRPr="00476218">
        <w:rPr>
          <w:rFonts w:ascii="Times New Roman" w:hAnsi="Times New Roman" w:cs="Times New Roman"/>
          <w:sz w:val="28"/>
          <w:szCs w:val="28"/>
        </w:rPr>
        <w:t>от развивающей  предметно-п</w:t>
      </w:r>
      <w:r w:rsidR="00BA6B59">
        <w:rPr>
          <w:rFonts w:ascii="Times New Roman" w:hAnsi="Times New Roman" w:cs="Times New Roman"/>
          <w:sz w:val="28"/>
          <w:szCs w:val="28"/>
        </w:rPr>
        <w:t xml:space="preserve">ространственной среды в </w:t>
      </w:r>
      <w:proofErr w:type="spellStart"/>
      <w:r w:rsidR="00BA6B59">
        <w:rPr>
          <w:rFonts w:ascii="Times New Roman" w:hAnsi="Times New Roman" w:cs="Times New Roman"/>
          <w:sz w:val="28"/>
          <w:szCs w:val="28"/>
        </w:rPr>
        <w:t>группе</w:t>
      </w:r>
      <w:r w:rsidRPr="00476218">
        <w:rPr>
          <w:rFonts w:ascii="Times New Roman" w:hAnsi="Times New Roman" w:cs="Times New Roman"/>
          <w:sz w:val="28"/>
          <w:szCs w:val="28"/>
        </w:rPr>
        <w:t>Среда</w:t>
      </w:r>
      <w:proofErr w:type="spellEnd"/>
      <w:r w:rsidRPr="00476218">
        <w:rPr>
          <w:rFonts w:ascii="Times New Roman" w:hAnsi="Times New Roman" w:cs="Times New Roman"/>
          <w:sz w:val="28"/>
          <w:szCs w:val="28"/>
        </w:rPr>
        <w:t>, окружающая детей, должна обеспечивать безо</w:t>
      </w:r>
      <w:r w:rsidR="00F704FC">
        <w:rPr>
          <w:rFonts w:ascii="Times New Roman" w:hAnsi="Times New Roman" w:cs="Times New Roman"/>
          <w:sz w:val="28"/>
          <w:szCs w:val="28"/>
        </w:rPr>
        <w:t>пасность их жизни, способство</w:t>
      </w:r>
      <w:r w:rsidRPr="00476218">
        <w:rPr>
          <w:rFonts w:ascii="Times New Roman" w:hAnsi="Times New Roman" w:cs="Times New Roman"/>
          <w:sz w:val="28"/>
          <w:szCs w:val="28"/>
        </w:rPr>
        <w:t>вать укреплению здоровья и закаливанию организма каждого их них.</w:t>
      </w:r>
    </w:p>
    <w:p w:rsidR="00F704FC" w:rsidRDefault="00F704FC" w:rsidP="00347179">
      <w:pPr>
        <w:pStyle w:val="a3"/>
        <w:ind w:firstLine="709"/>
        <w:jc w:val="both"/>
        <w:rPr>
          <w:rFonts w:ascii="Times New Roman" w:hAnsi="Times New Roman" w:cs="Times New Roman"/>
          <w:sz w:val="28"/>
          <w:szCs w:val="28"/>
        </w:rPr>
      </w:pPr>
      <w:r>
        <w:rPr>
          <w:rFonts w:ascii="Times New Roman" w:hAnsi="Times New Roman" w:cs="Times New Roman"/>
          <w:sz w:val="28"/>
          <w:szCs w:val="28"/>
        </w:rPr>
        <w:t>Непременным условием построения развивающей среды является опора на личностно-ориентированную модель взаимодействия между детьми и в</w:t>
      </w:r>
      <w:r w:rsidR="00D61E4D">
        <w:rPr>
          <w:rFonts w:ascii="Times New Roman" w:hAnsi="Times New Roman" w:cs="Times New Roman"/>
          <w:sz w:val="28"/>
          <w:szCs w:val="28"/>
        </w:rPr>
        <w:t>зрослыми.</w:t>
      </w:r>
    </w:p>
    <w:p w:rsidR="00DE0E49" w:rsidRPr="00D26E0A" w:rsidRDefault="009D5239" w:rsidP="00347179">
      <w:pPr>
        <w:pStyle w:val="a3"/>
        <w:ind w:firstLine="709"/>
        <w:jc w:val="both"/>
        <w:rPr>
          <w:rFonts w:ascii="Times New Roman" w:hAnsi="Times New Roman" w:cs="Times New Roman"/>
          <w:b/>
          <w:sz w:val="28"/>
          <w:szCs w:val="28"/>
        </w:rPr>
      </w:pPr>
      <w:r w:rsidRPr="00D26E0A">
        <w:rPr>
          <w:rFonts w:ascii="Times New Roman" w:eastAsia="Times New Roman" w:hAnsi="Times New Roman" w:cs="Times New Roman"/>
          <w:b/>
          <w:bCs/>
          <w:sz w:val="28"/>
          <w:szCs w:val="28"/>
          <w:lang w:eastAsia="ru-RU"/>
        </w:rPr>
        <w:t xml:space="preserve">Центры развития активности детей в </w:t>
      </w:r>
      <w:r w:rsidR="00783D0D">
        <w:rPr>
          <w:rFonts w:ascii="Times New Roman" w:hAnsi="Times New Roman" w:cs="Times New Roman"/>
          <w:b/>
          <w:sz w:val="28"/>
          <w:szCs w:val="28"/>
        </w:rPr>
        <w:t>старшей</w:t>
      </w:r>
      <w:r w:rsidR="00DE0E49" w:rsidRPr="00D26E0A">
        <w:rPr>
          <w:rFonts w:ascii="Times New Roman" w:hAnsi="Times New Roman" w:cs="Times New Roman"/>
          <w:b/>
          <w:sz w:val="28"/>
          <w:szCs w:val="28"/>
        </w:rPr>
        <w:t xml:space="preserve"> группе</w:t>
      </w: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2402"/>
        <w:gridCol w:w="8"/>
        <w:gridCol w:w="6938"/>
        <w:gridCol w:w="8"/>
      </w:tblGrid>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9D5239" w:rsidRPr="002667C3" w:rsidRDefault="009D5239" w:rsidP="002667C3">
            <w:pPr>
              <w:jc w:val="center"/>
              <w:rPr>
                <w:rFonts w:ascii="Times New Roman" w:eastAsia="Times New Roman" w:hAnsi="Times New Roman" w:cs="Times New Roman"/>
                <w:sz w:val="28"/>
                <w:szCs w:val="28"/>
                <w:lang w:eastAsia="ru-RU"/>
              </w:rPr>
            </w:pPr>
            <w:r w:rsidRPr="002667C3">
              <w:rPr>
                <w:rFonts w:ascii="Times New Roman" w:eastAsia="Times New Roman" w:hAnsi="Times New Roman" w:cs="Times New Roman"/>
                <w:b/>
                <w:bCs/>
                <w:iCs/>
                <w:sz w:val="28"/>
                <w:szCs w:val="28"/>
                <w:lang w:eastAsia="ru-RU"/>
              </w:rPr>
              <w:t>Центры активности</w:t>
            </w:r>
          </w:p>
        </w:tc>
        <w:tc>
          <w:tcPr>
            <w:tcW w:w="6946" w:type="dxa"/>
            <w:gridSpan w:val="2"/>
            <w:tcBorders>
              <w:top w:val="outset" w:sz="6" w:space="0" w:color="auto"/>
              <w:left w:val="outset" w:sz="6" w:space="0" w:color="auto"/>
              <w:bottom w:val="outset" w:sz="6" w:space="0" w:color="auto"/>
              <w:right w:val="outset" w:sz="6" w:space="0" w:color="auto"/>
            </w:tcBorders>
          </w:tcPr>
          <w:p w:rsidR="009D5239" w:rsidRPr="002667C3" w:rsidRDefault="009D5239" w:rsidP="002667C3">
            <w:pPr>
              <w:jc w:val="center"/>
              <w:rPr>
                <w:rFonts w:ascii="Times New Roman" w:eastAsia="Times New Roman" w:hAnsi="Times New Roman" w:cs="Times New Roman"/>
                <w:sz w:val="28"/>
                <w:szCs w:val="28"/>
                <w:lang w:eastAsia="ru-RU"/>
              </w:rPr>
            </w:pPr>
            <w:r w:rsidRPr="002667C3">
              <w:rPr>
                <w:rFonts w:ascii="Times New Roman" w:eastAsia="Times New Roman" w:hAnsi="Times New Roman" w:cs="Times New Roman"/>
                <w:b/>
                <w:bCs/>
                <w:iCs/>
                <w:sz w:val="28"/>
                <w:szCs w:val="28"/>
                <w:lang w:eastAsia="ru-RU"/>
              </w:rPr>
              <w:t>Содержание центра (материалы, оборудование)</w:t>
            </w:r>
          </w:p>
        </w:tc>
      </w:tr>
      <w:tr w:rsidR="009D5239" w:rsidRPr="00725B3C" w:rsidTr="00C91284">
        <w:trPr>
          <w:gridBefore w:val="1"/>
          <w:wBefore w:w="8" w:type="dxa"/>
          <w:trHeight w:val="350"/>
        </w:trPr>
        <w:tc>
          <w:tcPr>
            <w:tcW w:w="9356" w:type="dxa"/>
            <w:gridSpan w:val="4"/>
            <w:tcBorders>
              <w:top w:val="outset" w:sz="6" w:space="0" w:color="auto"/>
              <w:left w:val="outset" w:sz="6" w:space="0" w:color="auto"/>
              <w:bottom w:val="outset" w:sz="6" w:space="0" w:color="auto"/>
              <w:right w:val="outset" w:sz="6" w:space="0" w:color="auto"/>
            </w:tcBorders>
          </w:tcPr>
          <w:p w:rsidR="00196E88" w:rsidRDefault="00196E88" w:rsidP="002667C3">
            <w:pPr>
              <w:jc w:val="center"/>
              <w:rPr>
                <w:rFonts w:ascii="Times New Roman" w:eastAsia="Times New Roman" w:hAnsi="Times New Roman" w:cs="Times New Roman"/>
                <w:b/>
                <w:bCs/>
                <w:sz w:val="28"/>
                <w:szCs w:val="28"/>
                <w:lang w:eastAsia="ru-RU"/>
              </w:rPr>
            </w:pPr>
          </w:p>
          <w:p w:rsidR="009D5239" w:rsidRPr="002667C3" w:rsidRDefault="009D5239" w:rsidP="002667C3">
            <w:pPr>
              <w:jc w:val="center"/>
              <w:rPr>
                <w:rFonts w:ascii="Times New Roman" w:eastAsia="Times New Roman" w:hAnsi="Times New Roman" w:cs="Times New Roman"/>
                <w:sz w:val="28"/>
                <w:szCs w:val="28"/>
                <w:lang w:eastAsia="ru-RU"/>
              </w:rPr>
            </w:pPr>
            <w:r w:rsidRPr="002667C3">
              <w:rPr>
                <w:rFonts w:ascii="Times New Roman" w:eastAsia="Times New Roman" w:hAnsi="Times New Roman" w:cs="Times New Roman"/>
                <w:b/>
                <w:bCs/>
                <w:sz w:val="28"/>
                <w:szCs w:val="28"/>
                <w:lang w:eastAsia="ru-RU"/>
              </w:rPr>
              <w:t>Познавательное развитие детей</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single" w:sz="4" w:space="0" w:color="auto"/>
            </w:tcBorders>
          </w:tcPr>
          <w:p w:rsidR="00792F0F" w:rsidRPr="00792F0F" w:rsidRDefault="00792F0F" w:rsidP="00792F0F">
            <w:pPr>
              <w:spacing w:after="0" w:line="0" w:lineRule="atLeast"/>
              <w:ind w:left="87"/>
              <w:jc w:val="center"/>
              <w:rPr>
                <w:rFonts w:ascii="Times New Roman" w:eastAsia="Times New Roman" w:hAnsi="Times New Roman" w:cs="Times New Roman"/>
                <w:sz w:val="28"/>
                <w:szCs w:val="28"/>
                <w:lang w:eastAsia="ru-RU"/>
              </w:rPr>
            </w:pPr>
            <w:r w:rsidRPr="00792F0F">
              <w:rPr>
                <w:rFonts w:ascii="Times New Roman" w:eastAsia="Times New Roman" w:hAnsi="Times New Roman" w:cs="Times New Roman"/>
                <w:sz w:val="28"/>
                <w:szCs w:val="28"/>
                <w:lang w:eastAsia="ru-RU"/>
              </w:rPr>
              <w:t>Центр развития</w:t>
            </w:r>
          </w:p>
          <w:p w:rsidR="00B46E94" w:rsidRDefault="00792F0F" w:rsidP="00792F0F">
            <w:pPr>
              <w:spacing w:after="0" w:line="0" w:lineRule="atLeast"/>
              <w:jc w:val="center"/>
              <w:rPr>
                <w:rFonts w:ascii="Times New Roman" w:eastAsia="Times New Roman" w:hAnsi="Times New Roman" w:cs="Times New Roman"/>
                <w:b/>
                <w:bCs/>
                <w:sz w:val="28"/>
                <w:szCs w:val="28"/>
                <w:lang w:eastAsia="ru-RU"/>
              </w:rPr>
            </w:pPr>
            <w:r w:rsidRPr="00792F0F">
              <w:rPr>
                <w:rFonts w:ascii="Times New Roman" w:eastAsia="Times New Roman" w:hAnsi="Times New Roman" w:cs="Times New Roman"/>
                <w:sz w:val="28"/>
                <w:szCs w:val="28"/>
                <w:lang w:eastAsia="ru-RU"/>
              </w:rPr>
              <w:t>«Уголок  природы»</w:t>
            </w:r>
          </w:p>
          <w:p w:rsidR="009D5239" w:rsidRPr="00B46E94" w:rsidRDefault="009D5239" w:rsidP="00B46E94">
            <w:pPr>
              <w:rPr>
                <w:rFonts w:ascii="Times New Roman" w:eastAsia="Times New Roman" w:hAnsi="Times New Roman" w:cs="Times New Roman"/>
                <w:sz w:val="28"/>
                <w:szCs w:val="28"/>
                <w:lang w:eastAsia="ru-RU"/>
              </w:rPr>
            </w:pPr>
          </w:p>
        </w:tc>
        <w:tc>
          <w:tcPr>
            <w:tcW w:w="6946" w:type="dxa"/>
            <w:gridSpan w:val="2"/>
            <w:tcBorders>
              <w:top w:val="outset" w:sz="6" w:space="0" w:color="auto"/>
              <w:left w:val="single" w:sz="4" w:space="0" w:color="auto"/>
              <w:bottom w:val="outset" w:sz="6" w:space="0" w:color="auto"/>
              <w:right w:val="outset" w:sz="6" w:space="0" w:color="auto"/>
            </w:tcBorders>
          </w:tcPr>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792F0F">
              <w:rPr>
                <w:rFonts w:ascii="Times New Roman" w:hAnsi="Times New Roman" w:cs="Times New Roman"/>
                <w:sz w:val="28"/>
                <w:szCs w:val="28"/>
                <w:lang w:eastAsia="ru-RU"/>
              </w:rPr>
              <w:t>Календарь</w:t>
            </w:r>
            <w:r>
              <w:rPr>
                <w:rFonts w:ascii="Times New Roman" w:hAnsi="Times New Roman" w:cs="Times New Roman"/>
                <w:sz w:val="28"/>
                <w:szCs w:val="28"/>
                <w:lang w:eastAsia="ru-RU"/>
              </w:rPr>
              <w:t xml:space="preserve"> природы </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92F0F">
              <w:rPr>
                <w:rFonts w:ascii="Times New Roman" w:hAnsi="Times New Roman" w:cs="Times New Roman"/>
                <w:sz w:val="28"/>
                <w:szCs w:val="28"/>
                <w:lang w:eastAsia="ru-RU"/>
              </w:rPr>
              <w:t>Комнатные растения в соответствии с возрастными рекомендациями</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92F0F">
              <w:rPr>
                <w:rFonts w:ascii="Times New Roman" w:hAnsi="Times New Roman" w:cs="Times New Roman"/>
                <w:sz w:val="28"/>
                <w:szCs w:val="28"/>
                <w:lang w:eastAsia="ru-RU"/>
              </w:rPr>
              <w:t>Сезонный материал</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92F0F">
              <w:rPr>
                <w:rFonts w:ascii="Times New Roman" w:hAnsi="Times New Roman" w:cs="Times New Roman"/>
                <w:sz w:val="28"/>
                <w:szCs w:val="28"/>
                <w:lang w:eastAsia="ru-RU"/>
              </w:rPr>
              <w:t>Паспорта растений</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92F0F">
              <w:rPr>
                <w:rFonts w:ascii="Times New Roman" w:hAnsi="Times New Roman" w:cs="Times New Roman"/>
                <w:sz w:val="28"/>
                <w:szCs w:val="28"/>
                <w:lang w:eastAsia="ru-RU"/>
              </w:rPr>
              <w:t>Стенд  со  сменяющимся  материалом  на  экологическую  тематику</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92F0F">
              <w:rPr>
                <w:rFonts w:ascii="Times New Roman" w:hAnsi="Times New Roman" w:cs="Times New Roman"/>
                <w:sz w:val="28"/>
                <w:szCs w:val="28"/>
                <w:lang w:eastAsia="ru-RU"/>
              </w:rPr>
              <w:t>Макеты</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792F0F">
              <w:rPr>
                <w:rFonts w:ascii="Times New Roman" w:hAnsi="Times New Roman" w:cs="Times New Roman"/>
                <w:sz w:val="28"/>
                <w:szCs w:val="28"/>
                <w:lang w:eastAsia="ru-RU"/>
              </w:rPr>
              <w:t xml:space="preserve">Литература   природоведческого  содержания, набор картинок, альбомы  </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792F0F">
              <w:rPr>
                <w:rFonts w:ascii="Times New Roman" w:hAnsi="Times New Roman" w:cs="Times New Roman"/>
                <w:sz w:val="28"/>
                <w:szCs w:val="28"/>
                <w:lang w:eastAsia="ru-RU"/>
              </w:rPr>
              <w:t>Материал для проведения элементарных опытов</w:t>
            </w:r>
          </w:p>
          <w:p w:rsidR="009D5239"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92F0F">
              <w:rPr>
                <w:rFonts w:ascii="Times New Roman" w:hAnsi="Times New Roman" w:cs="Times New Roman"/>
                <w:sz w:val="28"/>
                <w:szCs w:val="28"/>
                <w:lang w:eastAsia="ru-RU"/>
              </w:rPr>
              <w:t>Обучающие и дидактические игры по экологии</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792F0F">
              <w:rPr>
                <w:rFonts w:ascii="Times New Roman" w:hAnsi="Times New Roman" w:cs="Times New Roman"/>
                <w:sz w:val="28"/>
                <w:szCs w:val="28"/>
                <w:lang w:eastAsia="ru-RU"/>
              </w:rPr>
              <w:t>Инвентарь   для  трудовой  деятельности</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792F0F">
              <w:rPr>
                <w:rFonts w:ascii="Times New Roman" w:hAnsi="Times New Roman" w:cs="Times New Roman"/>
                <w:sz w:val="28"/>
                <w:szCs w:val="28"/>
                <w:lang w:eastAsia="ru-RU"/>
              </w:rPr>
              <w:t>Природный   и  бросовый  материал.</w:t>
            </w:r>
          </w:p>
          <w:p w:rsid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792F0F">
              <w:rPr>
                <w:rFonts w:ascii="Times New Roman" w:hAnsi="Times New Roman" w:cs="Times New Roman"/>
                <w:sz w:val="28"/>
                <w:szCs w:val="28"/>
                <w:lang w:eastAsia="ru-RU"/>
              </w:rPr>
              <w:t>Материал по астрономии (</w:t>
            </w:r>
            <w:proofErr w:type="spellStart"/>
            <w:proofErr w:type="gramStart"/>
            <w:r w:rsidRPr="00792F0F">
              <w:rPr>
                <w:rFonts w:ascii="Times New Roman" w:hAnsi="Times New Roman" w:cs="Times New Roman"/>
                <w:sz w:val="28"/>
                <w:szCs w:val="28"/>
                <w:lang w:eastAsia="ru-RU"/>
              </w:rPr>
              <w:t>ст</w:t>
            </w:r>
            <w:proofErr w:type="spellEnd"/>
            <w:proofErr w:type="gramEnd"/>
            <w:r w:rsidRPr="00792F0F">
              <w:rPr>
                <w:rFonts w:ascii="Times New Roman" w:hAnsi="Times New Roman" w:cs="Times New Roman"/>
                <w:sz w:val="28"/>
                <w:szCs w:val="28"/>
                <w:lang w:eastAsia="ru-RU"/>
              </w:rPr>
              <w:t xml:space="preserve">, </w:t>
            </w:r>
            <w:proofErr w:type="spellStart"/>
            <w:r w:rsidRPr="00792F0F">
              <w:rPr>
                <w:rFonts w:ascii="Times New Roman" w:hAnsi="Times New Roman" w:cs="Times New Roman"/>
                <w:sz w:val="28"/>
                <w:szCs w:val="28"/>
                <w:lang w:eastAsia="ru-RU"/>
              </w:rPr>
              <w:t>подг</w:t>
            </w:r>
            <w:proofErr w:type="spellEnd"/>
            <w:r w:rsidRPr="00792F0F">
              <w:rPr>
                <w:rFonts w:ascii="Times New Roman" w:hAnsi="Times New Roman" w:cs="Times New Roman"/>
                <w:sz w:val="28"/>
                <w:szCs w:val="28"/>
                <w:lang w:eastAsia="ru-RU"/>
              </w:rPr>
              <w:t>)</w:t>
            </w:r>
          </w:p>
          <w:p w:rsidR="00792F0F" w:rsidRPr="00D26E0A" w:rsidRDefault="00792F0F" w:rsidP="00792F0F">
            <w:pPr>
              <w:autoSpaceDE w:val="0"/>
              <w:autoSpaceDN w:val="0"/>
              <w:adjustRightInd w:val="0"/>
              <w:spacing w:after="0" w:line="240" w:lineRule="auto"/>
              <w:rPr>
                <w:rFonts w:ascii="Times New Roman" w:hAnsi="Times New Roman" w:cs="Times New Roman"/>
                <w:sz w:val="28"/>
                <w:szCs w:val="28"/>
                <w:lang w:eastAsia="ru-RU"/>
              </w:rPr>
            </w:pPr>
          </w:p>
        </w:tc>
      </w:tr>
      <w:tr w:rsidR="00D26E0A" w:rsidRPr="00725B3C" w:rsidTr="00C91284">
        <w:trPr>
          <w:gridBefore w:val="1"/>
          <w:wBefore w:w="8" w:type="dxa"/>
        </w:trPr>
        <w:tc>
          <w:tcPr>
            <w:tcW w:w="2410" w:type="dxa"/>
            <w:gridSpan w:val="2"/>
            <w:tcBorders>
              <w:top w:val="outset" w:sz="6" w:space="0" w:color="auto"/>
              <w:left w:val="outset" w:sz="6" w:space="0" w:color="auto"/>
              <w:bottom w:val="outset" w:sz="6" w:space="0" w:color="auto"/>
              <w:right w:val="single" w:sz="4" w:space="0" w:color="auto"/>
            </w:tcBorders>
          </w:tcPr>
          <w:p w:rsidR="00D26E0A" w:rsidRDefault="00783D0D" w:rsidP="009A3C79">
            <w:pPr>
              <w:ind w:left="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«Воды и </w:t>
            </w:r>
            <w:proofErr w:type="gramStart"/>
            <w:r>
              <w:rPr>
                <w:rFonts w:ascii="Times New Roman" w:eastAsia="Times New Roman" w:hAnsi="Times New Roman" w:cs="Times New Roman"/>
                <w:sz w:val="28"/>
                <w:szCs w:val="28"/>
                <w:lang w:eastAsia="ru-RU"/>
              </w:rPr>
              <w:t>п</w:t>
            </w:r>
            <w:proofErr w:type="gramEnd"/>
            <w:r w:rsidR="00D26E0A">
              <w:rPr>
                <w:rFonts w:ascii="Times New Roman" w:eastAsia="Times New Roman" w:hAnsi="Times New Roman" w:cs="Times New Roman"/>
                <w:sz w:val="28"/>
                <w:szCs w:val="28"/>
                <w:lang w:eastAsia="ru-RU"/>
              </w:rPr>
              <w:t>»</w:t>
            </w:r>
          </w:p>
        </w:tc>
        <w:tc>
          <w:tcPr>
            <w:tcW w:w="6946" w:type="dxa"/>
            <w:gridSpan w:val="2"/>
            <w:tcBorders>
              <w:top w:val="outset" w:sz="6" w:space="0" w:color="auto"/>
              <w:left w:val="single" w:sz="4" w:space="0" w:color="auto"/>
              <w:bottom w:val="outset" w:sz="6" w:space="0" w:color="auto"/>
              <w:right w:val="outset" w:sz="6" w:space="0" w:color="auto"/>
            </w:tcBorders>
          </w:tcPr>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2667C3">
              <w:rPr>
                <w:rFonts w:ascii="Times New Roman" w:hAnsi="Times New Roman" w:cs="Times New Roman"/>
                <w:sz w:val="28"/>
                <w:szCs w:val="28"/>
                <w:lang w:eastAsia="ru-RU"/>
              </w:rPr>
              <w:t xml:space="preserve"> Природный матери</w:t>
            </w:r>
            <w:r>
              <w:rPr>
                <w:rFonts w:ascii="Times New Roman" w:hAnsi="Times New Roman" w:cs="Times New Roman"/>
                <w:sz w:val="28"/>
                <w:szCs w:val="28"/>
                <w:lang w:eastAsia="ru-RU"/>
              </w:rPr>
              <w:t>ал (песок, вода, камешки)</w:t>
            </w:r>
            <w:r w:rsidRPr="002667C3">
              <w:rPr>
                <w:rFonts w:ascii="Times New Roman" w:hAnsi="Times New Roman" w:cs="Times New Roman"/>
                <w:sz w:val="28"/>
                <w:szCs w:val="28"/>
                <w:lang w:eastAsia="ru-RU"/>
              </w:rPr>
              <w:t xml:space="preserve"> </w:t>
            </w:r>
          </w:p>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Сыпучие продукты  (</w:t>
            </w:r>
            <w:r w:rsidRPr="002667C3">
              <w:rPr>
                <w:rFonts w:ascii="Times New Roman" w:hAnsi="Times New Roman" w:cs="Times New Roman"/>
                <w:sz w:val="28"/>
                <w:szCs w:val="28"/>
                <w:lang w:eastAsia="ru-RU"/>
              </w:rPr>
              <w:t xml:space="preserve">фасоль, горох, манка, </w:t>
            </w:r>
            <w:r>
              <w:rPr>
                <w:rFonts w:ascii="Times New Roman" w:hAnsi="Times New Roman" w:cs="Times New Roman"/>
                <w:sz w:val="28"/>
                <w:szCs w:val="28"/>
                <w:lang w:eastAsia="ru-RU"/>
              </w:rPr>
              <w:t>соль, сахар)</w:t>
            </w:r>
          </w:p>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 Формочки, ведерки, воронки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сито, лопатки.   </w:t>
            </w:r>
            <w:r w:rsidRPr="002667C3">
              <w:rPr>
                <w:rFonts w:ascii="Times New Roman" w:hAnsi="Times New Roman" w:cs="Times New Roman"/>
                <w:sz w:val="28"/>
                <w:szCs w:val="28"/>
                <w:lang w:eastAsia="ru-RU"/>
              </w:rPr>
              <w:t xml:space="preserve"> </w:t>
            </w:r>
          </w:p>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 Лейки, опрыскиватели, палочки для рыхления.</w:t>
            </w:r>
          </w:p>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667C3">
              <w:rPr>
                <w:rFonts w:ascii="Times New Roman" w:hAnsi="Times New Roman" w:cs="Times New Roman"/>
                <w:sz w:val="28"/>
                <w:szCs w:val="28"/>
                <w:lang w:eastAsia="ru-RU"/>
              </w:rPr>
              <w:t xml:space="preserve">. Лупы, цветные стекла. </w:t>
            </w:r>
          </w:p>
          <w:p w:rsidR="00D26E0A" w:rsidRPr="002667C3" w:rsidRDefault="00D26E0A" w:rsidP="00D26E0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667C3">
              <w:rPr>
                <w:rFonts w:ascii="Times New Roman" w:hAnsi="Times New Roman" w:cs="Times New Roman"/>
                <w:sz w:val="28"/>
                <w:szCs w:val="28"/>
                <w:lang w:eastAsia="ru-RU"/>
              </w:rPr>
              <w:t>. Пищевые красители</w:t>
            </w:r>
          </w:p>
          <w:p w:rsidR="00D26E0A" w:rsidRDefault="00D26E0A"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2667C3">
              <w:rPr>
                <w:rFonts w:ascii="Times New Roman" w:hAnsi="Times New Roman" w:cs="Times New Roman"/>
                <w:sz w:val="28"/>
                <w:szCs w:val="28"/>
                <w:lang w:eastAsia="ru-RU"/>
              </w:rPr>
              <w:t>Вспомогательные материал</w:t>
            </w:r>
            <w:proofErr w:type="gramStart"/>
            <w:r w:rsidRPr="002667C3">
              <w:rPr>
                <w:rFonts w:ascii="Times New Roman" w:hAnsi="Times New Roman" w:cs="Times New Roman"/>
                <w:sz w:val="28"/>
                <w:szCs w:val="28"/>
                <w:lang w:eastAsia="ru-RU"/>
              </w:rPr>
              <w:t>ы</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пипетки ,шприцы без иглы, губки, колбы).</w:t>
            </w:r>
          </w:p>
          <w:p w:rsidR="00196E88" w:rsidRDefault="00196E88" w:rsidP="009A3C79">
            <w:pPr>
              <w:autoSpaceDE w:val="0"/>
              <w:autoSpaceDN w:val="0"/>
              <w:adjustRightInd w:val="0"/>
              <w:spacing w:after="0" w:line="240" w:lineRule="auto"/>
              <w:rPr>
                <w:rFonts w:ascii="Times New Roman" w:hAnsi="Times New Roman" w:cs="Times New Roman"/>
                <w:sz w:val="28"/>
                <w:szCs w:val="28"/>
                <w:lang w:eastAsia="ru-RU"/>
              </w:rPr>
            </w:pPr>
          </w:p>
        </w:tc>
      </w:tr>
      <w:tr w:rsidR="009D5239" w:rsidRPr="00725B3C" w:rsidTr="00C91284">
        <w:trPr>
          <w:gridBefore w:val="1"/>
          <w:wBefore w:w="8" w:type="dxa"/>
          <w:trHeight w:val="1925"/>
        </w:trPr>
        <w:tc>
          <w:tcPr>
            <w:tcW w:w="2410" w:type="dxa"/>
            <w:gridSpan w:val="2"/>
            <w:tcBorders>
              <w:top w:val="single" w:sz="4" w:space="0" w:color="auto"/>
              <w:left w:val="outset" w:sz="6" w:space="0" w:color="auto"/>
              <w:bottom w:val="outset" w:sz="6" w:space="0" w:color="auto"/>
              <w:right w:val="outset" w:sz="6" w:space="0" w:color="auto"/>
            </w:tcBorders>
          </w:tcPr>
          <w:p w:rsidR="00792F0F" w:rsidRPr="00792F0F" w:rsidRDefault="00792F0F" w:rsidP="00792F0F">
            <w:pPr>
              <w:spacing w:after="0" w:line="0" w:lineRule="atLeast"/>
              <w:jc w:val="center"/>
              <w:rPr>
                <w:rFonts w:ascii="Times New Roman" w:eastAsia="Times New Roman" w:hAnsi="Times New Roman" w:cs="Times New Roman"/>
                <w:sz w:val="28"/>
                <w:szCs w:val="28"/>
                <w:lang w:eastAsia="ru-RU"/>
              </w:rPr>
            </w:pPr>
            <w:r w:rsidRPr="00792F0F">
              <w:rPr>
                <w:rFonts w:ascii="Times New Roman" w:eastAsia="Times New Roman" w:hAnsi="Times New Roman" w:cs="Times New Roman"/>
                <w:sz w:val="28"/>
                <w:szCs w:val="28"/>
                <w:lang w:eastAsia="ru-RU"/>
              </w:rPr>
              <w:t>Центр развития</w:t>
            </w:r>
          </w:p>
          <w:p w:rsidR="009D5239" w:rsidRPr="002667C3" w:rsidRDefault="00792F0F" w:rsidP="00792F0F">
            <w:pPr>
              <w:spacing w:after="0" w:line="0" w:lineRule="atLeast"/>
              <w:ind w:left="87"/>
              <w:jc w:val="center"/>
              <w:rPr>
                <w:rFonts w:ascii="Times New Roman" w:eastAsia="Times New Roman" w:hAnsi="Times New Roman" w:cs="Times New Roman"/>
                <w:sz w:val="28"/>
                <w:szCs w:val="28"/>
                <w:lang w:eastAsia="ru-RU"/>
              </w:rPr>
            </w:pPr>
            <w:r w:rsidRPr="00792F0F">
              <w:rPr>
                <w:rFonts w:ascii="Times New Roman" w:eastAsia="Times New Roman" w:hAnsi="Times New Roman" w:cs="Times New Roman"/>
                <w:sz w:val="28"/>
                <w:szCs w:val="28"/>
                <w:lang w:eastAsia="ru-RU"/>
              </w:rPr>
              <w:t>«Уголок развивающих  игр»</w:t>
            </w:r>
          </w:p>
        </w:tc>
        <w:tc>
          <w:tcPr>
            <w:tcW w:w="6946" w:type="dxa"/>
            <w:gridSpan w:val="2"/>
            <w:tcBorders>
              <w:top w:val="single" w:sz="4" w:space="0" w:color="auto"/>
              <w:left w:val="outset" w:sz="6" w:space="0" w:color="auto"/>
              <w:bottom w:val="outset" w:sz="6" w:space="0" w:color="auto"/>
              <w:right w:val="outset" w:sz="6" w:space="0" w:color="auto"/>
            </w:tcBorders>
          </w:tcPr>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792F0F">
              <w:rPr>
                <w:rFonts w:ascii="Times New Roman" w:hAnsi="Times New Roman" w:cs="Times New Roman"/>
                <w:sz w:val="28"/>
                <w:szCs w:val="28"/>
                <w:lang w:eastAsia="ru-RU"/>
              </w:rPr>
              <w:t>Дидактический материал по сенсорному воспитанию</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92F0F">
              <w:rPr>
                <w:rFonts w:ascii="Times New Roman" w:hAnsi="Times New Roman" w:cs="Times New Roman"/>
                <w:sz w:val="28"/>
                <w:szCs w:val="28"/>
                <w:lang w:eastAsia="ru-RU"/>
              </w:rPr>
              <w:t>Дидактические  игры</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92F0F">
              <w:rPr>
                <w:rFonts w:ascii="Times New Roman" w:hAnsi="Times New Roman" w:cs="Times New Roman"/>
                <w:sz w:val="28"/>
                <w:szCs w:val="28"/>
                <w:lang w:eastAsia="ru-RU"/>
              </w:rPr>
              <w:t>Настольно-печатные  игры</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92F0F">
              <w:rPr>
                <w:rFonts w:ascii="Times New Roman" w:hAnsi="Times New Roman" w:cs="Times New Roman"/>
                <w:sz w:val="28"/>
                <w:szCs w:val="28"/>
                <w:lang w:eastAsia="ru-RU"/>
              </w:rPr>
              <w:t>Познавательный материал</w:t>
            </w:r>
          </w:p>
          <w:p w:rsidR="009D5239" w:rsidRPr="002667C3"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92F0F">
              <w:rPr>
                <w:rFonts w:ascii="Times New Roman" w:hAnsi="Times New Roman" w:cs="Times New Roman"/>
                <w:sz w:val="28"/>
                <w:szCs w:val="28"/>
                <w:lang w:eastAsia="ru-RU"/>
              </w:rPr>
              <w:t>Материал для детского экспериментирования</w:t>
            </w:r>
          </w:p>
        </w:tc>
      </w:tr>
      <w:tr w:rsidR="009D5239" w:rsidRPr="00725B3C" w:rsidTr="00C91284">
        <w:trPr>
          <w:gridBefore w:val="1"/>
          <w:wBefore w:w="8" w:type="dxa"/>
        </w:trPr>
        <w:tc>
          <w:tcPr>
            <w:tcW w:w="9356" w:type="dxa"/>
            <w:gridSpan w:val="4"/>
            <w:tcBorders>
              <w:top w:val="outset" w:sz="6" w:space="0" w:color="auto"/>
              <w:left w:val="outset" w:sz="6" w:space="0" w:color="auto"/>
              <w:bottom w:val="outset" w:sz="6" w:space="0" w:color="auto"/>
              <w:right w:val="outset" w:sz="6" w:space="0" w:color="auto"/>
            </w:tcBorders>
          </w:tcPr>
          <w:p w:rsidR="009D5239" w:rsidRPr="002667C3" w:rsidRDefault="009D5239" w:rsidP="009D5239">
            <w:pPr>
              <w:spacing w:after="0" w:line="240" w:lineRule="auto"/>
              <w:ind w:left="140"/>
              <w:jc w:val="center"/>
              <w:rPr>
                <w:rFonts w:ascii="Times New Roman" w:eastAsia="Times New Roman" w:hAnsi="Times New Roman" w:cs="Times New Roman"/>
                <w:b/>
                <w:sz w:val="28"/>
                <w:szCs w:val="28"/>
                <w:lang w:eastAsia="ru-RU"/>
              </w:rPr>
            </w:pPr>
            <w:r w:rsidRPr="002667C3">
              <w:rPr>
                <w:rFonts w:ascii="Times New Roman" w:eastAsia="Times New Roman" w:hAnsi="Times New Roman" w:cs="Times New Roman"/>
                <w:b/>
                <w:sz w:val="28"/>
                <w:szCs w:val="28"/>
                <w:lang w:eastAsia="ru-RU"/>
              </w:rPr>
              <w:lastRenderedPageBreak/>
              <w:t>Речевое развитие детей</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792F0F" w:rsidRPr="00792F0F" w:rsidRDefault="00792F0F" w:rsidP="00792F0F">
            <w:pPr>
              <w:spacing w:after="0" w:line="0" w:lineRule="atLeast"/>
              <w:ind w:left="85"/>
              <w:jc w:val="center"/>
              <w:rPr>
                <w:rFonts w:ascii="Times New Roman" w:eastAsia="Times New Roman" w:hAnsi="Times New Roman" w:cs="Times New Roman"/>
                <w:sz w:val="28"/>
                <w:szCs w:val="28"/>
                <w:lang w:eastAsia="ru-RU"/>
              </w:rPr>
            </w:pPr>
            <w:r w:rsidRPr="00792F0F">
              <w:rPr>
                <w:rFonts w:ascii="Times New Roman" w:eastAsia="Times New Roman" w:hAnsi="Times New Roman" w:cs="Times New Roman"/>
                <w:sz w:val="28"/>
                <w:szCs w:val="28"/>
                <w:lang w:eastAsia="ru-RU"/>
              </w:rPr>
              <w:t>Центр развития</w:t>
            </w:r>
          </w:p>
          <w:p w:rsidR="009D5239" w:rsidRPr="002667C3" w:rsidRDefault="00792F0F" w:rsidP="00792F0F">
            <w:pPr>
              <w:spacing w:after="0" w:line="0" w:lineRule="atLeast"/>
              <w:ind w:left="85"/>
              <w:jc w:val="center"/>
              <w:rPr>
                <w:rFonts w:ascii="Times New Roman" w:eastAsia="Times New Roman" w:hAnsi="Times New Roman" w:cs="Times New Roman"/>
                <w:sz w:val="28"/>
                <w:szCs w:val="28"/>
                <w:lang w:eastAsia="ru-RU"/>
              </w:rPr>
            </w:pPr>
            <w:r w:rsidRPr="00792F0F">
              <w:rPr>
                <w:rFonts w:ascii="Times New Roman" w:eastAsia="Times New Roman" w:hAnsi="Times New Roman" w:cs="Times New Roman"/>
                <w:sz w:val="28"/>
                <w:szCs w:val="28"/>
                <w:lang w:eastAsia="ru-RU"/>
              </w:rPr>
              <w:t>«Театрализованный  уголок»</w:t>
            </w:r>
          </w:p>
        </w:tc>
        <w:tc>
          <w:tcPr>
            <w:tcW w:w="6946" w:type="dxa"/>
            <w:gridSpan w:val="2"/>
            <w:tcBorders>
              <w:top w:val="outset" w:sz="6" w:space="0" w:color="auto"/>
              <w:left w:val="outset" w:sz="6" w:space="0" w:color="auto"/>
              <w:bottom w:val="outset" w:sz="6" w:space="0" w:color="auto"/>
              <w:right w:val="outset" w:sz="6" w:space="0" w:color="auto"/>
            </w:tcBorders>
          </w:tcPr>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792F0F">
              <w:rPr>
                <w:rFonts w:ascii="Times New Roman" w:hAnsi="Times New Roman" w:cs="Times New Roman"/>
                <w:sz w:val="28"/>
                <w:szCs w:val="28"/>
                <w:lang w:eastAsia="ru-RU"/>
              </w:rPr>
              <w:t xml:space="preserve">Ширмы </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92F0F">
              <w:rPr>
                <w:rFonts w:ascii="Times New Roman" w:hAnsi="Times New Roman" w:cs="Times New Roman"/>
                <w:sz w:val="28"/>
                <w:szCs w:val="28"/>
                <w:lang w:eastAsia="ru-RU"/>
              </w:rPr>
              <w:t>Элементы костюмов</w:t>
            </w:r>
          </w:p>
          <w:p w:rsidR="00792F0F" w:rsidRPr="00792F0F"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92F0F">
              <w:rPr>
                <w:rFonts w:ascii="Times New Roman" w:hAnsi="Times New Roman" w:cs="Times New Roman"/>
                <w:sz w:val="28"/>
                <w:szCs w:val="28"/>
                <w:lang w:eastAsia="ru-RU"/>
              </w:rPr>
              <w:t>Различные виды театров (в соответствии с возрастом)</w:t>
            </w:r>
          </w:p>
          <w:p w:rsidR="009D5239" w:rsidRPr="002667C3" w:rsidRDefault="00792F0F" w:rsidP="00792F0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92F0F">
              <w:rPr>
                <w:rFonts w:ascii="Times New Roman" w:hAnsi="Times New Roman" w:cs="Times New Roman"/>
                <w:sz w:val="28"/>
                <w:szCs w:val="28"/>
                <w:lang w:eastAsia="ru-RU"/>
              </w:rPr>
              <w:t>Предметы декорации</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9D5239" w:rsidRPr="002667C3" w:rsidRDefault="009D5239" w:rsidP="00D26E0A">
            <w:pPr>
              <w:ind w:left="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w:t>
            </w:r>
            <w:r w:rsidR="004A7824">
              <w:rPr>
                <w:rFonts w:ascii="Times New Roman" w:eastAsia="Times New Roman" w:hAnsi="Times New Roman" w:cs="Times New Roman"/>
                <w:sz w:val="28"/>
                <w:szCs w:val="28"/>
                <w:lang w:eastAsia="ru-RU"/>
              </w:rPr>
              <w:t xml:space="preserve"> « Ряжения»</w:t>
            </w:r>
          </w:p>
        </w:tc>
        <w:tc>
          <w:tcPr>
            <w:tcW w:w="6946" w:type="dxa"/>
            <w:gridSpan w:val="2"/>
            <w:tcBorders>
              <w:top w:val="outset" w:sz="6" w:space="0" w:color="auto"/>
              <w:left w:val="outset" w:sz="6" w:space="0" w:color="auto"/>
              <w:bottom w:val="outset" w:sz="6" w:space="0" w:color="auto"/>
              <w:right w:val="outset" w:sz="6" w:space="0" w:color="auto"/>
            </w:tcBorders>
          </w:tcPr>
          <w:p w:rsidR="009D5239" w:rsidRPr="002667C3" w:rsidRDefault="00CA5F79"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1.Р</w:t>
            </w:r>
            <w:r w:rsidR="009D5239" w:rsidRPr="002667C3">
              <w:rPr>
                <w:rFonts w:ascii="Times New Roman" w:hAnsi="Times New Roman" w:cs="Times New Roman"/>
                <w:sz w:val="28"/>
                <w:szCs w:val="28"/>
                <w:lang w:eastAsia="ru-RU"/>
              </w:rPr>
              <w:t>азные виды театров,</w:t>
            </w:r>
            <w:r>
              <w:rPr>
                <w:rFonts w:ascii="Times New Roman" w:hAnsi="Times New Roman" w:cs="Times New Roman"/>
                <w:sz w:val="28"/>
                <w:szCs w:val="28"/>
                <w:lang w:eastAsia="ru-RU"/>
              </w:rPr>
              <w:t xml:space="preserve"> шапочки маски для театрализованных представлений.</w:t>
            </w:r>
          </w:p>
          <w:p w:rsidR="009D5239" w:rsidRPr="002667C3" w:rsidRDefault="00CA5F79"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Комплект элементов костюмов для ряжения.</w:t>
            </w:r>
          </w:p>
          <w:p w:rsidR="009D5239" w:rsidRPr="002667C3" w:rsidRDefault="00CA5F79"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3.Кукл</w:t>
            </w:r>
            <w:r w:rsidR="001C1218">
              <w:rPr>
                <w:rFonts w:ascii="Times New Roman" w:hAnsi="Times New Roman" w:cs="Times New Roman"/>
                <w:sz w:val="28"/>
                <w:szCs w:val="28"/>
                <w:lang w:eastAsia="ru-RU"/>
              </w:rPr>
              <w:t>ы для различных видов театра.</w:t>
            </w:r>
          </w:p>
        </w:tc>
      </w:tr>
      <w:tr w:rsidR="009D5239" w:rsidRPr="00725B3C" w:rsidTr="0024638F">
        <w:trPr>
          <w:gridBefore w:val="1"/>
          <w:wBefore w:w="8" w:type="dxa"/>
          <w:trHeight w:val="2986"/>
        </w:trPr>
        <w:tc>
          <w:tcPr>
            <w:tcW w:w="2410" w:type="dxa"/>
            <w:gridSpan w:val="2"/>
            <w:tcBorders>
              <w:top w:val="outset" w:sz="6" w:space="0" w:color="auto"/>
              <w:left w:val="outset" w:sz="6" w:space="0" w:color="auto"/>
              <w:bottom w:val="outset" w:sz="6" w:space="0" w:color="auto"/>
              <w:right w:val="outset" w:sz="6" w:space="0" w:color="auto"/>
            </w:tcBorders>
          </w:tcPr>
          <w:p w:rsidR="009D5239" w:rsidRPr="002667C3" w:rsidRDefault="009D5239" w:rsidP="0024638F">
            <w:pPr>
              <w:ind w:left="87"/>
              <w:jc w:val="center"/>
              <w:rPr>
                <w:rFonts w:ascii="Times New Roman" w:eastAsia="Times New Roman" w:hAnsi="Times New Roman" w:cs="Times New Roman"/>
                <w:sz w:val="28"/>
                <w:szCs w:val="28"/>
                <w:lang w:eastAsia="ru-RU"/>
              </w:rPr>
            </w:pPr>
            <w:r w:rsidRPr="002667C3">
              <w:rPr>
                <w:rFonts w:ascii="Times New Roman" w:eastAsia="Times New Roman" w:hAnsi="Times New Roman" w:cs="Times New Roman"/>
                <w:sz w:val="28"/>
                <w:szCs w:val="28"/>
                <w:lang w:eastAsia="ru-RU"/>
              </w:rPr>
              <w:t xml:space="preserve">Центр </w:t>
            </w:r>
            <w:r w:rsidR="00D94D84">
              <w:rPr>
                <w:rFonts w:ascii="Times New Roman" w:eastAsia="Times New Roman" w:hAnsi="Times New Roman" w:cs="Times New Roman"/>
                <w:sz w:val="28"/>
                <w:szCs w:val="28"/>
                <w:lang w:eastAsia="ru-RU"/>
              </w:rPr>
              <w:t>«Р</w:t>
            </w:r>
            <w:r w:rsidRPr="002667C3">
              <w:rPr>
                <w:rFonts w:ascii="Times New Roman" w:eastAsia="Times New Roman" w:hAnsi="Times New Roman" w:cs="Times New Roman"/>
                <w:sz w:val="28"/>
                <w:szCs w:val="28"/>
                <w:lang w:eastAsia="ru-RU"/>
              </w:rPr>
              <w:t>ечевого развития</w:t>
            </w:r>
            <w:r w:rsidR="00D26E0A">
              <w:rPr>
                <w:rFonts w:ascii="Times New Roman" w:eastAsia="Times New Roman" w:hAnsi="Times New Roman" w:cs="Times New Roman"/>
                <w:sz w:val="28"/>
                <w:szCs w:val="28"/>
                <w:lang w:eastAsia="ru-RU"/>
              </w:rPr>
              <w:t>»</w:t>
            </w:r>
          </w:p>
          <w:p w:rsidR="009D5239" w:rsidRPr="002667C3" w:rsidRDefault="009D5239" w:rsidP="009A3C79">
            <w:pPr>
              <w:ind w:left="87"/>
              <w:rPr>
                <w:rFonts w:ascii="Times New Roman" w:eastAsia="Times New Roman" w:hAnsi="Times New Roman" w:cs="Times New Roman"/>
                <w:sz w:val="28"/>
                <w:szCs w:val="28"/>
                <w:lang w:eastAsia="ru-RU"/>
              </w:rPr>
            </w:pPr>
          </w:p>
        </w:tc>
        <w:tc>
          <w:tcPr>
            <w:tcW w:w="6946" w:type="dxa"/>
            <w:gridSpan w:val="2"/>
            <w:tcBorders>
              <w:top w:val="outset" w:sz="6" w:space="0" w:color="auto"/>
              <w:left w:val="outset" w:sz="6" w:space="0" w:color="auto"/>
              <w:bottom w:val="outset" w:sz="6" w:space="0" w:color="auto"/>
              <w:right w:val="outset" w:sz="6" w:space="0" w:color="auto"/>
            </w:tcBorders>
          </w:tcPr>
          <w:p w:rsidR="009D5239" w:rsidRPr="002667C3" w:rsidRDefault="00CA5F79"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26E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Полка </w:t>
            </w:r>
            <w:r w:rsidR="009D5239" w:rsidRPr="002667C3">
              <w:rPr>
                <w:rFonts w:ascii="Times New Roman" w:hAnsi="Times New Roman" w:cs="Times New Roman"/>
                <w:sz w:val="28"/>
                <w:szCs w:val="28"/>
                <w:lang w:eastAsia="ru-RU"/>
              </w:rPr>
              <w:t xml:space="preserve"> для пособий. </w:t>
            </w:r>
          </w:p>
          <w:p w:rsidR="009D5239" w:rsidRPr="002667C3" w:rsidRDefault="009D5239" w:rsidP="009A3C79">
            <w:pPr>
              <w:autoSpaceDE w:val="0"/>
              <w:autoSpaceDN w:val="0"/>
              <w:adjustRightInd w:val="0"/>
              <w:spacing w:after="0" w:line="240" w:lineRule="auto"/>
              <w:rPr>
                <w:rFonts w:ascii="Times New Roman" w:hAnsi="Times New Roman" w:cs="Times New Roman"/>
                <w:sz w:val="28"/>
                <w:szCs w:val="28"/>
                <w:lang w:eastAsia="ru-RU"/>
              </w:rPr>
            </w:pPr>
            <w:r w:rsidRPr="002667C3">
              <w:rPr>
                <w:rFonts w:ascii="Times New Roman" w:hAnsi="Times New Roman" w:cs="Times New Roman"/>
                <w:sz w:val="28"/>
                <w:szCs w:val="28"/>
                <w:lang w:eastAsia="ru-RU"/>
              </w:rPr>
              <w:t>2.</w:t>
            </w:r>
            <w:r w:rsidR="00D26E0A">
              <w:rPr>
                <w:rFonts w:ascii="Times New Roman" w:hAnsi="Times New Roman" w:cs="Times New Roman"/>
                <w:sz w:val="28"/>
                <w:szCs w:val="28"/>
                <w:lang w:eastAsia="ru-RU"/>
              </w:rPr>
              <w:t xml:space="preserve"> </w:t>
            </w:r>
            <w:r w:rsidR="001C1218">
              <w:rPr>
                <w:rFonts w:ascii="Times New Roman" w:hAnsi="Times New Roman" w:cs="Times New Roman"/>
                <w:sz w:val="28"/>
                <w:szCs w:val="28"/>
                <w:lang w:eastAsia="ru-RU"/>
              </w:rPr>
              <w:t>Дидактические игры</w:t>
            </w:r>
            <w:r w:rsidR="005E34A4">
              <w:rPr>
                <w:rFonts w:ascii="Times New Roman" w:hAnsi="Times New Roman" w:cs="Times New Roman"/>
                <w:sz w:val="28"/>
                <w:szCs w:val="28"/>
                <w:lang w:eastAsia="ru-RU"/>
              </w:rPr>
              <w:t>,</w:t>
            </w:r>
            <w:r w:rsidR="001C1218">
              <w:rPr>
                <w:rFonts w:ascii="Times New Roman" w:hAnsi="Times New Roman" w:cs="Times New Roman"/>
                <w:sz w:val="28"/>
                <w:szCs w:val="28"/>
                <w:lang w:eastAsia="ru-RU"/>
              </w:rPr>
              <w:t xml:space="preserve"> </w:t>
            </w:r>
          </w:p>
          <w:p w:rsidR="009D5239" w:rsidRPr="002667C3" w:rsidRDefault="00121D53"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E34A4">
              <w:rPr>
                <w:rFonts w:ascii="Times New Roman" w:hAnsi="Times New Roman" w:cs="Times New Roman"/>
                <w:sz w:val="28"/>
                <w:szCs w:val="28"/>
                <w:lang w:eastAsia="ru-RU"/>
              </w:rPr>
              <w:t>.</w:t>
            </w:r>
            <w:r w:rsidR="00D26E0A">
              <w:rPr>
                <w:rFonts w:ascii="Times New Roman" w:hAnsi="Times New Roman" w:cs="Times New Roman"/>
                <w:sz w:val="28"/>
                <w:szCs w:val="28"/>
                <w:lang w:eastAsia="ru-RU"/>
              </w:rPr>
              <w:t xml:space="preserve"> </w:t>
            </w:r>
            <w:r w:rsidR="005E34A4">
              <w:rPr>
                <w:rFonts w:ascii="Times New Roman" w:hAnsi="Times New Roman" w:cs="Times New Roman"/>
                <w:sz w:val="28"/>
                <w:szCs w:val="28"/>
                <w:lang w:eastAsia="ru-RU"/>
              </w:rPr>
              <w:t>Фотоальбомы «Моя группа»</w:t>
            </w:r>
            <w:r w:rsidR="001C1218">
              <w:rPr>
                <w:rFonts w:ascii="Times New Roman" w:hAnsi="Times New Roman" w:cs="Times New Roman"/>
                <w:sz w:val="28"/>
                <w:szCs w:val="28"/>
                <w:lang w:eastAsia="ru-RU"/>
              </w:rPr>
              <w:t xml:space="preserve">    </w:t>
            </w:r>
          </w:p>
          <w:p w:rsidR="009D5239" w:rsidRPr="002667C3" w:rsidRDefault="00D26E0A" w:rsidP="009A3C79">
            <w:pPr>
              <w:tabs>
                <w:tab w:val="left" w:pos="330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D5239" w:rsidRPr="002667C3">
              <w:rPr>
                <w:rFonts w:ascii="Times New Roman" w:hAnsi="Times New Roman" w:cs="Times New Roman"/>
                <w:sz w:val="28"/>
                <w:szCs w:val="28"/>
                <w:lang w:eastAsia="ru-RU"/>
              </w:rPr>
              <w:t>. Сюжетные картинки</w:t>
            </w:r>
            <w:r w:rsidR="005E34A4">
              <w:rPr>
                <w:rFonts w:ascii="Times New Roman" w:hAnsi="Times New Roman" w:cs="Times New Roman"/>
                <w:sz w:val="28"/>
                <w:szCs w:val="28"/>
                <w:lang w:eastAsia="ru-RU"/>
              </w:rPr>
              <w:t xml:space="preserve"> «Дети играют в кубики», «Прокати мяч в ворота», «На прогулке».</w:t>
            </w:r>
          </w:p>
          <w:p w:rsidR="009D5239" w:rsidRPr="002667C3" w:rsidRDefault="00D26E0A"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5E34A4">
              <w:rPr>
                <w:rFonts w:ascii="Times New Roman" w:hAnsi="Times New Roman" w:cs="Times New Roman"/>
                <w:sz w:val="28"/>
                <w:szCs w:val="28"/>
                <w:lang w:eastAsia="ru-RU"/>
              </w:rPr>
              <w:t>Альбом с фотографиями семей воспитанников.</w:t>
            </w:r>
            <w:r w:rsidR="009D5239" w:rsidRPr="002667C3">
              <w:rPr>
                <w:rFonts w:ascii="Times New Roman" w:hAnsi="Times New Roman" w:cs="Times New Roman"/>
                <w:sz w:val="28"/>
                <w:szCs w:val="28"/>
                <w:lang w:eastAsia="ru-RU"/>
              </w:rPr>
              <w:t xml:space="preserve"> </w:t>
            </w:r>
          </w:p>
          <w:p w:rsidR="009D5239" w:rsidRPr="002667C3" w:rsidRDefault="00D26E0A" w:rsidP="009A3C7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D5239" w:rsidRPr="002667C3">
              <w:rPr>
                <w:rFonts w:ascii="Times New Roman" w:hAnsi="Times New Roman" w:cs="Times New Roman"/>
                <w:sz w:val="28"/>
                <w:szCs w:val="28"/>
                <w:lang w:eastAsia="ru-RU"/>
              </w:rPr>
              <w:t xml:space="preserve">. Сюжетные картинки, серии сюжетных картинок. </w:t>
            </w:r>
          </w:p>
          <w:p w:rsidR="009D5239" w:rsidRPr="002667C3" w:rsidRDefault="00D26E0A" w:rsidP="001C1218">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009D5239" w:rsidRPr="002667C3">
              <w:rPr>
                <w:rFonts w:ascii="Times New Roman" w:hAnsi="Times New Roman" w:cs="Times New Roman"/>
                <w:sz w:val="28"/>
                <w:szCs w:val="28"/>
                <w:lang w:eastAsia="ru-RU"/>
              </w:rPr>
              <w:t xml:space="preserve">. Лото, домино и другие игры </w:t>
            </w:r>
            <w:r w:rsidR="005E34A4">
              <w:rPr>
                <w:rFonts w:ascii="Times New Roman" w:hAnsi="Times New Roman" w:cs="Times New Roman"/>
                <w:sz w:val="28"/>
                <w:szCs w:val="28"/>
                <w:lang w:eastAsia="ru-RU"/>
              </w:rPr>
              <w:t>.</w:t>
            </w:r>
          </w:p>
          <w:p w:rsidR="0024638F" w:rsidRPr="002667C3" w:rsidRDefault="00D26E0A" w:rsidP="009A3C79">
            <w:pPr>
              <w:tabs>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E34A4">
              <w:rPr>
                <w:rFonts w:ascii="Times New Roman" w:eastAsia="Times New Roman" w:hAnsi="Times New Roman" w:cs="Times New Roman"/>
                <w:sz w:val="28"/>
                <w:szCs w:val="28"/>
                <w:lang w:eastAsia="ru-RU"/>
              </w:rPr>
              <w:t>.Книги и иллюстрации «О родном городе, крае».</w:t>
            </w:r>
          </w:p>
        </w:tc>
      </w:tr>
      <w:tr w:rsidR="0024638F" w:rsidRPr="00725B3C" w:rsidTr="00C91284">
        <w:trPr>
          <w:gridBefore w:val="1"/>
          <w:wBefore w:w="8" w:type="dxa"/>
          <w:trHeight w:val="1704"/>
        </w:trPr>
        <w:tc>
          <w:tcPr>
            <w:tcW w:w="2410" w:type="dxa"/>
            <w:gridSpan w:val="2"/>
            <w:tcBorders>
              <w:top w:val="outset" w:sz="6" w:space="0" w:color="auto"/>
              <w:left w:val="outset" w:sz="6" w:space="0" w:color="auto"/>
              <w:bottom w:val="outset" w:sz="6" w:space="0" w:color="auto"/>
              <w:right w:val="outset" w:sz="6" w:space="0" w:color="auto"/>
            </w:tcBorders>
          </w:tcPr>
          <w:p w:rsidR="0024638F" w:rsidRPr="0024638F" w:rsidRDefault="0024638F" w:rsidP="0024638F">
            <w:pPr>
              <w:spacing w:after="0" w:line="0" w:lineRule="atLeast"/>
              <w:ind w:left="85"/>
              <w:jc w:val="center"/>
              <w:rPr>
                <w:rFonts w:ascii="Times New Roman" w:eastAsia="Times New Roman" w:hAnsi="Times New Roman" w:cs="Times New Roman"/>
                <w:sz w:val="28"/>
                <w:szCs w:val="28"/>
                <w:lang w:eastAsia="ru-RU"/>
              </w:rPr>
            </w:pPr>
            <w:r w:rsidRPr="0024638F">
              <w:rPr>
                <w:rFonts w:ascii="Times New Roman" w:eastAsia="Times New Roman" w:hAnsi="Times New Roman" w:cs="Times New Roman"/>
                <w:sz w:val="28"/>
                <w:szCs w:val="28"/>
                <w:lang w:eastAsia="ru-RU"/>
              </w:rPr>
              <w:t>Центр развития</w:t>
            </w:r>
          </w:p>
          <w:p w:rsidR="0024638F" w:rsidRPr="002667C3" w:rsidRDefault="0024638F" w:rsidP="0024638F">
            <w:pPr>
              <w:spacing w:after="0" w:line="0" w:lineRule="atLeast"/>
              <w:ind w:left="85"/>
              <w:jc w:val="center"/>
              <w:rPr>
                <w:rFonts w:ascii="Times New Roman" w:eastAsia="Times New Roman" w:hAnsi="Times New Roman" w:cs="Times New Roman"/>
                <w:sz w:val="28"/>
                <w:szCs w:val="28"/>
                <w:lang w:eastAsia="ru-RU"/>
              </w:rPr>
            </w:pPr>
            <w:r w:rsidRPr="0024638F">
              <w:rPr>
                <w:rFonts w:ascii="Times New Roman" w:eastAsia="Times New Roman" w:hAnsi="Times New Roman" w:cs="Times New Roman"/>
                <w:sz w:val="28"/>
                <w:szCs w:val="28"/>
                <w:lang w:eastAsia="ru-RU"/>
              </w:rPr>
              <w:t>«Книжный  уголок»</w:t>
            </w:r>
          </w:p>
        </w:tc>
        <w:tc>
          <w:tcPr>
            <w:tcW w:w="6946" w:type="dxa"/>
            <w:gridSpan w:val="2"/>
            <w:tcBorders>
              <w:top w:val="outset" w:sz="6" w:space="0" w:color="auto"/>
              <w:left w:val="outset" w:sz="6" w:space="0" w:color="auto"/>
              <w:bottom w:val="outset" w:sz="6" w:space="0" w:color="auto"/>
              <w:right w:val="outset" w:sz="6" w:space="0" w:color="auto"/>
            </w:tcBorders>
          </w:tcPr>
          <w:p w:rsidR="0024638F" w:rsidRP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24638F">
              <w:rPr>
                <w:rFonts w:ascii="Times New Roman" w:hAnsi="Times New Roman" w:cs="Times New Roman"/>
                <w:sz w:val="28"/>
                <w:szCs w:val="28"/>
                <w:lang w:eastAsia="ru-RU"/>
              </w:rPr>
              <w:t>Детская   художественная  литература в соответствии с возрастом детей</w:t>
            </w:r>
          </w:p>
          <w:p w:rsidR="0024638F" w:rsidRP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4638F">
              <w:rPr>
                <w:rFonts w:ascii="Times New Roman" w:hAnsi="Times New Roman" w:cs="Times New Roman"/>
                <w:sz w:val="28"/>
                <w:szCs w:val="28"/>
                <w:lang w:eastAsia="ru-RU"/>
              </w:rPr>
              <w:t>Наличие художественной литературы</w:t>
            </w:r>
          </w:p>
          <w:p w:rsidR="0024638F" w:rsidRP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4638F">
              <w:rPr>
                <w:rFonts w:ascii="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24638F" w:rsidRP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4638F">
              <w:rPr>
                <w:rFonts w:ascii="Times New Roman" w:hAnsi="Times New Roman" w:cs="Times New Roman"/>
                <w:sz w:val="28"/>
                <w:szCs w:val="28"/>
                <w:lang w:eastAsia="ru-RU"/>
              </w:rPr>
              <w:t>Материалы о художниках – иллюстраторах</w:t>
            </w:r>
          </w:p>
          <w:p w:rsidR="0024638F" w:rsidRP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4638F">
              <w:rPr>
                <w:rFonts w:ascii="Times New Roman" w:hAnsi="Times New Roman" w:cs="Times New Roman"/>
                <w:sz w:val="28"/>
                <w:szCs w:val="28"/>
                <w:lang w:eastAsia="ru-RU"/>
              </w:rPr>
              <w:t>Портрет поэтов, писателей (старший возраст)</w:t>
            </w:r>
          </w:p>
          <w:p w:rsidR="0024638F" w:rsidRDefault="0024638F" w:rsidP="0024638F">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4638F">
              <w:rPr>
                <w:rFonts w:ascii="Times New Roman" w:hAnsi="Times New Roman" w:cs="Times New Roman"/>
                <w:sz w:val="28"/>
                <w:szCs w:val="28"/>
                <w:lang w:eastAsia="ru-RU"/>
              </w:rPr>
              <w:t>Тематические выставки</w:t>
            </w:r>
          </w:p>
        </w:tc>
      </w:tr>
      <w:tr w:rsidR="009D5239" w:rsidRPr="00725B3C" w:rsidTr="00C91284">
        <w:trPr>
          <w:gridBefore w:val="1"/>
          <w:wBefore w:w="8" w:type="dxa"/>
          <w:trHeight w:val="472"/>
        </w:trPr>
        <w:tc>
          <w:tcPr>
            <w:tcW w:w="9356" w:type="dxa"/>
            <w:gridSpan w:val="4"/>
            <w:tcBorders>
              <w:top w:val="outset" w:sz="6" w:space="0" w:color="auto"/>
              <w:left w:val="outset" w:sz="6" w:space="0" w:color="auto"/>
              <w:bottom w:val="outset" w:sz="6" w:space="0" w:color="auto"/>
              <w:right w:val="outset" w:sz="6" w:space="0" w:color="auto"/>
            </w:tcBorders>
          </w:tcPr>
          <w:p w:rsidR="009D5239" w:rsidRPr="009D5239" w:rsidRDefault="009D5239" w:rsidP="009D5239">
            <w:pPr>
              <w:autoSpaceDE w:val="0"/>
              <w:autoSpaceDN w:val="0"/>
              <w:adjustRightInd w:val="0"/>
              <w:spacing w:after="0" w:line="240" w:lineRule="auto"/>
              <w:jc w:val="center"/>
              <w:rPr>
                <w:rFonts w:ascii="Times New Roman" w:hAnsi="Times New Roman" w:cs="Times New Roman"/>
                <w:b/>
                <w:sz w:val="28"/>
                <w:szCs w:val="28"/>
                <w:lang w:eastAsia="ru-RU"/>
              </w:rPr>
            </w:pPr>
            <w:r w:rsidRPr="009D5239">
              <w:rPr>
                <w:rFonts w:ascii="Times New Roman" w:hAnsi="Times New Roman" w:cs="Times New Roman"/>
                <w:b/>
                <w:sz w:val="28"/>
                <w:szCs w:val="28"/>
                <w:lang w:eastAsia="ru-RU"/>
              </w:rPr>
              <w:t>Физическое развитие детей</w:t>
            </w:r>
          </w:p>
        </w:tc>
      </w:tr>
      <w:tr w:rsidR="00D26E0A" w:rsidRPr="00725B3C" w:rsidTr="00C91284">
        <w:trPr>
          <w:gridBefore w:val="1"/>
          <w:wBefore w:w="8" w:type="dxa"/>
          <w:trHeight w:val="404"/>
        </w:trPr>
        <w:tc>
          <w:tcPr>
            <w:tcW w:w="2410" w:type="dxa"/>
            <w:gridSpan w:val="2"/>
            <w:tcBorders>
              <w:top w:val="outset" w:sz="6" w:space="0" w:color="auto"/>
              <w:left w:val="outset" w:sz="6" w:space="0" w:color="auto"/>
              <w:right w:val="outset" w:sz="6" w:space="0" w:color="auto"/>
            </w:tcBorders>
          </w:tcPr>
          <w:p w:rsidR="00735453" w:rsidRPr="00735453" w:rsidRDefault="00735453" w:rsidP="00735453">
            <w:pPr>
              <w:spacing w:after="0" w:line="240" w:lineRule="auto"/>
              <w:ind w:left="150" w:right="55"/>
              <w:jc w:val="center"/>
              <w:rPr>
                <w:rFonts w:ascii="Times New Roman" w:eastAsia="Times New Roman" w:hAnsi="Times New Roman" w:cs="Times New Roman"/>
                <w:sz w:val="28"/>
                <w:szCs w:val="28"/>
                <w:lang w:eastAsia="ru-RU"/>
              </w:rPr>
            </w:pPr>
            <w:r w:rsidRPr="00735453">
              <w:rPr>
                <w:rFonts w:ascii="Times New Roman" w:eastAsia="Times New Roman" w:hAnsi="Times New Roman" w:cs="Times New Roman"/>
                <w:sz w:val="28"/>
                <w:szCs w:val="28"/>
                <w:lang w:eastAsia="ru-RU"/>
              </w:rPr>
              <w:t>Центр развития</w:t>
            </w:r>
          </w:p>
          <w:p w:rsidR="00D26E0A" w:rsidRPr="002667C3" w:rsidRDefault="00735453" w:rsidP="00735453">
            <w:pPr>
              <w:ind w:left="150" w:right="55"/>
              <w:jc w:val="center"/>
              <w:rPr>
                <w:rFonts w:ascii="Times New Roman" w:eastAsia="Times New Roman" w:hAnsi="Times New Roman" w:cs="Times New Roman"/>
                <w:sz w:val="28"/>
                <w:szCs w:val="28"/>
                <w:lang w:eastAsia="ru-RU"/>
              </w:rPr>
            </w:pPr>
            <w:r w:rsidRPr="00735453">
              <w:rPr>
                <w:rFonts w:ascii="Times New Roman" w:eastAsia="Times New Roman" w:hAnsi="Times New Roman" w:cs="Times New Roman"/>
                <w:sz w:val="28"/>
                <w:szCs w:val="28"/>
                <w:lang w:eastAsia="ru-RU"/>
              </w:rPr>
              <w:t>«Физкультурный  уголок»</w:t>
            </w:r>
          </w:p>
        </w:tc>
        <w:tc>
          <w:tcPr>
            <w:tcW w:w="6946" w:type="dxa"/>
            <w:gridSpan w:val="2"/>
            <w:tcBorders>
              <w:top w:val="outset" w:sz="6" w:space="0" w:color="auto"/>
              <w:left w:val="outset" w:sz="6" w:space="0" w:color="auto"/>
              <w:bottom w:val="outset" w:sz="6" w:space="0" w:color="auto"/>
              <w:right w:val="outset" w:sz="6" w:space="0" w:color="auto"/>
            </w:tcBorders>
          </w:tcPr>
          <w:p w:rsidR="00735453" w:rsidRPr="00735453" w:rsidRDefault="00D26E0A"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5453">
              <w:t xml:space="preserve"> </w:t>
            </w:r>
            <w:r w:rsidR="00735453" w:rsidRPr="00735453">
              <w:rPr>
                <w:rFonts w:ascii="Times New Roman" w:hAnsi="Times New Roman" w:cs="Times New Roman"/>
                <w:sz w:val="28"/>
                <w:szCs w:val="28"/>
                <w:lang w:eastAsia="ru-RU"/>
              </w:rPr>
              <w:t>Оборудование  для ходьбы, бега, равновесия</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35453">
              <w:rPr>
                <w:rFonts w:ascii="Times New Roman" w:hAnsi="Times New Roman" w:cs="Times New Roman"/>
                <w:sz w:val="28"/>
                <w:szCs w:val="28"/>
                <w:lang w:eastAsia="ru-RU"/>
              </w:rPr>
              <w:t xml:space="preserve">Для прыжков </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35453">
              <w:rPr>
                <w:rFonts w:ascii="Times New Roman" w:hAnsi="Times New Roman" w:cs="Times New Roman"/>
                <w:sz w:val="28"/>
                <w:szCs w:val="28"/>
                <w:lang w:eastAsia="ru-RU"/>
              </w:rPr>
              <w:t xml:space="preserve">Для бросания, ловли  </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35453">
              <w:rPr>
                <w:rFonts w:ascii="Times New Roman" w:hAnsi="Times New Roman" w:cs="Times New Roman"/>
                <w:sz w:val="28"/>
                <w:szCs w:val="28"/>
                <w:lang w:eastAsia="ru-RU"/>
              </w:rPr>
              <w:t xml:space="preserve">Для ползания и лазания </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35453">
              <w:rPr>
                <w:rFonts w:ascii="Times New Roman" w:hAnsi="Times New Roman" w:cs="Times New Roman"/>
                <w:sz w:val="28"/>
                <w:szCs w:val="28"/>
                <w:lang w:eastAsia="ru-RU"/>
              </w:rPr>
              <w:t>Атрибуты  к  подвижным  и спортивным  играм</w:t>
            </w:r>
          </w:p>
          <w:p w:rsidR="00D26E0A" w:rsidRPr="002667C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35453">
              <w:rPr>
                <w:rFonts w:ascii="Times New Roman" w:hAnsi="Times New Roman" w:cs="Times New Roman"/>
                <w:sz w:val="28"/>
                <w:szCs w:val="28"/>
                <w:lang w:eastAsia="ru-RU"/>
              </w:rPr>
              <w:t>Нетрадиционное физкультурное оборудование</w:t>
            </w:r>
          </w:p>
        </w:tc>
      </w:tr>
      <w:tr w:rsidR="009D5239" w:rsidRPr="00725B3C" w:rsidTr="00C91284">
        <w:trPr>
          <w:gridBefore w:val="1"/>
          <w:wBefore w:w="8" w:type="dxa"/>
        </w:trPr>
        <w:tc>
          <w:tcPr>
            <w:tcW w:w="9356" w:type="dxa"/>
            <w:gridSpan w:val="4"/>
            <w:tcBorders>
              <w:top w:val="outset" w:sz="6" w:space="0" w:color="auto"/>
              <w:left w:val="outset" w:sz="6" w:space="0" w:color="auto"/>
              <w:bottom w:val="outset" w:sz="6" w:space="0" w:color="auto"/>
              <w:right w:val="outset" w:sz="6" w:space="0" w:color="auto"/>
            </w:tcBorders>
          </w:tcPr>
          <w:p w:rsidR="009D5239" w:rsidRPr="00D26E0A" w:rsidRDefault="009D5239" w:rsidP="00D26E0A">
            <w:pPr>
              <w:tabs>
                <w:tab w:val="num" w:pos="424"/>
              </w:tabs>
              <w:spacing w:after="0"/>
              <w:ind w:left="140"/>
              <w:jc w:val="center"/>
              <w:rPr>
                <w:rFonts w:ascii="Times New Roman" w:eastAsia="Times New Roman" w:hAnsi="Times New Roman" w:cs="Times New Roman"/>
                <w:b/>
                <w:sz w:val="28"/>
                <w:szCs w:val="28"/>
                <w:lang w:eastAsia="ru-RU"/>
              </w:rPr>
            </w:pPr>
            <w:r w:rsidRPr="00D26E0A">
              <w:rPr>
                <w:rFonts w:ascii="Times New Roman" w:eastAsia="Times New Roman" w:hAnsi="Times New Roman" w:cs="Times New Roman"/>
                <w:b/>
                <w:sz w:val="28"/>
                <w:szCs w:val="28"/>
                <w:lang w:eastAsia="ru-RU"/>
              </w:rPr>
              <w:t>Художественно-эстетическое развитие</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735453" w:rsidRPr="00735453" w:rsidRDefault="00735453" w:rsidP="00735453">
            <w:pPr>
              <w:spacing w:after="0" w:line="0" w:lineRule="atLeast"/>
              <w:ind w:left="147"/>
              <w:jc w:val="center"/>
              <w:rPr>
                <w:rFonts w:ascii="Times New Roman" w:eastAsia="Times New Roman" w:hAnsi="Times New Roman" w:cs="Times New Roman"/>
                <w:sz w:val="28"/>
                <w:szCs w:val="28"/>
                <w:lang w:eastAsia="ru-RU"/>
              </w:rPr>
            </w:pPr>
            <w:r w:rsidRPr="00735453">
              <w:rPr>
                <w:rFonts w:ascii="Times New Roman" w:eastAsia="Times New Roman" w:hAnsi="Times New Roman" w:cs="Times New Roman"/>
                <w:sz w:val="28"/>
                <w:szCs w:val="28"/>
                <w:lang w:eastAsia="ru-RU"/>
              </w:rPr>
              <w:t>Центр развития</w:t>
            </w:r>
          </w:p>
          <w:p w:rsidR="009D5239" w:rsidRPr="002667C3" w:rsidRDefault="00735453" w:rsidP="00735453">
            <w:pPr>
              <w:spacing w:after="0" w:line="0" w:lineRule="atLeast"/>
              <w:ind w:left="147"/>
              <w:jc w:val="center"/>
              <w:rPr>
                <w:rFonts w:ascii="Times New Roman" w:eastAsia="Times New Roman" w:hAnsi="Times New Roman" w:cs="Times New Roman"/>
                <w:sz w:val="28"/>
                <w:szCs w:val="28"/>
                <w:lang w:eastAsia="ru-RU"/>
              </w:rPr>
            </w:pPr>
            <w:r w:rsidRPr="00735453">
              <w:rPr>
                <w:rFonts w:ascii="Times New Roman" w:eastAsia="Times New Roman" w:hAnsi="Times New Roman" w:cs="Times New Roman"/>
                <w:sz w:val="28"/>
                <w:szCs w:val="28"/>
                <w:lang w:eastAsia="ru-RU"/>
              </w:rPr>
              <w:t>«Творческая  мастерская»</w:t>
            </w:r>
          </w:p>
        </w:tc>
        <w:tc>
          <w:tcPr>
            <w:tcW w:w="6946" w:type="dxa"/>
            <w:gridSpan w:val="2"/>
            <w:tcBorders>
              <w:top w:val="outset" w:sz="6" w:space="0" w:color="auto"/>
              <w:left w:val="outset" w:sz="6" w:space="0" w:color="auto"/>
              <w:bottom w:val="outset" w:sz="6" w:space="0" w:color="auto"/>
              <w:right w:val="outset" w:sz="6" w:space="0" w:color="auto"/>
            </w:tcBorders>
          </w:tcPr>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735453">
              <w:rPr>
                <w:rFonts w:ascii="Times New Roman" w:hAnsi="Times New Roman" w:cs="Times New Roman"/>
                <w:sz w:val="28"/>
                <w:szCs w:val="28"/>
                <w:lang w:eastAsia="ru-RU"/>
              </w:rPr>
              <w:t>Бумага разного формата, разной формы, разного тона</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35453">
              <w:rPr>
                <w:rFonts w:ascii="Times New Roman" w:hAnsi="Times New Roman" w:cs="Times New Roman"/>
                <w:sz w:val="28"/>
                <w:szCs w:val="28"/>
                <w:lang w:eastAsia="ru-RU"/>
              </w:rPr>
              <w:t>Достаточное количество цветных карандашей, красок, кистей, тряпочек, пластилина (стеки, доски для лепки)</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35453">
              <w:rPr>
                <w:rFonts w:ascii="Times New Roman" w:hAnsi="Times New Roman" w:cs="Times New Roman"/>
                <w:sz w:val="28"/>
                <w:szCs w:val="28"/>
                <w:lang w:eastAsia="ru-RU"/>
              </w:rPr>
              <w:t>Наличие цветной бумаги и картона</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35453">
              <w:rPr>
                <w:rFonts w:ascii="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35453">
              <w:rPr>
                <w:rFonts w:ascii="Times New Roman" w:hAnsi="Times New Roman" w:cs="Times New Roman"/>
                <w:sz w:val="28"/>
                <w:szCs w:val="28"/>
                <w:lang w:eastAsia="ru-RU"/>
              </w:rPr>
              <w:t>Бросовый материал (фольга, фантики от конфет и др.)</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35453">
              <w:rPr>
                <w:rFonts w:ascii="Times New Roman" w:hAnsi="Times New Roman" w:cs="Times New Roman"/>
                <w:sz w:val="28"/>
                <w:szCs w:val="28"/>
                <w:lang w:eastAsia="ru-RU"/>
              </w:rPr>
              <w:t>Место для сменных выставок детских работ, совместных работ детей и родителей</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735453">
              <w:rPr>
                <w:rFonts w:ascii="Times New Roman" w:hAnsi="Times New Roman" w:cs="Times New Roman"/>
                <w:sz w:val="28"/>
                <w:szCs w:val="28"/>
                <w:lang w:eastAsia="ru-RU"/>
              </w:rPr>
              <w:t>Место для сменных выставок произведений изоискусства</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Pr="00735453">
              <w:rPr>
                <w:rFonts w:ascii="Times New Roman" w:hAnsi="Times New Roman" w:cs="Times New Roman"/>
                <w:sz w:val="28"/>
                <w:szCs w:val="28"/>
                <w:lang w:eastAsia="ru-RU"/>
              </w:rPr>
              <w:t>Альбомы- раскраски</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35453">
              <w:rPr>
                <w:rFonts w:ascii="Times New Roman" w:hAnsi="Times New Roman" w:cs="Times New Roman"/>
                <w:sz w:val="28"/>
                <w:szCs w:val="28"/>
                <w:lang w:eastAsia="ru-RU"/>
              </w:rPr>
              <w:t>Наборы открыток, картинки, книги и альбомы с иллюстрациями, предметные картинки</w:t>
            </w:r>
          </w:p>
          <w:p w:rsidR="009D5239" w:rsidRPr="00D26E0A" w:rsidRDefault="00735453" w:rsidP="00735453">
            <w:pPr>
              <w:tabs>
                <w:tab w:val="left" w:pos="330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735453">
              <w:rPr>
                <w:rFonts w:ascii="Times New Roman" w:hAnsi="Times New Roman" w:cs="Times New Roman"/>
                <w:sz w:val="28"/>
                <w:szCs w:val="28"/>
                <w:lang w:eastAsia="ru-RU"/>
              </w:rPr>
              <w:t>Предметы народно – прикладного искусства</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735453" w:rsidRPr="00735453" w:rsidRDefault="00735453" w:rsidP="00735453">
            <w:pPr>
              <w:spacing w:after="0" w:line="0" w:lineRule="atLeast"/>
              <w:ind w:left="147"/>
              <w:jc w:val="center"/>
              <w:rPr>
                <w:rFonts w:ascii="Times New Roman" w:eastAsia="Times New Roman" w:hAnsi="Times New Roman" w:cs="Times New Roman"/>
                <w:sz w:val="28"/>
                <w:szCs w:val="28"/>
                <w:lang w:eastAsia="ru-RU"/>
              </w:rPr>
            </w:pPr>
            <w:r w:rsidRPr="00735453">
              <w:rPr>
                <w:rFonts w:ascii="Times New Roman" w:eastAsia="Times New Roman" w:hAnsi="Times New Roman" w:cs="Times New Roman"/>
                <w:sz w:val="28"/>
                <w:szCs w:val="28"/>
                <w:lang w:eastAsia="ru-RU"/>
              </w:rPr>
              <w:lastRenderedPageBreak/>
              <w:t>Центр развития</w:t>
            </w:r>
          </w:p>
          <w:p w:rsidR="009D5239" w:rsidRPr="002667C3" w:rsidRDefault="00C91284" w:rsidP="00735453">
            <w:pPr>
              <w:spacing w:after="0" w:line="0" w:lineRule="atLeast"/>
              <w:ind w:left="14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w:t>
            </w:r>
            <w:r w:rsidR="00735453" w:rsidRPr="00735453">
              <w:rPr>
                <w:rFonts w:ascii="Times New Roman" w:eastAsia="Times New Roman" w:hAnsi="Times New Roman" w:cs="Times New Roman"/>
                <w:sz w:val="28"/>
                <w:szCs w:val="28"/>
                <w:lang w:eastAsia="ru-RU"/>
              </w:rPr>
              <w:t>ная  мастерская»</w:t>
            </w:r>
          </w:p>
        </w:tc>
        <w:tc>
          <w:tcPr>
            <w:tcW w:w="6946" w:type="dxa"/>
            <w:gridSpan w:val="2"/>
            <w:tcBorders>
              <w:top w:val="outset" w:sz="6" w:space="0" w:color="auto"/>
              <w:left w:val="outset" w:sz="6" w:space="0" w:color="auto"/>
              <w:bottom w:val="outset" w:sz="6" w:space="0" w:color="auto"/>
              <w:right w:val="outset" w:sz="6" w:space="0" w:color="auto"/>
            </w:tcBorders>
          </w:tcPr>
          <w:p w:rsidR="00735453" w:rsidRPr="00735453" w:rsidRDefault="009D5239" w:rsidP="00735453">
            <w:pPr>
              <w:autoSpaceDE w:val="0"/>
              <w:autoSpaceDN w:val="0"/>
              <w:adjustRightInd w:val="0"/>
              <w:spacing w:after="0" w:line="240" w:lineRule="auto"/>
              <w:rPr>
                <w:rFonts w:ascii="Times New Roman" w:hAnsi="Times New Roman" w:cs="Times New Roman"/>
                <w:sz w:val="28"/>
                <w:szCs w:val="28"/>
                <w:lang w:eastAsia="ru-RU"/>
              </w:rPr>
            </w:pPr>
            <w:r w:rsidRPr="002667C3">
              <w:rPr>
                <w:rFonts w:ascii="Times New Roman" w:hAnsi="Times New Roman" w:cs="Times New Roman"/>
                <w:sz w:val="28"/>
                <w:szCs w:val="28"/>
                <w:lang w:eastAsia="ru-RU"/>
              </w:rPr>
              <w:t xml:space="preserve">1. </w:t>
            </w:r>
            <w:r w:rsidR="00735453" w:rsidRPr="00735453">
              <w:rPr>
                <w:rFonts w:ascii="Times New Roman" w:hAnsi="Times New Roman" w:cs="Times New Roman"/>
                <w:sz w:val="28"/>
                <w:szCs w:val="28"/>
                <w:lang w:eastAsia="ru-RU"/>
              </w:rPr>
              <w:t>Напольный  строительный  материал;</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35453">
              <w:rPr>
                <w:rFonts w:ascii="Times New Roman" w:hAnsi="Times New Roman" w:cs="Times New Roman"/>
                <w:sz w:val="28"/>
                <w:szCs w:val="28"/>
                <w:lang w:eastAsia="ru-RU"/>
              </w:rPr>
              <w:t>Настольный строительный материал</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35453">
              <w:rPr>
                <w:rFonts w:ascii="Times New Roman" w:hAnsi="Times New Roman" w:cs="Times New Roman"/>
                <w:sz w:val="28"/>
                <w:szCs w:val="28"/>
                <w:lang w:eastAsia="ru-RU"/>
              </w:rPr>
              <w:t xml:space="preserve">Пластмассовые конструкторы  (младший возраст- с крупными деталями) </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35453">
              <w:rPr>
                <w:rFonts w:ascii="Times New Roman" w:hAnsi="Times New Roman" w:cs="Times New Roman"/>
                <w:sz w:val="28"/>
                <w:szCs w:val="28"/>
                <w:lang w:eastAsia="ru-RU"/>
              </w:rPr>
              <w:t>Конструкторы с металлическими деталям</w:t>
            </w:r>
            <w:proofErr w:type="gramStart"/>
            <w:r w:rsidRPr="00735453">
              <w:rPr>
                <w:rFonts w:ascii="Times New Roman" w:hAnsi="Times New Roman" w:cs="Times New Roman"/>
                <w:sz w:val="28"/>
                <w:szCs w:val="28"/>
                <w:lang w:eastAsia="ru-RU"/>
              </w:rPr>
              <w:t>и-</w:t>
            </w:r>
            <w:proofErr w:type="gramEnd"/>
            <w:r w:rsidRPr="00735453">
              <w:rPr>
                <w:rFonts w:ascii="Times New Roman" w:hAnsi="Times New Roman" w:cs="Times New Roman"/>
                <w:sz w:val="28"/>
                <w:szCs w:val="28"/>
                <w:lang w:eastAsia="ru-RU"/>
              </w:rPr>
              <w:t xml:space="preserve"> старший возраст</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35453">
              <w:rPr>
                <w:rFonts w:ascii="Times New Roman" w:hAnsi="Times New Roman" w:cs="Times New Roman"/>
                <w:sz w:val="28"/>
                <w:szCs w:val="28"/>
                <w:lang w:eastAsia="ru-RU"/>
              </w:rPr>
              <w:t>Схемы и модели для всех видов конструкторов – старший возраст</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35453">
              <w:rPr>
                <w:rFonts w:ascii="Times New Roman" w:hAnsi="Times New Roman" w:cs="Times New Roman"/>
                <w:sz w:val="28"/>
                <w:szCs w:val="28"/>
                <w:lang w:eastAsia="ru-RU"/>
              </w:rPr>
              <w:t>Мягкие строительн</w:t>
            </w:r>
            <w:proofErr w:type="gramStart"/>
            <w:r w:rsidRPr="00735453">
              <w:rPr>
                <w:rFonts w:ascii="Times New Roman" w:hAnsi="Times New Roman" w:cs="Times New Roman"/>
                <w:sz w:val="28"/>
                <w:szCs w:val="28"/>
                <w:lang w:eastAsia="ru-RU"/>
              </w:rPr>
              <w:t>о-</w:t>
            </w:r>
            <w:proofErr w:type="gramEnd"/>
            <w:r w:rsidRPr="00735453">
              <w:rPr>
                <w:rFonts w:ascii="Times New Roman" w:hAnsi="Times New Roman" w:cs="Times New Roman"/>
                <w:sz w:val="28"/>
                <w:szCs w:val="28"/>
                <w:lang w:eastAsia="ru-RU"/>
              </w:rPr>
              <w:t xml:space="preserve"> игровые модули (младший возраст) </w:t>
            </w:r>
          </w:p>
          <w:p w:rsidR="00735453" w:rsidRPr="0073545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735453">
              <w:rPr>
                <w:rFonts w:ascii="Times New Roman" w:hAnsi="Times New Roman" w:cs="Times New Roman"/>
                <w:sz w:val="28"/>
                <w:szCs w:val="28"/>
                <w:lang w:eastAsia="ru-RU"/>
              </w:rPr>
              <w:t xml:space="preserve">Транспортные  игрушки </w:t>
            </w:r>
          </w:p>
          <w:p w:rsidR="009D5239" w:rsidRPr="002667C3" w:rsidRDefault="00735453" w:rsidP="0073545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735453">
              <w:rPr>
                <w:rFonts w:ascii="Times New Roman" w:hAnsi="Times New Roman" w:cs="Times New Roman"/>
                <w:sz w:val="28"/>
                <w:szCs w:val="28"/>
                <w:lang w:eastAsia="ru-RU"/>
              </w:rPr>
              <w:t>Схемы, иллюстрации  отдельных  построек (мосты, дома, корабли, самолёт и  др.)</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9D5239" w:rsidRPr="002667C3" w:rsidRDefault="00C91284" w:rsidP="00C91284">
            <w:pPr>
              <w:ind w:left="150"/>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Центр развития «Музыкальный  уголок»</w:t>
            </w:r>
          </w:p>
        </w:tc>
        <w:tc>
          <w:tcPr>
            <w:tcW w:w="6946" w:type="dxa"/>
            <w:gridSpan w:val="2"/>
            <w:tcBorders>
              <w:top w:val="outset" w:sz="6" w:space="0" w:color="auto"/>
              <w:left w:val="outset" w:sz="6" w:space="0" w:color="auto"/>
              <w:bottom w:val="outset" w:sz="6" w:space="0" w:color="auto"/>
              <w:right w:val="outset" w:sz="6" w:space="0" w:color="auto"/>
            </w:tcBorders>
          </w:tcPr>
          <w:p w:rsidR="00C91284" w:rsidRPr="00C91284" w:rsidRDefault="00CF1A2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91284">
              <w:t xml:space="preserve"> </w:t>
            </w:r>
            <w:r w:rsidR="00C91284" w:rsidRPr="00C91284">
              <w:rPr>
                <w:rFonts w:ascii="Times New Roman" w:hAnsi="Times New Roman" w:cs="Times New Roman"/>
                <w:sz w:val="28"/>
                <w:szCs w:val="28"/>
                <w:lang w:eastAsia="ru-RU"/>
              </w:rPr>
              <w:t>Детские музыкальные инструменты</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C91284">
              <w:rPr>
                <w:rFonts w:ascii="Times New Roman" w:hAnsi="Times New Roman" w:cs="Times New Roman"/>
                <w:sz w:val="28"/>
                <w:szCs w:val="28"/>
                <w:lang w:eastAsia="ru-RU"/>
              </w:rPr>
              <w:t>Портрет композитора (старший возраст)</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91284">
              <w:rPr>
                <w:rFonts w:ascii="Times New Roman" w:hAnsi="Times New Roman" w:cs="Times New Roman"/>
                <w:sz w:val="28"/>
                <w:szCs w:val="28"/>
                <w:lang w:eastAsia="ru-RU"/>
              </w:rPr>
              <w:t>Магнитофон</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91284">
              <w:rPr>
                <w:rFonts w:ascii="Times New Roman" w:hAnsi="Times New Roman" w:cs="Times New Roman"/>
                <w:sz w:val="28"/>
                <w:szCs w:val="28"/>
                <w:lang w:eastAsia="ru-RU"/>
              </w:rPr>
              <w:t>Набор аудиозаписей</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91284">
              <w:rPr>
                <w:rFonts w:ascii="Times New Roman" w:hAnsi="Times New Roman" w:cs="Times New Roman"/>
                <w:sz w:val="28"/>
                <w:szCs w:val="28"/>
                <w:lang w:eastAsia="ru-RU"/>
              </w:rPr>
              <w:t>Музыкальные игрушки (озвученные, не озвученные)</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C91284">
              <w:rPr>
                <w:rFonts w:ascii="Times New Roman" w:hAnsi="Times New Roman" w:cs="Times New Roman"/>
                <w:sz w:val="28"/>
                <w:szCs w:val="28"/>
                <w:lang w:eastAsia="ru-RU"/>
              </w:rPr>
              <w:t>Игрушки- самоделки</w:t>
            </w:r>
          </w:p>
          <w:p w:rsidR="00C91284" w:rsidRPr="00C91284"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C91284">
              <w:rPr>
                <w:rFonts w:ascii="Times New Roman" w:hAnsi="Times New Roman" w:cs="Times New Roman"/>
                <w:sz w:val="28"/>
                <w:szCs w:val="28"/>
                <w:lang w:eastAsia="ru-RU"/>
              </w:rPr>
              <w:t>Музыкально- дидактические игры</w:t>
            </w:r>
          </w:p>
          <w:p w:rsidR="009D5239" w:rsidRPr="00D76B10" w:rsidRDefault="00C912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C91284">
              <w:rPr>
                <w:rFonts w:ascii="Times New Roman" w:hAnsi="Times New Roman" w:cs="Times New Roman"/>
                <w:sz w:val="28"/>
                <w:szCs w:val="28"/>
                <w:lang w:eastAsia="ru-RU"/>
              </w:rPr>
              <w:t>Музыкально- дидактические пособия</w:t>
            </w:r>
          </w:p>
        </w:tc>
      </w:tr>
      <w:tr w:rsidR="009D5239" w:rsidRPr="00725B3C" w:rsidTr="00C91284">
        <w:trPr>
          <w:gridBefore w:val="1"/>
          <w:wBefore w:w="8" w:type="dxa"/>
        </w:trPr>
        <w:tc>
          <w:tcPr>
            <w:tcW w:w="9356" w:type="dxa"/>
            <w:gridSpan w:val="4"/>
            <w:tcBorders>
              <w:top w:val="outset" w:sz="6" w:space="0" w:color="auto"/>
              <w:left w:val="outset" w:sz="6" w:space="0" w:color="auto"/>
              <w:bottom w:val="outset" w:sz="6" w:space="0" w:color="auto"/>
              <w:right w:val="outset" w:sz="6" w:space="0" w:color="auto"/>
            </w:tcBorders>
          </w:tcPr>
          <w:p w:rsidR="009D5239" w:rsidRPr="00D76B10" w:rsidRDefault="00AA7EF1" w:rsidP="00D76B10">
            <w:pPr>
              <w:autoSpaceDE w:val="0"/>
              <w:autoSpaceDN w:val="0"/>
              <w:adjustRightInd w:val="0"/>
              <w:spacing w:after="0" w:line="240" w:lineRule="auto"/>
              <w:jc w:val="center"/>
              <w:rPr>
                <w:rFonts w:ascii="Times New Roman" w:hAnsi="Times New Roman" w:cs="Times New Roman"/>
                <w:b/>
                <w:sz w:val="28"/>
                <w:szCs w:val="28"/>
                <w:lang w:eastAsia="ru-RU"/>
              </w:rPr>
            </w:pPr>
            <w:r w:rsidRPr="00D76B10">
              <w:rPr>
                <w:rFonts w:ascii="Times New Roman" w:hAnsi="Times New Roman" w:cs="Times New Roman"/>
                <w:b/>
                <w:sz w:val="28"/>
                <w:szCs w:val="28"/>
                <w:lang w:eastAsia="ru-RU"/>
              </w:rPr>
              <w:t>Социально-</w:t>
            </w:r>
            <w:r w:rsidR="00D76B10">
              <w:rPr>
                <w:rFonts w:ascii="Times New Roman" w:hAnsi="Times New Roman" w:cs="Times New Roman"/>
                <w:b/>
                <w:sz w:val="28"/>
                <w:szCs w:val="28"/>
                <w:lang w:eastAsia="ru-RU"/>
              </w:rPr>
              <w:t>коммуникативное</w:t>
            </w:r>
            <w:r w:rsidRPr="00D76B10">
              <w:rPr>
                <w:rFonts w:ascii="Times New Roman" w:hAnsi="Times New Roman" w:cs="Times New Roman"/>
                <w:b/>
                <w:sz w:val="28"/>
                <w:szCs w:val="28"/>
                <w:lang w:eastAsia="ru-RU"/>
              </w:rPr>
              <w:t xml:space="preserve"> </w:t>
            </w:r>
            <w:r w:rsidR="009D5239" w:rsidRPr="00D76B10">
              <w:rPr>
                <w:rFonts w:ascii="Times New Roman" w:hAnsi="Times New Roman" w:cs="Times New Roman"/>
                <w:b/>
                <w:sz w:val="28"/>
                <w:szCs w:val="28"/>
                <w:lang w:eastAsia="ru-RU"/>
              </w:rPr>
              <w:t xml:space="preserve"> развитие</w:t>
            </w:r>
          </w:p>
        </w:tc>
      </w:tr>
      <w:tr w:rsidR="009D5239" w:rsidRPr="00725B3C" w:rsidTr="00C91284">
        <w:trPr>
          <w:gridBefore w:val="1"/>
          <w:wBefore w:w="8" w:type="dxa"/>
        </w:trPr>
        <w:tc>
          <w:tcPr>
            <w:tcW w:w="2410" w:type="dxa"/>
            <w:gridSpan w:val="2"/>
            <w:tcBorders>
              <w:top w:val="outset" w:sz="6" w:space="0" w:color="auto"/>
              <w:left w:val="outset" w:sz="6" w:space="0" w:color="auto"/>
              <w:bottom w:val="outset" w:sz="6" w:space="0" w:color="auto"/>
              <w:right w:val="outset" w:sz="6" w:space="0" w:color="auto"/>
            </w:tcBorders>
          </w:tcPr>
          <w:p w:rsidR="00C91284" w:rsidRPr="00C91284" w:rsidRDefault="00C91284" w:rsidP="00C91284">
            <w:pPr>
              <w:spacing w:after="0" w:line="0" w:lineRule="atLeast"/>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Центр развития</w:t>
            </w:r>
          </w:p>
          <w:p w:rsidR="009D5239" w:rsidRPr="002667C3" w:rsidRDefault="00C91284" w:rsidP="00C91284">
            <w:pPr>
              <w:spacing w:after="0" w:line="0" w:lineRule="atLeast"/>
              <w:ind w:left="150"/>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«Игровая  зона»</w:t>
            </w:r>
          </w:p>
          <w:p w:rsidR="009D5239" w:rsidRPr="002667C3" w:rsidRDefault="009D5239" w:rsidP="009A3C79">
            <w:pPr>
              <w:ind w:left="150"/>
              <w:rPr>
                <w:rFonts w:ascii="Times New Roman" w:eastAsia="Times New Roman" w:hAnsi="Times New Roman" w:cs="Times New Roman"/>
                <w:sz w:val="28"/>
                <w:szCs w:val="28"/>
                <w:lang w:eastAsia="ru-RU"/>
              </w:rPr>
            </w:pPr>
          </w:p>
        </w:tc>
        <w:tc>
          <w:tcPr>
            <w:tcW w:w="6946" w:type="dxa"/>
            <w:gridSpan w:val="2"/>
            <w:tcBorders>
              <w:top w:val="outset" w:sz="6" w:space="0" w:color="auto"/>
              <w:left w:val="outset" w:sz="6" w:space="0" w:color="auto"/>
              <w:bottom w:val="outset" w:sz="6" w:space="0" w:color="auto"/>
              <w:right w:val="outset" w:sz="6" w:space="0" w:color="auto"/>
            </w:tcBorders>
          </w:tcPr>
          <w:p w:rsidR="009D5239" w:rsidRPr="002667C3" w:rsidRDefault="00D94D84" w:rsidP="00C91284">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C91284" w:rsidRPr="00C91284">
              <w:rPr>
                <w:rFonts w:ascii="Times New Roman" w:hAnsi="Times New Roman" w:cs="Times New Roman"/>
                <w:sz w:val="28"/>
                <w:szCs w:val="28"/>
                <w:lang w:eastAsia="ru-RU"/>
              </w:rPr>
              <w:t>Атрибутика для с-р игр по возрасту детей («Семья», «Больница», «Магазин», «Школа», «Парикмахерская», «Почта», «Армия», «Космонавты», «Библиотека», «Ателье»</w:t>
            </w:r>
            <w:proofErr w:type="gramStart"/>
            <w:r w:rsidR="00C91284" w:rsidRPr="00C91284">
              <w:rPr>
                <w:rFonts w:ascii="Times New Roman" w:hAnsi="Times New Roman" w:cs="Times New Roman"/>
                <w:sz w:val="28"/>
                <w:szCs w:val="28"/>
                <w:lang w:eastAsia="ru-RU"/>
              </w:rPr>
              <w:t>)П</w:t>
            </w:r>
            <w:proofErr w:type="gramEnd"/>
            <w:r w:rsidR="00C91284" w:rsidRPr="00C91284">
              <w:rPr>
                <w:rFonts w:ascii="Times New Roman" w:hAnsi="Times New Roman" w:cs="Times New Roman"/>
                <w:sz w:val="28"/>
                <w:szCs w:val="28"/>
                <w:lang w:eastAsia="ru-RU"/>
              </w:rPr>
              <w:t>редметы- заместители</w:t>
            </w:r>
          </w:p>
        </w:tc>
      </w:tr>
      <w:tr w:rsidR="00C91284" w:rsidTr="00C91284">
        <w:trPr>
          <w:gridAfter w:val="1"/>
          <w:wAfter w:w="8" w:type="dxa"/>
        </w:trPr>
        <w:tc>
          <w:tcPr>
            <w:tcW w:w="2410" w:type="dxa"/>
            <w:gridSpan w:val="2"/>
            <w:tcBorders>
              <w:top w:val="outset" w:sz="6" w:space="0" w:color="auto"/>
              <w:left w:val="outset" w:sz="6" w:space="0" w:color="auto"/>
              <w:bottom w:val="outset" w:sz="6" w:space="0" w:color="auto"/>
              <w:right w:val="outset" w:sz="6" w:space="0" w:color="auto"/>
            </w:tcBorders>
          </w:tcPr>
          <w:p w:rsidR="00C91284" w:rsidRPr="00C91284" w:rsidRDefault="00C91284" w:rsidP="00C91284">
            <w:pPr>
              <w:spacing w:after="0" w:line="0" w:lineRule="atLeast"/>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Центр развития</w:t>
            </w:r>
          </w:p>
          <w:p w:rsidR="00C91284" w:rsidRPr="00C91284" w:rsidRDefault="00C91284" w:rsidP="00C91284">
            <w:pPr>
              <w:spacing w:after="0" w:line="0" w:lineRule="atLeast"/>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 xml:space="preserve"> «Уголок  безопасности»</w:t>
            </w:r>
          </w:p>
        </w:tc>
        <w:tc>
          <w:tcPr>
            <w:tcW w:w="6946" w:type="dxa"/>
            <w:gridSpan w:val="2"/>
            <w:tcBorders>
              <w:top w:val="outset" w:sz="6" w:space="0" w:color="auto"/>
              <w:left w:val="outset" w:sz="6" w:space="0" w:color="auto"/>
              <w:bottom w:val="outset" w:sz="6" w:space="0" w:color="auto"/>
              <w:right w:val="outset" w:sz="6" w:space="0" w:color="auto"/>
            </w:tcBorders>
          </w:tcPr>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91284">
              <w:rPr>
                <w:rFonts w:ascii="Times New Roman" w:hAnsi="Times New Roman" w:cs="Times New Roman"/>
                <w:sz w:val="28"/>
                <w:szCs w:val="28"/>
                <w:lang w:eastAsia="ru-RU"/>
              </w:rPr>
              <w:t>Дидактические, настольные  игры  по  профилактике  ДТП</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C91284">
              <w:rPr>
                <w:rFonts w:ascii="Times New Roman" w:hAnsi="Times New Roman" w:cs="Times New Roman"/>
                <w:sz w:val="28"/>
                <w:szCs w:val="28"/>
                <w:lang w:eastAsia="ru-RU"/>
              </w:rPr>
              <w:t xml:space="preserve">Макеты  перекрестков,  районов  города,  </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91284">
              <w:rPr>
                <w:rFonts w:ascii="Times New Roman" w:hAnsi="Times New Roman" w:cs="Times New Roman"/>
                <w:sz w:val="28"/>
                <w:szCs w:val="28"/>
                <w:lang w:eastAsia="ru-RU"/>
              </w:rPr>
              <w:t>Дорожные  знаки</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91284">
              <w:rPr>
                <w:rFonts w:ascii="Times New Roman" w:hAnsi="Times New Roman" w:cs="Times New Roman"/>
                <w:sz w:val="28"/>
                <w:szCs w:val="28"/>
                <w:lang w:eastAsia="ru-RU"/>
              </w:rPr>
              <w:t>Литература  о  правилах  дорожного  движения</w:t>
            </w:r>
          </w:p>
        </w:tc>
      </w:tr>
      <w:tr w:rsidR="00C91284" w:rsidTr="00C91284">
        <w:trPr>
          <w:gridAfter w:val="1"/>
          <w:wAfter w:w="8" w:type="dxa"/>
        </w:trPr>
        <w:tc>
          <w:tcPr>
            <w:tcW w:w="2410" w:type="dxa"/>
            <w:gridSpan w:val="2"/>
            <w:tcBorders>
              <w:top w:val="outset" w:sz="6" w:space="0" w:color="auto"/>
              <w:left w:val="outset" w:sz="6" w:space="0" w:color="auto"/>
              <w:bottom w:val="outset" w:sz="6" w:space="0" w:color="auto"/>
              <w:right w:val="outset" w:sz="6" w:space="0" w:color="auto"/>
            </w:tcBorders>
          </w:tcPr>
          <w:p w:rsidR="00C91284" w:rsidRPr="00C91284" w:rsidRDefault="00C91284" w:rsidP="00C91284">
            <w:pPr>
              <w:spacing w:after="0" w:line="0" w:lineRule="atLeast"/>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 xml:space="preserve">Центр </w:t>
            </w:r>
          </w:p>
          <w:p w:rsidR="00C91284" w:rsidRPr="00C91284" w:rsidRDefault="00C91284" w:rsidP="00C91284">
            <w:pPr>
              <w:spacing w:after="0" w:line="0" w:lineRule="atLeast"/>
              <w:jc w:val="center"/>
              <w:rPr>
                <w:rFonts w:ascii="Times New Roman" w:eastAsia="Times New Roman" w:hAnsi="Times New Roman" w:cs="Times New Roman"/>
                <w:sz w:val="28"/>
                <w:szCs w:val="28"/>
                <w:lang w:eastAsia="ru-RU"/>
              </w:rPr>
            </w:pPr>
            <w:r w:rsidRPr="00C91284">
              <w:rPr>
                <w:rFonts w:ascii="Times New Roman" w:eastAsia="Times New Roman" w:hAnsi="Times New Roman" w:cs="Times New Roman"/>
                <w:sz w:val="28"/>
                <w:szCs w:val="28"/>
                <w:lang w:eastAsia="ru-RU"/>
              </w:rPr>
              <w:t>поликультурного развития</w:t>
            </w:r>
          </w:p>
        </w:tc>
        <w:tc>
          <w:tcPr>
            <w:tcW w:w="6946" w:type="dxa"/>
            <w:gridSpan w:val="2"/>
            <w:tcBorders>
              <w:top w:val="outset" w:sz="6" w:space="0" w:color="auto"/>
              <w:left w:val="outset" w:sz="6" w:space="0" w:color="auto"/>
              <w:bottom w:val="outset" w:sz="6" w:space="0" w:color="auto"/>
              <w:right w:val="outset" w:sz="6" w:space="0" w:color="auto"/>
            </w:tcBorders>
          </w:tcPr>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91284">
              <w:rPr>
                <w:rFonts w:ascii="Times New Roman" w:hAnsi="Times New Roman" w:cs="Times New Roman"/>
                <w:sz w:val="28"/>
                <w:szCs w:val="28"/>
                <w:lang w:eastAsia="ru-RU"/>
              </w:rPr>
              <w:t xml:space="preserve">Государственная  </w:t>
            </w:r>
            <w:r>
              <w:rPr>
                <w:rFonts w:ascii="Times New Roman" w:hAnsi="Times New Roman" w:cs="Times New Roman"/>
                <w:sz w:val="28"/>
                <w:szCs w:val="28"/>
                <w:lang w:eastAsia="ru-RU"/>
              </w:rPr>
              <w:t xml:space="preserve">символика и символика </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C91284">
              <w:rPr>
                <w:rFonts w:ascii="Times New Roman" w:hAnsi="Times New Roman" w:cs="Times New Roman"/>
                <w:sz w:val="28"/>
                <w:szCs w:val="28"/>
                <w:lang w:eastAsia="ru-RU"/>
              </w:rPr>
              <w:t>Образцы  костюмов</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3.</w:t>
            </w:r>
            <w:proofErr w:type="gramStart"/>
            <w:r w:rsidRPr="00C91284">
              <w:rPr>
                <w:rFonts w:ascii="Times New Roman" w:hAnsi="Times New Roman" w:cs="Times New Roman"/>
                <w:sz w:val="28"/>
                <w:szCs w:val="28"/>
                <w:lang w:eastAsia="ru-RU"/>
              </w:rPr>
              <w:t>Наглядный</w:t>
            </w:r>
            <w:proofErr w:type="gramEnd"/>
            <w:r w:rsidRPr="00C91284">
              <w:rPr>
                <w:rFonts w:ascii="Times New Roman" w:hAnsi="Times New Roman" w:cs="Times New Roman"/>
                <w:sz w:val="28"/>
                <w:szCs w:val="28"/>
                <w:lang w:eastAsia="ru-RU"/>
              </w:rPr>
              <w:t xml:space="preserve"> материала: альбомы, картины, фотоиллюстрации и др.</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91284">
              <w:rPr>
                <w:rFonts w:ascii="Times New Roman" w:hAnsi="Times New Roman" w:cs="Times New Roman"/>
                <w:sz w:val="28"/>
                <w:szCs w:val="28"/>
                <w:lang w:eastAsia="ru-RU"/>
              </w:rPr>
              <w:t>Предметы народно- прикладного искусства</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91284">
              <w:rPr>
                <w:rFonts w:ascii="Times New Roman" w:hAnsi="Times New Roman" w:cs="Times New Roman"/>
                <w:sz w:val="28"/>
                <w:szCs w:val="28"/>
                <w:lang w:eastAsia="ru-RU"/>
              </w:rPr>
              <w:t>Предметы национального быта</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C91284">
              <w:rPr>
                <w:rFonts w:ascii="Times New Roman" w:hAnsi="Times New Roman" w:cs="Times New Roman"/>
                <w:sz w:val="28"/>
                <w:szCs w:val="28"/>
                <w:lang w:eastAsia="ru-RU"/>
              </w:rPr>
              <w:t>Детская художественная литература на двух языках</w:t>
            </w:r>
          </w:p>
          <w:p w:rsidR="00C91284" w:rsidRPr="00C91284" w:rsidRDefault="00C91284" w:rsidP="00C91284">
            <w:pPr>
              <w:autoSpaceDE w:val="0"/>
              <w:autoSpaceDN w:val="0"/>
              <w:adjustRightInd w:val="0"/>
              <w:spacing w:after="0"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C91284">
              <w:rPr>
                <w:rFonts w:ascii="Times New Roman" w:hAnsi="Times New Roman" w:cs="Times New Roman"/>
                <w:sz w:val="28"/>
                <w:szCs w:val="28"/>
                <w:lang w:eastAsia="ru-RU"/>
              </w:rPr>
              <w:t>Вид</w:t>
            </w:r>
            <w:proofErr w:type="gramStart"/>
            <w:r w:rsidRPr="00C91284">
              <w:rPr>
                <w:rFonts w:ascii="Times New Roman" w:hAnsi="Times New Roman" w:cs="Times New Roman"/>
                <w:sz w:val="28"/>
                <w:szCs w:val="28"/>
                <w:lang w:eastAsia="ru-RU"/>
              </w:rPr>
              <w:t>ео и ау</w:t>
            </w:r>
            <w:proofErr w:type="gramEnd"/>
            <w:r w:rsidRPr="00C91284">
              <w:rPr>
                <w:rFonts w:ascii="Times New Roman" w:hAnsi="Times New Roman" w:cs="Times New Roman"/>
                <w:sz w:val="28"/>
                <w:szCs w:val="28"/>
                <w:lang w:eastAsia="ru-RU"/>
              </w:rPr>
              <w:t>диозаписи</w:t>
            </w:r>
          </w:p>
        </w:tc>
      </w:tr>
    </w:tbl>
    <w:p w:rsidR="00A37753" w:rsidRDefault="00A37753" w:rsidP="00347179">
      <w:pPr>
        <w:pStyle w:val="a3"/>
        <w:ind w:firstLine="709"/>
        <w:jc w:val="both"/>
        <w:rPr>
          <w:rFonts w:ascii="Times New Roman" w:hAnsi="Times New Roman" w:cs="Times New Roman"/>
          <w:b/>
          <w:sz w:val="28"/>
          <w:szCs w:val="28"/>
        </w:rPr>
      </w:pPr>
    </w:p>
    <w:p w:rsidR="00C91284" w:rsidRDefault="00C91284" w:rsidP="00347179">
      <w:pPr>
        <w:pStyle w:val="a3"/>
        <w:ind w:firstLine="709"/>
        <w:jc w:val="both"/>
        <w:rPr>
          <w:rFonts w:ascii="Times New Roman" w:hAnsi="Times New Roman" w:cs="Times New Roman"/>
          <w:b/>
          <w:sz w:val="28"/>
          <w:szCs w:val="28"/>
        </w:rPr>
      </w:pPr>
    </w:p>
    <w:p w:rsidR="00C91284" w:rsidRDefault="00C91284" w:rsidP="00347179">
      <w:pPr>
        <w:pStyle w:val="a3"/>
        <w:ind w:firstLine="709"/>
        <w:jc w:val="both"/>
        <w:rPr>
          <w:rFonts w:ascii="Times New Roman" w:hAnsi="Times New Roman" w:cs="Times New Roman"/>
          <w:b/>
          <w:sz w:val="28"/>
          <w:szCs w:val="28"/>
        </w:rPr>
      </w:pPr>
    </w:p>
    <w:p w:rsidR="00C91284" w:rsidRDefault="00C91284" w:rsidP="00347179">
      <w:pPr>
        <w:pStyle w:val="a3"/>
        <w:ind w:firstLine="709"/>
        <w:jc w:val="both"/>
        <w:rPr>
          <w:rFonts w:ascii="Times New Roman" w:hAnsi="Times New Roman" w:cs="Times New Roman"/>
          <w:b/>
          <w:sz w:val="28"/>
          <w:szCs w:val="28"/>
        </w:rPr>
      </w:pPr>
    </w:p>
    <w:p w:rsidR="00C91284" w:rsidRDefault="00C91284" w:rsidP="00347179">
      <w:pPr>
        <w:pStyle w:val="a3"/>
        <w:ind w:firstLine="709"/>
        <w:jc w:val="both"/>
        <w:rPr>
          <w:rFonts w:ascii="Times New Roman" w:hAnsi="Times New Roman" w:cs="Times New Roman"/>
          <w:b/>
          <w:sz w:val="28"/>
          <w:szCs w:val="28"/>
        </w:rPr>
      </w:pPr>
    </w:p>
    <w:p w:rsidR="00F704FC" w:rsidRPr="00DE0E49" w:rsidRDefault="00C404D9" w:rsidP="00347179">
      <w:pPr>
        <w:pStyle w:val="a3"/>
        <w:ind w:firstLine="709"/>
        <w:jc w:val="both"/>
        <w:rPr>
          <w:rFonts w:ascii="Times New Roman" w:hAnsi="Times New Roman" w:cs="Times New Roman"/>
          <w:b/>
          <w:sz w:val="28"/>
          <w:szCs w:val="28"/>
        </w:rPr>
      </w:pPr>
      <w:r w:rsidRPr="00DE0E49">
        <w:rPr>
          <w:rFonts w:ascii="Times New Roman" w:hAnsi="Times New Roman" w:cs="Times New Roman"/>
          <w:b/>
          <w:sz w:val="28"/>
          <w:szCs w:val="28"/>
        </w:rPr>
        <w:lastRenderedPageBreak/>
        <w:t xml:space="preserve">3.4 </w:t>
      </w:r>
      <w:r w:rsidR="009D5239">
        <w:rPr>
          <w:rFonts w:ascii="Times New Roman" w:hAnsi="Times New Roman" w:cs="Times New Roman"/>
          <w:b/>
          <w:sz w:val="28"/>
          <w:szCs w:val="28"/>
        </w:rPr>
        <w:t xml:space="preserve">Программно-методическое обеспечение образовательного процесса в </w:t>
      </w:r>
      <w:r w:rsidR="0041578E">
        <w:rPr>
          <w:rFonts w:ascii="Times New Roman" w:hAnsi="Times New Roman" w:cs="Times New Roman"/>
          <w:b/>
          <w:sz w:val="28"/>
          <w:szCs w:val="28"/>
        </w:rPr>
        <w:t>старшей</w:t>
      </w:r>
      <w:r w:rsidR="009D5239">
        <w:rPr>
          <w:rFonts w:ascii="Times New Roman" w:hAnsi="Times New Roman" w:cs="Times New Roman"/>
          <w:b/>
          <w:sz w:val="28"/>
          <w:szCs w:val="28"/>
        </w:rPr>
        <w:t xml:space="preserve"> группе</w:t>
      </w:r>
    </w:p>
    <w:p w:rsidR="0041578E" w:rsidRDefault="00057B3C" w:rsidP="00E26A82">
      <w:pPr>
        <w:pStyle w:val="a3"/>
        <w:ind w:firstLine="709"/>
        <w:jc w:val="both"/>
        <w:rPr>
          <w:rFonts w:ascii="Times New Roman" w:hAnsi="Times New Roman" w:cs="Times New Roman"/>
          <w:sz w:val="28"/>
          <w:szCs w:val="28"/>
        </w:rPr>
      </w:pPr>
      <w:r w:rsidRPr="00476218">
        <w:rPr>
          <w:rFonts w:ascii="Times New Roman" w:hAnsi="Times New Roman" w:cs="Times New Roman"/>
          <w:sz w:val="28"/>
          <w:szCs w:val="28"/>
        </w:rPr>
        <w:t>Для реализа</w:t>
      </w:r>
      <w:r w:rsidR="00D61E4D">
        <w:rPr>
          <w:rFonts w:ascii="Times New Roman" w:hAnsi="Times New Roman" w:cs="Times New Roman"/>
          <w:sz w:val="28"/>
          <w:szCs w:val="28"/>
        </w:rPr>
        <w:t>ции образовательной программы Ч</w:t>
      </w:r>
      <w:r w:rsidRPr="00476218">
        <w:rPr>
          <w:rFonts w:ascii="Times New Roman" w:hAnsi="Times New Roman" w:cs="Times New Roman"/>
          <w:sz w:val="28"/>
          <w:szCs w:val="28"/>
        </w:rPr>
        <w:t>ДОУ используются</w:t>
      </w:r>
      <w:r w:rsidR="007632B5">
        <w:rPr>
          <w:rFonts w:ascii="Times New Roman" w:hAnsi="Times New Roman" w:cs="Times New Roman"/>
          <w:sz w:val="28"/>
          <w:szCs w:val="28"/>
        </w:rPr>
        <w:t xml:space="preserve"> </w:t>
      </w:r>
      <w:r w:rsidRPr="00476218">
        <w:rPr>
          <w:rFonts w:ascii="Times New Roman" w:hAnsi="Times New Roman" w:cs="Times New Roman"/>
          <w:sz w:val="28"/>
          <w:szCs w:val="28"/>
        </w:rPr>
        <w:t>методические пособия и учеб</w:t>
      </w:r>
      <w:r w:rsidR="00347179">
        <w:rPr>
          <w:rFonts w:ascii="Times New Roman" w:hAnsi="Times New Roman" w:cs="Times New Roman"/>
          <w:sz w:val="28"/>
          <w:szCs w:val="28"/>
        </w:rPr>
        <w:t>но-методические комплекты, при</w:t>
      </w:r>
      <w:r w:rsidRPr="00476218">
        <w:rPr>
          <w:rFonts w:ascii="Times New Roman" w:hAnsi="Times New Roman" w:cs="Times New Roman"/>
          <w:sz w:val="28"/>
          <w:szCs w:val="28"/>
        </w:rPr>
        <w:t>лагаемые к примерно</w:t>
      </w:r>
      <w:r w:rsidR="0041578E">
        <w:rPr>
          <w:rFonts w:ascii="Times New Roman" w:hAnsi="Times New Roman" w:cs="Times New Roman"/>
          <w:sz w:val="28"/>
          <w:szCs w:val="28"/>
        </w:rPr>
        <w:t>й общеобразовательной программе</w:t>
      </w:r>
      <w:r w:rsidR="0041578E" w:rsidRPr="0041578E">
        <w:rPr>
          <w:rFonts w:ascii="Times New Roman" w:hAnsi="Times New Roman" w:cs="Times New Roman"/>
          <w:sz w:val="28"/>
          <w:szCs w:val="28"/>
        </w:rPr>
        <w:t xml:space="preserve"> «Детство» под редакцией </w:t>
      </w:r>
      <w:proofErr w:type="spellStart"/>
      <w:r w:rsidR="0041578E" w:rsidRPr="0041578E">
        <w:rPr>
          <w:rFonts w:ascii="Times New Roman" w:hAnsi="Times New Roman" w:cs="Times New Roman"/>
          <w:sz w:val="28"/>
          <w:szCs w:val="28"/>
        </w:rPr>
        <w:t>Т.И.Бабаева</w:t>
      </w:r>
      <w:proofErr w:type="spellEnd"/>
      <w:r w:rsidR="0041578E" w:rsidRPr="0041578E">
        <w:rPr>
          <w:rFonts w:ascii="Times New Roman" w:hAnsi="Times New Roman" w:cs="Times New Roman"/>
          <w:sz w:val="28"/>
          <w:szCs w:val="28"/>
        </w:rPr>
        <w:t xml:space="preserve">, </w:t>
      </w:r>
      <w:proofErr w:type="spellStart"/>
      <w:r w:rsidR="0041578E" w:rsidRPr="0041578E">
        <w:rPr>
          <w:rFonts w:ascii="Times New Roman" w:hAnsi="Times New Roman" w:cs="Times New Roman"/>
          <w:sz w:val="28"/>
          <w:szCs w:val="28"/>
        </w:rPr>
        <w:t>А.Г.Гогоберидзе</w:t>
      </w:r>
      <w:proofErr w:type="spellEnd"/>
      <w:r w:rsidR="0041578E" w:rsidRPr="0041578E">
        <w:rPr>
          <w:rFonts w:ascii="Times New Roman" w:hAnsi="Times New Roman" w:cs="Times New Roman"/>
          <w:sz w:val="28"/>
          <w:szCs w:val="28"/>
        </w:rPr>
        <w:t xml:space="preserve">, </w:t>
      </w:r>
      <w:proofErr w:type="spellStart"/>
      <w:r w:rsidR="0041578E" w:rsidRPr="0041578E">
        <w:rPr>
          <w:rFonts w:ascii="Times New Roman" w:hAnsi="Times New Roman" w:cs="Times New Roman"/>
          <w:sz w:val="28"/>
          <w:szCs w:val="28"/>
        </w:rPr>
        <w:t>О.В.Солнцева</w:t>
      </w:r>
      <w:proofErr w:type="spellEnd"/>
      <w:r w:rsidR="0041578E" w:rsidRPr="0041578E">
        <w:rPr>
          <w:rFonts w:ascii="Times New Roman" w:hAnsi="Times New Roman" w:cs="Times New Roman"/>
          <w:sz w:val="28"/>
          <w:szCs w:val="28"/>
        </w:rPr>
        <w:t xml:space="preserve"> и др</w:t>
      </w:r>
      <w:proofErr w:type="gramStart"/>
      <w:r w:rsidR="0041578E" w:rsidRPr="0041578E">
        <w:rPr>
          <w:rFonts w:ascii="Times New Roman" w:hAnsi="Times New Roman" w:cs="Times New Roman"/>
          <w:sz w:val="28"/>
          <w:szCs w:val="28"/>
        </w:rPr>
        <w:t>.-</w:t>
      </w:r>
      <w:proofErr w:type="gramEnd"/>
      <w:r w:rsidR="0041578E" w:rsidRPr="0041578E">
        <w:rPr>
          <w:rFonts w:ascii="Times New Roman" w:hAnsi="Times New Roman" w:cs="Times New Roman"/>
          <w:sz w:val="28"/>
          <w:szCs w:val="28"/>
        </w:rPr>
        <w:t>СПб.: ООО «Издательство «ДЕТСТВО-ПРЕСС»,2016;</w:t>
      </w:r>
    </w:p>
    <w:p w:rsidR="002F2721" w:rsidRDefault="002F2721" w:rsidP="00E26A82">
      <w:pPr>
        <w:pStyle w:val="a3"/>
        <w:ind w:firstLine="709"/>
        <w:jc w:val="both"/>
        <w:rPr>
          <w:rFonts w:ascii="Times New Roman" w:hAnsi="Times New Roman" w:cs="Times New Roman"/>
          <w:sz w:val="28"/>
          <w:szCs w:val="28"/>
        </w:rPr>
      </w:pPr>
    </w:p>
    <w:p w:rsidR="002F2721" w:rsidRPr="002F2721" w:rsidRDefault="002F2721" w:rsidP="002F2721">
      <w:pPr>
        <w:rPr>
          <w:rFonts w:ascii="Times New Roman" w:eastAsia="Times New Roman" w:hAnsi="Times New Roman" w:cs="Times New Roman"/>
          <w:sz w:val="28"/>
          <w:szCs w:val="28"/>
          <w:lang w:eastAsia="ru-RU"/>
        </w:rPr>
      </w:pPr>
      <w:r w:rsidRPr="002F2721">
        <w:rPr>
          <w:rFonts w:ascii="Times New Roman" w:eastAsia="Times New Roman" w:hAnsi="Times New Roman" w:cs="Times New Roman"/>
          <w:b/>
          <w:sz w:val="28"/>
          <w:szCs w:val="28"/>
          <w:lang w:eastAsia="ru-RU"/>
        </w:rPr>
        <w:t>Комплексная программа:</w:t>
      </w:r>
      <w:r w:rsidRPr="002F2721">
        <w:rPr>
          <w:rFonts w:ascii="Times New Roman" w:eastAsia="Times New Roman" w:hAnsi="Times New Roman" w:cs="Times New Roman"/>
          <w:sz w:val="28"/>
          <w:szCs w:val="28"/>
          <w:lang w:eastAsia="ru-RU"/>
        </w:rPr>
        <w:t xml:space="preserve"> Основная образовательная программа дошкольного образования «Детство» под редакцией </w:t>
      </w:r>
      <w:proofErr w:type="spellStart"/>
      <w:r w:rsidRPr="002F2721">
        <w:rPr>
          <w:rFonts w:ascii="Times New Roman" w:eastAsia="Times New Roman" w:hAnsi="Times New Roman" w:cs="Times New Roman"/>
          <w:sz w:val="28"/>
          <w:szCs w:val="28"/>
          <w:lang w:eastAsia="ru-RU"/>
        </w:rPr>
        <w:t>Т.И.Бабаева</w:t>
      </w:r>
      <w:proofErr w:type="spellEnd"/>
      <w:r w:rsidRPr="002F2721">
        <w:rPr>
          <w:rFonts w:ascii="Times New Roman" w:eastAsia="Times New Roman" w:hAnsi="Times New Roman" w:cs="Times New Roman"/>
          <w:sz w:val="28"/>
          <w:szCs w:val="28"/>
          <w:lang w:eastAsia="ru-RU"/>
        </w:rPr>
        <w:t xml:space="preserve">, </w:t>
      </w:r>
      <w:proofErr w:type="spellStart"/>
      <w:r w:rsidRPr="002F2721">
        <w:rPr>
          <w:rFonts w:ascii="Times New Roman" w:eastAsia="Times New Roman" w:hAnsi="Times New Roman" w:cs="Times New Roman"/>
          <w:sz w:val="28"/>
          <w:szCs w:val="28"/>
          <w:lang w:eastAsia="ru-RU"/>
        </w:rPr>
        <w:t>А.Г.Гогоберидзе</w:t>
      </w:r>
      <w:proofErr w:type="spellEnd"/>
      <w:r w:rsidRPr="002F2721">
        <w:rPr>
          <w:rFonts w:ascii="Times New Roman" w:eastAsia="Times New Roman" w:hAnsi="Times New Roman" w:cs="Times New Roman"/>
          <w:sz w:val="28"/>
          <w:szCs w:val="28"/>
          <w:lang w:eastAsia="ru-RU"/>
        </w:rPr>
        <w:t xml:space="preserve">, </w:t>
      </w:r>
      <w:proofErr w:type="spellStart"/>
      <w:r w:rsidRPr="002F2721">
        <w:rPr>
          <w:rFonts w:ascii="Times New Roman" w:eastAsia="Times New Roman" w:hAnsi="Times New Roman" w:cs="Times New Roman"/>
          <w:sz w:val="28"/>
          <w:szCs w:val="28"/>
          <w:lang w:eastAsia="ru-RU"/>
        </w:rPr>
        <w:t>О.В.Солнцева</w:t>
      </w:r>
      <w:proofErr w:type="spellEnd"/>
      <w:r w:rsidRPr="002F2721">
        <w:rPr>
          <w:rFonts w:ascii="Times New Roman" w:eastAsia="Times New Roman" w:hAnsi="Times New Roman" w:cs="Times New Roman"/>
          <w:sz w:val="28"/>
          <w:szCs w:val="28"/>
          <w:lang w:eastAsia="ru-RU"/>
        </w:rPr>
        <w:t xml:space="preserve"> и др</w:t>
      </w:r>
      <w:proofErr w:type="gramStart"/>
      <w:r w:rsidRPr="002F2721">
        <w:rPr>
          <w:rFonts w:ascii="Times New Roman" w:eastAsia="Times New Roman" w:hAnsi="Times New Roman" w:cs="Times New Roman"/>
          <w:sz w:val="28"/>
          <w:szCs w:val="28"/>
          <w:lang w:eastAsia="ru-RU"/>
        </w:rPr>
        <w:t>.-</w:t>
      </w:r>
      <w:proofErr w:type="gramEnd"/>
      <w:r w:rsidRPr="002F2721">
        <w:rPr>
          <w:rFonts w:ascii="Times New Roman" w:eastAsia="Times New Roman" w:hAnsi="Times New Roman" w:cs="Times New Roman"/>
          <w:sz w:val="28"/>
          <w:szCs w:val="28"/>
          <w:lang w:eastAsia="ru-RU"/>
        </w:rPr>
        <w:t>СПб.: ООО «Издательство «ДЕТСТВО-ПРЕСС»,2016;</w:t>
      </w:r>
    </w:p>
    <w:p w:rsidR="002F2721" w:rsidRPr="002F2721" w:rsidRDefault="002F2721"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721">
        <w:rPr>
          <w:rFonts w:ascii="Times New Roman" w:eastAsia="Times New Roman" w:hAnsi="Times New Roman" w:cs="Times New Roman"/>
          <w:b/>
          <w:sz w:val="28"/>
          <w:szCs w:val="28"/>
          <w:lang w:eastAsia="ru-RU"/>
        </w:rPr>
        <w:t>Парциальные программы:</w:t>
      </w:r>
      <w:r w:rsidRPr="002F2721">
        <w:rPr>
          <w:rFonts w:ascii="Times New Roman" w:eastAsia="Times New Roman" w:hAnsi="Times New Roman" w:cs="Times New Roman"/>
          <w:sz w:val="28"/>
          <w:szCs w:val="28"/>
          <w:lang w:eastAsia="ru-RU"/>
        </w:rPr>
        <w:t xml:space="preserve"> Программа  «</w:t>
      </w:r>
      <w:proofErr w:type="gramStart"/>
      <w:r w:rsidRPr="002F2721">
        <w:rPr>
          <w:rFonts w:ascii="Times New Roman" w:eastAsia="Times New Roman" w:hAnsi="Times New Roman" w:cs="Times New Roman"/>
          <w:sz w:val="28"/>
          <w:szCs w:val="28"/>
          <w:lang w:eastAsia="ru-RU"/>
        </w:rPr>
        <w:t>Омское</w:t>
      </w:r>
      <w:proofErr w:type="gramEnd"/>
      <w:r w:rsidRPr="002F2721">
        <w:rPr>
          <w:rFonts w:ascii="Times New Roman" w:eastAsia="Times New Roman" w:hAnsi="Times New Roman" w:cs="Times New Roman"/>
          <w:sz w:val="28"/>
          <w:szCs w:val="28"/>
          <w:lang w:eastAsia="ru-RU"/>
        </w:rPr>
        <w:t xml:space="preserve"> </w:t>
      </w:r>
      <w:proofErr w:type="spellStart"/>
      <w:r w:rsidRPr="002F2721">
        <w:rPr>
          <w:rFonts w:ascii="Times New Roman" w:eastAsia="Times New Roman" w:hAnsi="Times New Roman" w:cs="Times New Roman"/>
          <w:sz w:val="28"/>
          <w:szCs w:val="28"/>
          <w:lang w:eastAsia="ru-RU"/>
        </w:rPr>
        <w:t>Прииртышье</w:t>
      </w:r>
      <w:proofErr w:type="spellEnd"/>
      <w:r w:rsidRPr="002F2721">
        <w:rPr>
          <w:rFonts w:ascii="Times New Roman" w:eastAsia="Times New Roman" w:hAnsi="Times New Roman" w:cs="Times New Roman"/>
          <w:sz w:val="28"/>
          <w:szCs w:val="28"/>
          <w:lang w:eastAsia="ru-RU"/>
        </w:rPr>
        <w:t xml:space="preserve">» авторы составители: Борцова Л.В., Гаврилова Е.Н., </w:t>
      </w:r>
      <w:proofErr w:type="spellStart"/>
      <w:r w:rsidRPr="002F2721">
        <w:rPr>
          <w:rFonts w:ascii="Times New Roman" w:eastAsia="Times New Roman" w:hAnsi="Times New Roman" w:cs="Times New Roman"/>
          <w:sz w:val="28"/>
          <w:szCs w:val="28"/>
          <w:lang w:eastAsia="ru-RU"/>
        </w:rPr>
        <w:t>Зенова</w:t>
      </w:r>
      <w:proofErr w:type="spellEnd"/>
      <w:r w:rsidRPr="002F2721">
        <w:rPr>
          <w:rFonts w:ascii="Times New Roman" w:eastAsia="Times New Roman" w:hAnsi="Times New Roman" w:cs="Times New Roman"/>
          <w:sz w:val="28"/>
          <w:szCs w:val="28"/>
          <w:lang w:eastAsia="ru-RU"/>
        </w:rPr>
        <w:t xml:space="preserve"> М.В.,  Чернобай Т.А.</w:t>
      </w:r>
    </w:p>
    <w:p w:rsidR="002F2721" w:rsidRDefault="002F2721" w:rsidP="002F2721">
      <w:pPr>
        <w:rPr>
          <w:rFonts w:ascii="Times New Roman" w:eastAsia="Times New Roman" w:hAnsi="Times New Roman" w:cs="Times New Roman"/>
          <w:b/>
          <w:sz w:val="28"/>
          <w:szCs w:val="28"/>
          <w:lang w:eastAsia="ru-RU"/>
        </w:rPr>
      </w:pPr>
      <w:r w:rsidRPr="002F2721">
        <w:rPr>
          <w:rFonts w:ascii="Times New Roman" w:eastAsia="Times New Roman" w:hAnsi="Times New Roman" w:cs="Times New Roman"/>
          <w:b/>
          <w:sz w:val="28"/>
          <w:szCs w:val="28"/>
          <w:lang w:eastAsia="ru-RU"/>
        </w:rPr>
        <w:t>Методические пособия:</w:t>
      </w:r>
    </w:p>
    <w:p w:rsidR="00367AD8" w:rsidRPr="00E33632" w:rsidRDefault="00E33632" w:rsidP="002F2721">
      <w:pPr>
        <w:rPr>
          <w:rFonts w:ascii="Times New Roman" w:eastAsia="Times New Roman" w:hAnsi="Times New Roman" w:cs="Times New Roman"/>
          <w:sz w:val="28"/>
          <w:szCs w:val="28"/>
          <w:lang w:eastAsia="ru-RU"/>
        </w:rPr>
      </w:pPr>
      <w:r w:rsidRPr="00E33632">
        <w:rPr>
          <w:rFonts w:ascii="Times New Roman" w:eastAsia="Times New Roman" w:hAnsi="Times New Roman" w:cs="Times New Roman"/>
          <w:sz w:val="28"/>
          <w:szCs w:val="28"/>
          <w:lang w:eastAsia="ru-RU"/>
        </w:rPr>
        <w:t>1</w:t>
      </w:r>
      <w:r w:rsidR="00367AD8" w:rsidRPr="00E33632">
        <w:rPr>
          <w:rFonts w:ascii="Times New Roman" w:eastAsia="Times New Roman" w:hAnsi="Times New Roman" w:cs="Times New Roman"/>
          <w:sz w:val="28"/>
          <w:szCs w:val="28"/>
          <w:lang w:eastAsia="ru-RU"/>
        </w:rPr>
        <w:t>.</w:t>
      </w:r>
      <w:r w:rsidR="00367AD8" w:rsidRPr="00E33632">
        <w:rPr>
          <w:rFonts w:ascii="Times New Roman" w:eastAsia="Times New Roman" w:hAnsi="Times New Roman" w:cs="Times New Roman"/>
          <w:sz w:val="28"/>
          <w:szCs w:val="28"/>
          <w:lang w:eastAsia="ru-RU"/>
        </w:rPr>
        <w:tab/>
        <w:t xml:space="preserve"> Авдеева Н.Н., Князева О.Л, </w:t>
      </w:r>
      <w:proofErr w:type="spellStart"/>
      <w:r w:rsidR="00367AD8" w:rsidRPr="00E33632">
        <w:rPr>
          <w:rFonts w:ascii="Times New Roman" w:eastAsia="Times New Roman" w:hAnsi="Times New Roman" w:cs="Times New Roman"/>
          <w:sz w:val="28"/>
          <w:szCs w:val="28"/>
          <w:lang w:eastAsia="ru-RU"/>
        </w:rPr>
        <w:t>Стеркина</w:t>
      </w:r>
      <w:proofErr w:type="spellEnd"/>
      <w:r w:rsidR="00367AD8" w:rsidRPr="00E33632">
        <w:rPr>
          <w:rFonts w:ascii="Times New Roman" w:eastAsia="Times New Roman" w:hAnsi="Times New Roman" w:cs="Times New Roman"/>
          <w:sz w:val="28"/>
          <w:szCs w:val="28"/>
          <w:lang w:eastAsia="ru-RU"/>
        </w:rPr>
        <w:t xml:space="preserve"> Р.Б.. </w:t>
      </w:r>
      <w:r w:rsidRPr="00E33632">
        <w:rPr>
          <w:rFonts w:ascii="Times New Roman" w:eastAsia="Times New Roman" w:hAnsi="Times New Roman" w:cs="Times New Roman"/>
          <w:sz w:val="28"/>
          <w:szCs w:val="28"/>
          <w:lang w:eastAsia="ru-RU"/>
        </w:rPr>
        <w:t>«</w:t>
      </w:r>
      <w:r w:rsidR="00367AD8" w:rsidRPr="00E33632">
        <w:rPr>
          <w:rFonts w:ascii="Times New Roman" w:eastAsia="Times New Roman" w:hAnsi="Times New Roman" w:cs="Times New Roman"/>
          <w:sz w:val="28"/>
          <w:szCs w:val="28"/>
          <w:lang w:eastAsia="ru-RU"/>
        </w:rPr>
        <w:t>Безопасность: Учебное пособие по основам безопасности жизнедеятельности детей старшего дошкольного возраста</w:t>
      </w:r>
      <w:r w:rsidRPr="00E33632">
        <w:rPr>
          <w:rFonts w:ascii="Times New Roman" w:eastAsia="Times New Roman" w:hAnsi="Times New Roman" w:cs="Times New Roman"/>
          <w:sz w:val="28"/>
          <w:szCs w:val="28"/>
          <w:lang w:eastAsia="ru-RU"/>
        </w:rPr>
        <w:t>»</w:t>
      </w:r>
      <w:r w:rsidR="00E03DBB">
        <w:rPr>
          <w:rFonts w:ascii="Times New Roman" w:eastAsia="Times New Roman" w:hAnsi="Times New Roman" w:cs="Times New Roman"/>
          <w:sz w:val="28"/>
          <w:szCs w:val="28"/>
          <w:lang w:eastAsia="ru-RU"/>
        </w:rPr>
        <w:t>. - СПб</w:t>
      </w:r>
      <w:proofErr w:type="gramStart"/>
      <w:r w:rsidR="00E03DBB">
        <w:rPr>
          <w:rFonts w:ascii="Times New Roman" w:eastAsia="Times New Roman" w:hAnsi="Times New Roman" w:cs="Times New Roman"/>
          <w:sz w:val="28"/>
          <w:szCs w:val="28"/>
          <w:lang w:eastAsia="ru-RU"/>
        </w:rPr>
        <w:t>.: «</w:t>
      </w:r>
      <w:proofErr w:type="gramEnd"/>
      <w:r w:rsidR="00E03DBB">
        <w:rPr>
          <w:rFonts w:ascii="Times New Roman" w:eastAsia="Times New Roman" w:hAnsi="Times New Roman" w:cs="Times New Roman"/>
          <w:sz w:val="28"/>
          <w:szCs w:val="28"/>
          <w:lang w:eastAsia="ru-RU"/>
        </w:rPr>
        <w:t>ДЕТСТВО-ПРЕСС», 2009.</w:t>
      </w:r>
    </w:p>
    <w:p w:rsidR="004A3D6B"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D6B" w:rsidRPr="004A3D6B">
        <w:rPr>
          <w:rFonts w:ascii="Times New Roman" w:eastAsia="Times New Roman" w:hAnsi="Times New Roman" w:cs="Times New Roman"/>
          <w:sz w:val="28"/>
          <w:szCs w:val="28"/>
          <w:lang w:eastAsia="ru-RU"/>
        </w:rPr>
        <w:t>.</w:t>
      </w:r>
      <w:r w:rsidR="004A3D6B" w:rsidRPr="004A3D6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4A3D6B" w:rsidRPr="004A3D6B">
        <w:rPr>
          <w:rFonts w:ascii="Times New Roman" w:eastAsia="Times New Roman" w:hAnsi="Times New Roman" w:cs="Times New Roman"/>
          <w:sz w:val="28"/>
          <w:szCs w:val="28"/>
          <w:lang w:eastAsia="ru-RU"/>
        </w:rPr>
        <w:t xml:space="preserve">Азбука общения: Развитие личности ребенка, навыков общения </w:t>
      </w:r>
      <w:proofErr w:type="gramStart"/>
      <w:r w:rsidR="004A3D6B" w:rsidRPr="004A3D6B">
        <w:rPr>
          <w:rFonts w:ascii="Times New Roman" w:eastAsia="Times New Roman" w:hAnsi="Times New Roman" w:cs="Times New Roman"/>
          <w:sz w:val="28"/>
          <w:szCs w:val="28"/>
          <w:lang w:eastAsia="ru-RU"/>
        </w:rPr>
        <w:t>со</w:t>
      </w:r>
      <w:proofErr w:type="gramEnd"/>
      <w:r w:rsidR="004A3D6B" w:rsidRPr="004A3D6B">
        <w:rPr>
          <w:rFonts w:ascii="Times New Roman" w:eastAsia="Times New Roman" w:hAnsi="Times New Roman" w:cs="Times New Roman"/>
          <w:sz w:val="28"/>
          <w:szCs w:val="28"/>
          <w:lang w:eastAsia="ru-RU"/>
        </w:rPr>
        <w:t xml:space="preserve"> взрослыми и сверстниками</w:t>
      </w:r>
      <w:r>
        <w:rPr>
          <w:rFonts w:ascii="Times New Roman" w:eastAsia="Times New Roman" w:hAnsi="Times New Roman" w:cs="Times New Roman"/>
          <w:sz w:val="28"/>
          <w:szCs w:val="28"/>
          <w:lang w:eastAsia="ru-RU"/>
        </w:rPr>
        <w:t>»</w:t>
      </w:r>
      <w:r w:rsidR="00E03DBB">
        <w:rPr>
          <w:rFonts w:ascii="Times New Roman" w:eastAsia="Times New Roman" w:hAnsi="Times New Roman" w:cs="Times New Roman"/>
          <w:sz w:val="28"/>
          <w:szCs w:val="28"/>
          <w:lang w:eastAsia="ru-RU"/>
        </w:rPr>
        <w:t>.</w:t>
      </w:r>
      <w:r w:rsidR="004A3D6B" w:rsidRPr="004A3D6B">
        <w:rPr>
          <w:rFonts w:ascii="Times New Roman" w:eastAsia="Times New Roman" w:hAnsi="Times New Roman" w:cs="Times New Roman"/>
          <w:sz w:val="28"/>
          <w:szCs w:val="28"/>
          <w:lang w:eastAsia="ru-RU"/>
        </w:rPr>
        <w:t xml:space="preserve"> Шипицына Л.М. Детство-Пресс: Библиотека программы "Детство"</w:t>
      </w:r>
      <w:r w:rsidR="00E03DBB">
        <w:rPr>
          <w:rFonts w:ascii="Times New Roman" w:eastAsia="Times New Roman" w:hAnsi="Times New Roman" w:cs="Times New Roman"/>
          <w:sz w:val="28"/>
          <w:szCs w:val="28"/>
          <w:lang w:eastAsia="ru-RU"/>
        </w:rPr>
        <w:t>.</w:t>
      </w:r>
    </w:p>
    <w:p w:rsidR="00E33632"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33632">
        <w:rPr>
          <w:rFonts w:ascii="Times New Roman" w:eastAsia="Times New Roman" w:hAnsi="Times New Roman" w:cs="Times New Roman"/>
          <w:sz w:val="28"/>
          <w:szCs w:val="28"/>
          <w:lang w:eastAsia="ru-RU"/>
        </w:rPr>
        <w:t>.</w:t>
      </w:r>
      <w:r w:rsidRPr="00E33632">
        <w:rPr>
          <w:rFonts w:ascii="Times New Roman" w:eastAsia="Times New Roman" w:hAnsi="Times New Roman" w:cs="Times New Roman"/>
          <w:sz w:val="28"/>
          <w:szCs w:val="28"/>
          <w:lang w:eastAsia="ru-RU"/>
        </w:rPr>
        <w:tab/>
        <w:t xml:space="preserve"> </w:t>
      </w:r>
      <w:proofErr w:type="spellStart"/>
      <w:r w:rsidRPr="00E33632">
        <w:rPr>
          <w:rFonts w:ascii="Times New Roman" w:eastAsia="Times New Roman" w:hAnsi="Times New Roman" w:cs="Times New Roman"/>
          <w:sz w:val="28"/>
          <w:szCs w:val="28"/>
          <w:lang w:eastAsia="ru-RU"/>
        </w:rPr>
        <w:t>Алябьева</w:t>
      </w:r>
      <w:proofErr w:type="spellEnd"/>
      <w:r w:rsidRPr="00E33632">
        <w:rPr>
          <w:rFonts w:ascii="Times New Roman" w:eastAsia="Times New Roman" w:hAnsi="Times New Roman" w:cs="Times New Roman"/>
          <w:sz w:val="28"/>
          <w:szCs w:val="28"/>
          <w:lang w:eastAsia="ru-RU"/>
        </w:rPr>
        <w:t xml:space="preserve"> Е.А. </w:t>
      </w:r>
      <w:r>
        <w:rPr>
          <w:rFonts w:ascii="Times New Roman" w:eastAsia="Times New Roman" w:hAnsi="Times New Roman" w:cs="Times New Roman"/>
          <w:sz w:val="28"/>
          <w:szCs w:val="28"/>
          <w:lang w:eastAsia="ru-RU"/>
        </w:rPr>
        <w:t>«</w:t>
      </w:r>
      <w:proofErr w:type="spellStart"/>
      <w:r w:rsidRPr="00E33632">
        <w:rPr>
          <w:rFonts w:ascii="Times New Roman" w:eastAsia="Times New Roman" w:hAnsi="Times New Roman" w:cs="Times New Roman"/>
          <w:sz w:val="28"/>
          <w:szCs w:val="28"/>
          <w:lang w:eastAsia="ru-RU"/>
        </w:rPr>
        <w:t>Психогимнастика</w:t>
      </w:r>
      <w:proofErr w:type="spellEnd"/>
      <w:r w:rsidRPr="00E33632">
        <w:rPr>
          <w:rFonts w:ascii="Times New Roman" w:eastAsia="Times New Roman" w:hAnsi="Times New Roman" w:cs="Times New Roman"/>
          <w:sz w:val="28"/>
          <w:szCs w:val="28"/>
          <w:lang w:eastAsia="ru-RU"/>
        </w:rPr>
        <w:t xml:space="preserve"> в детском саду: Методические материалы в помощь психологам и п</w:t>
      </w:r>
      <w:r>
        <w:rPr>
          <w:rFonts w:ascii="Times New Roman" w:eastAsia="Times New Roman" w:hAnsi="Times New Roman" w:cs="Times New Roman"/>
          <w:sz w:val="28"/>
          <w:szCs w:val="28"/>
          <w:lang w:eastAsia="ru-RU"/>
        </w:rPr>
        <w:t>едагога»</w:t>
      </w:r>
      <w:r w:rsidR="00E03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М.: ТЦ Сфера, 2003</w:t>
      </w:r>
      <w:r w:rsidR="00E03DBB">
        <w:rPr>
          <w:rFonts w:ascii="Times New Roman" w:eastAsia="Times New Roman" w:hAnsi="Times New Roman" w:cs="Times New Roman"/>
          <w:sz w:val="28"/>
          <w:szCs w:val="28"/>
          <w:lang w:eastAsia="ru-RU"/>
        </w:rPr>
        <w:t>.</w:t>
      </w:r>
    </w:p>
    <w:p w:rsidR="008A707D"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 Б</w:t>
      </w:r>
      <w:r>
        <w:rPr>
          <w:rFonts w:ascii="Times New Roman" w:eastAsia="Times New Roman" w:hAnsi="Times New Roman" w:cs="Times New Roman"/>
          <w:sz w:val="28"/>
          <w:szCs w:val="28"/>
          <w:lang w:eastAsia="ru-RU"/>
        </w:rPr>
        <w:t xml:space="preserve">абаева, </w:t>
      </w:r>
      <w:proofErr w:type="spellStart"/>
      <w:r>
        <w:rPr>
          <w:rFonts w:ascii="Times New Roman" w:eastAsia="Times New Roman" w:hAnsi="Times New Roman" w:cs="Times New Roman"/>
          <w:sz w:val="28"/>
          <w:szCs w:val="28"/>
          <w:lang w:eastAsia="ru-RU"/>
        </w:rPr>
        <w:t>Деркунская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Римашевская</w:t>
      </w:r>
      <w:proofErr w:type="spellEnd"/>
      <w:r>
        <w:rPr>
          <w:rFonts w:ascii="Times New Roman" w:eastAsia="Times New Roman" w:hAnsi="Times New Roman" w:cs="Times New Roman"/>
          <w:sz w:val="28"/>
          <w:szCs w:val="28"/>
          <w:lang w:eastAsia="ru-RU"/>
        </w:rPr>
        <w:t xml:space="preserve"> «</w:t>
      </w:r>
      <w:r w:rsidR="008A707D" w:rsidRPr="008A707D">
        <w:rPr>
          <w:rFonts w:ascii="Times New Roman" w:eastAsia="Times New Roman" w:hAnsi="Times New Roman" w:cs="Times New Roman"/>
          <w:sz w:val="28"/>
          <w:szCs w:val="28"/>
          <w:lang w:eastAsia="ru-RU"/>
        </w:rPr>
        <w:t xml:space="preserve"> Образовательная область "Соци</w:t>
      </w:r>
      <w:r>
        <w:rPr>
          <w:rFonts w:ascii="Times New Roman" w:eastAsia="Times New Roman" w:hAnsi="Times New Roman" w:cs="Times New Roman"/>
          <w:sz w:val="28"/>
          <w:szCs w:val="28"/>
          <w:lang w:eastAsia="ru-RU"/>
        </w:rPr>
        <w:t>ально-коммуникативное развитие"»</w:t>
      </w:r>
      <w:r w:rsidR="00E03DBB">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 xml:space="preserve"> ФГОС Детство-Пресс:</w:t>
      </w:r>
      <w:r>
        <w:rPr>
          <w:rFonts w:ascii="Times New Roman" w:eastAsia="Times New Roman" w:hAnsi="Times New Roman" w:cs="Times New Roman"/>
          <w:sz w:val="28"/>
          <w:szCs w:val="28"/>
          <w:lang w:eastAsia="ru-RU"/>
        </w:rPr>
        <w:t xml:space="preserve"> Библиотека программы "Детство"</w:t>
      </w:r>
      <w:r w:rsidR="00E03DBB">
        <w:rPr>
          <w:rFonts w:ascii="Times New Roman" w:eastAsia="Times New Roman" w:hAnsi="Times New Roman" w:cs="Times New Roman"/>
          <w:sz w:val="28"/>
          <w:szCs w:val="28"/>
          <w:lang w:eastAsia="ru-RU"/>
        </w:rPr>
        <w:t>.</w:t>
      </w:r>
    </w:p>
    <w:p w:rsidR="00367AD8"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proofErr w:type="spellStart"/>
      <w:r w:rsidR="00367AD8" w:rsidRPr="00367AD8">
        <w:rPr>
          <w:rFonts w:ascii="Times New Roman" w:eastAsia="Times New Roman" w:hAnsi="Times New Roman" w:cs="Times New Roman"/>
          <w:sz w:val="28"/>
          <w:szCs w:val="28"/>
          <w:lang w:eastAsia="ru-RU"/>
        </w:rPr>
        <w:t>Гайворонская</w:t>
      </w:r>
      <w:proofErr w:type="spellEnd"/>
      <w:r w:rsidR="00367AD8" w:rsidRPr="00367AD8">
        <w:rPr>
          <w:rFonts w:ascii="Times New Roman" w:eastAsia="Times New Roman" w:hAnsi="Times New Roman" w:cs="Times New Roman"/>
          <w:sz w:val="28"/>
          <w:szCs w:val="28"/>
          <w:lang w:eastAsia="ru-RU"/>
        </w:rPr>
        <w:t xml:space="preserve"> Т. А., </w:t>
      </w:r>
      <w:proofErr w:type="spellStart"/>
      <w:r w:rsidR="00367AD8" w:rsidRPr="00367AD8">
        <w:rPr>
          <w:rFonts w:ascii="Times New Roman" w:eastAsia="Times New Roman" w:hAnsi="Times New Roman" w:cs="Times New Roman"/>
          <w:sz w:val="28"/>
          <w:szCs w:val="28"/>
          <w:lang w:eastAsia="ru-RU"/>
        </w:rPr>
        <w:t>Деркунская</w:t>
      </w:r>
      <w:proofErr w:type="spellEnd"/>
      <w:r w:rsidR="00367AD8" w:rsidRPr="00367AD8">
        <w:rPr>
          <w:rFonts w:ascii="Times New Roman" w:eastAsia="Times New Roman" w:hAnsi="Times New Roman" w:cs="Times New Roman"/>
          <w:sz w:val="28"/>
          <w:szCs w:val="28"/>
          <w:lang w:eastAsia="ru-RU"/>
        </w:rPr>
        <w:t xml:space="preserve"> В. А. </w:t>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Развитие </w:t>
      </w:r>
      <w:proofErr w:type="spellStart"/>
      <w:r w:rsidR="00367AD8" w:rsidRPr="00367AD8">
        <w:rPr>
          <w:rFonts w:ascii="Times New Roman" w:eastAsia="Times New Roman" w:hAnsi="Times New Roman" w:cs="Times New Roman"/>
          <w:sz w:val="28"/>
          <w:szCs w:val="28"/>
          <w:lang w:eastAsia="ru-RU"/>
        </w:rPr>
        <w:t>эмпатии</w:t>
      </w:r>
      <w:proofErr w:type="spellEnd"/>
      <w:r w:rsidR="00367AD8" w:rsidRPr="00367AD8">
        <w:rPr>
          <w:rFonts w:ascii="Times New Roman" w:eastAsia="Times New Roman" w:hAnsi="Times New Roman" w:cs="Times New Roman"/>
          <w:sz w:val="28"/>
          <w:szCs w:val="28"/>
          <w:lang w:eastAsia="ru-RU"/>
        </w:rPr>
        <w:t xml:space="preserve"> у старших дошкольников </w:t>
      </w:r>
      <w:r>
        <w:rPr>
          <w:rFonts w:ascii="Times New Roman" w:eastAsia="Times New Roman" w:hAnsi="Times New Roman" w:cs="Times New Roman"/>
          <w:sz w:val="28"/>
          <w:szCs w:val="28"/>
          <w:lang w:eastAsia="ru-RU"/>
        </w:rPr>
        <w:t>в театрализованной деятельности»</w:t>
      </w:r>
      <w:r w:rsidR="00E03DB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М.: Педаг</w:t>
      </w:r>
      <w:r>
        <w:rPr>
          <w:rFonts w:ascii="Times New Roman" w:eastAsia="Times New Roman" w:hAnsi="Times New Roman" w:cs="Times New Roman"/>
          <w:sz w:val="28"/>
          <w:szCs w:val="28"/>
          <w:lang w:eastAsia="ru-RU"/>
        </w:rPr>
        <w:t>огическое общество России, 2007</w:t>
      </w:r>
      <w:r w:rsidR="00E03DBB">
        <w:rPr>
          <w:rFonts w:ascii="Times New Roman" w:eastAsia="Times New Roman" w:hAnsi="Times New Roman" w:cs="Times New Roman"/>
          <w:sz w:val="28"/>
          <w:szCs w:val="28"/>
          <w:lang w:eastAsia="ru-RU"/>
        </w:rPr>
        <w:t>.</w:t>
      </w:r>
    </w:p>
    <w:p w:rsidR="008A707D"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Гогоберид</w:t>
      </w:r>
      <w:r>
        <w:rPr>
          <w:rFonts w:ascii="Times New Roman" w:eastAsia="Times New Roman" w:hAnsi="Times New Roman" w:cs="Times New Roman"/>
          <w:sz w:val="28"/>
          <w:szCs w:val="28"/>
          <w:lang w:eastAsia="ru-RU"/>
        </w:rPr>
        <w:t xml:space="preserve">зе, </w:t>
      </w:r>
      <w:proofErr w:type="spellStart"/>
      <w:r>
        <w:rPr>
          <w:rFonts w:ascii="Times New Roman" w:eastAsia="Times New Roman" w:hAnsi="Times New Roman" w:cs="Times New Roman"/>
          <w:sz w:val="28"/>
          <w:szCs w:val="28"/>
          <w:lang w:eastAsia="ru-RU"/>
        </w:rPr>
        <w:t>Деркунская</w:t>
      </w:r>
      <w:proofErr w:type="spellEnd"/>
      <w:r>
        <w:rPr>
          <w:rFonts w:ascii="Times New Roman" w:eastAsia="Times New Roman" w:hAnsi="Times New Roman" w:cs="Times New Roman"/>
          <w:sz w:val="28"/>
          <w:szCs w:val="28"/>
          <w:lang w:eastAsia="ru-RU"/>
        </w:rPr>
        <w:t>, Акулова «</w:t>
      </w:r>
      <w:r w:rsidR="008A707D" w:rsidRPr="008A707D">
        <w:rPr>
          <w:rFonts w:ascii="Times New Roman" w:eastAsia="Times New Roman" w:hAnsi="Times New Roman" w:cs="Times New Roman"/>
          <w:sz w:val="28"/>
          <w:szCs w:val="28"/>
          <w:lang w:eastAsia="ru-RU"/>
        </w:rPr>
        <w:t xml:space="preserve"> Образовательная область "Художественно-эстетическое развитие". Методический комплект. ФГОС</w:t>
      </w:r>
      <w:r>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 xml:space="preserve"> Детство-Пресс:</w:t>
      </w:r>
      <w:r>
        <w:rPr>
          <w:rFonts w:ascii="Times New Roman" w:eastAsia="Times New Roman" w:hAnsi="Times New Roman" w:cs="Times New Roman"/>
          <w:sz w:val="28"/>
          <w:szCs w:val="28"/>
          <w:lang w:eastAsia="ru-RU"/>
        </w:rPr>
        <w:t xml:space="preserve"> Библиотека программы "Детство"</w:t>
      </w:r>
      <w:r w:rsidR="00E03DBB">
        <w:rPr>
          <w:rFonts w:ascii="Times New Roman" w:eastAsia="Times New Roman" w:hAnsi="Times New Roman" w:cs="Times New Roman"/>
          <w:sz w:val="28"/>
          <w:szCs w:val="28"/>
          <w:lang w:eastAsia="ru-RU"/>
        </w:rPr>
        <w:t>.</w:t>
      </w:r>
    </w:p>
    <w:p w:rsidR="00367AD8" w:rsidRDefault="00E33632"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Двигательная деятельность детей 5-7 лет. ФГОС</w:t>
      </w:r>
      <w:r>
        <w:rPr>
          <w:rFonts w:ascii="Times New Roman" w:eastAsia="Times New Roman" w:hAnsi="Times New Roman" w:cs="Times New Roman"/>
          <w:sz w:val="28"/>
          <w:szCs w:val="28"/>
          <w:lang w:eastAsia="ru-RU"/>
        </w:rPr>
        <w:t>»</w:t>
      </w:r>
      <w:r w:rsidR="00E03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Детство-Пресс: Библиотека програ</w:t>
      </w:r>
      <w:r w:rsidR="00E03DBB">
        <w:rPr>
          <w:rFonts w:ascii="Times New Roman" w:eastAsia="Times New Roman" w:hAnsi="Times New Roman" w:cs="Times New Roman"/>
          <w:sz w:val="28"/>
          <w:szCs w:val="28"/>
          <w:lang w:eastAsia="ru-RU"/>
        </w:rPr>
        <w:t>ммы "Детство",  Анисимова М. С..</w:t>
      </w:r>
    </w:p>
    <w:p w:rsidR="00367AD8" w:rsidRPr="00367AD8" w:rsidRDefault="00367AD8" w:rsidP="00367AD8">
      <w:pPr>
        <w:rPr>
          <w:rFonts w:ascii="Times New Roman" w:eastAsia="Times New Roman" w:hAnsi="Times New Roman" w:cs="Times New Roman"/>
          <w:sz w:val="28"/>
          <w:szCs w:val="28"/>
          <w:lang w:eastAsia="ru-RU"/>
        </w:rPr>
      </w:pPr>
      <w:r w:rsidRPr="00367AD8">
        <w:rPr>
          <w:rFonts w:ascii="Times New Roman" w:eastAsia="Times New Roman" w:hAnsi="Times New Roman" w:cs="Times New Roman"/>
          <w:sz w:val="28"/>
          <w:szCs w:val="28"/>
          <w:lang w:eastAsia="ru-RU"/>
        </w:rPr>
        <w:t>8.</w:t>
      </w:r>
      <w:r w:rsidRPr="00367AD8">
        <w:rPr>
          <w:rFonts w:ascii="Times New Roman" w:eastAsia="Times New Roman" w:hAnsi="Times New Roman" w:cs="Times New Roman"/>
          <w:sz w:val="28"/>
          <w:szCs w:val="28"/>
          <w:lang w:eastAsia="ru-RU"/>
        </w:rPr>
        <w:tab/>
        <w:t xml:space="preserve">  </w:t>
      </w:r>
      <w:proofErr w:type="spellStart"/>
      <w:r w:rsidRPr="00367AD8">
        <w:rPr>
          <w:rFonts w:ascii="Times New Roman" w:eastAsia="Times New Roman" w:hAnsi="Times New Roman" w:cs="Times New Roman"/>
          <w:sz w:val="28"/>
          <w:szCs w:val="28"/>
          <w:lang w:eastAsia="ru-RU"/>
        </w:rPr>
        <w:t>Деркунская</w:t>
      </w:r>
      <w:proofErr w:type="spellEnd"/>
      <w:r w:rsidRPr="00367AD8">
        <w:rPr>
          <w:rFonts w:ascii="Times New Roman" w:eastAsia="Times New Roman" w:hAnsi="Times New Roman" w:cs="Times New Roman"/>
          <w:sz w:val="28"/>
          <w:szCs w:val="28"/>
          <w:lang w:eastAsia="ru-RU"/>
        </w:rPr>
        <w:t xml:space="preserve"> В. А.</w:t>
      </w:r>
      <w:r w:rsidR="00E33632">
        <w:rPr>
          <w:rFonts w:ascii="Times New Roman" w:eastAsia="Times New Roman" w:hAnsi="Times New Roman" w:cs="Times New Roman"/>
          <w:sz w:val="28"/>
          <w:szCs w:val="28"/>
          <w:lang w:eastAsia="ru-RU"/>
        </w:rPr>
        <w:t xml:space="preserve"> «</w:t>
      </w:r>
      <w:r w:rsidRPr="00367AD8">
        <w:rPr>
          <w:rFonts w:ascii="Times New Roman" w:eastAsia="Times New Roman" w:hAnsi="Times New Roman" w:cs="Times New Roman"/>
          <w:sz w:val="28"/>
          <w:szCs w:val="28"/>
          <w:lang w:eastAsia="ru-RU"/>
        </w:rPr>
        <w:t xml:space="preserve"> Диагностика</w:t>
      </w:r>
      <w:r w:rsidR="00E33632">
        <w:rPr>
          <w:rFonts w:ascii="Times New Roman" w:eastAsia="Times New Roman" w:hAnsi="Times New Roman" w:cs="Times New Roman"/>
          <w:sz w:val="28"/>
          <w:szCs w:val="28"/>
          <w:lang w:eastAsia="ru-RU"/>
        </w:rPr>
        <w:t xml:space="preserve"> культуры здоровья дошкольников»</w:t>
      </w:r>
      <w:r w:rsidRPr="00367AD8">
        <w:rPr>
          <w:rFonts w:ascii="Times New Roman" w:eastAsia="Times New Roman" w:hAnsi="Times New Roman" w:cs="Times New Roman"/>
          <w:sz w:val="28"/>
          <w:szCs w:val="28"/>
          <w:lang w:eastAsia="ru-RU"/>
        </w:rPr>
        <w:t xml:space="preserve"> — М.: Педагогическое общество России, 2005.</w:t>
      </w:r>
    </w:p>
    <w:p w:rsidR="00367AD8" w:rsidRPr="00367AD8" w:rsidRDefault="00E33632" w:rsidP="00367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proofErr w:type="spellStart"/>
      <w:r w:rsidR="00367AD8" w:rsidRPr="00367AD8">
        <w:rPr>
          <w:rFonts w:ascii="Times New Roman" w:eastAsia="Times New Roman" w:hAnsi="Times New Roman" w:cs="Times New Roman"/>
          <w:sz w:val="28"/>
          <w:szCs w:val="28"/>
          <w:lang w:eastAsia="ru-RU"/>
        </w:rPr>
        <w:t>Деркунская</w:t>
      </w:r>
      <w:proofErr w:type="spellEnd"/>
      <w:r w:rsidR="00367AD8" w:rsidRPr="00367AD8">
        <w:rPr>
          <w:rFonts w:ascii="Times New Roman" w:eastAsia="Times New Roman" w:hAnsi="Times New Roman" w:cs="Times New Roman"/>
          <w:sz w:val="28"/>
          <w:szCs w:val="28"/>
          <w:lang w:eastAsia="ru-RU"/>
        </w:rPr>
        <w:t xml:space="preserve"> В. А. </w:t>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Проектная деятельность дошкольник</w:t>
      </w:r>
      <w:r>
        <w:rPr>
          <w:rFonts w:ascii="Times New Roman" w:eastAsia="Times New Roman" w:hAnsi="Times New Roman" w:cs="Times New Roman"/>
          <w:sz w:val="28"/>
          <w:szCs w:val="28"/>
          <w:lang w:eastAsia="ru-RU"/>
        </w:rPr>
        <w:t>ов. Учебно-методическое пособие»</w:t>
      </w:r>
      <w:r w:rsidR="00E03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ДЕТСТВО-ПРЕСС, 2013</w:t>
      </w:r>
      <w:r w:rsidR="00E03DBB">
        <w:rPr>
          <w:rFonts w:ascii="Times New Roman" w:eastAsia="Times New Roman" w:hAnsi="Times New Roman" w:cs="Times New Roman"/>
          <w:sz w:val="28"/>
          <w:szCs w:val="28"/>
          <w:lang w:eastAsia="ru-RU"/>
        </w:rPr>
        <w:t>.</w:t>
      </w:r>
    </w:p>
    <w:p w:rsidR="00367AD8" w:rsidRDefault="00367AD8" w:rsidP="00367AD8">
      <w:pPr>
        <w:rPr>
          <w:rFonts w:ascii="Times New Roman" w:eastAsia="Times New Roman" w:hAnsi="Times New Roman" w:cs="Times New Roman"/>
          <w:sz w:val="28"/>
          <w:szCs w:val="28"/>
          <w:lang w:eastAsia="ru-RU"/>
        </w:rPr>
      </w:pPr>
      <w:r w:rsidRPr="00367AD8">
        <w:rPr>
          <w:rFonts w:ascii="Times New Roman" w:eastAsia="Times New Roman" w:hAnsi="Times New Roman" w:cs="Times New Roman"/>
          <w:sz w:val="28"/>
          <w:szCs w:val="28"/>
          <w:lang w:eastAsia="ru-RU"/>
        </w:rPr>
        <w:t>1</w:t>
      </w:r>
      <w:r w:rsidR="00E33632">
        <w:rPr>
          <w:rFonts w:ascii="Times New Roman" w:eastAsia="Times New Roman" w:hAnsi="Times New Roman" w:cs="Times New Roman"/>
          <w:sz w:val="28"/>
          <w:szCs w:val="28"/>
          <w:lang w:eastAsia="ru-RU"/>
        </w:rPr>
        <w:t>0</w:t>
      </w:r>
      <w:r w:rsidRPr="00367AD8">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ab/>
        <w:t xml:space="preserve"> </w:t>
      </w:r>
      <w:proofErr w:type="spellStart"/>
      <w:r w:rsidRPr="00367AD8">
        <w:rPr>
          <w:rFonts w:ascii="Times New Roman" w:eastAsia="Times New Roman" w:hAnsi="Times New Roman" w:cs="Times New Roman"/>
          <w:sz w:val="28"/>
          <w:szCs w:val="28"/>
          <w:lang w:eastAsia="ru-RU"/>
        </w:rPr>
        <w:t>Деркунская</w:t>
      </w:r>
      <w:proofErr w:type="spellEnd"/>
      <w:r w:rsidRPr="00367AD8">
        <w:rPr>
          <w:rFonts w:ascii="Times New Roman" w:eastAsia="Times New Roman" w:hAnsi="Times New Roman" w:cs="Times New Roman"/>
          <w:sz w:val="28"/>
          <w:szCs w:val="28"/>
          <w:lang w:eastAsia="ru-RU"/>
        </w:rPr>
        <w:t xml:space="preserve"> В. А., Рындина А. Г. </w:t>
      </w:r>
      <w:r w:rsidR="00C0356F">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Игровые приемы и коммуникационные игры для дете</w:t>
      </w:r>
      <w:r w:rsidR="00C0356F">
        <w:rPr>
          <w:rFonts w:ascii="Times New Roman" w:eastAsia="Times New Roman" w:hAnsi="Times New Roman" w:cs="Times New Roman"/>
          <w:sz w:val="28"/>
          <w:szCs w:val="28"/>
          <w:lang w:eastAsia="ru-RU"/>
        </w:rPr>
        <w:t>й старшего дошкольного возраста»</w:t>
      </w:r>
      <w:r w:rsidR="00E03DBB">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 xml:space="preserve"> — М.: Центр Педагогического образ</w:t>
      </w:r>
      <w:r w:rsidR="00C0356F">
        <w:rPr>
          <w:rFonts w:ascii="Times New Roman" w:eastAsia="Times New Roman" w:hAnsi="Times New Roman" w:cs="Times New Roman"/>
          <w:sz w:val="28"/>
          <w:szCs w:val="28"/>
          <w:lang w:eastAsia="ru-RU"/>
        </w:rPr>
        <w:t>ования,2012</w:t>
      </w:r>
      <w:r w:rsidR="00E03DBB">
        <w:rPr>
          <w:rFonts w:ascii="Times New Roman" w:eastAsia="Times New Roman" w:hAnsi="Times New Roman" w:cs="Times New Roman"/>
          <w:sz w:val="28"/>
          <w:szCs w:val="28"/>
          <w:lang w:eastAsia="ru-RU"/>
        </w:rPr>
        <w:t>.</w:t>
      </w:r>
    </w:p>
    <w:p w:rsidR="00367AD8" w:rsidRDefault="00C0356F" w:rsidP="00367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Игра и дошкольник. Развитие детей старшего дошкольного возраста</w:t>
      </w:r>
      <w:r>
        <w:rPr>
          <w:rFonts w:ascii="Times New Roman" w:eastAsia="Times New Roman" w:hAnsi="Times New Roman" w:cs="Times New Roman"/>
          <w:sz w:val="28"/>
          <w:szCs w:val="28"/>
          <w:lang w:eastAsia="ru-RU"/>
        </w:rPr>
        <w:t xml:space="preserve"> в игровой деятельности»</w:t>
      </w:r>
      <w:r w:rsidR="00E03DB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Сборник / Науч. ред.: Т. И. Бабаева, З. А. Михайл</w:t>
      </w:r>
      <w:r>
        <w:rPr>
          <w:rFonts w:ascii="Times New Roman" w:eastAsia="Times New Roman" w:hAnsi="Times New Roman" w:cs="Times New Roman"/>
          <w:sz w:val="28"/>
          <w:szCs w:val="28"/>
          <w:lang w:eastAsia="ru-RU"/>
        </w:rPr>
        <w:t xml:space="preserve">ова. — </w:t>
      </w:r>
      <w:proofErr w:type="spellStart"/>
      <w:r>
        <w:rPr>
          <w:rFonts w:ascii="Times New Roman" w:eastAsia="Times New Roman" w:hAnsi="Times New Roman" w:cs="Times New Roman"/>
          <w:sz w:val="28"/>
          <w:szCs w:val="28"/>
          <w:lang w:eastAsia="ru-RU"/>
        </w:rPr>
        <w:t>СПб.</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ЕТСТВО-ПРЕСС</w:t>
      </w:r>
      <w:proofErr w:type="spellEnd"/>
      <w:r>
        <w:rPr>
          <w:rFonts w:ascii="Times New Roman" w:eastAsia="Times New Roman" w:hAnsi="Times New Roman" w:cs="Times New Roman"/>
          <w:sz w:val="28"/>
          <w:szCs w:val="28"/>
          <w:lang w:eastAsia="ru-RU"/>
        </w:rPr>
        <w:t>, 2007</w:t>
      </w:r>
      <w:r w:rsidR="00E03DBB">
        <w:rPr>
          <w:rFonts w:ascii="Times New Roman" w:eastAsia="Times New Roman" w:hAnsi="Times New Roman" w:cs="Times New Roman"/>
          <w:sz w:val="28"/>
          <w:szCs w:val="28"/>
          <w:lang w:eastAsia="ru-RU"/>
        </w:rPr>
        <w:t>.</w:t>
      </w:r>
    </w:p>
    <w:p w:rsidR="004A3D6B" w:rsidRDefault="004A3D6B" w:rsidP="004A3D6B">
      <w:pPr>
        <w:rPr>
          <w:rFonts w:ascii="Times New Roman" w:eastAsia="Times New Roman" w:hAnsi="Times New Roman" w:cs="Times New Roman"/>
          <w:sz w:val="28"/>
          <w:szCs w:val="28"/>
          <w:lang w:eastAsia="ru-RU"/>
        </w:rPr>
      </w:pPr>
      <w:r w:rsidRPr="004A3D6B">
        <w:rPr>
          <w:rFonts w:ascii="Times New Roman" w:eastAsia="Times New Roman" w:hAnsi="Times New Roman" w:cs="Times New Roman"/>
          <w:sz w:val="28"/>
          <w:szCs w:val="28"/>
          <w:lang w:eastAsia="ru-RU"/>
        </w:rPr>
        <w:t>12.</w:t>
      </w:r>
      <w:r w:rsidRPr="004A3D6B">
        <w:rPr>
          <w:rFonts w:ascii="Times New Roman" w:eastAsia="Times New Roman" w:hAnsi="Times New Roman" w:cs="Times New Roman"/>
          <w:sz w:val="28"/>
          <w:szCs w:val="28"/>
          <w:lang w:eastAsia="ru-RU"/>
        </w:rPr>
        <w:tab/>
      </w:r>
      <w:r w:rsidR="00C0356F">
        <w:rPr>
          <w:rFonts w:ascii="Times New Roman" w:eastAsia="Times New Roman" w:hAnsi="Times New Roman" w:cs="Times New Roman"/>
          <w:sz w:val="28"/>
          <w:szCs w:val="28"/>
          <w:lang w:eastAsia="ru-RU"/>
        </w:rPr>
        <w:t xml:space="preserve">«Игровые задачи для дошкольников» </w:t>
      </w:r>
      <w:r w:rsidRPr="004A3D6B">
        <w:rPr>
          <w:rFonts w:ascii="Times New Roman" w:eastAsia="Times New Roman" w:hAnsi="Times New Roman" w:cs="Times New Roman"/>
          <w:sz w:val="28"/>
          <w:szCs w:val="28"/>
          <w:lang w:eastAsia="ru-RU"/>
        </w:rPr>
        <w:t xml:space="preserve"> З.А. Михайлова:  ФГОС Детство-</w:t>
      </w:r>
      <w:bookmarkStart w:id="0" w:name="_GoBack"/>
      <w:bookmarkEnd w:id="0"/>
      <w:r w:rsidRPr="004A3D6B">
        <w:rPr>
          <w:rFonts w:ascii="Times New Roman" w:eastAsia="Times New Roman" w:hAnsi="Times New Roman" w:cs="Times New Roman"/>
          <w:sz w:val="28"/>
          <w:szCs w:val="28"/>
          <w:lang w:eastAsia="ru-RU"/>
        </w:rPr>
        <w:t>Пресс:</w:t>
      </w:r>
      <w:r w:rsidR="00C0356F">
        <w:rPr>
          <w:rFonts w:ascii="Times New Roman" w:eastAsia="Times New Roman" w:hAnsi="Times New Roman" w:cs="Times New Roman"/>
          <w:sz w:val="28"/>
          <w:szCs w:val="28"/>
          <w:lang w:eastAsia="ru-RU"/>
        </w:rPr>
        <w:t xml:space="preserve"> Библиотека программы "Детство"</w:t>
      </w:r>
      <w:r w:rsidR="00E03DBB">
        <w:rPr>
          <w:rFonts w:ascii="Times New Roman" w:eastAsia="Times New Roman" w:hAnsi="Times New Roman" w:cs="Times New Roman"/>
          <w:sz w:val="28"/>
          <w:szCs w:val="28"/>
          <w:lang w:eastAsia="ru-RU"/>
        </w:rPr>
        <w:t>.</w:t>
      </w:r>
    </w:p>
    <w:p w:rsidR="008A707D" w:rsidRDefault="00823157" w:rsidP="008A70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 xml:space="preserve"> Конструиров</w:t>
      </w:r>
      <w:r>
        <w:rPr>
          <w:rFonts w:ascii="Times New Roman" w:eastAsia="Times New Roman" w:hAnsi="Times New Roman" w:cs="Times New Roman"/>
          <w:sz w:val="28"/>
          <w:szCs w:val="28"/>
          <w:lang w:eastAsia="ru-RU"/>
        </w:rPr>
        <w:t xml:space="preserve">ание из строительного материала»  </w:t>
      </w:r>
      <w:proofErr w:type="spellStart"/>
      <w:r>
        <w:rPr>
          <w:rFonts w:ascii="Times New Roman" w:eastAsia="Times New Roman" w:hAnsi="Times New Roman" w:cs="Times New Roman"/>
          <w:sz w:val="28"/>
          <w:szCs w:val="28"/>
          <w:lang w:eastAsia="ru-RU"/>
        </w:rPr>
        <w:t>Куцакова</w:t>
      </w:r>
      <w:proofErr w:type="spellEnd"/>
      <w:r>
        <w:rPr>
          <w:rFonts w:ascii="Times New Roman" w:eastAsia="Times New Roman" w:hAnsi="Times New Roman" w:cs="Times New Roman"/>
          <w:sz w:val="28"/>
          <w:szCs w:val="28"/>
          <w:lang w:eastAsia="ru-RU"/>
        </w:rPr>
        <w:t xml:space="preserve"> Л.В..</w:t>
      </w:r>
    </w:p>
    <w:p w:rsidR="008A707D" w:rsidRPr="008A707D" w:rsidRDefault="00823157" w:rsidP="008A70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 </w:t>
      </w:r>
      <w:proofErr w:type="spellStart"/>
      <w:r w:rsidR="008A707D" w:rsidRPr="008A707D">
        <w:rPr>
          <w:rFonts w:ascii="Times New Roman" w:eastAsia="Times New Roman" w:hAnsi="Times New Roman" w:cs="Times New Roman"/>
          <w:sz w:val="28"/>
          <w:szCs w:val="28"/>
          <w:lang w:eastAsia="ru-RU"/>
        </w:rPr>
        <w:t>Крулехт</w:t>
      </w:r>
      <w:proofErr w:type="spellEnd"/>
      <w:r w:rsidR="008A707D" w:rsidRPr="008A707D">
        <w:rPr>
          <w:rFonts w:ascii="Times New Roman" w:eastAsia="Times New Roman" w:hAnsi="Times New Roman" w:cs="Times New Roman"/>
          <w:sz w:val="28"/>
          <w:szCs w:val="28"/>
          <w:lang w:eastAsia="ru-RU"/>
        </w:rPr>
        <w:t xml:space="preserve"> М. В., </w:t>
      </w:r>
      <w:proofErr w:type="spellStart"/>
      <w:r w:rsidR="008A707D" w:rsidRPr="008A707D">
        <w:rPr>
          <w:rFonts w:ascii="Times New Roman" w:eastAsia="Times New Roman" w:hAnsi="Times New Roman" w:cs="Times New Roman"/>
          <w:sz w:val="28"/>
          <w:szCs w:val="28"/>
          <w:lang w:eastAsia="ru-RU"/>
        </w:rPr>
        <w:t>Крулехт</w:t>
      </w:r>
      <w:proofErr w:type="spellEnd"/>
      <w:r w:rsidR="008A707D" w:rsidRPr="008A707D">
        <w:rPr>
          <w:rFonts w:ascii="Times New Roman" w:eastAsia="Times New Roman" w:hAnsi="Times New Roman" w:cs="Times New Roman"/>
          <w:sz w:val="28"/>
          <w:szCs w:val="28"/>
          <w:lang w:eastAsia="ru-RU"/>
        </w:rPr>
        <w:t xml:space="preserve"> А. А.</w:t>
      </w:r>
      <w:r>
        <w:rPr>
          <w:rFonts w:ascii="Times New Roman" w:eastAsia="Times New Roman" w:hAnsi="Times New Roman" w:cs="Times New Roman"/>
          <w:sz w:val="28"/>
          <w:szCs w:val="28"/>
          <w:lang w:eastAsia="ru-RU"/>
        </w:rPr>
        <w:t xml:space="preserve"> «</w:t>
      </w:r>
      <w:r w:rsidR="008A707D" w:rsidRPr="008A707D">
        <w:rPr>
          <w:rFonts w:ascii="Times New Roman" w:eastAsia="Times New Roman" w:hAnsi="Times New Roman" w:cs="Times New Roman"/>
          <w:sz w:val="28"/>
          <w:szCs w:val="28"/>
          <w:lang w:eastAsia="ru-RU"/>
        </w:rPr>
        <w:t xml:space="preserve"> </w:t>
      </w:r>
      <w:proofErr w:type="spellStart"/>
      <w:r w:rsidR="008A707D" w:rsidRPr="008A707D">
        <w:rPr>
          <w:rFonts w:ascii="Times New Roman" w:eastAsia="Times New Roman" w:hAnsi="Times New Roman" w:cs="Times New Roman"/>
          <w:sz w:val="28"/>
          <w:szCs w:val="28"/>
          <w:lang w:eastAsia="ru-RU"/>
        </w:rPr>
        <w:t>Самоделкино</w:t>
      </w:r>
      <w:proofErr w:type="spellEnd"/>
      <w:r>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 — С</w:t>
      </w:r>
      <w:r>
        <w:rPr>
          <w:rFonts w:ascii="Times New Roman" w:eastAsia="Times New Roman" w:hAnsi="Times New Roman" w:cs="Times New Roman"/>
          <w:sz w:val="28"/>
          <w:szCs w:val="28"/>
          <w:lang w:eastAsia="ru-RU"/>
        </w:rPr>
        <w:t>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ДЕТСТВО-ПРЕСС, 2004.</w:t>
      </w:r>
    </w:p>
    <w:p w:rsidR="008A707D" w:rsidRDefault="00823157" w:rsidP="008A70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 Курочкина Н. А.</w:t>
      </w:r>
      <w:r>
        <w:rPr>
          <w:rFonts w:ascii="Times New Roman" w:eastAsia="Times New Roman" w:hAnsi="Times New Roman" w:cs="Times New Roman"/>
          <w:sz w:val="28"/>
          <w:szCs w:val="28"/>
          <w:lang w:eastAsia="ru-RU"/>
        </w:rPr>
        <w:t xml:space="preserve"> « Дети и пейзажная живопись». —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ДЕТСТВО-ПРЕСС,2007.</w:t>
      </w:r>
    </w:p>
    <w:p w:rsidR="00367AD8" w:rsidRPr="00367AD8" w:rsidRDefault="00367AD8" w:rsidP="00367AD8">
      <w:pPr>
        <w:rPr>
          <w:rFonts w:ascii="Times New Roman" w:eastAsia="Times New Roman" w:hAnsi="Times New Roman" w:cs="Times New Roman"/>
          <w:sz w:val="28"/>
          <w:szCs w:val="28"/>
          <w:lang w:eastAsia="ru-RU"/>
        </w:rPr>
      </w:pPr>
      <w:r w:rsidRPr="00367AD8">
        <w:rPr>
          <w:rFonts w:ascii="Times New Roman" w:eastAsia="Times New Roman" w:hAnsi="Times New Roman" w:cs="Times New Roman"/>
          <w:sz w:val="28"/>
          <w:szCs w:val="28"/>
          <w:lang w:eastAsia="ru-RU"/>
        </w:rPr>
        <w:t>1</w:t>
      </w:r>
      <w:r w:rsidR="00823157">
        <w:rPr>
          <w:rFonts w:ascii="Times New Roman" w:eastAsia="Times New Roman" w:hAnsi="Times New Roman" w:cs="Times New Roman"/>
          <w:sz w:val="28"/>
          <w:szCs w:val="28"/>
          <w:lang w:eastAsia="ru-RU"/>
        </w:rPr>
        <w:t>6</w:t>
      </w:r>
      <w:r w:rsidRPr="00367AD8">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ab/>
        <w:t xml:space="preserve"> Курочкина Н. А. </w:t>
      </w:r>
      <w:r w:rsidR="00823157">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Детям о книжной графи</w:t>
      </w:r>
      <w:r w:rsidR="00823157">
        <w:rPr>
          <w:rFonts w:ascii="Times New Roman" w:eastAsia="Times New Roman" w:hAnsi="Times New Roman" w:cs="Times New Roman"/>
          <w:sz w:val="28"/>
          <w:szCs w:val="28"/>
          <w:lang w:eastAsia="ru-RU"/>
        </w:rPr>
        <w:t>ке». — СПб</w:t>
      </w:r>
      <w:proofErr w:type="gramStart"/>
      <w:r w:rsidR="00823157">
        <w:rPr>
          <w:rFonts w:ascii="Times New Roman" w:eastAsia="Times New Roman" w:hAnsi="Times New Roman" w:cs="Times New Roman"/>
          <w:sz w:val="28"/>
          <w:szCs w:val="28"/>
          <w:lang w:eastAsia="ru-RU"/>
        </w:rPr>
        <w:t xml:space="preserve">.: </w:t>
      </w:r>
      <w:proofErr w:type="gramEnd"/>
      <w:r w:rsidR="00823157">
        <w:rPr>
          <w:rFonts w:ascii="Times New Roman" w:eastAsia="Times New Roman" w:hAnsi="Times New Roman" w:cs="Times New Roman"/>
          <w:sz w:val="28"/>
          <w:szCs w:val="28"/>
          <w:lang w:eastAsia="ru-RU"/>
        </w:rPr>
        <w:t>ДЕТСТВО-ПРЕСС, 2006.</w:t>
      </w:r>
    </w:p>
    <w:p w:rsidR="00367AD8" w:rsidRPr="008A707D" w:rsidRDefault="00823157" w:rsidP="00367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Курочкина Н. А. </w:t>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Знакомство с натюрмортом. Методическое пособие для педагогов ДОУ</w:t>
      </w:r>
      <w:r>
        <w:rPr>
          <w:rFonts w:ascii="Times New Roman" w:eastAsia="Times New Roman" w:hAnsi="Times New Roman" w:cs="Times New Roman"/>
          <w:sz w:val="28"/>
          <w:szCs w:val="28"/>
          <w:lang w:eastAsia="ru-RU"/>
        </w:rPr>
        <w:t>». —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ДЕТСТВО-ПРЕСС, 2009.</w:t>
      </w:r>
    </w:p>
    <w:p w:rsidR="008A707D" w:rsidRDefault="00823157" w:rsidP="008A70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 Курочкина Н. А.</w:t>
      </w:r>
      <w:r>
        <w:rPr>
          <w:rFonts w:ascii="Times New Roman" w:eastAsia="Times New Roman" w:hAnsi="Times New Roman" w:cs="Times New Roman"/>
          <w:sz w:val="28"/>
          <w:szCs w:val="28"/>
          <w:lang w:eastAsia="ru-RU"/>
        </w:rPr>
        <w:t xml:space="preserve"> «</w:t>
      </w:r>
      <w:r w:rsidR="008A707D" w:rsidRPr="008A707D">
        <w:rPr>
          <w:rFonts w:ascii="Times New Roman" w:eastAsia="Times New Roman" w:hAnsi="Times New Roman" w:cs="Times New Roman"/>
          <w:sz w:val="28"/>
          <w:szCs w:val="28"/>
          <w:lang w:eastAsia="ru-RU"/>
        </w:rPr>
        <w:t xml:space="preserve"> О портретной живописи</w:t>
      </w:r>
      <w:r>
        <w:rPr>
          <w:rFonts w:ascii="Times New Roman" w:eastAsia="Times New Roman" w:hAnsi="Times New Roman" w:cs="Times New Roman"/>
          <w:sz w:val="28"/>
          <w:szCs w:val="28"/>
          <w:lang w:eastAsia="ru-RU"/>
        </w:rPr>
        <w:t>». —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ДЕТСТВО-ПРЕСС, 2006.</w:t>
      </w:r>
    </w:p>
    <w:p w:rsidR="008F03BA" w:rsidRDefault="008F03BA" w:rsidP="008A707D">
      <w:pPr>
        <w:rPr>
          <w:rFonts w:ascii="Times New Roman" w:eastAsia="Times New Roman" w:hAnsi="Times New Roman" w:cs="Times New Roman"/>
          <w:sz w:val="28"/>
          <w:szCs w:val="28"/>
          <w:lang w:eastAsia="ru-RU"/>
        </w:rPr>
      </w:pPr>
      <w:r w:rsidRPr="008F03BA">
        <w:rPr>
          <w:rFonts w:ascii="Times New Roman" w:eastAsia="Times New Roman" w:hAnsi="Times New Roman" w:cs="Times New Roman"/>
          <w:sz w:val="28"/>
          <w:szCs w:val="28"/>
          <w:lang w:eastAsia="ru-RU"/>
        </w:rPr>
        <w:t>19.</w:t>
      </w:r>
      <w:r w:rsidRPr="008F03BA">
        <w:rPr>
          <w:rFonts w:ascii="Times New Roman" w:eastAsia="Times New Roman" w:hAnsi="Times New Roman" w:cs="Times New Roman"/>
          <w:sz w:val="28"/>
          <w:szCs w:val="28"/>
          <w:lang w:eastAsia="ru-RU"/>
        </w:rPr>
        <w:tab/>
        <w:t xml:space="preserve">Лыкова И.А. « Изобразительная деятельность в детском саду: </w:t>
      </w:r>
      <w:proofErr w:type="spellStart"/>
      <w:r w:rsidRPr="008F03BA">
        <w:rPr>
          <w:rFonts w:ascii="Times New Roman" w:eastAsia="Times New Roman" w:hAnsi="Times New Roman" w:cs="Times New Roman"/>
          <w:sz w:val="28"/>
          <w:szCs w:val="28"/>
          <w:lang w:eastAsia="ru-RU"/>
        </w:rPr>
        <w:t>планировние</w:t>
      </w:r>
      <w:proofErr w:type="spellEnd"/>
      <w:r w:rsidRPr="008F03BA">
        <w:rPr>
          <w:rFonts w:ascii="Times New Roman" w:eastAsia="Times New Roman" w:hAnsi="Times New Roman" w:cs="Times New Roman"/>
          <w:sz w:val="28"/>
          <w:szCs w:val="28"/>
          <w:lang w:eastAsia="ru-RU"/>
        </w:rPr>
        <w:t>, конспекты занятий, методические рекомендации. Старшая группа».- М.: «КАРАПУЗ_ДИДАКТИКА», 2009.</w:t>
      </w:r>
    </w:p>
    <w:p w:rsidR="004A3D6B" w:rsidRPr="002F2721" w:rsidRDefault="00823157" w:rsidP="004A3D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A3D6B" w:rsidRPr="002F2721">
        <w:rPr>
          <w:rFonts w:ascii="Times New Roman" w:eastAsia="Times New Roman" w:hAnsi="Times New Roman" w:cs="Times New Roman"/>
          <w:sz w:val="28"/>
          <w:szCs w:val="28"/>
          <w:lang w:eastAsia="ru-RU"/>
        </w:rPr>
        <w:t>.</w:t>
      </w:r>
      <w:r w:rsidR="004A3D6B" w:rsidRPr="002F272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4A3D6B" w:rsidRPr="002F2721">
        <w:rPr>
          <w:rFonts w:ascii="Times New Roman" w:eastAsia="Times New Roman" w:hAnsi="Times New Roman" w:cs="Times New Roman"/>
          <w:sz w:val="28"/>
          <w:szCs w:val="28"/>
          <w:lang w:eastAsia="ru-RU"/>
        </w:rPr>
        <w:t xml:space="preserve"> Математика до школы: пособие для воспитателей детских садов и род</w:t>
      </w:r>
      <w:r>
        <w:rPr>
          <w:rFonts w:ascii="Times New Roman" w:eastAsia="Times New Roman" w:hAnsi="Times New Roman" w:cs="Times New Roman"/>
          <w:sz w:val="28"/>
          <w:szCs w:val="28"/>
          <w:lang w:eastAsia="ru-RU"/>
        </w:rPr>
        <w:t xml:space="preserve">ителей»  </w:t>
      </w:r>
      <w:r w:rsidR="004A3D6B" w:rsidRPr="002F2721">
        <w:rPr>
          <w:rFonts w:ascii="Times New Roman" w:eastAsia="Times New Roman" w:hAnsi="Times New Roman" w:cs="Times New Roman"/>
          <w:sz w:val="28"/>
          <w:szCs w:val="28"/>
          <w:lang w:eastAsia="ru-RU"/>
        </w:rPr>
        <w:t xml:space="preserve"> Непомнящая Р.Л.</w:t>
      </w:r>
      <w:r>
        <w:rPr>
          <w:rFonts w:ascii="Times New Roman" w:eastAsia="Times New Roman" w:hAnsi="Times New Roman" w:cs="Times New Roman"/>
          <w:sz w:val="28"/>
          <w:szCs w:val="28"/>
          <w:lang w:eastAsia="ru-RU"/>
        </w:rPr>
        <w:t xml:space="preserve"> -</w:t>
      </w:r>
      <w:r w:rsidR="004A3D6B" w:rsidRPr="002F2721">
        <w:rPr>
          <w:rFonts w:ascii="Times New Roman" w:eastAsia="Times New Roman" w:hAnsi="Times New Roman" w:cs="Times New Roman"/>
          <w:sz w:val="28"/>
          <w:szCs w:val="28"/>
          <w:lang w:eastAsia="ru-RU"/>
        </w:rPr>
        <w:t xml:space="preserve"> Детство-Пресс: </w:t>
      </w:r>
      <w:r>
        <w:rPr>
          <w:rFonts w:ascii="Times New Roman" w:eastAsia="Times New Roman" w:hAnsi="Times New Roman" w:cs="Times New Roman"/>
          <w:sz w:val="28"/>
          <w:szCs w:val="28"/>
          <w:lang w:eastAsia="ru-RU"/>
        </w:rPr>
        <w:t>Библиотека программы "Детство".</w:t>
      </w:r>
    </w:p>
    <w:p w:rsidR="004A3D6B" w:rsidRPr="00823157"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D6B" w:rsidRPr="002F2721">
        <w:rPr>
          <w:rFonts w:ascii="Times New Roman" w:eastAsia="Times New Roman" w:hAnsi="Times New Roman" w:cs="Times New Roman"/>
          <w:sz w:val="28"/>
          <w:szCs w:val="28"/>
          <w:lang w:eastAsia="ru-RU"/>
        </w:rPr>
        <w:t>.</w:t>
      </w:r>
      <w:r w:rsidR="004A3D6B" w:rsidRPr="002F272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4A3D6B" w:rsidRPr="002F2721">
        <w:rPr>
          <w:rFonts w:ascii="Times New Roman" w:eastAsia="Times New Roman" w:hAnsi="Times New Roman" w:cs="Times New Roman"/>
          <w:sz w:val="28"/>
          <w:szCs w:val="28"/>
          <w:lang w:eastAsia="ru-RU"/>
        </w:rPr>
        <w:t>Математические ступеньки. Программа развития математическ</w:t>
      </w:r>
      <w:r>
        <w:rPr>
          <w:rFonts w:ascii="Times New Roman" w:eastAsia="Times New Roman" w:hAnsi="Times New Roman" w:cs="Times New Roman"/>
          <w:sz w:val="28"/>
          <w:szCs w:val="28"/>
          <w:lang w:eastAsia="ru-RU"/>
        </w:rPr>
        <w:t>их представлений у дошкольников»</w:t>
      </w:r>
      <w:r w:rsidR="004A3D6B" w:rsidRPr="002F2721">
        <w:rPr>
          <w:rFonts w:ascii="Times New Roman" w:eastAsia="Times New Roman" w:hAnsi="Times New Roman" w:cs="Times New Roman"/>
          <w:sz w:val="28"/>
          <w:szCs w:val="28"/>
          <w:lang w:eastAsia="ru-RU"/>
        </w:rPr>
        <w:t xml:space="preserve"> Е. В. Колесникова</w:t>
      </w:r>
      <w:r>
        <w:rPr>
          <w:rFonts w:ascii="Times New Roman" w:eastAsia="Times New Roman" w:hAnsi="Times New Roman" w:cs="Times New Roman"/>
          <w:sz w:val="28"/>
          <w:szCs w:val="28"/>
          <w:lang w:eastAsia="ru-RU"/>
        </w:rPr>
        <w:t xml:space="preserve"> -</w:t>
      </w:r>
      <w:r w:rsidR="004A3D6B" w:rsidRPr="002F2721">
        <w:rPr>
          <w:rFonts w:ascii="Times New Roman" w:eastAsia="Times New Roman" w:hAnsi="Times New Roman" w:cs="Times New Roman"/>
          <w:sz w:val="28"/>
          <w:szCs w:val="28"/>
          <w:lang w:eastAsia="ru-RU"/>
        </w:rPr>
        <w:t xml:space="preserve"> ФГОС Сфера, 2016 г.</w:t>
      </w:r>
    </w:p>
    <w:p w:rsidR="002F2721" w:rsidRPr="002F2721" w:rsidRDefault="002F2721" w:rsidP="002F2721">
      <w:pPr>
        <w:rPr>
          <w:rFonts w:ascii="Times New Roman" w:eastAsia="Times New Roman" w:hAnsi="Times New Roman" w:cs="Times New Roman"/>
          <w:sz w:val="28"/>
          <w:szCs w:val="28"/>
          <w:lang w:eastAsia="ru-RU"/>
        </w:rPr>
      </w:pPr>
      <w:r w:rsidRPr="002F2721">
        <w:rPr>
          <w:rFonts w:ascii="Times New Roman" w:eastAsia="Times New Roman" w:hAnsi="Times New Roman" w:cs="Times New Roman"/>
          <w:sz w:val="28"/>
          <w:szCs w:val="28"/>
          <w:lang w:eastAsia="ru-RU"/>
        </w:rPr>
        <w:t>2</w:t>
      </w:r>
      <w:r w:rsidR="00823157">
        <w:rPr>
          <w:rFonts w:ascii="Times New Roman" w:eastAsia="Times New Roman" w:hAnsi="Times New Roman" w:cs="Times New Roman"/>
          <w:sz w:val="28"/>
          <w:szCs w:val="28"/>
          <w:lang w:eastAsia="ru-RU"/>
        </w:rPr>
        <w:t>2</w:t>
      </w:r>
      <w:r w:rsidRPr="002F2721">
        <w:rPr>
          <w:rFonts w:ascii="Times New Roman" w:eastAsia="Times New Roman" w:hAnsi="Times New Roman" w:cs="Times New Roman"/>
          <w:sz w:val="28"/>
          <w:szCs w:val="28"/>
          <w:lang w:eastAsia="ru-RU"/>
        </w:rPr>
        <w:t>.</w:t>
      </w:r>
      <w:r w:rsidR="00823157">
        <w:rPr>
          <w:rFonts w:ascii="Times New Roman" w:eastAsia="Times New Roman" w:hAnsi="Times New Roman" w:cs="Times New Roman"/>
          <w:sz w:val="28"/>
          <w:szCs w:val="28"/>
          <w:lang w:eastAsia="ru-RU"/>
        </w:rPr>
        <w:tab/>
        <w:t>Михайлова, Никонова, Березина «</w:t>
      </w:r>
      <w:r w:rsidRPr="002F2721">
        <w:rPr>
          <w:rFonts w:ascii="Times New Roman" w:eastAsia="Times New Roman" w:hAnsi="Times New Roman" w:cs="Times New Roman"/>
          <w:sz w:val="28"/>
          <w:szCs w:val="28"/>
          <w:lang w:eastAsia="ru-RU"/>
        </w:rPr>
        <w:t>Образовательная область "Познавательное развитие". Методически</w:t>
      </w:r>
      <w:r w:rsidR="00823157">
        <w:rPr>
          <w:rFonts w:ascii="Times New Roman" w:eastAsia="Times New Roman" w:hAnsi="Times New Roman" w:cs="Times New Roman"/>
          <w:sz w:val="28"/>
          <w:szCs w:val="28"/>
          <w:lang w:eastAsia="ru-RU"/>
        </w:rPr>
        <w:t xml:space="preserve">й комплект программы "Детство"».- </w:t>
      </w:r>
      <w:r w:rsidRPr="002F2721">
        <w:rPr>
          <w:rFonts w:ascii="Times New Roman" w:eastAsia="Times New Roman" w:hAnsi="Times New Roman" w:cs="Times New Roman"/>
          <w:sz w:val="28"/>
          <w:szCs w:val="28"/>
          <w:lang w:eastAsia="ru-RU"/>
        </w:rPr>
        <w:t>ФГОС Детство-Пресс:</w:t>
      </w:r>
      <w:r w:rsidR="00823157">
        <w:rPr>
          <w:rFonts w:ascii="Times New Roman" w:eastAsia="Times New Roman" w:hAnsi="Times New Roman" w:cs="Times New Roman"/>
          <w:sz w:val="28"/>
          <w:szCs w:val="28"/>
          <w:lang w:eastAsia="ru-RU"/>
        </w:rPr>
        <w:t xml:space="preserve"> Библиотека программы "Детство".</w:t>
      </w:r>
    </w:p>
    <w:p w:rsidR="002F2721"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2F2721" w:rsidRPr="002F2721">
        <w:rPr>
          <w:rFonts w:ascii="Times New Roman" w:eastAsia="Times New Roman" w:hAnsi="Times New Roman" w:cs="Times New Roman"/>
          <w:sz w:val="28"/>
          <w:szCs w:val="28"/>
          <w:lang w:eastAsia="ru-RU"/>
        </w:rPr>
        <w:t>3.</w:t>
      </w:r>
      <w:r w:rsidR="002F2721" w:rsidRPr="002F2721">
        <w:rPr>
          <w:rFonts w:ascii="Times New Roman" w:eastAsia="Times New Roman" w:hAnsi="Times New Roman" w:cs="Times New Roman"/>
          <w:sz w:val="28"/>
          <w:szCs w:val="28"/>
          <w:lang w:eastAsia="ru-RU"/>
        </w:rPr>
        <w:tab/>
        <w:t>Михайлова З. А., Бабаева Т. И., Кларина Л. М., Серова 3. А.</w:t>
      </w:r>
      <w:r>
        <w:rPr>
          <w:rFonts w:ascii="Times New Roman" w:eastAsia="Times New Roman" w:hAnsi="Times New Roman" w:cs="Times New Roman"/>
          <w:sz w:val="28"/>
          <w:szCs w:val="28"/>
          <w:lang w:eastAsia="ru-RU"/>
        </w:rPr>
        <w:t xml:space="preserve"> «</w:t>
      </w:r>
      <w:r w:rsidR="002F2721" w:rsidRPr="002F2721">
        <w:rPr>
          <w:rFonts w:ascii="Times New Roman" w:eastAsia="Times New Roman" w:hAnsi="Times New Roman" w:cs="Times New Roman"/>
          <w:sz w:val="28"/>
          <w:szCs w:val="28"/>
          <w:lang w:eastAsia="ru-RU"/>
        </w:rPr>
        <w:t xml:space="preserve"> Развитие познавательно-исследовательских умений у старших </w:t>
      </w:r>
      <w:proofErr w:type="spellStart"/>
      <w:r w:rsidR="002F2721" w:rsidRPr="002F2721">
        <w:rPr>
          <w:rFonts w:ascii="Times New Roman" w:eastAsia="Times New Roman" w:hAnsi="Times New Roman" w:cs="Times New Roman"/>
          <w:sz w:val="28"/>
          <w:szCs w:val="28"/>
          <w:lang w:eastAsia="ru-RU"/>
        </w:rPr>
        <w:t>дошкольнико</w:t>
      </w:r>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СПб.:ДЕТСТВО-ПРЕСС</w:t>
      </w:r>
      <w:proofErr w:type="spellEnd"/>
      <w:r>
        <w:rPr>
          <w:rFonts w:ascii="Times New Roman" w:eastAsia="Times New Roman" w:hAnsi="Times New Roman" w:cs="Times New Roman"/>
          <w:sz w:val="28"/>
          <w:szCs w:val="28"/>
          <w:lang w:eastAsia="ru-RU"/>
        </w:rPr>
        <w:t>, 2012.</w:t>
      </w:r>
    </w:p>
    <w:p w:rsidR="002F2721"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F2721" w:rsidRPr="002F2721">
        <w:rPr>
          <w:rFonts w:ascii="Times New Roman" w:eastAsia="Times New Roman" w:hAnsi="Times New Roman" w:cs="Times New Roman"/>
          <w:sz w:val="28"/>
          <w:szCs w:val="28"/>
          <w:lang w:eastAsia="ru-RU"/>
        </w:rPr>
        <w:t>4.</w:t>
      </w:r>
      <w:r w:rsidR="002F2721" w:rsidRPr="002F2721">
        <w:rPr>
          <w:rFonts w:ascii="Times New Roman" w:eastAsia="Times New Roman" w:hAnsi="Times New Roman" w:cs="Times New Roman"/>
          <w:sz w:val="28"/>
          <w:szCs w:val="28"/>
          <w:lang w:eastAsia="ru-RU"/>
        </w:rPr>
        <w:tab/>
        <w:t xml:space="preserve">Михайлова З. А., </w:t>
      </w:r>
      <w:proofErr w:type="spellStart"/>
      <w:r w:rsidR="002F2721" w:rsidRPr="002F2721">
        <w:rPr>
          <w:rFonts w:ascii="Times New Roman" w:eastAsia="Times New Roman" w:hAnsi="Times New Roman" w:cs="Times New Roman"/>
          <w:sz w:val="28"/>
          <w:szCs w:val="28"/>
          <w:lang w:eastAsia="ru-RU"/>
        </w:rPr>
        <w:t>Чеплашкина</w:t>
      </w:r>
      <w:proofErr w:type="spellEnd"/>
      <w:r w:rsidR="002F2721" w:rsidRPr="002F2721">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lang w:eastAsia="ru-RU"/>
        </w:rPr>
        <w:t xml:space="preserve"> «</w:t>
      </w:r>
      <w:r w:rsidR="002F2721" w:rsidRPr="002F2721">
        <w:rPr>
          <w:rFonts w:ascii="Times New Roman" w:eastAsia="Times New Roman" w:hAnsi="Times New Roman" w:cs="Times New Roman"/>
          <w:sz w:val="28"/>
          <w:szCs w:val="28"/>
          <w:lang w:eastAsia="ru-RU"/>
        </w:rPr>
        <w:t xml:space="preserve"> Математика — это интересно. Игровые ситуации, диагностика освоенности математических представлений</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СПб.</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ЕТСТВО-ПРЕСС</w:t>
      </w:r>
      <w:proofErr w:type="spellEnd"/>
      <w:r>
        <w:rPr>
          <w:rFonts w:ascii="Times New Roman" w:eastAsia="Times New Roman" w:hAnsi="Times New Roman" w:cs="Times New Roman"/>
          <w:sz w:val="28"/>
          <w:szCs w:val="28"/>
          <w:lang w:eastAsia="ru-RU"/>
        </w:rPr>
        <w:t>, 2008.</w:t>
      </w:r>
    </w:p>
    <w:p w:rsidR="002F2721"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F2721" w:rsidRPr="002F2721">
        <w:rPr>
          <w:rFonts w:ascii="Times New Roman" w:eastAsia="Times New Roman" w:hAnsi="Times New Roman" w:cs="Times New Roman"/>
          <w:sz w:val="28"/>
          <w:szCs w:val="28"/>
          <w:lang w:eastAsia="ru-RU"/>
        </w:rPr>
        <w:t>5.</w:t>
      </w:r>
      <w:r w:rsidR="002F2721" w:rsidRPr="002F2721">
        <w:rPr>
          <w:rFonts w:ascii="Times New Roman" w:eastAsia="Times New Roman" w:hAnsi="Times New Roman" w:cs="Times New Roman"/>
          <w:sz w:val="28"/>
          <w:szCs w:val="28"/>
          <w:lang w:eastAsia="ru-RU"/>
        </w:rPr>
        <w:tab/>
        <w:t xml:space="preserve">Михайлова З. А. </w:t>
      </w:r>
      <w:r w:rsidR="00215F6B">
        <w:rPr>
          <w:rFonts w:ascii="Times New Roman" w:eastAsia="Times New Roman" w:hAnsi="Times New Roman" w:cs="Times New Roman"/>
          <w:sz w:val="28"/>
          <w:szCs w:val="28"/>
          <w:lang w:eastAsia="ru-RU"/>
        </w:rPr>
        <w:t xml:space="preserve"> «</w:t>
      </w:r>
      <w:r w:rsidR="002F2721" w:rsidRPr="002F2721">
        <w:rPr>
          <w:rFonts w:ascii="Times New Roman" w:eastAsia="Times New Roman" w:hAnsi="Times New Roman" w:cs="Times New Roman"/>
          <w:sz w:val="28"/>
          <w:szCs w:val="28"/>
          <w:lang w:eastAsia="ru-RU"/>
        </w:rPr>
        <w:t>Игровые задачи для дошкольник</w:t>
      </w:r>
      <w:r w:rsidR="00215F6B">
        <w:rPr>
          <w:rFonts w:ascii="Times New Roman" w:eastAsia="Times New Roman" w:hAnsi="Times New Roman" w:cs="Times New Roman"/>
          <w:sz w:val="28"/>
          <w:szCs w:val="28"/>
          <w:lang w:eastAsia="ru-RU"/>
        </w:rPr>
        <w:t>ов. Учебно-методическое пособие». — СПб</w:t>
      </w:r>
      <w:proofErr w:type="gramStart"/>
      <w:r w:rsidR="00215F6B">
        <w:rPr>
          <w:rFonts w:ascii="Times New Roman" w:eastAsia="Times New Roman" w:hAnsi="Times New Roman" w:cs="Times New Roman"/>
          <w:sz w:val="28"/>
          <w:szCs w:val="28"/>
          <w:lang w:eastAsia="ru-RU"/>
        </w:rPr>
        <w:t xml:space="preserve">.: </w:t>
      </w:r>
      <w:proofErr w:type="gramEnd"/>
      <w:r w:rsidR="00215F6B">
        <w:rPr>
          <w:rFonts w:ascii="Times New Roman" w:eastAsia="Times New Roman" w:hAnsi="Times New Roman" w:cs="Times New Roman"/>
          <w:sz w:val="28"/>
          <w:szCs w:val="28"/>
          <w:lang w:eastAsia="ru-RU"/>
        </w:rPr>
        <w:t>ДЕТСТВО-ПРЕСС, 2009.</w:t>
      </w:r>
    </w:p>
    <w:p w:rsidR="002F2721"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F2721" w:rsidRPr="002F2721">
        <w:rPr>
          <w:rFonts w:ascii="Times New Roman" w:eastAsia="Times New Roman" w:hAnsi="Times New Roman" w:cs="Times New Roman"/>
          <w:sz w:val="28"/>
          <w:szCs w:val="28"/>
          <w:lang w:eastAsia="ru-RU"/>
        </w:rPr>
        <w:t>6.</w:t>
      </w:r>
      <w:r w:rsidR="002F2721" w:rsidRPr="002F2721">
        <w:rPr>
          <w:rFonts w:ascii="Times New Roman" w:eastAsia="Times New Roman" w:hAnsi="Times New Roman" w:cs="Times New Roman"/>
          <w:sz w:val="28"/>
          <w:szCs w:val="28"/>
          <w:lang w:eastAsia="ru-RU"/>
        </w:rPr>
        <w:tab/>
        <w:t xml:space="preserve">Михайлова З. А., Иоффе Э. Н. </w:t>
      </w:r>
      <w:r w:rsidR="00215F6B">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Математика от трех до се</w:t>
      </w:r>
      <w:r w:rsidR="00215F6B">
        <w:rPr>
          <w:rFonts w:ascii="Times New Roman" w:eastAsia="Times New Roman" w:hAnsi="Times New Roman" w:cs="Times New Roman"/>
          <w:sz w:val="28"/>
          <w:szCs w:val="28"/>
          <w:lang w:eastAsia="ru-RU"/>
        </w:rPr>
        <w:t>ми. Учебно-методическое пособие». — СПб</w:t>
      </w:r>
      <w:proofErr w:type="gramStart"/>
      <w:r w:rsidR="00215F6B">
        <w:rPr>
          <w:rFonts w:ascii="Times New Roman" w:eastAsia="Times New Roman" w:hAnsi="Times New Roman" w:cs="Times New Roman"/>
          <w:sz w:val="28"/>
          <w:szCs w:val="28"/>
          <w:lang w:eastAsia="ru-RU"/>
        </w:rPr>
        <w:t xml:space="preserve">.: </w:t>
      </w:r>
      <w:proofErr w:type="gramEnd"/>
      <w:r w:rsidR="00215F6B">
        <w:rPr>
          <w:rFonts w:ascii="Times New Roman" w:eastAsia="Times New Roman" w:hAnsi="Times New Roman" w:cs="Times New Roman"/>
          <w:sz w:val="28"/>
          <w:szCs w:val="28"/>
          <w:lang w:eastAsia="ru-RU"/>
        </w:rPr>
        <w:t>ДЕТСТВО-ПРЕСС, 2009.</w:t>
      </w:r>
    </w:p>
    <w:p w:rsidR="002F2721"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F2721" w:rsidRPr="002F2721">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ab/>
        <w:t xml:space="preserve">Михайлова З. А., Сумина И. В., </w:t>
      </w:r>
      <w:proofErr w:type="spellStart"/>
      <w:r w:rsidR="002F2721" w:rsidRPr="002F2721">
        <w:rPr>
          <w:rFonts w:ascii="Times New Roman" w:eastAsia="Times New Roman" w:hAnsi="Times New Roman" w:cs="Times New Roman"/>
          <w:sz w:val="28"/>
          <w:szCs w:val="28"/>
          <w:lang w:eastAsia="ru-RU"/>
        </w:rPr>
        <w:t>Чеплашкина</w:t>
      </w:r>
      <w:proofErr w:type="spellEnd"/>
      <w:r w:rsidR="002F2721" w:rsidRPr="002F2721">
        <w:rPr>
          <w:rFonts w:ascii="Times New Roman" w:eastAsia="Times New Roman" w:hAnsi="Times New Roman" w:cs="Times New Roman"/>
          <w:sz w:val="28"/>
          <w:szCs w:val="28"/>
          <w:lang w:eastAsia="ru-RU"/>
        </w:rPr>
        <w:t xml:space="preserve"> И. Н. </w:t>
      </w:r>
      <w:r w:rsidR="00215F6B">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Первые шаги в математику. Проблемно-игро</w:t>
      </w:r>
      <w:r w:rsidR="00215F6B">
        <w:rPr>
          <w:rFonts w:ascii="Times New Roman" w:eastAsia="Times New Roman" w:hAnsi="Times New Roman" w:cs="Times New Roman"/>
          <w:sz w:val="28"/>
          <w:szCs w:val="28"/>
          <w:lang w:eastAsia="ru-RU"/>
        </w:rPr>
        <w:t>вые ситуации для детей 5—6 лет».</w:t>
      </w:r>
      <w:r w:rsidR="002F2721" w:rsidRPr="002F2721">
        <w:rPr>
          <w:rFonts w:ascii="Times New Roman" w:eastAsia="Times New Roman" w:hAnsi="Times New Roman" w:cs="Times New Roman"/>
          <w:sz w:val="28"/>
          <w:szCs w:val="28"/>
          <w:lang w:eastAsia="ru-RU"/>
        </w:rPr>
        <w:t>— СПб</w:t>
      </w:r>
      <w:proofErr w:type="gramStart"/>
      <w:r w:rsidR="002F2721" w:rsidRPr="002F2721">
        <w:rPr>
          <w:rFonts w:ascii="Times New Roman" w:eastAsia="Times New Roman" w:hAnsi="Times New Roman" w:cs="Times New Roman"/>
          <w:sz w:val="28"/>
          <w:szCs w:val="28"/>
          <w:lang w:eastAsia="ru-RU"/>
        </w:rPr>
        <w:t xml:space="preserve">.: </w:t>
      </w:r>
      <w:proofErr w:type="gramEnd"/>
      <w:r w:rsidR="002F2721" w:rsidRPr="002F2721">
        <w:rPr>
          <w:rFonts w:ascii="Times New Roman" w:eastAsia="Times New Roman" w:hAnsi="Times New Roman" w:cs="Times New Roman"/>
          <w:sz w:val="28"/>
          <w:szCs w:val="28"/>
          <w:lang w:eastAsia="ru-RU"/>
        </w:rPr>
        <w:t>ДЕ</w:t>
      </w:r>
      <w:r w:rsidR="00215F6B">
        <w:rPr>
          <w:rFonts w:ascii="Times New Roman" w:eastAsia="Times New Roman" w:hAnsi="Times New Roman" w:cs="Times New Roman"/>
          <w:sz w:val="28"/>
          <w:szCs w:val="28"/>
          <w:lang w:eastAsia="ru-RU"/>
        </w:rPr>
        <w:t>ТСТВО-ПРЕСС, 2009.</w:t>
      </w:r>
    </w:p>
    <w:p w:rsid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F2721" w:rsidRPr="002F2721">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ab/>
        <w:t xml:space="preserve">Михайлова З. А., </w:t>
      </w:r>
      <w:proofErr w:type="spellStart"/>
      <w:r w:rsidR="002F2721" w:rsidRPr="002F2721">
        <w:rPr>
          <w:rFonts w:ascii="Times New Roman" w:eastAsia="Times New Roman" w:hAnsi="Times New Roman" w:cs="Times New Roman"/>
          <w:sz w:val="28"/>
          <w:szCs w:val="28"/>
          <w:lang w:eastAsia="ru-RU"/>
        </w:rPr>
        <w:t>Чеплашкина</w:t>
      </w:r>
      <w:proofErr w:type="spellEnd"/>
      <w:r w:rsidR="002F2721" w:rsidRPr="002F2721">
        <w:rPr>
          <w:rFonts w:ascii="Times New Roman" w:eastAsia="Times New Roman" w:hAnsi="Times New Roman" w:cs="Times New Roman"/>
          <w:sz w:val="28"/>
          <w:szCs w:val="28"/>
          <w:lang w:eastAsia="ru-RU"/>
        </w:rPr>
        <w:t xml:space="preserve"> И. Н., </w:t>
      </w:r>
      <w:proofErr w:type="spellStart"/>
      <w:r w:rsidR="002F2721" w:rsidRPr="002F2721">
        <w:rPr>
          <w:rFonts w:ascii="Times New Roman" w:eastAsia="Times New Roman" w:hAnsi="Times New Roman" w:cs="Times New Roman"/>
          <w:sz w:val="28"/>
          <w:szCs w:val="28"/>
          <w:lang w:eastAsia="ru-RU"/>
        </w:rPr>
        <w:t>Харько</w:t>
      </w:r>
      <w:proofErr w:type="spellEnd"/>
      <w:r w:rsidR="002F2721" w:rsidRPr="002F2721">
        <w:rPr>
          <w:rFonts w:ascii="Times New Roman" w:eastAsia="Times New Roman" w:hAnsi="Times New Roman" w:cs="Times New Roman"/>
          <w:sz w:val="28"/>
          <w:szCs w:val="28"/>
          <w:lang w:eastAsia="ru-RU"/>
        </w:rPr>
        <w:t xml:space="preserve"> Т. Г. </w:t>
      </w:r>
      <w:r w:rsidR="00215F6B">
        <w:rPr>
          <w:rFonts w:ascii="Times New Roman" w:eastAsia="Times New Roman" w:hAnsi="Times New Roman" w:cs="Times New Roman"/>
          <w:sz w:val="28"/>
          <w:szCs w:val="28"/>
          <w:lang w:eastAsia="ru-RU"/>
        </w:rPr>
        <w:t>«</w:t>
      </w:r>
      <w:proofErr w:type="spellStart"/>
      <w:r w:rsidR="002F2721" w:rsidRPr="002F2721">
        <w:rPr>
          <w:rFonts w:ascii="Times New Roman" w:eastAsia="Times New Roman" w:hAnsi="Times New Roman" w:cs="Times New Roman"/>
          <w:sz w:val="28"/>
          <w:szCs w:val="28"/>
          <w:lang w:eastAsia="ru-RU"/>
        </w:rPr>
        <w:t>Предматематические</w:t>
      </w:r>
      <w:proofErr w:type="spellEnd"/>
      <w:r w:rsidR="002F2721" w:rsidRPr="002F2721">
        <w:rPr>
          <w:rFonts w:ascii="Times New Roman" w:eastAsia="Times New Roman" w:hAnsi="Times New Roman" w:cs="Times New Roman"/>
          <w:sz w:val="28"/>
          <w:szCs w:val="28"/>
          <w:lang w:eastAsia="ru-RU"/>
        </w:rPr>
        <w:t xml:space="preserve"> игры для дете</w:t>
      </w:r>
      <w:r w:rsidR="00215F6B">
        <w:rPr>
          <w:rFonts w:ascii="Times New Roman" w:eastAsia="Times New Roman" w:hAnsi="Times New Roman" w:cs="Times New Roman"/>
          <w:sz w:val="28"/>
          <w:szCs w:val="28"/>
          <w:lang w:eastAsia="ru-RU"/>
        </w:rPr>
        <w:t>й младшего дошкольного возраста». — СПб</w:t>
      </w:r>
      <w:proofErr w:type="gramStart"/>
      <w:r w:rsidR="00215F6B">
        <w:rPr>
          <w:rFonts w:ascii="Times New Roman" w:eastAsia="Times New Roman" w:hAnsi="Times New Roman" w:cs="Times New Roman"/>
          <w:sz w:val="28"/>
          <w:szCs w:val="28"/>
          <w:lang w:eastAsia="ru-RU"/>
        </w:rPr>
        <w:t xml:space="preserve">.: </w:t>
      </w:r>
      <w:proofErr w:type="gramEnd"/>
      <w:r w:rsidR="00215F6B">
        <w:rPr>
          <w:rFonts w:ascii="Times New Roman" w:eastAsia="Times New Roman" w:hAnsi="Times New Roman" w:cs="Times New Roman"/>
          <w:sz w:val="28"/>
          <w:szCs w:val="28"/>
          <w:lang w:eastAsia="ru-RU"/>
        </w:rPr>
        <w:t>ДЕТСТВО-ПРЕСС, 2011.</w:t>
      </w:r>
    </w:p>
    <w:p w:rsidR="00367AD8" w:rsidRPr="00367AD8" w:rsidRDefault="00823157" w:rsidP="00367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Новицкая В. А., </w:t>
      </w:r>
      <w:proofErr w:type="spellStart"/>
      <w:r w:rsidR="00367AD8" w:rsidRPr="00367AD8">
        <w:rPr>
          <w:rFonts w:ascii="Times New Roman" w:eastAsia="Times New Roman" w:hAnsi="Times New Roman" w:cs="Times New Roman"/>
          <w:sz w:val="28"/>
          <w:szCs w:val="28"/>
          <w:lang w:eastAsia="ru-RU"/>
        </w:rPr>
        <w:t>Римашевкая</w:t>
      </w:r>
      <w:proofErr w:type="spellEnd"/>
      <w:r w:rsidR="00367AD8" w:rsidRPr="00367AD8">
        <w:rPr>
          <w:rFonts w:ascii="Times New Roman" w:eastAsia="Times New Roman" w:hAnsi="Times New Roman" w:cs="Times New Roman"/>
          <w:sz w:val="28"/>
          <w:szCs w:val="28"/>
          <w:lang w:eastAsia="ru-RU"/>
        </w:rPr>
        <w:t xml:space="preserve"> Л. С., </w:t>
      </w:r>
      <w:proofErr w:type="spellStart"/>
      <w:r w:rsidR="00367AD8" w:rsidRPr="00367AD8">
        <w:rPr>
          <w:rFonts w:ascii="Times New Roman" w:eastAsia="Times New Roman" w:hAnsi="Times New Roman" w:cs="Times New Roman"/>
          <w:sz w:val="28"/>
          <w:szCs w:val="28"/>
          <w:lang w:eastAsia="ru-RU"/>
        </w:rPr>
        <w:t>Хромцова</w:t>
      </w:r>
      <w:proofErr w:type="spellEnd"/>
      <w:r w:rsidR="00367AD8" w:rsidRPr="00367AD8">
        <w:rPr>
          <w:rFonts w:ascii="Times New Roman" w:eastAsia="Times New Roman" w:hAnsi="Times New Roman" w:cs="Times New Roman"/>
          <w:sz w:val="28"/>
          <w:szCs w:val="28"/>
          <w:lang w:eastAsia="ru-RU"/>
        </w:rPr>
        <w:t xml:space="preserve"> Т. Г.</w:t>
      </w:r>
      <w:r w:rsidR="00215F6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xml:space="preserve"> Правила поведения в природе для дошкольников: Методическое пособие</w:t>
      </w:r>
      <w:r w:rsidR="00215F6B">
        <w:rPr>
          <w:rFonts w:ascii="Times New Roman" w:eastAsia="Times New Roman" w:hAnsi="Times New Roman" w:cs="Times New Roman"/>
          <w:sz w:val="28"/>
          <w:szCs w:val="28"/>
          <w:lang w:eastAsia="ru-RU"/>
        </w:rPr>
        <w:t>». — СПб</w:t>
      </w:r>
      <w:proofErr w:type="gramStart"/>
      <w:r w:rsidR="00215F6B">
        <w:rPr>
          <w:rFonts w:ascii="Times New Roman" w:eastAsia="Times New Roman" w:hAnsi="Times New Roman" w:cs="Times New Roman"/>
          <w:sz w:val="28"/>
          <w:szCs w:val="28"/>
          <w:lang w:eastAsia="ru-RU"/>
        </w:rPr>
        <w:t xml:space="preserve">.: </w:t>
      </w:r>
      <w:proofErr w:type="gramEnd"/>
      <w:r w:rsidR="00215F6B">
        <w:rPr>
          <w:rFonts w:ascii="Times New Roman" w:eastAsia="Times New Roman" w:hAnsi="Times New Roman" w:cs="Times New Roman"/>
          <w:sz w:val="28"/>
          <w:szCs w:val="28"/>
          <w:lang w:eastAsia="ru-RU"/>
        </w:rPr>
        <w:t>ДЕТСТВО-ПРЕСС, 2011.</w:t>
      </w:r>
    </w:p>
    <w:p w:rsidR="00367AD8" w:rsidRDefault="00823157" w:rsidP="00367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proofErr w:type="spellStart"/>
      <w:r w:rsidR="00367AD8" w:rsidRPr="00367AD8">
        <w:rPr>
          <w:rFonts w:ascii="Times New Roman" w:eastAsia="Times New Roman" w:hAnsi="Times New Roman" w:cs="Times New Roman"/>
          <w:sz w:val="28"/>
          <w:szCs w:val="28"/>
          <w:lang w:eastAsia="ru-RU"/>
        </w:rPr>
        <w:t>Ноткина</w:t>
      </w:r>
      <w:proofErr w:type="spellEnd"/>
      <w:r w:rsidR="00367AD8" w:rsidRPr="00367AD8">
        <w:rPr>
          <w:rFonts w:ascii="Times New Roman" w:eastAsia="Times New Roman" w:hAnsi="Times New Roman" w:cs="Times New Roman"/>
          <w:sz w:val="28"/>
          <w:szCs w:val="28"/>
          <w:lang w:eastAsia="ru-RU"/>
        </w:rPr>
        <w:t xml:space="preserve"> Н. А., </w:t>
      </w:r>
      <w:proofErr w:type="spellStart"/>
      <w:r w:rsidR="00367AD8" w:rsidRPr="00367AD8">
        <w:rPr>
          <w:rFonts w:ascii="Times New Roman" w:eastAsia="Times New Roman" w:hAnsi="Times New Roman" w:cs="Times New Roman"/>
          <w:sz w:val="28"/>
          <w:szCs w:val="28"/>
          <w:lang w:eastAsia="ru-RU"/>
        </w:rPr>
        <w:t>Казьмина</w:t>
      </w:r>
      <w:proofErr w:type="spellEnd"/>
      <w:r w:rsidR="00367AD8" w:rsidRPr="00367AD8">
        <w:rPr>
          <w:rFonts w:ascii="Times New Roman" w:eastAsia="Times New Roman" w:hAnsi="Times New Roman" w:cs="Times New Roman"/>
          <w:sz w:val="28"/>
          <w:szCs w:val="28"/>
          <w:lang w:eastAsia="ru-RU"/>
        </w:rPr>
        <w:t xml:space="preserve"> Л. И., </w:t>
      </w:r>
      <w:proofErr w:type="spellStart"/>
      <w:r w:rsidR="00367AD8" w:rsidRPr="00367AD8">
        <w:rPr>
          <w:rFonts w:ascii="Times New Roman" w:eastAsia="Times New Roman" w:hAnsi="Times New Roman" w:cs="Times New Roman"/>
          <w:sz w:val="28"/>
          <w:szCs w:val="28"/>
          <w:lang w:eastAsia="ru-RU"/>
        </w:rPr>
        <w:t>Бойкович</w:t>
      </w:r>
      <w:proofErr w:type="spellEnd"/>
      <w:r w:rsidR="00367AD8" w:rsidRPr="00367AD8">
        <w:rPr>
          <w:rFonts w:ascii="Times New Roman" w:eastAsia="Times New Roman" w:hAnsi="Times New Roman" w:cs="Times New Roman"/>
          <w:sz w:val="28"/>
          <w:szCs w:val="28"/>
          <w:lang w:eastAsia="ru-RU"/>
        </w:rPr>
        <w:t xml:space="preserve"> Н. Н.</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Оценка физического и нервно-психического развития детей дошкольного возраста</w:t>
      </w:r>
      <w:r w:rsidR="00215F6B">
        <w:rPr>
          <w:rFonts w:ascii="Times New Roman" w:eastAsia="Times New Roman" w:hAnsi="Times New Roman" w:cs="Times New Roman"/>
          <w:sz w:val="28"/>
          <w:szCs w:val="28"/>
          <w:lang w:eastAsia="ru-RU"/>
        </w:rPr>
        <w:t>». — СПб</w:t>
      </w:r>
      <w:proofErr w:type="gramStart"/>
      <w:r w:rsidR="00215F6B">
        <w:rPr>
          <w:rFonts w:ascii="Times New Roman" w:eastAsia="Times New Roman" w:hAnsi="Times New Roman" w:cs="Times New Roman"/>
          <w:sz w:val="28"/>
          <w:szCs w:val="28"/>
          <w:lang w:eastAsia="ru-RU"/>
        </w:rPr>
        <w:t xml:space="preserve">.: </w:t>
      </w:r>
      <w:proofErr w:type="gramEnd"/>
      <w:r w:rsidR="00215F6B">
        <w:rPr>
          <w:rFonts w:ascii="Times New Roman" w:eastAsia="Times New Roman" w:hAnsi="Times New Roman" w:cs="Times New Roman"/>
          <w:sz w:val="28"/>
          <w:szCs w:val="28"/>
          <w:lang w:eastAsia="ru-RU"/>
        </w:rPr>
        <w:t>ДЕТСТВО-ПРЕСС, 2006.</w:t>
      </w:r>
    </w:p>
    <w:p w:rsidR="00367AD8"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Образовательная область "Безопасность". Как </w:t>
      </w:r>
      <w:r w:rsidR="00215F6B">
        <w:rPr>
          <w:rFonts w:ascii="Times New Roman" w:eastAsia="Times New Roman" w:hAnsi="Times New Roman" w:cs="Times New Roman"/>
          <w:sz w:val="28"/>
          <w:szCs w:val="28"/>
          <w:lang w:eastAsia="ru-RU"/>
        </w:rPr>
        <w:t>работать по программе "Детство":</w:t>
      </w:r>
      <w:r w:rsidR="00367AD8" w:rsidRPr="00367AD8">
        <w:rPr>
          <w:rFonts w:ascii="Times New Roman" w:eastAsia="Times New Roman" w:hAnsi="Times New Roman" w:cs="Times New Roman"/>
          <w:sz w:val="28"/>
          <w:szCs w:val="28"/>
          <w:lang w:eastAsia="ru-RU"/>
        </w:rPr>
        <w:t xml:space="preserve"> </w:t>
      </w:r>
      <w:proofErr w:type="spellStart"/>
      <w:r w:rsidR="00367AD8" w:rsidRPr="00367AD8">
        <w:rPr>
          <w:rFonts w:ascii="Times New Roman" w:eastAsia="Times New Roman" w:hAnsi="Times New Roman" w:cs="Times New Roman"/>
          <w:sz w:val="28"/>
          <w:szCs w:val="28"/>
          <w:lang w:eastAsia="ru-RU"/>
        </w:rPr>
        <w:t>Уч</w:t>
      </w:r>
      <w:r w:rsidR="00215F6B">
        <w:rPr>
          <w:rFonts w:ascii="Times New Roman" w:eastAsia="Times New Roman" w:hAnsi="Times New Roman" w:cs="Times New Roman"/>
          <w:sz w:val="28"/>
          <w:szCs w:val="28"/>
          <w:lang w:eastAsia="ru-RU"/>
        </w:rPr>
        <w:t>ебно</w:t>
      </w:r>
      <w:proofErr w:type="spellEnd"/>
      <w:proofErr w:type="gramStart"/>
      <w:r w:rsidR="00215F6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w:t>
      </w:r>
      <w:proofErr w:type="gramEnd"/>
      <w:r w:rsidR="00367AD8" w:rsidRPr="00367AD8">
        <w:rPr>
          <w:rFonts w:ascii="Times New Roman" w:eastAsia="Times New Roman" w:hAnsi="Times New Roman" w:cs="Times New Roman"/>
          <w:sz w:val="28"/>
          <w:szCs w:val="28"/>
          <w:lang w:eastAsia="ru-RU"/>
        </w:rPr>
        <w:t>-</w:t>
      </w:r>
      <w:r w:rsidR="00215F6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мет</w:t>
      </w:r>
      <w:r w:rsidR="00215F6B">
        <w:rPr>
          <w:rFonts w:ascii="Times New Roman" w:eastAsia="Times New Roman" w:hAnsi="Times New Roman" w:cs="Times New Roman"/>
          <w:sz w:val="28"/>
          <w:szCs w:val="28"/>
          <w:lang w:eastAsia="ru-RU"/>
        </w:rPr>
        <w:t xml:space="preserve">одическое </w:t>
      </w:r>
      <w:r w:rsidR="00367AD8" w:rsidRPr="00367AD8">
        <w:rPr>
          <w:rFonts w:ascii="Times New Roman" w:eastAsia="Times New Roman" w:hAnsi="Times New Roman" w:cs="Times New Roman"/>
          <w:sz w:val="28"/>
          <w:szCs w:val="28"/>
          <w:lang w:eastAsia="ru-RU"/>
        </w:rPr>
        <w:t xml:space="preserve"> </w:t>
      </w:r>
      <w:r w:rsidR="00215F6B">
        <w:rPr>
          <w:rFonts w:ascii="Times New Roman" w:eastAsia="Times New Roman" w:hAnsi="Times New Roman" w:cs="Times New Roman"/>
          <w:sz w:val="28"/>
          <w:szCs w:val="28"/>
          <w:lang w:eastAsia="ru-RU"/>
        </w:rPr>
        <w:t>п</w:t>
      </w:r>
      <w:r w:rsidR="00367AD8" w:rsidRPr="00367AD8">
        <w:rPr>
          <w:rFonts w:ascii="Times New Roman" w:eastAsia="Times New Roman" w:hAnsi="Times New Roman" w:cs="Times New Roman"/>
          <w:sz w:val="28"/>
          <w:szCs w:val="28"/>
          <w:lang w:eastAsia="ru-RU"/>
        </w:rPr>
        <w:t>особие</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w:t>
      </w:r>
      <w:proofErr w:type="spellStart"/>
      <w:r w:rsidR="00367AD8" w:rsidRPr="00367AD8">
        <w:rPr>
          <w:rFonts w:ascii="Times New Roman" w:eastAsia="Times New Roman" w:hAnsi="Times New Roman" w:cs="Times New Roman"/>
          <w:sz w:val="28"/>
          <w:szCs w:val="28"/>
          <w:lang w:eastAsia="ru-RU"/>
        </w:rPr>
        <w:t>Деркунская</w:t>
      </w:r>
      <w:proofErr w:type="spellEnd"/>
      <w:r w:rsidR="00367AD8" w:rsidRPr="00367AD8">
        <w:rPr>
          <w:rFonts w:ascii="Times New Roman" w:eastAsia="Times New Roman" w:hAnsi="Times New Roman" w:cs="Times New Roman"/>
          <w:sz w:val="28"/>
          <w:szCs w:val="28"/>
          <w:lang w:eastAsia="ru-RU"/>
        </w:rPr>
        <w:t xml:space="preserve"> В.А.</w:t>
      </w:r>
      <w:r w:rsidR="00215F6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xml:space="preserve"> 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367AD8"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67AD8" w:rsidRPr="00367AD8">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Образовательная область "Здоровье". Как работать по программе "Детств</w:t>
      </w:r>
      <w:r w:rsidR="00215F6B">
        <w:rPr>
          <w:rFonts w:ascii="Times New Roman" w:eastAsia="Times New Roman" w:hAnsi="Times New Roman" w:cs="Times New Roman"/>
          <w:sz w:val="28"/>
          <w:szCs w:val="28"/>
          <w:lang w:eastAsia="ru-RU"/>
        </w:rPr>
        <w:t xml:space="preserve">о": Учебно-методическое пособие» </w:t>
      </w:r>
      <w:proofErr w:type="spellStart"/>
      <w:r w:rsidR="00367AD8" w:rsidRPr="00367AD8">
        <w:rPr>
          <w:rFonts w:ascii="Times New Roman" w:eastAsia="Times New Roman" w:hAnsi="Times New Roman" w:cs="Times New Roman"/>
          <w:sz w:val="28"/>
          <w:szCs w:val="28"/>
          <w:lang w:eastAsia="ru-RU"/>
        </w:rPr>
        <w:t>Деркунская</w:t>
      </w:r>
      <w:proofErr w:type="spellEnd"/>
      <w:r w:rsidR="00367AD8" w:rsidRPr="00367AD8">
        <w:rPr>
          <w:rFonts w:ascii="Times New Roman" w:eastAsia="Times New Roman" w:hAnsi="Times New Roman" w:cs="Times New Roman"/>
          <w:sz w:val="28"/>
          <w:szCs w:val="28"/>
          <w:lang w:eastAsia="ru-RU"/>
        </w:rPr>
        <w:t xml:space="preserve"> В. А.</w:t>
      </w:r>
      <w:r w:rsidR="00215F6B">
        <w:rPr>
          <w:rFonts w:ascii="Times New Roman" w:eastAsia="Times New Roman" w:hAnsi="Times New Roman" w:cs="Times New Roman"/>
          <w:sz w:val="28"/>
          <w:szCs w:val="28"/>
          <w:lang w:eastAsia="ru-RU"/>
        </w:rPr>
        <w:t xml:space="preserve"> - </w:t>
      </w:r>
      <w:r w:rsidR="00367AD8" w:rsidRPr="00367AD8">
        <w:rPr>
          <w:rFonts w:ascii="Times New Roman" w:eastAsia="Times New Roman" w:hAnsi="Times New Roman" w:cs="Times New Roman"/>
          <w:sz w:val="28"/>
          <w:szCs w:val="28"/>
          <w:lang w:eastAsia="ru-RU"/>
        </w:rPr>
        <w:t>,Детство-Пресс: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367AD8"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Образовательная область "Физическая культура". Как </w:t>
      </w:r>
      <w:r w:rsidR="00215F6B">
        <w:rPr>
          <w:rFonts w:ascii="Times New Roman" w:eastAsia="Times New Roman" w:hAnsi="Times New Roman" w:cs="Times New Roman"/>
          <w:sz w:val="28"/>
          <w:szCs w:val="28"/>
          <w:lang w:eastAsia="ru-RU"/>
        </w:rPr>
        <w:t xml:space="preserve">работать по программе "детство»: </w:t>
      </w:r>
      <w:r w:rsidR="00367AD8" w:rsidRPr="00367AD8">
        <w:rPr>
          <w:rFonts w:ascii="Times New Roman" w:eastAsia="Times New Roman" w:hAnsi="Times New Roman" w:cs="Times New Roman"/>
          <w:sz w:val="28"/>
          <w:szCs w:val="28"/>
          <w:lang w:eastAsia="ru-RU"/>
        </w:rPr>
        <w:t xml:space="preserve"> </w:t>
      </w:r>
      <w:proofErr w:type="spellStart"/>
      <w:r w:rsidR="00367AD8" w:rsidRPr="00367AD8">
        <w:rPr>
          <w:rFonts w:ascii="Times New Roman" w:eastAsia="Times New Roman" w:hAnsi="Times New Roman" w:cs="Times New Roman"/>
          <w:sz w:val="28"/>
          <w:szCs w:val="28"/>
          <w:lang w:eastAsia="ru-RU"/>
        </w:rPr>
        <w:t>Уч</w:t>
      </w:r>
      <w:r w:rsidR="00215F6B">
        <w:rPr>
          <w:rFonts w:ascii="Times New Roman" w:eastAsia="Times New Roman" w:hAnsi="Times New Roman" w:cs="Times New Roman"/>
          <w:sz w:val="28"/>
          <w:szCs w:val="28"/>
          <w:lang w:eastAsia="ru-RU"/>
        </w:rPr>
        <w:t>ебно</w:t>
      </w:r>
      <w:proofErr w:type="spellEnd"/>
      <w:proofErr w:type="gramStart"/>
      <w:r w:rsidR="00367AD8" w:rsidRPr="00367AD8">
        <w:rPr>
          <w:rFonts w:ascii="Times New Roman" w:eastAsia="Times New Roman" w:hAnsi="Times New Roman" w:cs="Times New Roman"/>
          <w:sz w:val="28"/>
          <w:szCs w:val="28"/>
          <w:lang w:eastAsia="ru-RU"/>
        </w:rPr>
        <w:t>.-</w:t>
      </w:r>
      <w:proofErr w:type="gramEnd"/>
      <w:r w:rsidR="00367AD8" w:rsidRPr="00367AD8">
        <w:rPr>
          <w:rFonts w:ascii="Times New Roman" w:eastAsia="Times New Roman" w:hAnsi="Times New Roman" w:cs="Times New Roman"/>
          <w:sz w:val="28"/>
          <w:szCs w:val="28"/>
          <w:lang w:eastAsia="ru-RU"/>
        </w:rPr>
        <w:t>мет</w:t>
      </w:r>
      <w:r w:rsidR="00215F6B">
        <w:rPr>
          <w:rFonts w:ascii="Times New Roman" w:eastAsia="Times New Roman" w:hAnsi="Times New Roman" w:cs="Times New Roman"/>
          <w:sz w:val="28"/>
          <w:szCs w:val="28"/>
          <w:lang w:eastAsia="ru-RU"/>
        </w:rPr>
        <w:t>одическое  п</w:t>
      </w:r>
      <w:r w:rsidR="00367AD8" w:rsidRPr="00367AD8">
        <w:rPr>
          <w:rFonts w:ascii="Times New Roman" w:eastAsia="Times New Roman" w:hAnsi="Times New Roman" w:cs="Times New Roman"/>
          <w:sz w:val="28"/>
          <w:szCs w:val="28"/>
          <w:lang w:eastAsia="ru-RU"/>
        </w:rPr>
        <w:t>особие</w:t>
      </w:r>
      <w:r w:rsidR="00215F6B">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xml:space="preserve"> </w:t>
      </w:r>
      <w:proofErr w:type="spellStart"/>
      <w:r w:rsidR="00367AD8" w:rsidRPr="00367AD8">
        <w:rPr>
          <w:rFonts w:ascii="Times New Roman" w:eastAsia="Times New Roman" w:hAnsi="Times New Roman" w:cs="Times New Roman"/>
          <w:sz w:val="28"/>
          <w:szCs w:val="28"/>
          <w:lang w:eastAsia="ru-RU"/>
        </w:rPr>
        <w:t>Грядкина</w:t>
      </w:r>
      <w:proofErr w:type="spellEnd"/>
      <w:r w:rsidR="00367AD8" w:rsidRPr="00367AD8">
        <w:rPr>
          <w:rFonts w:ascii="Times New Roman" w:eastAsia="Times New Roman" w:hAnsi="Times New Roman" w:cs="Times New Roman"/>
          <w:sz w:val="28"/>
          <w:szCs w:val="28"/>
          <w:lang w:eastAsia="ru-RU"/>
        </w:rPr>
        <w:t xml:space="preserve"> Т.С., </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8A707D"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Ознакомление с предметным и социальным окружен</w:t>
      </w:r>
      <w:r w:rsidR="00215F6B">
        <w:rPr>
          <w:rFonts w:ascii="Times New Roman" w:eastAsia="Times New Roman" w:hAnsi="Times New Roman" w:cs="Times New Roman"/>
          <w:sz w:val="28"/>
          <w:szCs w:val="28"/>
          <w:lang w:eastAsia="ru-RU"/>
        </w:rPr>
        <w:t xml:space="preserve">ием»  </w:t>
      </w:r>
      <w:proofErr w:type="spellStart"/>
      <w:r w:rsidR="00215F6B">
        <w:rPr>
          <w:rFonts w:ascii="Times New Roman" w:eastAsia="Times New Roman" w:hAnsi="Times New Roman" w:cs="Times New Roman"/>
          <w:sz w:val="28"/>
          <w:szCs w:val="28"/>
          <w:lang w:eastAsia="ru-RU"/>
        </w:rPr>
        <w:t>Дыбина</w:t>
      </w:r>
      <w:proofErr w:type="spellEnd"/>
      <w:r w:rsidR="00215F6B">
        <w:rPr>
          <w:rFonts w:ascii="Times New Roman" w:eastAsia="Times New Roman" w:hAnsi="Times New Roman" w:cs="Times New Roman"/>
          <w:sz w:val="28"/>
          <w:szCs w:val="28"/>
          <w:lang w:eastAsia="ru-RU"/>
        </w:rPr>
        <w:t xml:space="preserve"> О.В..</w:t>
      </w:r>
    </w:p>
    <w:p w:rsidR="008A707D"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A707D" w:rsidRPr="008A707D">
        <w:rPr>
          <w:rFonts w:ascii="Times New Roman" w:eastAsia="Times New Roman" w:hAnsi="Times New Roman" w:cs="Times New Roman"/>
          <w:sz w:val="28"/>
          <w:szCs w:val="28"/>
          <w:lang w:eastAsia="ru-RU"/>
        </w:rPr>
        <w:t>.</w:t>
      </w:r>
      <w:r w:rsidR="008A707D" w:rsidRPr="008A707D">
        <w:rPr>
          <w:rFonts w:ascii="Times New Roman" w:eastAsia="Times New Roman" w:hAnsi="Times New Roman" w:cs="Times New Roman"/>
          <w:sz w:val="28"/>
          <w:szCs w:val="28"/>
          <w:lang w:eastAsia="ru-RU"/>
        </w:rPr>
        <w:tab/>
        <w:t xml:space="preserve">Ольга </w:t>
      </w:r>
      <w:proofErr w:type="spellStart"/>
      <w:r w:rsidR="008A707D" w:rsidRPr="008A707D">
        <w:rPr>
          <w:rFonts w:ascii="Times New Roman" w:eastAsia="Times New Roman" w:hAnsi="Times New Roman" w:cs="Times New Roman"/>
          <w:sz w:val="28"/>
          <w:szCs w:val="28"/>
          <w:lang w:eastAsia="ru-RU"/>
        </w:rPr>
        <w:t>Сомкова</w:t>
      </w:r>
      <w:proofErr w:type="spellEnd"/>
      <w:r w:rsidR="008A707D" w:rsidRPr="008A707D">
        <w:rPr>
          <w:rFonts w:ascii="Times New Roman" w:eastAsia="Times New Roman" w:hAnsi="Times New Roman" w:cs="Times New Roman"/>
          <w:sz w:val="28"/>
          <w:szCs w:val="28"/>
          <w:lang w:eastAsia="ru-RU"/>
        </w:rPr>
        <w:t>:</w:t>
      </w:r>
      <w:r w:rsidR="00215F6B">
        <w:rPr>
          <w:rFonts w:ascii="Times New Roman" w:eastAsia="Times New Roman" w:hAnsi="Times New Roman" w:cs="Times New Roman"/>
          <w:sz w:val="28"/>
          <w:szCs w:val="28"/>
          <w:lang w:eastAsia="ru-RU"/>
        </w:rPr>
        <w:t xml:space="preserve"> «</w:t>
      </w:r>
      <w:r w:rsidR="008A707D" w:rsidRPr="008A707D">
        <w:rPr>
          <w:rFonts w:ascii="Times New Roman" w:eastAsia="Times New Roman" w:hAnsi="Times New Roman" w:cs="Times New Roman"/>
          <w:sz w:val="28"/>
          <w:szCs w:val="28"/>
          <w:lang w:eastAsia="ru-RU"/>
        </w:rPr>
        <w:t xml:space="preserve"> Образовательная область "Речевое развитие". Метод</w:t>
      </w:r>
      <w:proofErr w:type="gramStart"/>
      <w:r w:rsidR="008A707D" w:rsidRPr="008A707D">
        <w:rPr>
          <w:rFonts w:ascii="Times New Roman" w:eastAsia="Times New Roman" w:hAnsi="Times New Roman" w:cs="Times New Roman"/>
          <w:sz w:val="28"/>
          <w:szCs w:val="28"/>
          <w:lang w:eastAsia="ru-RU"/>
        </w:rPr>
        <w:t>.</w:t>
      </w:r>
      <w:proofErr w:type="gramEnd"/>
      <w:r w:rsidR="008A707D" w:rsidRPr="008A707D">
        <w:rPr>
          <w:rFonts w:ascii="Times New Roman" w:eastAsia="Times New Roman" w:hAnsi="Times New Roman" w:cs="Times New Roman"/>
          <w:sz w:val="28"/>
          <w:szCs w:val="28"/>
          <w:lang w:eastAsia="ru-RU"/>
        </w:rPr>
        <w:t xml:space="preserve"> </w:t>
      </w:r>
      <w:proofErr w:type="gramStart"/>
      <w:r w:rsidR="008A707D" w:rsidRPr="008A707D">
        <w:rPr>
          <w:rFonts w:ascii="Times New Roman" w:eastAsia="Times New Roman" w:hAnsi="Times New Roman" w:cs="Times New Roman"/>
          <w:sz w:val="28"/>
          <w:szCs w:val="28"/>
          <w:lang w:eastAsia="ru-RU"/>
        </w:rPr>
        <w:t>к</w:t>
      </w:r>
      <w:proofErr w:type="gramEnd"/>
      <w:r w:rsidR="008A707D" w:rsidRPr="008A707D">
        <w:rPr>
          <w:rFonts w:ascii="Times New Roman" w:eastAsia="Times New Roman" w:hAnsi="Times New Roman" w:cs="Times New Roman"/>
          <w:sz w:val="28"/>
          <w:szCs w:val="28"/>
          <w:lang w:eastAsia="ru-RU"/>
        </w:rPr>
        <w:t>омплект программы "Детство". 3-7 лет</w:t>
      </w:r>
      <w:r w:rsidR="00215F6B">
        <w:rPr>
          <w:rFonts w:ascii="Times New Roman" w:eastAsia="Times New Roman" w:hAnsi="Times New Roman" w:cs="Times New Roman"/>
          <w:sz w:val="28"/>
          <w:szCs w:val="28"/>
          <w:lang w:eastAsia="ru-RU"/>
        </w:rPr>
        <w:t>». -</w:t>
      </w:r>
      <w:r w:rsidR="008A707D" w:rsidRPr="008A707D">
        <w:rPr>
          <w:rFonts w:ascii="Times New Roman" w:eastAsia="Times New Roman" w:hAnsi="Times New Roman" w:cs="Times New Roman"/>
          <w:sz w:val="28"/>
          <w:szCs w:val="28"/>
          <w:lang w:eastAsia="ru-RU"/>
        </w:rPr>
        <w:t xml:space="preserve"> 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4A3D6B"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4A3D6B" w:rsidRPr="004A3D6B">
        <w:rPr>
          <w:rFonts w:ascii="Times New Roman" w:eastAsia="Times New Roman" w:hAnsi="Times New Roman" w:cs="Times New Roman"/>
          <w:sz w:val="28"/>
          <w:szCs w:val="28"/>
          <w:lang w:eastAsia="ru-RU"/>
        </w:rPr>
        <w:t>.</w:t>
      </w:r>
      <w:r w:rsidR="004A3D6B" w:rsidRPr="004A3D6B">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4A3D6B" w:rsidRPr="004A3D6B">
        <w:rPr>
          <w:rFonts w:ascii="Times New Roman" w:eastAsia="Times New Roman" w:hAnsi="Times New Roman" w:cs="Times New Roman"/>
          <w:sz w:val="28"/>
          <w:szCs w:val="28"/>
          <w:lang w:eastAsia="ru-RU"/>
        </w:rPr>
        <w:t>Познавательно-исследовательская деятельность в ДОУ. Тематические дни" Королева Л.</w:t>
      </w:r>
      <w:r w:rsidR="00215F6B">
        <w:rPr>
          <w:rFonts w:ascii="Times New Roman" w:eastAsia="Times New Roman" w:hAnsi="Times New Roman" w:cs="Times New Roman"/>
          <w:sz w:val="28"/>
          <w:szCs w:val="28"/>
          <w:lang w:eastAsia="ru-RU"/>
        </w:rPr>
        <w:t xml:space="preserve"> - </w:t>
      </w:r>
      <w:r w:rsidR="004A3D6B" w:rsidRPr="004A3D6B">
        <w:rPr>
          <w:rFonts w:ascii="Times New Roman" w:eastAsia="Times New Roman" w:hAnsi="Times New Roman" w:cs="Times New Roman"/>
          <w:sz w:val="28"/>
          <w:szCs w:val="28"/>
          <w:lang w:eastAsia="ru-RU"/>
        </w:rPr>
        <w:t xml:space="preserve"> Детство-Пресс 2016 г.,</w:t>
      </w:r>
      <w:r w:rsidR="00215F6B">
        <w:rPr>
          <w:rFonts w:ascii="Times New Roman" w:eastAsia="Times New Roman" w:hAnsi="Times New Roman" w:cs="Times New Roman"/>
          <w:sz w:val="28"/>
          <w:szCs w:val="28"/>
          <w:lang w:eastAsia="ru-RU"/>
        </w:rPr>
        <w:t xml:space="preserve"> Библиотека программы "Детство".</w:t>
      </w:r>
    </w:p>
    <w:p w:rsidR="002F2721" w:rsidRDefault="002F2721" w:rsidP="002F2721">
      <w:pPr>
        <w:rPr>
          <w:rFonts w:ascii="Times New Roman" w:eastAsia="Times New Roman" w:hAnsi="Times New Roman" w:cs="Times New Roman"/>
          <w:sz w:val="28"/>
          <w:szCs w:val="28"/>
          <w:lang w:eastAsia="ru-RU"/>
        </w:rPr>
      </w:pPr>
      <w:r w:rsidRPr="002F2721">
        <w:rPr>
          <w:rFonts w:ascii="Times New Roman" w:eastAsia="Times New Roman" w:hAnsi="Times New Roman" w:cs="Times New Roman"/>
          <w:sz w:val="28"/>
          <w:szCs w:val="28"/>
          <w:lang w:eastAsia="ru-RU"/>
        </w:rPr>
        <w:t>3</w:t>
      </w:r>
      <w:r w:rsidR="00823157">
        <w:rPr>
          <w:rFonts w:ascii="Times New Roman" w:eastAsia="Times New Roman" w:hAnsi="Times New Roman" w:cs="Times New Roman"/>
          <w:sz w:val="28"/>
          <w:szCs w:val="28"/>
          <w:lang w:eastAsia="ru-RU"/>
        </w:rPr>
        <w:t>7</w:t>
      </w:r>
      <w:r w:rsidRPr="002F2721">
        <w:rPr>
          <w:rFonts w:ascii="Times New Roman" w:eastAsia="Times New Roman" w:hAnsi="Times New Roman" w:cs="Times New Roman"/>
          <w:sz w:val="28"/>
          <w:szCs w:val="28"/>
          <w:lang w:eastAsia="ru-RU"/>
        </w:rPr>
        <w:t>.</w:t>
      </w:r>
      <w:r w:rsidRPr="002F2721">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Pr="002F2721">
        <w:rPr>
          <w:rFonts w:ascii="Times New Roman" w:eastAsia="Times New Roman" w:hAnsi="Times New Roman" w:cs="Times New Roman"/>
          <w:sz w:val="28"/>
          <w:szCs w:val="28"/>
          <w:lang w:eastAsia="ru-RU"/>
        </w:rPr>
        <w:t xml:space="preserve">Программа дополнительного </w:t>
      </w:r>
      <w:r w:rsidR="00215F6B">
        <w:rPr>
          <w:rFonts w:ascii="Times New Roman" w:eastAsia="Times New Roman" w:hAnsi="Times New Roman" w:cs="Times New Roman"/>
          <w:sz w:val="28"/>
          <w:szCs w:val="28"/>
          <w:lang w:eastAsia="ru-RU"/>
        </w:rPr>
        <w:t>образования "Гениальные малыши"»</w:t>
      </w:r>
      <w:r w:rsidRPr="002F2721">
        <w:rPr>
          <w:rFonts w:ascii="Times New Roman" w:eastAsia="Times New Roman" w:hAnsi="Times New Roman" w:cs="Times New Roman"/>
          <w:sz w:val="28"/>
          <w:szCs w:val="28"/>
          <w:lang w:eastAsia="ru-RU"/>
        </w:rPr>
        <w:t xml:space="preserve"> Савельева Н.М.</w:t>
      </w:r>
      <w:r w:rsidR="00215F6B">
        <w:rPr>
          <w:rFonts w:ascii="Times New Roman" w:eastAsia="Times New Roman" w:hAnsi="Times New Roman" w:cs="Times New Roman"/>
          <w:sz w:val="28"/>
          <w:szCs w:val="28"/>
          <w:lang w:eastAsia="ru-RU"/>
        </w:rPr>
        <w:t xml:space="preserve"> -</w:t>
      </w:r>
      <w:r w:rsidRPr="002F2721">
        <w:rPr>
          <w:rFonts w:ascii="Times New Roman" w:eastAsia="Times New Roman" w:hAnsi="Times New Roman" w:cs="Times New Roman"/>
          <w:sz w:val="28"/>
          <w:szCs w:val="28"/>
          <w:lang w:eastAsia="ru-RU"/>
        </w:rPr>
        <w:t xml:space="preserve"> Детство-Пресс, 2014 г.,</w:t>
      </w:r>
      <w:r w:rsidR="00215F6B">
        <w:rPr>
          <w:rFonts w:ascii="Times New Roman" w:eastAsia="Times New Roman" w:hAnsi="Times New Roman" w:cs="Times New Roman"/>
          <w:sz w:val="28"/>
          <w:szCs w:val="28"/>
          <w:lang w:eastAsia="ru-RU"/>
        </w:rPr>
        <w:t xml:space="preserve"> Библиотека программы "Детство".</w:t>
      </w:r>
    </w:p>
    <w:p w:rsidR="00367AD8" w:rsidRDefault="00367AD8" w:rsidP="002F2721">
      <w:pPr>
        <w:rPr>
          <w:rFonts w:ascii="Times New Roman" w:eastAsia="Times New Roman" w:hAnsi="Times New Roman" w:cs="Times New Roman"/>
          <w:sz w:val="28"/>
          <w:szCs w:val="28"/>
          <w:lang w:eastAsia="ru-RU"/>
        </w:rPr>
      </w:pPr>
      <w:r w:rsidRPr="00367AD8">
        <w:rPr>
          <w:rFonts w:ascii="Times New Roman" w:eastAsia="Times New Roman" w:hAnsi="Times New Roman" w:cs="Times New Roman"/>
          <w:sz w:val="28"/>
          <w:szCs w:val="28"/>
          <w:lang w:eastAsia="ru-RU"/>
        </w:rPr>
        <w:t>3</w:t>
      </w:r>
      <w:r w:rsidR="00823157">
        <w:rPr>
          <w:rFonts w:ascii="Times New Roman" w:eastAsia="Times New Roman" w:hAnsi="Times New Roman" w:cs="Times New Roman"/>
          <w:sz w:val="28"/>
          <w:szCs w:val="28"/>
          <w:lang w:eastAsia="ru-RU"/>
        </w:rPr>
        <w:t>8</w:t>
      </w:r>
      <w:r w:rsidRPr="00367AD8">
        <w:rPr>
          <w:rFonts w:ascii="Times New Roman" w:eastAsia="Times New Roman" w:hAnsi="Times New Roman" w:cs="Times New Roman"/>
          <w:sz w:val="28"/>
          <w:szCs w:val="28"/>
          <w:lang w:eastAsia="ru-RU"/>
        </w:rPr>
        <w:t>.</w:t>
      </w:r>
      <w:r w:rsidRPr="00367AD8">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 xml:space="preserve"> </w:t>
      </w:r>
      <w:proofErr w:type="spellStart"/>
      <w:r w:rsidRPr="00367AD8">
        <w:rPr>
          <w:rFonts w:ascii="Times New Roman" w:eastAsia="Times New Roman" w:hAnsi="Times New Roman" w:cs="Times New Roman"/>
          <w:sz w:val="28"/>
          <w:szCs w:val="28"/>
          <w:lang w:eastAsia="ru-RU"/>
        </w:rPr>
        <w:t>Сакулина</w:t>
      </w:r>
      <w:proofErr w:type="spellEnd"/>
      <w:r w:rsidRPr="00367AD8">
        <w:rPr>
          <w:rFonts w:ascii="Times New Roman" w:eastAsia="Times New Roman" w:hAnsi="Times New Roman" w:cs="Times New Roman"/>
          <w:sz w:val="28"/>
          <w:szCs w:val="28"/>
          <w:lang w:eastAsia="ru-RU"/>
        </w:rPr>
        <w:t xml:space="preserve"> Т.И.,</w:t>
      </w:r>
      <w:r w:rsidR="00215F6B">
        <w:rPr>
          <w:rFonts w:ascii="Times New Roman" w:eastAsia="Times New Roman" w:hAnsi="Times New Roman" w:cs="Times New Roman"/>
          <w:sz w:val="28"/>
          <w:szCs w:val="28"/>
          <w:lang w:eastAsia="ru-RU"/>
        </w:rPr>
        <w:t xml:space="preserve"> «</w:t>
      </w:r>
      <w:r w:rsidRPr="00367AD8">
        <w:rPr>
          <w:rFonts w:ascii="Times New Roman" w:eastAsia="Times New Roman" w:hAnsi="Times New Roman" w:cs="Times New Roman"/>
          <w:sz w:val="28"/>
          <w:szCs w:val="28"/>
          <w:lang w:eastAsia="ru-RU"/>
        </w:rPr>
        <w:t xml:space="preserve"> Двигательная деятельность детей 5-7 лет. ФГОС</w:t>
      </w:r>
      <w:r w:rsidR="00215F6B">
        <w:rPr>
          <w:rFonts w:ascii="Times New Roman" w:eastAsia="Times New Roman" w:hAnsi="Times New Roman" w:cs="Times New Roman"/>
          <w:sz w:val="28"/>
          <w:szCs w:val="28"/>
          <w:lang w:eastAsia="ru-RU"/>
        </w:rPr>
        <w:t>». -</w:t>
      </w:r>
      <w:r w:rsidRPr="00367AD8">
        <w:rPr>
          <w:rFonts w:ascii="Times New Roman" w:eastAsia="Times New Roman" w:hAnsi="Times New Roman" w:cs="Times New Roman"/>
          <w:sz w:val="28"/>
          <w:szCs w:val="28"/>
          <w:lang w:eastAsia="ru-RU"/>
        </w:rPr>
        <w:t xml:space="preserve"> 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367AD8"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t xml:space="preserve"> </w:t>
      </w:r>
      <w:proofErr w:type="spellStart"/>
      <w:r w:rsidR="00367AD8" w:rsidRPr="00367AD8">
        <w:rPr>
          <w:rFonts w:ascii="Times New Roman" w:eastAsia="Times New Roman" w:hAnsi="Times New Roman" w:cs="Times New Roman"/>
          <w:sz w:val="28"/>
          <w:szCs w:val="28"/>
          <w:lang w:eastAsia="ru-RU"/>
        </w:rPr>
        <w:t>Са</w:t>
      </w:r>
      <w:proofErr w:type="spellEnd"/>
      <w:r w:rsidR="00367AD8" w:rsidRPr="00367AD8">
        <w:rPr>
          <w:rFonts w:ascii="Times New Roman" w:eastAsia="Times New Roman" w:hAnsi="Times New Roman" w:cs="Times New Roman"/>
          <w:sz w:val="28"/>
          <w:szCs w:val="28"/>
          <w:lang w:eastAsia="ru-RU"/>
        </w:rPr>
        <w:t>-Фи-</w:t>
      </w:r>
      <w:proofErr w:type="spellStart"/>
      <w:r w:rsidR="00367AD8" w:rsidRPr="00367AD8">
        <w:rPr>
          <w:rFonts w:ascii="Times New Roman" w:eastAsia="Times New Roman" w:hAnsi="Times New Roman" w:cs="Times New Roman"/>
          <w:sz w:val="28"/>
          <w:szCs w:val="28"/>
          <w:lang w:eastAsia="ru-RU"/>
        </w:rPr>
        <w:t>Дансе</w:t>
      </w:r>
      <w:proofErr w:type="spellEnd"/>
      <w:r w:rsidR="00367AD8" w:rsidRPr="00367AD8">
        <w:rPr>
          <w:rFonts w:ascii="Times New Roman" w:eastAsia="Times New Roman" w:hAnsi="Times New Roman" w:cs="Times New Roman"/>
          <w:sz w:val="28"/>
          <w:szCs w:val="28"/>
          <w:lang w:eastAsia="ru-RU"/>
        </w:rPr>
        <w:t>.</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Танцевально-игр</w:t>
      </w:r>
      <w:r w:rsidR="00215F6B">
        <w:rPr>
          <w:rFonts w:ascii="Times New Roman" w:eastAsia="Times New Roman" w:hAnsi="Times New Roman" w:cs="Times New Roman"/>
          <w:sz w:val="28"/>
          <w:szCs w:val="28"/>
          <w:lang w:eastAsia="ru-RU"/>
        </w:rPr>
        <w:t xml:space="preserve">овая гимнастика для детей. ФГОС» </w:t>
      </w:r>
      <w:proofErr w:type="spellStart"/>
      <w:r w:rsidR="00367AD8" w:rsidRPr="00367AD8">
        <w:rPr>
          <w:rFonts w:ascii="Times New Roman" w:eastAsia="Times New Roman" w:hAnsi="Times New Roman" w:cs="Times New Roman"/>
          <w:sz w:val="28"/>
          <w:szCs w:val="28"/>
          <w:lang w:eastAsia="ru-RU"/>
        </w:rPr>
        <w:t>Фирилева</w:t>
      </w:r>
      <w:proofErr w:type="spellEnd"/>
      <w:r w:rsidR="00367AD8" w:rsidRPr="00367AD8">
        <w:rPr>
          <w:rFonts w:ascii="Times New Roman" w:eastAsia="Times New Roman" w:hAnsi="Times New Roman" w:cs="Times New Roman"/>
          <w:sz w:val="28"/>
          <w:szCs w:val="28"/>
          <w:lang w:eastAsia="ru-RU"/>
        </w:rPr>
        <w:t xml:space="preserve"> Ж.</w:t>
      </w:r>
      <w:r w:rsidR="00215F6B">
        <w:rPr>
          <w:rFonts w:ascii="Times New Roman" w:eastAsia="Times New Roman" w:hAnsi="Times New Roman" w:cs="Times New Roman"/>
          <w:sz w:val="28"/>
          <w:szCs w:val="28"/>
          <w:lang w:eastAsia="ru-RU"/>
        </w:rPr>
        <w:t xml:space="preserve"> - </w:t>
      </w:r>
      <w:r w:rsidR="00367AD8" w:rsidRPr="00367AD8">
        <w:rPr>
          <w:rFonts w:ascii="Times New Roman" w:eastAsia="Times New Roman" w:hAnsi="Times New Roman" w:cs="Times New Roman"/>
          <w:sz w:val="28"/>
          <w:szCs w:val="28"/>
          <w:lang w:eastAsia="ru-RU"/>
        </w:rPr>
        <w:t xml:space="preserve"> 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E33632" w:rsidRP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E33632" w:rsidRPr="00E33632">
        <w:rPr>
          <w:rFonts w:ascii="Times New Roman" w:eastAsia="Times New Roman" w:hAnsi="Times New Roman" w:cs="Times New Roman"/>
          <w:sz w:val="28"/>
          <w:szCs w:val="28"/>
          <w:lang w:eastAsia="ru-RU"/>
        </w:rPr>
        <w:t>.</w:t>
      </w:r>
      <w:r w:rsidR="00E33632" w:rsidRPr="00E33632">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E33632" w:rsidRPr="00E33632">
        <w:rPr>
          <w:rFonts w:ascii="Times New Roman" w:eastAsia="Times New Roman" w:hAnsi="Times New Roman" w:cs="Times New Roman"/>
          <w:sz w:val="28"/>
          <w:szCs w:val="28"/>
          <w:lang w:eastAsia="ru-RU"/>
        </w:rPr>
        <w:t xml:space="preserve"> Тематические дни и недели в детском саду. Планирование и конспекты</w:t>
      </w:r>
      <w:r w:rsidR="00215F6B">
        <w:rPr>
          <w:rFonts w:ascii="Times New Roman" w:eastAsia="Times New Roman" w:hAnsi="Times New Roman" w:cs="Times New Roman"/>
          <w:sz w:val="28"/>
          <w:szCs w:val="28"/>
          <w:lang w:eastAsia="ru-RU"/>
        </w:rPr>
        <w:t>»</w:t>
      </w:r>
      <w:r w:rsidR="00E33632" w:rsidRPr="00E33632">
        <w:rPr>
          <w:rFonts w:ascii="Times New Roman" w:eastAsia="Times New Roman" w:hAnsi="Times New Roman" w:cs="Times New Roman"/>
          <w:sz w:val="28"/>
          <w:szCs w:val="28"/>
          <w:lang w:eastAsia="ru-RU"/>
        </w:rPr>
        <w:t xml:space="preserve"> </w:t>
      </w:r>
      <w:proofErr w:type="spellStart"/>
      <w:r w:rsidR="00E33632" w:rsidRPr="00E33632">
        <w:rPr>
          <w:rFonts w:ascii="Times New Roman" w:eastAsia="Times New Roman" w:hAnsi="Times New Roman" w:cs="Times New Roman"/>
          <w:sz w:val="28"/>
          <w:szCs w:val="28"/>
          <w:lang w:eastAsia="ru-RU"/>
        </w:rPr>
        <w:t>Алябьева</w:t>
      </w:r>
      <w:proofErr w:type="spellEnd"/>
      <w:r w:rsidR="00E33632" w:rsidRPr="00E33632">
        <w:rPr>
          <w:rFonts w:ascii="Times New Roman" w:eastAsia="Times New Roman" w:hAnsi="Times New Roman" w:cs="Times New Roman"/>
          <w:sz w:val="28"/>
          <w:szCs w:val="28"/>
          <w:lang w:eastAsia="ru-RU"/>
        </w:rPr>
        <w:t xml:space="preserve"> Е.А.</w:t>
      </w:r>
      <w:r w:rsidR="00215F6B">
        <w:rPr>
          <w:rFonts w:ascii="Times New Roman" w:eastAsia="Times New Roman" w:hAnsi="Times New Roman" w:cs="Times New Roman"/>
          <w:sz w:val="28"/>
          <w:szCs w:val="28"/>
          <w:lang w:eastAsia="ru-RU"/>
        </w:rPr>
        <w:t xml:space="preserve"> - Сфера, 2016.</w:t>
      </w:r>
    </w:p>
    <w:p w:rsidR="002F2721"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F2721" w:rsidRPr="002F2721">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 xml:space="preserve"> Учимся по сказке. Развитие мышления дошколь</w:t>
      </w:r>
      <w:r w:rsidR="00215F6B">
        <w:rPr>
          <w:rFonts w:ascii="Times New Roman" w:eastAsia="Times New Roman" w:hAnsi="Times New Roman" w:cs="Times New Roman"/>
          <w:sz w:val="28"/>
          <w:szCs w:val="28"/>
          <w:lang w:eastAsia="ru-RU"/>
        </w:rPr>
        <w:t xml:space="preserve">ников с помощью </w:t>
      </w:r>
      <w:proofErr w:type="spellStart"/>
      <w:r w:rsidR="00215F6B">
        <w:rPr>
          <w:rFonts w:ascii="Times New Roman" w:eastAsia="Times New Roman" w:hAnsi="Times New Roman" w:cs="Times New Roman"/>
          <w:sz w:val="28"/>
          <w:szCs w:val="28"/>
          <w:lang w:eastAsia="ru-RU"/>
        </w:rPr>
        <w:t>мнемохотехники</w:t>
      </w:r>
      <w:proofErr w:type="spellEnd"/>
      <w:proofErr w:type="gramStart"/>
      <w:r w:rsidR="00215F6B">
        <w:rPr>
          <w:rFonts w:ascii="Times New Roman" w:eastAsia="Times New Roman" w:hAnsi="Times New Roman" w:cs="Times New Roman"/>
          <w:sz w:val="28"/>
          <w:szCs w:val="28"/>
          <w:lang w:eastAsia="ru-RU"/>
        </w:rPr>
        <w:t>,»</w:t>
      </w:r>
      <w:proofErr w:type="gramEnd"/>
      <w:r w:rsidR="00215F6B">
        <w:rPr>
          <w:rFonts w:ascii="Times New Roman" w:eastAsia="Times New Roman" w:hAnsi="Times New Roman" w:cs="Times New Roman"/>
          <w:sz w:val="28"/>
          <w:szCs w:val="28"/>
          <w:lang w:eastAsia="ru-RU"/>
        </w:rPr>
        <w:t xml:space="preserve"> </w:t>
      </w:r>
      <w:r w:rsidR="002F2721" w:rsidRPr="002F2721">
        <w:rPr>
          <w:rFonts w:ascii="Times New Roman" w:eastAsia="Times New Roman" w:hAnsi="Times New Roman" w:cs="Times New Roman"/>
          <w:sz w:val="28"/>
          <w:szCs w:val="28"/>
          <w:lang w:eastAsia="ru-RU"/>
        </w:rPr>
        <w:t xml:space="preserve"> </w:t>
      </w:r>
      <w:proofErr w:type="spellStart"/>
      <w:r w:rsidR="002F2721" w:rsidRPr="002F2721">
        <w:rPr>
          <w:rFonts w:ascii="Times New Roman" w:eastAsia="Times New Roman" w:hAnsi="Times New Roman" w:cs="Times New Roman"/>
          <w:sz w:val="28"/>
          <w:szCs w:val="28"/>
          <w:lang w:eastAsia="ru-RU"/>
        </w:rPr>
        <w:t>Большева</w:t>
      </w:r>
      <w:proofErr w:type="spellEnd"/>
      <w:r w:rsidR="002F2721" w:rsidRPr="002F2721">
        <w:rPr>
          <w:rFonts w:ascii="Times New Roman" w:eastAsia="Times New Roman" w:hAnsi="Times New Roman" w:cs="Times New Roman"/>
          <w:sz w:val="28"/>
          <w:szCs w:val="28"/>
          <w:lang w:eastAsia="ru-RU"/>
        </w:rPr>
        <w:t xml:space="preserve"> Т.В., </w:t>
      </w:r>
      <w:r w:rsidR="00215F6B">
        <w:rPr>
          <w:rFonts w:ascii="Times New Roman" w:eastAsia="Times New Roman" w:hAnsi="Times New Roman" w:cs="Times New Roman"/>
          <w:sz w:val="28"/>
          <w:szCs w:val="28"/>
          <w:lang w:eastAsia="ru-RU"/>
        </w:rPr>
        <w:t xml:space="preserve">- </w:t>
      </w:r>
      <w:r w:rsidR="002F2721" w:rsidRPr="002F2721">
        <w:rPr>
          <w:rFonts w:ascii="Times New Roman" w:eastAsia="Times New Roman" w:hAnsi="Times New Roman" w:cs="Times New Roman"/>
          <w:sz w:val="28"/>
          <w:szCs w:val="28"/>
          <w:lang w:eastAsia="ru-RU"/>
        </w:rPr>
        <w:t>Детство-Пресс:</w:t>
      </w:r>
      <w:r w:rsidR="00215F6B">
        <w:rPr>
          <w:rFonts w:ascii="Times New Roman" w:eastAsia="Times New Roman" w:hAnsi="Times New Roman" w:cs="Times New Roman"/>
          <w:sz w:val="28"/>
          <w:szCs w:val="28"/>
          <w:lang w:eastAsia="ru-RU"/>
        </w:rPr>
        <w:t xml:space="preserve"> Библиотека программы "Детство"</w:t>
      </w:r>
    </w:p>
    <w:p w:rsidR="00367AD8" w:rsidRDefault="00823157"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Физическая ку</w:t>
      </w:r>
      <w:r w:rsidR="00215F6B">
        <w:rPr>
          <w:rFonts w:ascii="Times New Roman" w:eastAsia="Times New Roman" w:hAnsi="Times New Roman" w:cs="Times New Roman"/>
          <w:sz w:val="28"/>
          <w:szCs w:val="28"/>
          <w:lang w:eastAsia="ru-RU"/>
        </w:rPr>
        <w:t xml:space="preserve">льтура в детском саду»  </w:t>
      </w:r>
      <w:proofErr w:type="spellStart"/>
      <w:r w:rsidR="00215F6B">
        <w:rPr>
          <w:rFonts w:ascii="Times New Roman" w:eastAsia="Times New Roman" w:hAnsi="Times New Roman" w:cs="Times New Roman"/>
          <w:sz w:val="28"/>
          <w:szCs w:val="28"/>
          <w:lang w:eastAsia="ru-RU"/>
        </w:rPr>
        <w:t>Пензулаева</w:t>
      </w:r>
      <w:proofErr w:type="spellEnd"/>
      <w:r w:rsidR="00215F6B">
        <w:rPr>
          <w:rFonts w:ascii="Times New Roman" w:eastAsia="Times New Roman" w:hAnsi="Times New Roman" w:cs="Times New Roman"/>
          <w:sz w:val="28"/>
          <w:szCs w:val="28"/>
          <w:lang w:eastAsia="ru-RU"/>
        </w:rPr>
        <w:t xml:space="preserve"> Л.И. - </w:t>
      </w:r>
      <w:r w:rsidR="00367AD8" w:rsidRPr="00367AD8">
        <w:rPr>
          <w:rFonts w:ascii="Times New Roman" w:eastAsia="Times New Roman" w:hAnsi="Times New Roman" w:cs="Times New Roman"/>
          <w:sz w:val="28"/>
          <w:szCs w:val="28"/>
          <w:lang w:eastAsia="ru-RU"/>
        </w:rPr>
        <w:t xml:space="preserve"> М.: МОЗАИКА СИНТЕЗ</w:t>
      </w:r>
      <w:r w:rsidR="00215F6B">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2013</w:t>
      </w:r>
      <w:r w:rsidR="00215F6B">
        <w:rPr>
          <w:rFonts w:ascii="Times New Roman" w:eastAsia="Times New Roman" w:hAnsi="Times New Roman" w:cs="Times New Roman"/>
          <w:sz w:val="28"/>
          <w:szCs w:val="28"/>
          <w:lang w:eastAsia="ru-RU"/>
        </w:rPr>
        <w:t>.</w:t>
      </w:r>
    </w:p>
    <w:p w:rsidR="00367AD8" w:rsidRDefault="00215F6B"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Физкультура для малышей: Методич</w:t>
      </w:r>
      <w:r>
        <w:rPr>
          <w:rFonts w:ascii="Times New Roman" w:eastAsia="Times New Roman" w:hAnsi="Times New Roman" w:cs="Times New Roman"/>
          <w:sz w:val="28"/>
          <w:szCs w:val="28"/>
          <w:lang w:eastAsia="ru-RU"/>
        </w:rPr>
        <w:t>еское пособие для воспитателей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sidR="00367AD8" w:rsidRPr="00367AD8">
        <w:rPr>
          <w:rFonts w:ascii="Times New Roman" w:eastAsia="Times New Roman" w:hAnsi="Times New Roman" w:cs="Times New Roman"/>
          <w:sz w:val="28"/>
          <w:szCs w:val="28"/>
          <w:lang w:eastAsia="ru-RU"/>
        </w:rPr>
        <w:t>Синкевич</w:t>
      </w:r>
      <w:proofErr w:type="spellEnd"/>
      <w:r w:rsidR="00367AD8" w:rsidRPr="00367AD8">
        <w:rPr>
          <w:rFonts w:ascii="Times New Roman" w:eastAsia="Times New Roman" w:hAnsi="Times New Roman" w:cs="Times New Roman"/>
          <w:sz w:val="28"/>
          <w:szCs w:val="28"/>
          <w:lang w:eastAsia="ru-RU"/>
        </w:rPr>
        <w:t xml:space="preserve"> Е. А.,</w:t>
      </w:r>
      <w:r>
        <w:rPr>
          <w:rFonts w:ascii="Times New Roman" w:eastAsia="Times New Roman" w:hAnsi="Times New Roman" w:cs="Times New Roman"/>
          <w:sz w:val="28"/>
          <w:szCs w:val="28"/>
          <w:lang w:eastAsia="ru-RU"/>
        </w:rPr>
        <w:t xml:space="preserve"> - </w:t>
      </w:r>
      <w:r w:rsidR="00367AD8" w:rsidRPr="00367AD8">
        <w:rPr>
          <w:rFonts w:ascii="Times New Roman" w:eastAsia="Times New Roman" w:hAnsi="Times New Roman" w:cs="Times New Roman"/>
          <w:sz w:val="28"/>
          <w:szCs w:val="28"/>
          <w:lang w:eastAsia="ru-RU"/>
        </w:rPr>
        <w:t xml:space="preserve"> Детство-Пресс:</w:t>
      </w:r>
      <w:r>
        <w:rPr>
          <w:rFonts w:ascii="Times New Roman" w:eastAsia="Times New Roman" w:hAnsi="Times New Roman" w:cs="Times New Roman"/>
          <w:sz w:val="28"/>
          <w:szCs w:val="28"/>
          <w:lang w:eastAsia="ru-RU"/>
        </w:rPr>
        <w:t xml:space="preserve"> Библиотека программы "Детство".</w:t>
      </w:r>
    </w:p>
    <w:p w:rsidR="00367AD8" w:rsidRDefault="00215F6B"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367AD8" w:rsidRPr="00367AD8">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367AD8" w:rsidRPr="00367AD8">
        <w:rPr>
          <w:rFonts w:ascii="Times New Roman" w:eastAsia="Times New Roman" w:hAnsi="Times New Roman" w:cs="Times New Roman"/>
          <w:sz w:val="28"/>
          <w:szCs w:val="28"/>
          <w:lang w:eastAsia="ru-RU"/>
        </w:rPr>
        <w:t xml:space="preserve"> Физкультура - это радость!: Спортивные игры с нестандартным оборудованием</w:t>
      </w:r>
      <w:r>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xml:space="preserve"> Сивачева Л.Н.</w:t>
      </w:r>
      <w:r>
        <w:rPr>
          <w:rFonts w:ascii="Times New Roman" w:eastAsia="Times New Roman" w:hAnsi="Times New Roman" w:cs="Times New Roman"/>
          <w:sz w:val="28"/>
          <w:szCs w:val="28"/>
          <w:lang w:eastAsia="ru-RU"/>
        </w:rPr>
        <w:t xml:space="preserve">- </w:t>
      </w:r>
      <w:r w:rsidR="00367AD8" w:rsidRPr="00367AD8">
        <w:rPr>
          <w:rFonts w:ascii="Times New Roman" w:eastAsia="Times New Roman" w:hAnsi="Times New Roman" w:cs="Times New Roman"/>
          <w:sz w:val="28"/>
          <w:szCs w:val="28"/>
          <w:lang w:eastAsia="ru-RU"/>
        </w:rPr>
        <w:t xml:space="preserve"> Детство-Пресс: </w:t>
      </w:r>
      <w:r>
        <w:rPr>
          <w:rFonts w:ascii="Times New Roman" w:eastAsia="Times New Roman" w:hAnsi="Times New Roman" w:cs="Times New Roman"/>
          <w:sz w:val="28"/>
          <w:szCs w:val="28"/>
          <w:lang w:eastAsia="ru-RU"/>
        </w:rPr>
        <w:t xml:space="preserve"> Библиотека программы "Детство".</w:t>
      </w:r>
    </w:p>
    <w:p w:rsidR="00E33632" w:rsidRPr="002F2721" w:rsidRDefault="00215F6B"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3632" w:rsidRPr="00E33632">
        <w:rPr>
          <w:rFonts w:ascii="Times New Roman" w:eastAsia="Times New Roman" w:hAnsi="Times New Roman" w:cs="Times New Roman"/>
          <w:sz w:val="28"/>
          <w:szCs w:val="28"/>
          <w:lang w:eastAsia="ru-RU"/>
        </w:rPr>
        <w:t>5.</w:t>
      </w:r>
      <w:r w:rsidR="00E33632" w:rsidRPr="00E33632">
        <w:rPr>
          <w:rFonts w:ascii="Times New Roman" w:eastAsia="Times New Roman" w:hAnsi="Times New Roman" w:cs="Times New Roman"/>
          <w:sz w:val="28"/>
          <w:szCs w:val="28"/>
          <w:lang w:eastAsia="ru-RU"/>
        </w:rPr>
        <w:tab/>
        <w:t xml:space="preserve"> </w:t>
      </w:r>
      <w:proofErr w:type="spellStart"/>
      <w:r w:rsidR="00E33632" w:rsidRPr="00E33632">
        <w:rPr>
          <w:rFonts w:ascii="Times New Roman" w:eastAsia="Times New Roman" w:hAnsi="Times New Roman" w:cs="Times New Roman"/>
          <w:sz w:val="28"/>
          <w:szCs w:val="28"/>
          <w:lang w:eastAsia="ru-RU"/>
        </w:rPr>
        <w:t>Хромцова</w:t>
      </w:r>
      <w:proofErr w:type="spellEnd"/>
      <w:r w:rsidR="00E33632" w:rsidRPr="00E33632">
        <w:rPr>
          <w:rFonts w:ascii="Times New Roman" w:eastAsia="Times New Roman" w:hAnsi="Times New Roman" w:cs="Times New Roman"/>
          <w:sz w:val="28"/>
          <w:szCs w:val="28"/>
          <w:lang w:eastAsia="ru-RU"/>
        </w:rPr>
        <w:t xml:space="preserve"> Т. А.</w:t>
      </w:r>
      <w:r>
        <w:rPr>
          <w:rFonts w:ascii="Times New Roman" w:eastAsia="Times New Roman" w:hAnsi="Times New Roman" w:cs="Times New Roman"/>
          <w:sz w:val="28"/>
          <w:szCs w:val="28"/>
          <w:lang w:eastAsia="ru-RU"/>
        </w:rPr>
        <w:t xml:space="preserve"> «</w:t>
      </w:r>
      <w:r w:rsidR="00E33632" w:rsidRPr="00E33632">
        <w:rPr>
          <w:rFonts w:ascii="Times New Roman" w:eastAsia="Times New Roman" w:hAnsi="Times New Roman" w:cs="Times New Roman"/>
          <w:sz w:val="28"/>
          <w:szCs w:val="28"/>
          <w:lang w:eastAsia="ru-RU"/>
        </w:rPr>
        <w:t xml:space="preserve"> Воспитание безопасного поведения в быту детей дошкольного возраста</w:t>
      </w:r>
      <w:proofErr w:type="gramStart"/>
      <w:r w:rsidR="00E33632" w:rsidRPr="00E33632">
        <w:rPr>
          <w:rFonts w:ascii="Times New Roman" w:eastAsia="Times New Roman" w:hAnsi="Times New Roman" w:cs="Times New Roman"/>
          <w:sz w:val="28"/>
          <w:szCs w:val="28"/>
          <w:lang w:eastAsia="ru-RU"/>
        </w:rPr>
        <w:t>.</w:t>
      </w:r>
      <w:r w:rsidR="008F03BA">
        <w:rPr>
          <w:rFonts w:ascii="Times New Roman" w:eastAsia="Times New Roman" w:hAnsi="Times New Roman" w:cs="Times New Roman"/>
          <w:sz w:val="28"/>
          <w:szCs w:val="28"/>
          <w:lang w:eastAsia="ru-RU"/>
        </w:rPr>
        <w:t>».</w:t>
      </w:r>
      <w:r w:rsidR="00E33632" w:rsidRPr="00E33632">
        <w:rPr>
          <w:rFonts w:ascii="Times New Roman" w:eastAsia="Times New Roman" w:hAnsi="Times New Roman" w:cs="Times New Roman"/>
          <w:sz w:val="28"/>
          <w:szCs w:val="28"/>
          <w:lang w:eastAsia="ru-RU"/>
        </w:rPr>
        <w:t xml:space="preserve"> — </w:t>
      </w:r>
      <w:proofErr w:type="gramEnd"/>
      <w:r w:rsidR="00E33632" w:rsidRPr="00E33632">
        <w:rPr>
          <w:rFonts w:ascii="Times New Roman" w:eastAsia="Times New Roman" w:hAnsi="Times New Roman" w:cs="Times New Roman"/>
          <w:sz w:val="28"/>
          <w:szCs w:val="28"/>
          <w:lang w:eastAsia="ru-RU"/>
        </w:rPr>
        <w:t>М.: Педаг</w:t>
      </w:r>
      <w:r w:rsidR="008F03BA">
        <w:rPr>
          <w:rFonts w:ascii="Times New Roman" w:eastAsia="Times New Roman" w:hAnsi="Times New Roman" w:cs="Times New Roman"/>
          <w:sz w:val="28"/>
          <w:szCs w:val="28"/>
          <w:lang w:eastAsia="ru-RU"/>
        </w:rPr>
        <w:t>огическое общество России, 2007.</w:t>
      </w:r>
    </w:p>
    <w:p w:rsidR="002F2721" w:rsidRPr="002F2721" w:rsidRDefault="00215F6B" w:rsidP="002F27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F2721" w:rsidRPr="002F2721">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ab/>
      </w:r>
      <w:r w:rsidR="008F03BA">
        <w:rPr>
          <w:rFonts w:ascii="Times New Roman" w:eastAsia="Times New Roman" w:hAnsi="Times New Roman" w:cs="Times New Roman"/>
          <w:sz w:val="28"/>
          <w:szCs w:val="28"/>
          <w:lang w:eastAsia="ru-RU"/>
        </w:rPr>
        <w:t>«</w:t>
      </w:r>
      <w:r w:rsidR="002F2721" w:rsidRPr="002F2721">
        <w:rPr>
          <w:rFonts w:ascii="Times New Roman" w:eastAsia="Times New Roman" w:hAnsi="Times New Roman" w:cs="Times New Roman"/>
          <w:sz w:val="28"/>
          <w:szCs w:val="28"/>
          <w:lang w:eastAsia="ru-RU"/>
        </w:rPr>
        <w:t xml:space="preserve"> Художественно-эстетическое развитие ребенка раннего дошкольного возраста (изобразительная деятельность). Планирован</w:t>
      </w:r>
      <w:r w:rsidR="008F03BA">
        <w:rPr>
          <w:rFonts w:ascii="Times New Roman" w:eastAsia="Times New Roman" w:hAnsi="Times New Roman" w:cs="Times New Roman"/>
          <w:sz w:val="28"/>
          <w:szCs w:val="28"/>
          <w:lang w:eastAsia="ru-RU"/>
        </w:rPr>
        <w:t xml:space="preserve">ие образовательной деятельности» </w:t>
      </w:r>
      <w:r w:rsidR="002F2721" w:rsidRPr="002F2721">
        <w:rPr>
          <w:rFonts w:ascii="Times New Roman" w:eastAsia="Times New Roman" w:hAnsi="Times New Roman" w:cs="Times New Roman"/>
          <w:sz w:val="28"/>
          <w:szCs w:val="28"/>
          <w:lang w:eastAsia="ru-RU"/>
        </w:rPr>
        <w:t xml:space="preserve"> Литвинова О.Э.</w:t>
      </w:r>
      <w:r w:rsidR="008F03BA">
        <w:rPr>
          <w:rFonts w:ascii="Times New Roman" w:eastAsia="Times New Roman" w:hAnsi="Times New Roman" w:cs="Times New Roman"/>
          <w:sz w:val="28"/>
          <w:szCs w:val="28"/>
          <w:lang w:eastAsia="ru-RU"/>
        </w:rPr>
        <w:t xml:space="preserve"> - </w:t>
      </w:r>
      <w:r w:rsidR="002F2721" w:rsidRPr="002F2721">
        <w:rPr>
          <w:rFonts w:ascii="Times New Roman" w:eastAsia="Times New Roman" w:hAnsi="Times New Roman" w:cs="Times New Roman"/>
          <w:sz w:val="28"/>
          <w:szCs w:val="28"/>
          <w:lang w:eastAsia="ru-RU"/>
        </w:rPr>
        <w:t xml:space="preserve"> Детство-Пресс:</w:t>
      </w:r>
      <w:r w:rsidR="008F03BA">
        <w:rPr>
          <w:rFonts w:ascii="Times New Roman" w:eastAsia="Times New Roman" w:hAnsi="Times New Roman" w:cs="Times New Roman"/>
          <w:sz w:val="28"/>
          <w:szCs w:val="28"/>
          <w:lang w:eastAsia="ru-RU"/>
        </w:rPr>
        <w:t xml:space="preserve"> Библиотека программы "Детство".</w:t>
      </w:r>
    </w:p>
    <w:p w:rsidR="002F2721" w:rsidRPr="002F2721" w:rsidRDefault="002F2721" w:rsidP="002F2721">
      <w:pPr>
        <w:rPr>
          <w:rFonts w:ascii="Times New Roman" w:eastAsia="Times New Roman" w:hAnsi="Times New Roman" w:cs="Times New Roman"/>
          <w:sz w:val="28"/>
          <w:szCs w:val="28"/>
          <w:lang w:eastAsia="ru-RU"/>
        </w:rPr>
      </w:pPr>
    </w:p>
    <w:p w:rsidR="002F2721" w:rsidRPr="002F2721" w:rsidRDefault="002F2721" w:rsidP="002F2721">
      <w:pPr>
        <w:rPr>
          <w:rFonts w:ascii="Times New Roman" w:eastAsia="Times New Roman" w:hAnsi="Times New Roman" w:cs="Times New Roman"/>
          <w:sz w:val="28"/>
          <w:szCs w:val="28"/>
          <w:lang w:eastAsia="ru-RU"/>
        </w:rPr>
      </w:pPr>
    </w:p>
    <w:p w:rsidR="00E26A82" w:rsidRPr="002F2721" w:rsidRDefault="00E26A82">
      <w:pPr>
        <w:rPr>
          <w:rFonts w:ascii="Times New Roman" w:eastAsia="Times New Roman" w:hAnsi="Times New Roman" w:cs="Times New Roman"/>
          <w:sz w:val="28"/>
          <w:szCs w:val="28"/>
          <w:lang w:eastAsia="ru-RU"/>
        </w:rPr>
      </w:pPr>
    </w:p>
    <w:p w:rsidR="002F2721" w:rsidRPr="002F2721" w:rsidRDefault="002F2721">
      <w:pPr>
        <w:rPr>
          <w:rFonts w:ascii="Times New Roman" w:eastAsia="Times New Roman" w:hAnsi="Times New Roman" w:cs="Times New Roman"/>
          <w:sz w:val="28"/>
          <w:szCs w:val="28"/>
          <w:lang w:eastAsia="ru-RU"/>
        </w:rPr>
      </w:pPr>
    </w:p>
    <w:sectPr w:rsidR="002F2721" w:rsidRPr="002F2721" w:rsidSect="00905DD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Times New Roman,BoldItalic">
    <w:altName w:val="MS Goth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643"/>
        </w:tabs>
        <w:ind w:left="643" w:hanging="360"/>
      </w:pPr>
      <w:rPr>
        <w:rFonts w:ascii="Symbol" w:hAnsi="Symbol" w:hint="default"/>
        <w:sz w:val="28"/>
      </w:rPr>
    </w:lvl>
  </w:abstractNum>
  <w:abstractNum w:abstractNumId="1">
    <w:nsid w:val="0000000A"/>
    <w:multiLevelType w:val="singleLevel"/>
    <w:tmpl w:val="0000000A"/>
    <w:name w:val="WW8Num10"/>
    <w:lvl w:ilvl="0">
      <w:start w:val="1"/>
      <w:numFmt w:val="bullet"/>
      <w:lvlText w:val=""/>
      <w:lvlJc w:val="left"/>
      <w:pPr>
        <w:tabs>
          <w:tab w:val="num" w:pos="0"/>
        </w:tabs>
        <w:ind w:left="805"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cs="Times New Roman" w:hint="default"/>
        <w: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00000017"/>
    <w:multiLevelType w:val="singleLevel"/>
    <w:tmpl w:val="00000017"/>
    <w:name w:val="WW8Num23"/>
    <w:lvl w:ilvl="0">
      <w:start w:val="1"/>
      <w:numFmt w:val="bullet"/>
      <w:lvlText w:val=""/>
      <w:lvlJc w:val="left"/>
      <w:pPr>
        <w:tabs>
          <w:tab w:val="num" w:pos="1080"/>
        </w:tabs>
        <w:ind w:left="1080" w:hanging="360"/>
      </w:pPr>
      <w:rPr>
        <w:rFonts w:ascii="Symbol" w:hAnsi="Symbol" w:hint="default"/>
      </w:rPr>
    </w:lvl>
  </w:abstractNum>
  <w:abstractNum w:abstractNumId="4">
    <w:nsid w:val="0000001B"/>
    <w:multiLevelType w:val="singleLevel"/>
    <w:tmpl w:val="0000001B"/>
    <w:name w:val="WW8Num27"/>
    <w:lvl w:ilvl="0">
      <w:start w:val="1"/>
      <w:numFmt w:val="bullet"/>
      <w:lvlText w:val=""/>
      <w:lvlJc w:val="left"/>
      <w:pPr>
        <w:tabs>
          <w:tab w:val="num" w:pos="0"/>
        </w:tabs>
        <w:ind w:left="720" w:hanging="360"/>
      </w:pPr>
      <w:rPr>
        <w:rFonts w:ascii="Wingdings" w:hAnsi="Wingdings" w:hint="default"/>
      </w:rPr>
    </w:lvl>
  </w:abstractNum>
  <w:abstractNum w:abstractNumId="5">
    <w:nsid w:val="00000036"/>
    <w:multiLevelType w:val="multilevel"/>
    <w:tmpl w:val="00000036"/>
    <w:name w:val="WW8Num54"/>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885" w:hanging="525"/>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nsid w:val="0000003B"/>
    <w:multiLevelType w:val="singleLevel"/>
    <w:tmpl w:val="0000003B"/>
    <w:name w:val="WW8Num59"/>
    <w:lvl w:ilvl="0">
      <w:start w:val="1"/>
      <w:numFmt w:val="bullet"/>
      <w:lvlText w:val=""/>
      <w:lvlJc w:val="left"/>
      <w:pPr>
        <w:tabs>
          <w:tab w:val="num" w:pos="2265"/>
        </w:tabs>
        <w:ind w:left="2265" w:hanging="360"/>
      </w:pPr>
      <w:rPr>
        <w:rFonts w:ascii="Symbol" w:hAnsi="Symbol" w:hint="default"/>
      </w:rPr>
    </w:lvl>
  </w:abstractNum>
  <w:abstractNum w:abstractNumId="7">
    <w:nsid w:val="01385FE6"/>
    <w:multiLevelType w:val="multilevel"/>
    <w:tmpl w:val="8B08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7B1FE6"/>
    <w:multiLevelType w:val="multilevel"/>
    <w:tmpl w:val="D8A24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4F580A"/>
    <w:multiLevelType w:val="multilevel"/>
    <w:tmpl w:val="882EBF4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6E92602"/>
    <w:multiLevelType w:val="hybridMultilevel"/>
    <w:tmpl w:val="9D6EFC1C"/>
    <w:lvl w:ilvl="0" w:tplc="6AF469AA">
      <w:start w:val="1"/>
      <w:numFmt w:val="decimal"/>
      <w:suff w:val="space"/>
      <w:lvlText w:val="%1."/>
      <w:lvlJc w:val="left"/>
      <w:pPr>
        <w:ind w:left="18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677636"/>
    <w:multiLevelType w:val="hybridMultilevel"/>
    <w:tmpl w:val="27A42464"/>
    <w:lvl w:ilvl="0" w:tplc="C9F8CFE6">
      <w:numFmt w:val="bullet"/>
      <w:suff w:val="space"/>
      <w:lvlText w:val="−"/>
      <w:lvlJc w:val="left"/>
      <w:pPr>
        <w:ind w:left="1778"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4F3F9C"/>
    <w:multiLevelType w:val="multilevel"/>
    <w:tmpl w:val="1BC015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6ED0014"/>
    <w:multiLevelType w:val="multilevel"/>
    <w:tmpl w:val="41D2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FD028F"/>
    <w:multiLevelType w:val="multilevel"/>
    <w:tmpl w:val="BBAC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7E196C"/>
    <w:multiLevelType w:val="multilevel"/>
    <w:tmpl w:val="06E2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50825"/>
    <w:multiLevelType w:val="hybridMultilevel"/>
    <w:tmpl w:val="7E34FA72"/>
    <w:lvl w:ilvl="0" w:tplc="86FE4236">
      <w:numFmt w:val="bullet"/>
      <w:suff w:val="space"/>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E642E9"/>
    <w:multiLevelType w:val="multilevel"/>
    <w:tmpl w:val="678AB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510DE9"/>
    <w:multiLevelType w:val="hybridMultilevel"/>
    <w:tmpl w:val="E8B059EC"/>
    <w:lvl w:ilvl="0" w:tplc="1878151A">
      <w:start w:val="1"/>
      <w:numFmt w:val="decimal"/>
      <w:suff w:val="space"/>
      <w:lvlText w:val="%1."/>
      <w:lvlJc w:val="left"/>
      <w:pPr>
        <w:ind w:left="1144"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DB3E0D"/>
    <w:multiLevelType w:val="hybridMultilevel"/>
    <w:tmpl w:val="D6F634E6"/>
    <w:lvl w:ilvl="0" w:tplc="B77EFEE2">
      <w:numFmt w:val="bullet"/>
      <w:suff w:val="space"/>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0"/>
  </w:num>
  <w:num w:numId="5">
    <w:abstractNumId w:val="11"/>
  </w:num>
  <w:num w:numId="6">
    <w:abstractNumId w:val="12"/>
  </w:num>
  <w:num w:numId="7">
    <w:abstractNumId w:val="9"/>
  </w:num>
  <w:num w:numId="8">
    <w:abstractNumId w:val="0"/>
  </w:num>
  <w:num w:numId="9">
    <w:abstractNumId w:val="3"/>
  </w:num>
  <w:num w:numId="10">
    <w:abstractNumId w:val="6"/>
  </w:num>
  <w:num w:numId="11">
    <w:abstractNumId w:val="1"/>
  </w:num>
  <w:num w:numId="12">
    <w:abstractNumId w:val="2"/>
  </w:num>
  <w:num w:numId="13">
    <w:abstractNumId w:val="4"/>
  </w:num>
  <w:num w:numId="14">
    <w:abstractNumId w:val="5"/>
  </w:num>
  <w:num w:numId="15">
    <w:abstractNumId w:val="14"/>
  </w:num>
  <w:num w:numId="16">
    <w:abstractNumId w:val="7"/>
  </w:num>
  <w:num w:numId="17">
    <w:abstractNumId w:val="13"/>
  </w:num>
  <w:num w:numId="18">
    <w:abstractNumId w:val="17"/>
  </w:num>
  <w:num w:numId="19">
    <w:abstractNumId w:val="1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495431"/>
    <w:rsid w:val="00016F82"/>
    <w:rsid w:val="00042132"/>
    <w:rsid w:val="00057B3C"/>
    <w:rsid w:val="0006028D"/>
    <w:rsid w:val="00066BEB"/>
    <w:rsid w:val="00070B7C"/>
    <w:rsid w:val="0007217E"/>
    <w:rsid w:val="00074C66"/>
    <w:rsid w:val="00075882"/>
    <w:rsid w:val="00096EE7"/>
    <w:rsid w:val="00097E32"/>
    <w:rsid w:val="000B3DC9"/>
    <w:rsid w:val="000E37D6"/>
    <w:rsid w:val="000F0CC5"/>
    <w:rsid w:val="00100732"/>
    <w:rsid w:val="00102E29"/>
    <w:rsid w:val="0010532C"/>
    <w:rsid w:val="00116402"/>
    <w:rsid w:val="00121D53"/>
    <w:rsid w:val="0012382D"/>
    <w:rsid w:val="0012469D"/>
    <w:rsid w:val="001308DC"/>
    <w:rsid w:val="00131038"/>
    <w:rsid w:val="00133993"/>
    <w:rsid w:val="00143816"/>
    <w:rsid w:val="001509D4"/>
    <w:rsid w:val="001552EC"/>
    <w:rsid w:val="0017419F"/>
    <w:rsid w:val="00175E16"/>
    <w:rsid w:val="00182125"/>
    <w:rsid w:val="00194BD7"/>
    <w:rsid w:val="00196E88"/>
    <w:rsid w:val="001A0BA3"/>
    <w:rsid w:val="001A5047"/>
    <w:rsid w:val="001B2958"/>
    <w:rsid w:val="001C1218"/>
    <w:rsid w:val="001C5757"/>
    <w:rsid w:val="001C6D19"/>
    <w:rsid w:val="001D5B93"/>
    <w:rsid w:val="001E0231"/>
    <w:rsid w:val="001E1E3F"/>
    <w:rsid w:val="001F75AE"/>
    <w:rsid w:val="002072C1"/>
    <w:rsid w:val="00212961"/>
    <w:rsid w:val="00215931"/>
    <w:rsid w:val="00215F6B"/>
    <w:rsid w:val="00220D75"/>
    <w:rsid w:val="00230325"/>
    <w:rsid w:val="00232658"/>
    <w:rsid w:val="00233487"/>
    <w:rsid w:val="00244E92"/>
    <w:rsid w:val="00245CD9"/>
    <w:rsid w:val="0024638F"/>
    <w:rsid w:val="002553BD"/>
    <w:rsid w:val="00260204"/>
    <w:rsid w:val="00265334"/>
    <w:rsid w:val="00266568"/>
    <w:rsid w:val="002667C3"/>
    <w:rsid w:val="00270189"/>
    <w:rsid w:val="00271BD4"/>
    <w:rsid w:val="00276597"/>
    <w:rsid w:val="00281885"/>
    <w:rsid w:val="002875AA"/>
    <w:rsid w:val="00287C7F"/>
    <w:rsid w:val="00290B6A"/>
    <w:rsid w:val="002B4154"/>
    <w:rsid w:val="002D05FF"/>
    <w:rsid w:val="002D18F3"/>
    <w:rsid w:val="002D65FF"/>
    <w:rsid w:val="002E0DFE"/>
    <w:rsid w:val="002E2D28"/>
    <w:rsid w:val="002F2721"/>
    <w:rsid w:val="002F2CC4"/>
    <w:rsid w:val="002F47CE"/>
    <w:rsid w:val="002F7A17"/>
    <w:rsid w:val="00311FEE"/>
    <w:rsid w:val="003248D8"/>
    <w:rsid w:val="00330446"/>
    <w:rsid w:val="00346E55"/>
    <w:rsid w:val="00347179"/>
    <w:rsid w:val="00353D25"/>
    <w:rsid w:val="00363925"/>
    <w:rsid w:val="00367AD8"/>
    <w:rsid w:val="00373FF4"/>
    <w:rsid w:val="0038094F"/>
    <w:rsid w:val="00385620"/>
    <w:rsid w:val="00390D5B"/>
    <w:rsid w:val="00392F13"/>
    <w:rsid w:val="00395F0C"/>
    <w:rsid w:val="003A297B"/>
    <w:rsid w:val="003A4E9A"/>
    <w:rsid w:val="003C5276"/>
    <w:rsid w:val="003D0F65"/>
    <w:rsid w:val="003D198E"/>
    <w:rsid w:val="003E33EE"/>
    <w:rsid w:val="003E4EF0"/>
    <w:rsid w:val="003E6647"/>
    <w:rsid w:val="00400653"/>
    <w:rsid w:val="00400A52"/>
    <w:rsid w:val="0041578E"/>
    <w:rsid w:val="00425D22"/>
    <w:rsid w:val="00441036"/>
    <w:rsid w:val="004429E6"/>
    <w:rsid w:val="004459E2"/>
    <w:rsid w:val="00465401"/>
    <w:rsid w:val="00465513"/>
    <w:rsid w:val="00470A89"/>
    <w:rsid w:val="00476218"/>
    <w:rsid w:val="004904E7"/>
    <w:rsid w:val="0049446C"/>
    <w:rsid w:val="00495431"/>
    <w:rsid w:val="004A3D6B"/>
    <w:rsid w:val="004A5B47"/>
    <w:rsid w:val="004A7824"/>
    <w:rsid w:val="004B7680"/>
    <w:rsid w:val="004C35D9"/>
    <w:rsid w:val="004C47AB"/>
    <w:rsid w:val="004C76A5"/>
    <w:rsid w:val="004C790B"/>
    <w:rsid w:val="004D46E7"/>
    <w:rsid w:val="004E6167"/>
    <w:rsid w:val="004F16F1"/>
    <w:rsid w:val="004F6731"/>
    <w:rsid w:val="00506B6A"/>
    <w:rsid w:val="00506EC9"/>
    <w:rsid w:val="005073ED"/>
    <w:rsid w:val="00507F1D"/>
    <w:rsid w:val="005152EF"/>
    <w:rsid w:val="005359B3"/>
    <w:rsid w:val="005400BB"/>
    <w:rsid w:val="00542B99"/>
    <w:rsid w:val="00545CA1"/>
    <w:rsid w:val="0054698E"/>
    <w:rsid w:val="00553D1F"/>
    <w:rsid w:val="00560A4F"/>
    <w:rsid w:val="0059754A"/>
    <w:rsid w:val="005A7541"/>
    <w:rsid w:val="005C5ECA"/>
    <w:rsid w:val="005D6EFC"/>
    <w:rsid w:val="005E34A4"/>
    <w:rsid w:val="005E3D52"/>
    <w:rsid w:val="005E4251"/>
    <w:rsid w:val="005E6436"/>
    <w:rsid w:val="005F1E9A"/>
    <w:rsid w:val="00601FD3"/>
    <w:rsid w:val="006126EA"/>
    <w:rsid w:val="00615B7E"/>
    <w:rsid w:val="00620CA8"/>
    <w:rsid w:val="00647201"/>
    <w:rsid w:val="00671A61"/>
    <w:rsid w:val="006902AA"/>
    <w:rsid w:val="00690B48"/>
    <w:rsid w:val="006923BA"/>
    <w:rsid w:val="006929CC"/>
    <w:rsid w:val="00692DCF"/>
    <w:rsid w:val="006A16E8"/>
    <w:rsid w:val="006A22A0"/>
    <w:rsid w:val="006A5FD1"/>
    <w:rsid w:val="006A7BAF"/>
    <w:rsid w:val="006B6CE2"/>
    <w:rsid w:val="006C3C3E"/>
    <w:rsid w:val="006E28B2"/>
    <w:rsid w:val="00711299"/>
    <w:rsid w:val="00714231"/>
    <w:rsid w:val="007219A9"/>
    <w:rsid w:val="007243DE"/>
    <w:rsid w:val="00735453"/>
    <w:rsid w:val="00745DCA"/>
    <w:rsid w:val="00747E36"/>
    <w:rsid w:val="007632B5"/>
    <w:rsid w:val="00773B46"/>
    <w:rsid w:val="00780050"/>
    <w:rsid w:val="0078043B"/>
    <w:rsid w:val="00783D0D"/>
    <w:rsid w:val="0079205B"/>
    <w:rsid w:val="00792F0F"/>
    <w:rsid w:val="00797860"/>
    <w:rsid w:val="007A4A35"/>
    <w:rsid w:val="007A7D0F"/>
    <w:rsid w:val="007C34C4"/>
    <w:rsid w:val="007C3D81"/>
    <w:rsid w:val="007D2171"/>
    <w:rsid w:val="007E145A"/>
    <w:rsid w:val="007E63F3"/>
    <w:rsid w:val="007E7C3B"/>
    <w:rsid w:val="007F037B"/>
    <w:rsid w:val="007F1A92"/>
    <w:rsid w:val="007F4E12"/>
    <w:rsid w:val="007F6796"/>
    <w:rsid w:val="00800BA3"/>
    <w:rsid w:val="00823157"/>
    <w:rsid w:val="00831A42"/>
    <w:rsid w:val="0083497F"/>
    <w:rsid w:val="0083631D"/>
    <w:rsid w:val="00842C2B"/>
    <w:rsid w:val="008500F3"/>
    <w:rsid w:val="00851F23"/>
    <w:rsid w:val="0086644D"/>
    <w:rsid w:val="0086744A"/>
    <w:rsid w:val="00867992"/>
    <w:rsid w:val="0087139E"/>
    <w:rsid w:val="00877C0E"/>
    <w:rsid w:val="008827A8"/>
    <w:rsid w:val="00890F16"/>
    <w:rsid w:val="008941E0"/>
    <w:rsid w:val="008967A5"/>
    <w:rsid w:val="008A4FC1"/>
    <w:rsid w:val="008A707D"/>
    <w:rsid w:val="008B55A6"/>
    <w:rsid w:val="008D1177"/>
    <w:rsid w:val="008F03BA"/>
    <w:rsid w:val="008F1DC0"/>
    <w:rsid w:val="00905DD5"/>
    <w:rsid w:val="00906545"/>
    <w:rsid w:val="009152BB"/>
    <w:rsid w:val="00946B72"/>
    <w:rsid w:val="00955964"/>
    <w:rsid w:val="00962B2A"/>
    <w:rsid w:val="009670ED"/>
    <w:rsid w:val="00981B8D"/>
    <w:rsid w:val="009877ED"/>
    <w:rsid w:val="00990707"/>
    <w:rsid w:val="009927BE"/>
    <w:rsid w:val="009A1792"/>
    <w:rsid w:val="009A2261"/>
    <w:rsid w:val="009A3C79"/>
    <w:rsid w:val="009D1CEB"/>
    <w:rsid w:val="009D5239"/>
    <w:rsid w:val="009E03E0"/>
    <w:rsid w:val="009E59C6"/>
    <w:rsid w:val="009F5C7E"/>
    <w:rsid w:val="00A04676"/>
    <w:rsid w:val="00A05D5C"/>
    <w:rsid w:val="00A15779"/>
    <w:rsid w:val="00A165D9"/>
    <w:rsid w:val="00A16D66"/>
    <w:rsid w:val="00A34E83"/>
    <w:rsid w:val="00A3553A"/>
    <w:rsid w:val="00A37753"/>
    <w:rsid w:val="00A51C4B"/>
    <w:rsid w:val="00A55F38"/>
    <w:rsid w:val="00A658A7"/>
    <w:rsid w:val="00A802EF"/>
    <w:rsid w:val="00A81CD3"/>
    <w:rsid w:val="00A92A06"/>
    <w:rsid w:val="00AA1D58"/>
    <w:rsid w:val="00AA7EF1"/>
    <w:rsid w:val="00AB6C49"/>
    <w:rsid w:val="00AC03CF"/>
    <w:rsid w:val="00AC07CA"/>
    <w:rsid w:val="00AC6738"/>
    <w:rsid w:val="00AD120E"/>
    <w:rsid w:val="00AD5106"/>
    <w:rsid w:val="00AE0675"/>
    <w:rsid w:val="00AF7882"/>
    <w:rsid w:val="00B051E6"/>
    <w:rsid w:val="00B06509"/>
    <w:rsid w:val="00B0697F"/>
    <w:rsid w:val="00B07945"/>
    <w:rsid w:val="00B108A6"/>
    <w:rsid w:val="00B172C4"/>
    <w:rsid w:val="00B23E37"/>
    <w:rsid w:val="00B25E01"/>
    <w:rsid w:val="00B2601C"/>
    <w:rsid w:val="00B32664"/>
    <w:rsid w:val="00B45B15"/>
    <w:rsid w:val="00B46E94"/>
    <w:rsid w:val="00B52DEA"/>
    <w:rsid w:val="00B644B7"/>
    <w:rsid w:val="00B65C79"/>
    <w:rsid w:val="00B664C7"/>
    <w:rsid w:val="00B71F29"/>
    <w:rsid w:val="00B740DC"/>
    <w:rsid w:val="00B84DE9"/>
    <w:rsid w:val="00BA1AF7"/>
    <w:rsid w:val="00BA1BE2"/>
    <w:rsid w:val="00BA1CBA"/>
    <w:rsid w:val="00BA6B59"/>
    <w:rsid w:val="00BA6E86"/>
    <w:rsid w:val="00BC34AE"/>
    <w:rsid w:val="00BC633C"/>
    <w:rsid w:val="00BD055B"/>
    <w:rsid w:val="00BD1D37"/>
    <w:rsid w:val="00BD2D18"/>
    <w:rsid w:val="00BE34D9"/>
    <w:rsid w:val="00BE5192"/>
    <w:rsid w:val="00BE73D1"/>
    <w:rsid w:val="00BF3B26"/>
    <w:rsid w:val="00C0356F"/>
    <w:rsid w:val="00C04F73"/>
    <w:rsid w:val="00C112D3"/>
    <w:rsid w:val="00C17C3E"/>
    <w:rsid w:val="00C35947"/>
    <w:rsid w:val="00C404D9"/>
    <w:rsid w:val="00C462D7"/>
    <w:rsid w:val="00C50C37"/>
    <w:rsid w:val="00C55048"/>
    <w:rsid w:val="00C600F9"/>
    <w:rsid w:val="00C742DF"/>
    <w:rsid w:val="00C80D33"/>
    <w:rsid w:val="00C850E0"/>
    <w:rsid w:val="00C91284"/>
    <w:rsid w:val="00C93F81"/>
    <w:rsid w:val="00C9473C"/>
    <w:rsid w:val="00CA3D67"/>
    <w:rsid w:val="00CA4283"/>
    <w:rsid w:val="00CA5F79"/>
    <w:rsid w:val="00CB0DDD"/>
    <w:rsid w:val="00CB51FA"/>
    <w:rsid w:val="00CD331D"/>
    <w:rsid w:val="00CD5C14"/>
    <w:rsid w:val="00CD78CE"/>
    <w:rsid w:val="00CE08FF"/>
    <w:rsid w:val="00CE0B66"/>
    <w:rsid w:val="00CF05B7"/>
    <w:rsid w:val="00CF1A24"/>
    <w:rsid w:val="00CF1CE9"/>
    <w:rsid w:val="00CF360D"/>
    <w:rsid w:val="00CF3D0E"/>
    <w:rsid w:val="00D10B75"/>
    <w:rsid w:val="00D26E0A"/>
    <w:rsid w:val="00D31291"/>
    <w:rsid w:val="00D415F7"/>
    <w:rsid w:val="00D4558D"/>
    <w:rsid w:val="00D61E4D"/>
    <w:rsid w:val="00D65280"/>
    <w:rsid w:val="00D67F8C"/>
    <w:rsid w:val="00D72997"/>
    <w:rsid w:val="00D73BC0"/>
    <w:rsid w:val="00D73DE4"/>
    <w:rsid w:val="00D76B10"/>
    <w:rsid w:val="00D84FC7"/>
    <w:rsid w:val="00D94D84"/>
    <w:rsid w:val="00DA1989"/>
    <w:rsid w:val="00DA5BD6"/>
    <w:rsid w:val="00DD56ED"/>
    <w:rsid w:val="00DE0E49"/>
    <w:rsid w:val="00DE449E"/>
    <w:rsid w:val="00DE70D1"/>
    <w:rsid w:val="00E02FBB"/>
    <w:rsid w:val="00E03DBB"/>
    <w:rsid w:val="00E04B5C"/>
    <w:rsid w:val="00E062DD"/>
    <w:rsid w:val="00E14038"/>
    <w:rsid w:val="00E16802"/>
    <w:rsid w:val="00E16ED1"/>
    <w:rsid w:val="00E26A82"/>
    <w:rsid w:val="00E27C54"/>
    <w:rsid w:val="00E27F05"/>
    <w:rsid w:val="00E33632"/>
    <w:rsid w:val="00E46E9C"/>
    <w:rsid w:val="00E66C0B"/>
    <w:rsid w:val="00E704E0"/>
    <w:rsid w:val="00E717F0"/>
    <w:rsid w:val="00E75FBF"/>
    <w:rsid w:val="00E81344"/>
    <w:rsid w:val="00E82FB6"/>
    <w:rsid w:val="00E86FEC"/>
    <w:rsid w:val="00EA1E0C"/>
    <w:rsid w:val="00EA5672"/>
    <w:rsid w:val="00EA6AAB"/>
    <w:rsid w:val="00EB3D32"/>
    <w:rsid w:val="00EB3F44"/>
    <w:rsid w:val="00EB5FDD"/>
    <w:rsid w:val="00EC0490"/>
    <w:rsid w:val="00EE7522"/>
    <w:rsid w:val="00EF2A58"/>
    <w:rsid w:val="00F01A36"/>
    <w:rsid w:val="00F055E6"/>
    <w:rsid w:val="00F05733"/>
    <w:rsid w:val="00F10AF8"/>
    <w:rsid w:val="00F11237"/>
    <w:rsid w:val="00F11BEB"/>
    <w:rsid w:val="00F140F3"/>
    <w:rsid w:val="00F2008B"/>
    <w:rsid w:val="00F35699"/>
    <w:rsid w:val="00F40436"/>
    <w:rsid w:val="00F41CAB"/>
    <w:rsid w:val="00F53BFE"/>
    <w:rsid w:val="00F568D8"/>
    <w:rsid w:val="00F600CE"/>
    <w:rsid w:val="00F63ACC"/>
    <w:rsid w:val="00F6696B"/>
    <w:rsid w:val="00F704FC"/>
    <w:rsid w:val="00F923E1"/>
    <w:rsid w:val="00FA1032"/>
    <w:rsid w:val="00FA3A43"/>
    <w:rsid w:val="00FA4A13"/>
    <w:rsid w:val="00FA4F49"/>
    <w:rsid w:val="00FA5740"/>
    <w:rsid w:val="00FB2CF0"/>
    <w:rsid w:val="00FC4F81"/>
    <w:rsid w:val="00FE0C48"/>
    <w:rsid w:val="00FE6AB3"/>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9" type="connector" idref="#Прямая со стрелкой 8"/>
        <o:r id="V:Rule10" type="connector" idref="#Прямая со стрелкой 10"/>
        <o:r id="V:Rule11" type="connector" idref="#Прямая со стрелкой 4"/>
        <o:r id="V:Rule12" type="connector" idref="#Прямая со стрелкой 6"/>
        <o:r id="V:Rule13" type="connector" idref="#Прямая со стрелкой 9"/>
        <o:r id="V:Rule14" type="connector" idref="#Прямая со стрелкой 2"/>
        <o:r id="V:Rule15" type="connector" idref="#Прямая со стрелкой 7"/>
        <o:r id="V:Rule16"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42301"/>
    <w:pPr>
      <w:spacing w:after="0" w:line="240" w:lineRule="auto"/>
    </w:pPr>
    <w:rPr>
      <w:rFonts w:ascii="Consolas" w:hAnsi="Consolas"/>
      <w:sz w:val="21"/>
      <w:szCs w:val="21"/>
    </w:rPr>
  </w:style>
  <w:style w:type="character" w:customStyle="1" w:styleId="a4">
    <w:name w:val="Текст Знак"/>
    <w:basedOn w:val="a0"/>
    <w:link w:val="a3"/>
    <w:uiPriority w:val="99"/>
    <w:rsid w:val="00142301"/>
    <w:rPr>
      <w:rFonts w:ascii="Consolas" w:hAnsi="Consolas"/>
      <w:sz w:val="21"/>
      <w:szCs w:val="21"/>
    </w:rPr>
  </w:style>
  <w:style w:type="table" w:styleId="a5">
    <w:name w:val="Table Grid"/>
    <w:basedOn w:val="a1"/>
    <w:uiPriority w:val="59"/>
    <w:rsid w:val="00097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F1CE9"/>
    <w:pPr>
      <w:spacing w:after="0" w:line="240" w:lineRule="auto"/>
    </w:pPr>
    <w:rPr>
      <w:rFonts w:ascii="Calibri" w:eastAsia="Times New Roman" w:hAnsi="Calibri" w:cs="Times New Roman"/>
    </w:rPr>
  </w:style>
  <w:style w:type="paragraph" w:styleId="a7">
    <w:name w:val="List Paragraph"/>
    <w:basedOn w:val="a"/>
    <w:uiPriority w:val="99"/>
    <w:qFormat/>
    <w:rsid w:val="00542B99"/>
    <w:pPr>
      <w:ind w:left="720"/>
      <w:contextualSpacing/>
    </w:pPr>
  </w:style>
  <w:style w:type="paragraph" w:styleId="a8">
    <w:name w:val="Body Text"/>
    <w:basedOn w:val="a"/>
    <w:link w:val="a9"/>
    <w:rsid w:val="00D415F7"/>
    <w:pPr>
      <w:suppressAutoHyphens/>
      <w:spacing w:after="0" w:line="240" w:lineRule="auto"/>
    </w:pPr>
    <w:rPr>
      <w:rFonts w:ascii="Times New Roman" w:eastAsia="Times New Roman" w:hAnsi="Times New Roman" w:cs="Times New Roman"/>
      <w:b/>
      <w:sz w:val="28"/>
      <w:szCs w:val="20"/>
      <w:lang w:eastAsia="ar-SA"/>
    </w:rPr>
  </w:style>
  <w:style w:type="character" w:customStyle="1" w:styleId="a9">
    <w:name w:val="Основной текст Знак"/>
    <w:basedOn w:val="a0"/>
    <w:link w:val="a8"/>
    <w:rsid w:val="00D415F7"/>
    <w:rPr>
      <w:rFonts w:ascii="Times New Roman" w:eastAsia="Times New Roman" w:hAnsi="Times New Roman" w:cs="Times New Roman"/>
      <w:b/>
      <w:sz w:val="28"/>
      <w:szCs w:val="20"/>
      <w:lang w:eastAsia="ar-SA"/>
    </w:rPr>
  </w:style>
  <w:style w:type="paragraph" w:styleId="aa">
    <w:name w:val="Balloon Text"/>
    <w:basedOn w:val="a"/>
    <w:link w:val="ab"/>
    <w:uiPriority w:val="99"/>
    <w:semiHidden/>
    <w:unhideWhenUsed/>
    <w:rsid w:val="001D5B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5B93"/>
    <w:rPr>
      <w:rFonts w:ascii="Tahoma" w:hAnsi="Tahoma" w:cs="Tahoma"/>
      <w:sz w:val="16"/>
      <w:szCs w:val="16"/>
    </w:rPr>
  </w:style>
  <w:style w:type="paragraph" w:customStyle="1" w:styleId="ConsPlusNormal">
    <w:name w:val="ConsPlusNormal"/>
    <w:rsid w:val="001D5B9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5"/>
    <w:uiPriority w:val="59"/>
    <w:rsid w:val="00B71F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26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6A82"/>
  </w:style>
  <w:style w:type="character" w:styleId="ad">
    <w:name w:val="Strong"/>
    <w:basedOn w:val="a0"/>
    <w:uiPriority w:val="22"/>
    <w:qFormat/>
    <w:rsid w:val="00E26A82"/>
    <w:rPr>
      <w:b/>
      <w:bCs/>
    </w:rPr>
  </w:style>
  <w:style w:type="character" w:styleId="ae">
    <w:name w:val="Emphasis"/>
    <w:basedOn w:val="a0"/>
    <w:uiPriority w:val="20"/>
    <w:qFormat/>
    <w:rsid w:val="00E26A82"/>
    <w:rPr>
      <w:i/>
      <w:iCs/>
    </w:rPr>
  </w:style>
  <w:style w:type="character" w:styleId="af">
    <w:name w:val="Hyperlink"/>
    <w:basedOn w:val="a0"/>
    <w:uiPriority w:val="99"/>
    <w:unhideWhenUsed/>
    <w:rsid w:val="009A3C79"/>
    <w:rPr>
      <w:color w:val="0000FF" w:themeColor="hyperlink"/>
      <w:u w:val="single"/>
    </w:rPr>
  </w:style>
  <w:style w:type="character" w:customStyle="1" w:styleId="FontStyle207">
    <w:name w:val="Font Style207"/>
    <w:basedOn w:val="a0"/>
    <w:rsid w:val="009A3C79"/>
    <w:rPr>
      <w:rFonts w:ascii="Century Schoolbook" w:hAnsi="Century Schoolbook" w:cs="Century Schoolbook"/>
      <w:sz w:val="18"/>
      <w:szCs w:val="18"/>
    </w:rPr>
  </w:style>
  <w:style w:type="character" w:customStyle="1" w:styleId="FontStyle245">
    <w:name w:val="Font Style245"/>
    <w:basedOn w:val="a0"/>
    <w:rsid w:val="009A3C79"/>
    <w:rPr>
      <w:rFonts w:ascii="Microsoft Sans Serif" w:hAnsi="Microsoft Sans Serif" w:cs="Microsoft Sans Serif"/>
      <w:i/>
      <w:iCs/>
      <w:spacing w:val="10"/>
      <w:sz w:val="14"/>
      <w:szCs w:val="14"/>
    </w:rPr>
  </w:style>
  <w:style w:type="paragraph" w:customStyle="1" w:styleId="Style11">
    <w:name w:val="Style11"/>
    <w:basedOn w:val="a"/>
    <w:rsid w:val="009A3C7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9A3C7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5">
    <w:name w:val="Style75"/>
    <w:basedOn w:val="a"/>
    <w:rsid w:val="009A3C7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9A3C7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rsid w:val="009A3C79"/>
    <w:rPr>
      <w:rFonts w:ascii="Tahoma" w:hAnsi="Tahoma" w:cs="Tahoma"/>
      <w:i/>
      <w:iCs/>
      <w:spacing w:val="10"/>
      <w:sz w:val="18"/>
      <w:szCs w:val="18"/>
    </w:rPr>
  </w:style>
  <w:style w:type="character" w:customStyle="1" w:styleId="FontStyle253">
    <w:name w:val="Font Style253"/>
    <w:basedOn w:val="a0"/>
    <w:rsid w:val="009A3C79"/>
    <w:rPr>
      <w:rFonts w:ascii="Microsoft Sans Serif" w:hAnsi="Microsoft Sans Serif" w:cs="Microsoft Sans Serif"/>
      <w:sz w:val="18"/>
      <w:szCs w:val="18"/>
    </w:rPr>
  </w:style>
  <w:style w:type="paragraph" w:customStyle="1" w:styleId="Style4">
    <w:name w:val="Style4"/>
    <w:basedOn w:val="a"/>
    <w:rsid w:val="00290B6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rsid w:val="00290B6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rsid w:val="00290B6A"/>
    <w:rPr>
      <w:rFonts w:ascii="Century Schoolbook" w:hAnsi="Century Schoolbook" w:cs="Century Schoolbook"/>
      <w:b/>
      <w:bCs/>
      <w:sz w:val="20"/>
      <w:szCs w:val="20"/>
    </w:rPr>
  </w:style>
  <w:style w:type="paragraph" w:customStyle="1" w:styleId="Style20">
    <w:name w:val="Style20"/>
    <w:basedOn w:val="a"/>
    <w:rsid w:val="00290B6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290B6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rsid w:val="00290B6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rsid w:val="00290B6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rsid w:val="00290B6A"/>
    <w:rPr>
      <w:rFonts w:ascii="Microsoft Sans Serif" w:hAnsi="Microsoft Sans Serif" w:cs="Microsoft Sans Serif"/>
      <w:b/>
      <w:bCs/>
      <w:sz w:val="20"/>
      <w:szCs w:val="20"/>
    </w:rPr>
  </w:style>
  <w:style w:type="paragraph" w:customStyle="1" w:styleId="Style18">
    <w:name w:val="Style18"/>
    <w:basedOn w:val="a"/>
    <w:rsid w:val="00290B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290B6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0">
    <w:name w:val="c0"/>
    <w:basedOn w:val="a"/>
    <w:rsid w:val="006A7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7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629">
      <w:bodyDiv w:val="1"/>
      <w:marLeft w:val="0"/>
      <w:marRight w:val="0"/>
      <w:marTop w:val="0"/>
      <w:marBottom w:val="0"/>
      <w:divBdr>
        <w:top w:val="none" w:sz="0" w:space="0" w:color="auto"/>
        <w:left w:val="none" w:sz="0" w:space="0" w:color="auto"/>
        <w:bottom w:val="none" w:sz="0" w:space="0" w:color="auto"/>
        <w:right w:val="none" w:sz="0" w:space="0" w:color="auto"/>
      </w:divBdr>
    </w:div>
    <w:div w:id="164134074">
      <w:bodyDiv w:val="1"/>
      <w:marLeft w:val="0"/>
      <w:marRight w:val="0"/>
      <w:marTop w:val="0"/>
      <w:marBottom w:val="0"/>
      <w:divBdr>
        <w:top w:val="none" w:sz="0" w:space="0" w:color="auto"/>
        <w:left w:val="none" w:sz="0" w:space="0" w:color="auto"/>
        <w:bottom w:val="none" w:sz="0" w:space="0" w:color="auto"/>
        <w:right w:val="none" w:sz="0" w:space="0" w:color="auto"/>
      </w:divBdr>
    </w:div>
    <w:div w:id="497889982">
      <w:bodyDiv w:val="1"/>
      <w:marLeft w:val="0"/>
      <w:marRight w:val="0"/>
      <w:marTop w:val="0"/>
      <w:marBottom w:val="0"/>
      <w:divBdr>
        <w:top w:val="none" w:sz="0" w:space="0" w:color="auto"/>
        <w:left w:val="none" w:sz="0" w:space="0" w:color="auto"/>
        <w:bottom w:val="none" w:sz="0" w:space="0" w:color="auto"/>
        <w:right w:val="none" w:sz="0" w:space="0" w:color="auto"/>
      </w:divBdr>
    </w:div>
    <w:div w:id="642587187">
      <w:bodyDiv w:val="1"/>
      <w:marLeft w:val="0"/>
      <w:marRight w:val="0"/>
      <w:marTop w:val="0"/>
      <w:marBottom w:val="0"/>
      <w:divBdr>
        <w:top w:val="none" w:sz="0" w:space="0" w:color="auto"/>
        <w:left w:val="none" w:sz="0" w:space="0" w:color="auto"/>
        <w:bottom w:val="none" w:sz="0" w:space="0" w:color="auto"/>
        <w:right w:val="none" w:sz="0" w:space="0" w:color="auto"/>
      </w:divBdr>
    </w:div>
    <w:div w:id="908728672">
      <w:bodyDiv w:val="1"/>
      <w:marLeft w:val="0"/>
      <w:marRight w:val="0"/>
      <w:marTop w:val="0"/>
      <w:marBottom w:val="0"/>
      <w:divBdr>
        <w:top w:val="none" w:sz="0" w:space="0" w:color="auto"/>
        <w:left w:val="none" w:sz="0" w:space="0" w:color="auto"/>
        <w:bottom w:val="none" w:sz="0" w:space="0" w:color="auto"/>
        <w:right w:val="none" w:sz="0" w:space="0" w:color="auto"/>
      </w:divBdr>
    </w:div>
    <w:div w:id="1152940547">
      <w:bodyDiv w:val="1"/>
      <w:marLeft w:val="0"/>
      <w:marRight w:val="0"/>
      <w:marTop w:val="0"/>
      <w:marBottom w:val="0"/>
      <w:divBdr>
        <w:top w:val="none" w:sz="0" w:space="0" w:color="auto"/>
        <w:left w:val="none" w:sz="0" w:space="0" w:color="auto"/>
        <w:bottom w:val="none" w:sz="0" w:space="0" w:color="auto"/>
        <w:right w:val="none" w:sz="0" w:space="0" w:color="auto"/>
      </w:divBdr>
    </w:div>
    <w:div w:id="15996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vList5" loCatId="list" qsTypeId="urn:microsoft.com/office/officeart/2005/8/quickstyle/simple1#1" qsCatId="simple" csTypeId="urn:microsoft.com/office/officeart/2005/8/colors/accent1_2#1"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525" y="0"/>
          <a:ext cx="2499085" cy="624201"/>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solidFill>
              <a:latin typeface="Times New Roman" pitchFamily="18" charset="0"/>
              <a:ea typeface="+mn-ea"/>
              <a:cs typeface="Times New Roman" pitchFamily="18" charset="0"/>
            </a:rPr>
            <a:t>Ребенок в семье и обществе</a:t>
          </a:r>
        </a:p>
      </dgm:t>
    </dgm:pt>
    <dgm:pt modelId="{0F630542-F35C-4756-9FB5-7CAEA19A6F66}" type="parTrans" cxnId="{2062C8BB-B9BD-48BE-AAA7-631BAE91B21D}">
      <dgm:prSet/>
      <dgm:spPr/>
      <dgm:t>
        <a:bodyPr/>
        <a:lstStyle/>
        <a:p>
          <a:pPr algn="ctr"/>
          <a:endParaRPr lang="ru-RU"/>
        </a:p>
      </dgm:t>
    </dgm:pt>
    <dgm:pt modelId="{83592851-CB5D-482A-9A89-6D81EDA65983}" type="sibTrans" cxnId="{2062C8BB-B9BD-48BE-AAA7-631BAE91B21D}">
      <dgm:prSet/>
      <dgm:spPr/>
      <dgm:t>
        <a:bodyPr/>
        <a:lstStyle/>
        <a:p>
          <a:pPr algn="ctr"/>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2823511" y="0"/>
          <a:ext cx="2440159" cy="69917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solidFill>
              <a:latin typeface="Times New Roman" pitchFamily="18" charset="0"/>
              <a:ea typeface="+mn-ea"/>
              <a:cs typeface="Times New Roman" pitchFamily="18" charset="0"/>
            </a:rPr>
            <a:t>Социализация,</a:t>
          </a:r>
        </a:p>
        <a:p>
          <a:pPr algn="ctr"/>
          <a:r>
            <a:rPr lang="ru-RU" sz="1200">
              <a:solidFill>
                <a:sysClr val="windowText" lastClr="000000"/>
              </a:solidFill>
              <a:latin typeface="Times New Roman" pitchFamily="18" charset="0"/>
              <a:ea typeface="+mn-ea"/>
              <a:cs typeface="Times New Roman" pitchFamily="18" charset="0"/>
            </a:rPr>
            <a:t>развите общения, нравственное воспитание</a:t>
          </a:r>
        </a:p>
      </dgm:t>
    </dgm:pt>
    <dgm:pt modelId="{EB5F5C47-3F62-4498-AF10-D84D8EA342F9}" type="parTrans" cxnId="{B94E5B7A-6185-4F10-B505-BAE420D563A7}">
      <dgm:prSet/>
      <dgm:spPr/>
      <dgm:t>
        <a:bodyPr/>
        <a:lstStyle/>
        <a:p>
          <a:pPr algn="ctr"/>
          <a:endParaRPr lang="ru-RU"/>
        </a:p>
      </dgm:t>
    </dgm:pt>
    <dgm:pt modelId="{E88428C3-A24E-4FF3-9F22-E3D134BB1F7A}" type="sibTrans" cxnId="{B94E5B7A-6185-4F10-B505-BAE420D563A7}">
      <dgm:prSet/>
      <dgm:spPr/>
      <dgm:t>
        <a:bodyPr/>
        <a:lstStyle/>
        <a:p>
          <a:pPr algn="ctr"/>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129129" y="914619"/>
          <a:ext cx="2472252" cy="573741"/>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pPr algn="ctr"/>
          <a:endParaRPr lang="ru-RU"/>
        </a:p>
      </dgm:t>
    </dgm:pt>
    <dgm:pt modelId="{218F630B-3F76-4A63-8ACB-AA1098E18448}" type="sibTrans" cxnId="{01205335-6468-4098-8EEB-61166E74BCD0}">
      <dgm:prSet/>
      <dgm:spPr/>
      <dgm:t>
        <a:bodyPr/>
        <a:lstStyle/>
        <a:p>
          <a:pPr algn="ctr"/>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2781055" y="784413"/>
          <a:ext cx="2206678" cy="8536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solidFill>
              <a:latin typeface="Times New Roman" pitchFamily="18" charset="0"/>
              <a:ea typeface="+mn-ea"/>
              <a:cs typeface="Times New Roman" pitchFamily="18" charset="0"/>
            </a:rPr>
            <a:t>Самообслуживание, самостоятельность,</a:t>
          </a:r>
        </a:p>
        <a:p>
          <a:pPr algn="ctr"/>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pPr algn="ctr"/>
          <a:endParaRPr lang="ru-RU"/>
        </a:p>
      </dgm:t>
    </dgm:pt>
    <dgm:pt modelId="{BF117DDB-1717-4EFA-85BB-4E15AD3FAE9A}" type="sibTrans" cxnId="{A01B87ED-54A2-4CF6-B88B-81B6A579B301}">
      <dgm:prSet/>
      <dgm:spPr/>
      <dgm:t>
        <a:bodyPr/>
        <a:lstStyle/>
        <a:p>
          <a:pPr algn="ctr"/>
          <a:endParaRPr lang="ru-RU"/>
        </a:p>
      </dgm:t>
    </dgm:pt>
    <dgm:pt modelId="{D82781D2-2B3E-4C7F-8248-142331F7E7C2}" type="pres">
      <dgm:prSet presAssocID="{DBF008F5-7881-47D6-B68F-D979EFCD06D7}" presName="Name0" presStyleCnt="0">
        <dgm:presLayoutVars>
          <dgm:dir/>
          <dgm:animLvl val="lvl"/>
          <dgm:resizeHandles val="exact"/>
        </dgm:presLayoutVars>
      </dgm:prSet>
      <dgm:spPr/>
      <dgm:t>
        <a:bodyPr/>
        <a:lstStyle/>
        <a:p>
          <a:endParaRPr lang="ru-RU"/>
        </a:p>
      </dgm:t>
    </dgm:pt>
    <dgm:pt modelId="{09E92A60-F713-4411-823C-942CB6FA83D7}" type="pres">
      <dgm:prSet presAssocID="{0C9359E1-043A-4CB9-BB23-BDFA9635A969}" presName="linNode" presStyleCnt="0"/>
      <dgm:spPr/>
    </dgm:pt>
    <dgm:pt modelId="{CB2F138A-1DED-4887-8E1D-28503B8AFD59}" type="pres">
      <dgm:prSet presAssocID="{0C9359E1-043A-4CB9-BB23-BDFA9635A969}" presName="parentText" presStyleLbl="node1" presStyleIdx="0" presStyleCnt="4" custScaleX="133791" custScaleY="199576">
        <dgm:presLayoutVars>
          <dgm:chMax val="1"/>
          <dgm:bulletEnabled val="1"/>
        </dgm:presLayoutVars>
      </dgm:prSet>
      <dgm:spPr/>
      <dgm:t>
        <a:bodyPr/>
        <a:lstStyle/>
        <a:p>
          <a:endParaRPr lang="ru-RU"/>
        </a:p>
      </dgm:t>
    </dgm:pt>
    <dgm:pt modelId="{98628AA0-CF70-4D17-807C-14758DB7BA3E}" type="pres">
      <dgm:prSet presAssocID="{83592851-CB5D-482A-9A89-6D81EDA65983}" presName="sp" presStyleCnt="0"/>
      <dgm:spPr/>
    </dgm:pt>
    <dgm:pt modelId="{BBD1368E-8BE0-4C9E-A743-43C02F17ACD8}" type="pres">
      <dgm:prSet presAssocID="{FCBB5816-2647-464B-BC8F-32E15E31DCA1}" presName="linNode" presStyleCnt="0"/>
      <dgm:spPr/>
    </dgm:pt>
    <dgm:pt modelId="{6C64294B-37E8-41A3-974D-E48779C942D1}" type="pres">
      <dgm:prSet presAssocID="{FCBB5816-2647-464B-BC8F-32E15E31DCA1}" presName="parentText" presStyleLbl="node1" presStyleIdx="1" presStyleCnt="4" custScaleX="133791" custScaleY="461198">
        <dgm:presLayoutVars>
          <dgm:chMax val="1"/>
          <dgm:bulletEnabled val="1"/>
        </dgm:presLayoutVars>
      </dgm:prSet>
      <dgm:spPr/>
      <dgm:t>
        <a:bodyPr/>
        <a:lstStyle/>
        <a:p>
          <a:endParaRPr lang="ru-RU"/>
        </a:p>
      </dgm:t>
    </dgm:pt>
    <dgm:pt modelId="{F6F22D09-3915-4E74-B83C-37E718D559F6}" type="pres">
      <dgm:prSet presAssocID="{E88428C3-A24E-4FF3-9F22-E3D134BB1F7A}" presName="sp" presStyleCnt="0"/>
      <dgm:spPr/>
    </dgm:pt>
    <dgm:pt modelId="{A56D64EC-876A-4959-8910-8DD13334BED6}" type="pres">
      <dgm:prSet presAssocID="{407C3B85-A3A1-40B5-BED1-33AA5E70E1B4}" presName="linNode" presStyleCnt="0"/>
      <dgm:spPr/>
    </dgm:pt>
    <dgm:pt modelId="{0288C573-31D5-4E54-AC66-8A3910EF6FA1}" type="pres">
      <dgm:prSet presAssocID="{407C3B85-A3A1-40B5-BED1-33AA5E70E1B4}" presName="parentText" presStyleLbl="node1" presStyleIdx="2" presStyleCnt="4" custScaleX="132711" custScaleY="119788">
        <dgm:presLayoutVars>
          <dgm:chMax val="1"/>
          <dgm:bulletEnabled val="1"/>
        </dgm:presLayoutVars>
      </dgm:prSet>
      <dgm:spPr/>
      <dgm:t>
        <a:bodyPr/>
        <a:lstStyle/>
        <a:p>
          <a:endParaRPr lang="ru-RU"/>
        </a:p>
      </dgm:t>
    </dgm:pt>
    <dgm:pt modelId="{60971EC8-5E67-4F38-B052-4BA08EB52818}" type="pres">
      <dgm:prSet presAssocID="{218F630B-3F76-4A63-8ACB-AA1098E18448}" presName="sp" presStyleCnt="0"/>
      <dgm:spPr/>
    </dgm:pt>
    <dgm:pt modelId="{E66373C3-BC32-495B-851F-859DE53B4F2A}" type="pres">
      <dgm:prSet presAssocID="{9B77FE93-BD3D-4F82-B2E0-A48062C46580}" presName="linNode" presStyleCnt="0"/>
      <dgm:spPr/>
    </dgm:pt>
    <dgm:pt modelId="{83188DBB-E349-489A-869E-5E9ACCCD527A}" type="pres">
      <dgm:prSet presAssocID="{9B77FE93-BD3D-4F82-B2E0-A48062C46580}" presName="parentText" presStyleLbl="node1" presStyleIdx="3" presStyleCnt="4" custScaleX="133661" custScaleY="375262">
        <dgm:presLayoutVars>
          <dgm:chMax val="1"/>
          <dgm:bulletEnabled val="1"/>
        </dgm:presLayoutVars>
      </dgm:prSet>
      <dgm:spPr/>
      <dgm:t>
        <a:bodyPr/>
        <a:lstStyle/>
        <a:p>
          <a:endParaRPr lang="ru-RU"/>
        </a:p>
      </dgm:t>
    </dgm:pt>
  </dgm:ptLst>
  <dgm:cxnLst>
    <dgm:cxn modelId="{9FFF7E51-FD38-4F95-8540-DC8F5D8606CE}" type="presOf" srcId="{DBF008F5-7881-47D6-B68F-D979EFCD06D7}" destId="{D82781D2-2B3E-4C7F-8248-142331F7E7C2}" srcOrd="0" destOrd="0" presId="urn:microsoft.com/office/officeart/2005/8/layout/vList5"/>
    <dgm:cxn modelId="{01205335-6468-4098-8EEB-61166E74BCD0}" srcId="{DBF008F5-7881-47D6-B68F-D979EFCD06D7}" destId="{407C3B85-A3A1-40B5-BED1-33AA5E70E1B4}" srcOrd="2" destOrd="0" parTransId="{AB166E34-7032-40C0-A284-644068C119EF}" sibTransId="{218F630B-3F76-4A63-8ACB-AA1098E18448}"/>
    <dgm:cxn modelId="{2062C8BB-B9BD-48BE-AAA7-631BAE91B21D}" srcId="{DBF008F5-7881-47D6-B68F-D979EFCD06D7}" destId="{0C9359E1-043A-4CB9-BB23-BDFA9635A969}" srcOrd="0" destOrd="0" parTransId="{0F630542-F35C-4756-9FB5-7CAEA19A6F66}" sibTransId="{83592851-CB5D-482A-9A89-6D81EDA65983}"/>
    <dgm:cxn modelId="{BB9E1B1D-F5A6-437A-91CA-5096652238D0}" type="presOf" srcId="{0C9359E1-043A-4CB9-BB23-BDFA9635A969}" destId="{CB2F138A-1DED-4887-8E1D-28503B8AFD59}" srcOrd="0" destOrd="0" presId="urn:microsoft.com/office/officeart/2005/8/layout/vList5"/>
    <dgm:cxn modelId="{1FC5929D-E575-4477-B228-E5EE37632876}" type="presOf" srcId="{FCBB5816-2647-464B-BC8F-32E15E31DCA1}" destId="{6C64294B-37E8-41A3-974D-E48779C942D1}" srcOrd="0" destOrd="0" presId="urn:microsoft.com/office/officeart/2005/8/layout/vList5"/>
    <dgm:cxn modelId="{B94E5B7A-6185-4F10-B505-BAE420D563A7}" srcId="{DBF008F5-7881-47D6-B68F-D979EFCD06D7}" destId="{FCBB5816-2647-464B-BC8F-32E15E31DCA1}" srcOrd="1" destOrd="0" parTransId="{EB5F5C47-3F62-4498-AF10-D84D8EA342F9}" sibTransId="{E88428C3-A24E-4FF3-9F22-E3D134BB1F7A}"/>
    <dgm:cxn modelId="{85706DAE-6F7E-4A47-9314-0695A3244120}" type="presOf" srcId="{407C3B85-A3A1-40B5-BED1-33AA5E70E1B4}" destId="{0288C573-31D5-4E54-AC66-8A3910EF6FA1}" srcOrd="0" destOrd="0" presId="urn:microsoft.com/office/officeart/2005/8/layout/vList5"/>
    <dgm:cxn modelId="{B62EC9C7-8E46-42F0-8D1D-EE4AC50B6538}" type="presOf" srcId="{9B77FE93-BD3D-4F82-B2E0-A48062C46580}" destId="{83188DBB-E349-489A-869E-5E9ACCCD527A}" srcOrd="0" destOrd="0" presId="urn:microsoft.com/office/officeart/2005/8/layout/vList5"/>
    <dgm:cxn modelId="{A01B87ED-54A2-4CF6-B88B-81B6A579B301}" srcId="{DBF008F5-7881-47D6-B68F-D979EFCD06D7}" destId="{9B77FE93-BD3D-4F82-B2E0-A48062C46580}" srcOrd="3" destOrd="0" parTransId="{E74A9C07-098D-4A58-82DC-6ECF3800CB7E}" sibTransId="{BF117DDB-1717-4EFA-85BB-4E15AD3FAE9A}"/>
    <dgm:cxn modelId="{7FBA6B2D-CFA9-43AD-B2E1-ACCB2FA1ED68}" type="presParOf" srcId="{D82781D2-2B3E-4C7F-8248-142331F7E7C2}" destId="{09E92A60-F713-4411-823C-942CB6FA83D7}" srcOrd="0" destOrd="0" presId="urn:microsoft.com/office/officeart/2005/8/layout/vList5"/>
    <dgm:cxn modelId="{F709889E-C5C6-4995-B3C2-E28815284B8E}" type="presParOf" srcId="{09E92A60-F713-4411-823C-942CB6FA83D7}" destId="{CB2F138A-1DED-4887-8E1D-28503B8AFD59}" srcOrd="0" destOrd="0" presId="urn:microsoft.com/office/officeart/2005/8/layout/vList5"/>
    <dgm:cxn modelId="{2DA1C094-4F4E-4C45-99A2-EA4D3CB353BA}" type="presParOf" srcId="{D82781D2-2B3E-4C7F-8248-142331F7E7C2}" destId="{98628AA0-CF70-4D17-807C-14758DB7BA3E}" srcOrd="1" destOrd="0" presId="urn:microsoft.com/office/officeart/2005/8/layout/vList5"/>
    <dgm:cxn modelId="{8873791C-3243-4A1F-AD10-B3E5E336CE96}" type="presParOf" srcId="{D82781D2-2B3E-4C7F-8248-142331F7E7C2}" destId="{BBD1368E-8BE0-4C9E-A743-43C02F17ACD8}" srcOrd="2" destOrd="0" presId="urn:microsoft.com/office/officeart/2005/8/layout/vList5"/>
    <dgm:cxn modelId="{5C216559-28BA-49F0-BE3F-D7087E9F4254}" type="presParOf" srcId="{BBD1368E-8BE0-4C9E-A743-43C02F17ACD8}" destId="{6C64294B-37E8-41A3-974D-E48779C942D1}" srcOrd="0" destOrd="0" presId="urn:microsoft.com/office/officeart/2005/8/layout/vList5"/>
    <dgm:cxn modelId="{CFDF9869-CC58-4118-A6A3-EF2ABFCB2B87}" type="presParOf" srcId="{D82781D2-2B3E-4C7F-8248-142331F7E7C2}" destId="{F6F22D09-3915-4E74-B83C-37E718D559F6}" srcOrd="3" destOrd="0" presId="urn:microsoft.com/office/officeart/2005/8/layout/vList5"/>
    <dgm:cxn modelId="{E6CB96F8-9C57-43B6-85D3-1933353DBA13}" type="presParOf" srcId="{D82781D2-2B3E-4C7F-8248-142331F7E7C2}" destId="{A56D64EC-876A-4959-8910-8DD13334BED6}" srcOrd="4" destOrd="0" presId="urn:microsoft.com/office/officeart/2005/8/layout/vList5"/>
    <dgm:cxn modelId="{1C573D74-FAE6-49BC-97DB-2F18642CFC5A}" type="presParOf" srcId="{A56D64EC-876A-4959-8910-8DD13334BED6}" destId="{0288C573-31D5-4E54-AC66-8A3910EF6FA1}" srcOrd="0" destOrd="0" presId="urn:microsoft.com/office/officeart/2005/8/layout/vList5"/>
    <dgm:cxn modelId="{A03EF22D-75D9-4836-BDDA-15652B3B8116}" type="presParOf" srcId="{D82781D2-2B3E-4C7F-8248-142331F7E7C2}" destId="{60971EC8-5E67-4F38-B052-4BA08EB52818}" srcOrd="5" destOrd="0" presId="urn:microsoft.com/office/officeart/2005/8/layout/vList5"/>
    <dgm:cxn modelId="{113E3014-3C10-4E76-9797-86C0E9F549D7}" type="presParOf" srcId="{D82781D2-2B3E-4C7F-8248-142331F7E7C2}" destId="{E66373C3-BC32-495B-851F-859DE53B4F2A}" srcOrd="6" destOrd="0" presId="urn:microsoft.com/office/officeart/2005/8/layout/vList5"/>
    <dgm:cxn modelId="{F32E74BA-7D3C-4F43-ADA1-40280EA97065}" type="presParOf" srcId="{E66373C3-BC32-495B-851F-859DE53B4F2A}" destId="{83188DBB-E349-489A-869E-5E9ACCCD527A}" srcOrd="0"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2" qsCatId="simple" csTypeId="urn:microsoft.com/office/officeart/2005/8/colors/accent1_2#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a:xfrm>
          <a:off x="208907" y="0"/>
          <a:ext cx="2252358" cy="562575"/>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Развитие познавательско-исследовательской деятельности</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a:xfrm>
          <a:off x="2753666" y="0"/>
          <a:ext cx="2199250" cy="63014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Приобщение к социоультурным ценностям</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a:xfrm>
          <a:off x="184071" y="651527"/>
          <a:ext cx="2228175" cy="517097"/>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Формирование элементарных математических представлений</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a:xfrm>
          <a:off x="2574181" y="690399"/>
          <a:ext cx="2271260" cy="45688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Ознакомление с миром природы</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4" custAng="0" custScaleX="70783" custScaleY="29466" custLinFactNeighborX="-15" custLinFactNeighborY="-4874">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4" custScaleX="69114" custScaleY="33005" custLinFactNeighborX="-826" custLinFactNeighborY="-721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4" custScaleX="70023" custScaleY="27084" custLinFactNeighborX="-44" custLinFactNeighborY="-15600">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4" custScaleX="71377" custScaleY="23930" custLinFactNeighborX="-4955" custLinFactNeighborY="-15141">
        <dgm:presLayoutVars>
          <dgm:bulletEnabled val="1"/>
        </dgm:presLayoutVars>
      </dgm:prSet>
      <dgm:spPr>
        <a:prstGeom prst="rect">
          <a:avLst/>
        </a:prstGeom>
      </dgm:spPr>
      <dgm:t>
        <a:bodyPr/>
        <a:lstStyle/>
        <a:p>
          <a:endParaRPr lang="ru-RU"/>
        </a:p>
      </dgm:t>
    </dgm:pt>
  </dgm:ptLst>
  <dgm:cxnLst>
    <dgm:cxn modelId="{4FB10C91-3EEC-4FD1-8D3A-B343D690970B}" type="presOf" srcId="{0C9359E1-043A-4CB9-BB23-BDFA9635A969}" destId="{A8DCB35B-BBB6-415C-A6AF-4EAD4B9F134B}"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8CB032A7-32A6-4754-BD11-597B3C5F44D0}" type="presOf" srcId="{FCBB5816-2647-464B-BC8F-32E15E31DCA1}" destId="{9AE31AD6-4BA4-497D-9A26-D6DA3DB8F289}"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024654F1-3C55-4DE3-A190-707E0F8DC9F5}" type="presOf" srcId="{DBF008F5-7881-47D6-B68F-D979EFCD06D7}" destId="{88207FFB-2B24-4901-919B-3A9851254AF8}" srcOrd="0" destOrd="0" presId="urn:microsoft.com/office/officeart/2005/8/layout/default#1"/>
    <dgm:cxn modelId="{D5E9AD6A-BB4A-4B26-A861-E28035ECD28D}" type="presOf" srcId="{9B77FE93-BD3D-4F82-B2E0-A48062C46580}" destId="{2CFA644D-32C9-48B7-9B5B-1DB099E05E9A}" srcOrd="0" destOrd="0" presId="urn:microsoft.com/office/officeart/2005/8/layout/default#1"/>
    <dgm:cxn modelId="{83191CF7-4A06-4DDA-A7E8-4833CB17F0D0}" type="presOf" srcId="{407C3B85-A3A1-40B5-BED1-33AA5E70E1B4}" destId="{D849B186-847F-4945-8029-00183262A2A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ECAECED6-87B9-4E69-A96B-A771F0A6548B}" type="presParOf" srcId="{88207FFB-2B24-4901-919B-3A9851254AF8}" destId="{A8DCB35B-BBB6-415C-A6AF-4EAD4B9F134B}" srcOrd="0" destOrd="0" presId="urn:microsoft.com/office/officeart/2005/8/layout/default#1"/>
    <dgm:cxn modelId="{F022F76C-AD81-4464-8D29-5C6ABFAB1A5E}" type="presParOf" srcId="{88207FFB-2B24-4901-919B-3A9851254AF8}" destId="{04654A9A-88BE-4513-8527-43F6C1247096}" srcOrd="1" destOrd="0" presId="urn:microsoft.com/office/officeart/2005/8/layout/default#1"/>
    <dgm:cxn modelId="{BFBD8B95-7FE1-48E3-A434-7C30696ECFAC}" type="presParOf" srcId="{88207FFB-2B24-4901-919B-3A9851254AF8}" destId="{9AE31AD6-4BA4-497D-9A26-D6DA3DB8F289}" srcOrd="2" destOrd="0" presId="urn:microsoft.com/office/officeart/2005/8/layout/default#1"/>
    <dgm:cxn modelId="{B99F8799-8C41-40BF-BF26-EFE656E988A1}" type="presParOf" srcId="{88207FFB-2B24-4901-919B-3A9851254AF8}" destId="{3EE06595-464D-4978-98A1-EBB4061A9316}" srcOrd="3" destOrd="0" presId="urn:microsoft.com/office/officeart/2005/8/layout/default#1"/>
    <dgm:cxn modelId="{D31C32E9-82E6-45E0-A0A1-72FC16CF327E}" type="presParOf" srcId="{88207FFB-2B24-4901-919B-3A9851254AF8}" destId="{D849B186-847F-4945-8029-00183262A2AA}" srcOrd="4" destOrd="0" presId="urn:microsoft.com/office/officeart/2005/8/layout/default#1"/>
    <dgm:cxn modelId="{CDC0C938-45A5-4B47-838C-B4FFE7F21980}" type="presParOf" srcId="{88207FFB-2B24-4901-919B-3A9851254AF8}" destId="{04A7204E-E8ED-49A2-8493-5DEDB6EA4C72}" srcOrd="5" destOrd="0" presId="urn:microsoft.com/office/officeart/2005/8/layout/default#1"/>
    <dgm:cxn modelId="{50FC05E1-9C12-4D07-8970-58B8D178D074}" type="presParOf" srcId="{88207FFB-2B24-4901-919B-3A9851254AF8}" destId="{2CFA644D-32C9-48B7-9B5B-1DB099E05E9A}" srcOrd="6" destOrd="0" presId="urn:microsoft.com/office/officeart/2005/8/layout/defaul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2F138A-1DED-4887-8E1D-28503B8AFD59}">
      <dsp:nvSpPr>
        <dsp:cNvPr id="0" name=""/>
        <dsp:cNvSpPr/>
      </dsp:nvSpPr>
      <dsp:spPr>
        <a:xfrm>
          <a:off x="1481869" y="1075"/>
          <a:ext cx="2748691" cy="377916"/>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Ребенок в семье и обществе</a:t>
          </a:r>
        </a:p>
      </dsp:txBody>
      <dsp:txXfrm>
        <a:off x="1500317" y="19523"/>
        <a:ext cx="2711795" cy="341020"/>
      </dsp:txXfrm>
    </dsp:sp>
    <dsp:sp modelId="{6C64294B-37E8-41A3-974D-E48779C942D1}">
      <dsp:nvSpPr>
        <dsp:cNvPr id="0" name=""/>
        <dsp:cNvSpPr/>
      </dsp:nvSpPr>
      <dsp:spPr>
        <a:xfrm>
          <a:off x="1481869" y="388459"/>
          <a:ext cx="2748691" cy="873322"/>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развите общения, нравственное воспитание</a:t>
          </a:r>
        </a:p>
      </dsp:txBody>
      <dsp:txXfrm>
        <a:off x="1524501" y="431091"/>
        <a:ext cx="2663427" cy="788058"/>
      </dsp:txXfrm>
    </dsp:sp>
    <dsp:sp modelId="{0288C573-31D5-4E54-AC66-8A3910EF6FA1}">
      <dsp:nvSpPr>
        <dsp:cNvPr id="0" name=""/>
        <dsp:cNvSpPr/>
      </dsp:nvSpPr>
      <dsp:spPr>
        <a:xfrm>
          <a:off x="1481869" y="1271250"/>
          <a:ext cx="2726503" cy="22683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1492942" y="1282323"/>
        <a:ext cx="2704357" cy="204684"/>
      </dsp:txXfrm>
    </dsp:sp>
    <dsp:sp modelId="{83188DBB-E349-489A-869E-5E9ACCCD527A}">
      <dsp:nvSpPr>
        <dsp:cNvPr id="0" name=""/>
        <dsp:cNvSpPr/>
      </dsp:nvSpPr>
      <dsp:spPr>
        <a:xfrm>
          <a:off x="1481869" y="1507548"/>
          <a:ext cx="2746020" cy="710594"/>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Самообслуживание, самостоятельность,</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516557" y="1542236"/>
        <a:ext cx="2676644" cy="6412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208907" y="0"/>
          <a:ext cx="2252358" cy="562575"/>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познавательско-исследовательской деятельности</a:t>
          </a:r>
        </a:p>
      </dsp:txBody>
      <dsp:txXfrm>
        <a:off x="208907" y="0"/>
        <a:ext cx="2252358" cy="562575"/>
      </dsp:txXfrm>
    </dsp:sp>
    <dsp:sp modelId="{9AE31AD6-4BA4-497D-9A26-D6DA3DB8F289}">
      <dsp:nvSpPr>
        <dsp:cNvPr id="0" name=""/>
        <dsp:cNvSpPr/>
      </dsp:nvSpPr>
      <dsp:spPr>
        <a:xfrm>
          <a:off x="2753666" y="0"/>
          <a:ext cx="2199250" cy="630143"/>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Приобщение к социоультурным ценностям</a:t>
          </a:r>
        </a:p>
      </dsp:txBody>
      <dsp:txXfrm>
        <a:off x="2753666" y="0"/>
        <a:ext cx="2199250" cy="630143"/>
      </dsp:txXfrm>
    </dsp:sp>
    <dsp:sp modelId="{D849B186-847F-4945-8029-00183262A2AA}">
      <dsp:nvSpPr>
        <dsp:cNvPr id="0" name=""/>
        <dsp:cNvSpPr/>
      </dsp:nvSpPr>
      <dsp:spPr>
        <a:xfrm>
          <a:off x="184071" y="651527"/>
          <a:ext cx="2228175" cy="517097"/>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элементарных математических представлений</a:t>
          </a:r>
        </a:p>
      </dsp:txBody>
      <dsp:txXfrm>
        <a:off x="184071" y="651527"/>
        <a:ext cx="2228175" cy="517097"/>
      </dsp:txXfrm>
    </dsp:sp>
    <dsp:sp modelId="{2CFA644D-32C9-48B7-9B5B-1DB099E05E9A}">
      <dsp:nvSpPr>
        <dsp:cNvPr id="0" name=""/>
        <dsp:cNvSpPr/>
      </dsp:nvSpPr>
      <dsp:spPr>
        <a:xfrm>
          <a:off x="2574181" y="690399"/>
          <a:ext cx="2271260" cy="45688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Ознакомление с миром природы</a:t>
          </a:r>
        </a:p>
      </dsp:txBody>
      <dsp:txXfrm>
        <a:off x="2574181" y="690399"/>
        <a:ext cx="2271260" cy="45688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B7CD-3C7D-436B-8362-3940E2A0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107</Pages>
  <Words>30902</Words>
  <Characters>176146</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Солнышко</cp:lastModifiedBy>
  <cp:revision>21</cp:revision>
  <cp:lastPrinted>2016-07-06T05:55:00Z</cp:lastPrinted>
  <dcterms:created xsi:type="dcterms:W3CDTF">2016-06-13T08:04:00Z</dcterms:created>
  <dcterms:modified xsi:type="dcterms:W3CDTF">2019-08-29T03:55:00Z</dcterms:modified>
</cp:coreProperties>
</file>